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E06F0" w:rsidRPr="00EC789D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EC789D" w:rsidRDefault="00C66AEA" w:rsidP="00E04F25">
            <w:pPr>
              <w:pStyle w:val="AbsenderTitel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"Organisation.AddressB2"\*CHARFORMAT 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= "" "" "</w:instrText>
            </w:r>
            <w:r w:rsidR="00516C4A">
              <w:fldChar w:fldCharType="begin"/>
            </w:r>
            <w:r w:rsidR="00516C4A">
              <w:instrText xml:space="preserve"> DOCPROPERTY "Organisation.AddressB2"\*CHARFORMAT </w:instrText>
            </w:r>
            <w:r w:rsidR="00516C4A">
              <w:fldChar w:fldCharType="separate"/>
            </w:r>
            <w:r w:rsidRPr="00EC789D">
              <w:instrText>Organisation.AddressB2</w:instrText>
            </w:r>
            <w:r w:rsidR="00516C4A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"Organisation.AddressB3"\*CHARFORMAT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="00516C4A">
              <w:fldChar w:fldCharType="begin"/>
            </w:r>
            <w:r w:rsidR="00516C4A">
              <w:instrText xml:space="preserve"> DOCPROPERTY "Organisation.AddressB3"\*CHARFORMAT </w:instrText>
            </w:r>
            <w:r w:rsidR="00516C4A">
              <w:fldChar w:fldCharType="separate"/>
            </w:r>
            <w:r w:rsidRPr="00EC789D">
              <w:instrText>Organisation.AddressB3</w:instrText>
            </w:r>
            <w:r w:rsidR="00516C4A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"Organisation.AddressB4"\*CHARFORMAT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="00516C4A">
              <w:fldChar w:fldCharType="begin"/>
            </w:r>
            <w:r w:rsidR="00516C4A">
              <w:instrText xml:space="preserve"> DOCPROPERTY "Organi</w:instrText>
            </w:r>
            <w:r w:rsidR="00516C4A">
              <w:instrText xml:space="preserve">sation.AddressB4"\*CHARFORMAT </w:instrText>
            </w:r>
            <w:r w:rsidR="00516C4A">
              <w:fldChar w:fldCharType="separate"/>
            </w:r>
            <w:r w:rsidRPr="00EC789D">
              <w:instrText>Organisation.AddressB4</w:instrText>
            </w:r>
            <w:r w:rsidR="00516C4A">
              <w:fldChar w:fldCharType="end"/>
            </w:r>
          </w:p>
          <w:p w:rsidR="000B7552" w:rsidRPr="00EC789D" w:rsidRDefault="00C66AEA" w:rsidP="006E5124">
            <w:pPr>
              <w:pStyle w:val="AbsenderTitel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"Organisation.Abteilungsinformation1"\*CHARFORMAT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</w:p>
          <w:p w:rsidR="00E04F25" w:rsidRPr="00EC789D" w:rsidRDefault="00516C4A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"Organisation.Abteilungsinformation1"\*CHARFORMAT </w:instrText>
            </w:r>
            <w:r>
              <w:fldChar w:fldCharType="separate"/>
            </w:r>
            <w:r w:rsidR="00C66AEA" w:rsidRPr="00EC789D">
              <w:instrText>Organisation.Abteilungsinformation1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"Organisation.Abteilungsinformation2"\*CHARFORMAT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516C4A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"Organisation.Abteilungsinformation2"\*CHARFORMAT </w:instrText>
            </w:r>
            <w:r>
              <w:fldChar w:fldCharType="separate"/>
            </w:r>
            <w:r w:rsidR="00C66AEA" w:rsidRPr="00EC789D">
              <w:instrText>Organisation.Abteilungsinformation2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"Organisation.Abteilungsinformation3"\*CHARFORMAT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516C4A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"Organisation.Abteilungsinformation3"\*CHARFORMAT </w:instrText>
            </w:r>
            <w:r>
              <w:fldChar w:fldCharType="separate"/>
            </w:r>
            <w:r w:rsidR="00C66AEA" w:rsidRPr="00EC789D">
              <w:instrText>Organisation.Abteilungsinformation3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"Organisation.Abteilungsinformation4"\*CHARFORMAT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516C4A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"Organisation.Abteilungsinformation4"\*CHARFORMAT </w:instrText>
            </w:r>
            <w:r>
              <w:fldChar w:fldCharType="separate"/>
            </w:r>
            <w:r w:rsidR="00C66AEA" w:rsidRPr="00EC789D">
              <w:instrText>Organisation.Abteilungsinformation4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"Organisation.Abteilungsinformation5"\*CHARFORMAT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516C4A" w:rsidP="00E04F25">
            <w:pPr>
              <w:pStyle w:val="Absender"/>
            </w:pPr>
            <w:r>
              <w:fldChar w:fldCharType="begin"/>
            </w:r>
            <w:r>
              <w:instrText xml:space="preserve"> DOCPROPERTY </w:instrText>
            </w:r>
            <w:r>
              <w:instrText xml:space="preserve">"Organisation.Abteilungsinformation5"\*CHARFORMAT </w:instrText>
            </w:r>
            <w:r>
              <w:fldChar w:fldCharType="separate"/>
            </w:r>
            <w:r w:rsidR="00C66AEA" w:rsidRPr="00EC789D">
              <w:instrText>Organisation.Abteilungsinformation5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"Organisation.Abteilungsinformation6"\*CHARFORMAT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516C4A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"Organisation.Abteilungsinformation6"\*CHARFO</w:instrText>
            </w:r>
            <w:r>
              <w:instrText xml:space="preserve">RMAT </w:instrText>
            </w:r>
            <w:r>
              <w:fldChar w:fldCharType="separate"/>
            </w:r>
            <w:r w:rsidR="00C66AEA" w:rsidRPr="00EC789D">
              <w:instrText>Organisation.Abteilungsinformation6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</w:p>
          <w:p w:rsidR="00E04F25" w:rsidRPr="00EC789D" w:rsidRDefault="00516C4A" w:rsidP="00E04F25">
            <w:pPr>
              <w:pStyle w:val="Absender"/>
            </w:pP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Organisation.Abteilungsinformation7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Organisation.Abteilungsinformation8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EC789D" w:rsidRDefault="00516C4A" w:rsidP="00E04F25"/>
        </w:tc>
      </w:tr>
      <w:tr w:rsidR="00CE06F0" w:rsidRPr="00EC789D" w:rsidTr="009A4F0B">
        <w:trPr>
          <w:cantSplit/>
          <w:trHeight w:hRule="exact" w:val="2359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EC789D" w:rsidRDefault="00516C4A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155478" w:rsidRPr="00EC789D" w:rsidRDefault="000B7552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Abteilung</w:t>
            </w:r>
            <w:r w:rsidR="00C66AEA" w:rsidRPr="00EC789D">
              <w:rPr>
                <w:lang w:val="de-CH"/>
              </w:rPr>
              <w:t xml:space="preserve"> Gemeinden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Namensänderungen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Bundesplatz 14</w:t>
            </w:r>
          </w:p>
          <w:p w:rsidR="00E04F25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6002 Luzern</w:t>
            </w:r>
          </w:p>
        </w:tc>
      </w:tr>
      <w:bookmarkEnd w:id="0"/>
    </w:tbl>
    <w:p w:rsidR="00E04F25" w:rsidRPr="00EC789D" w:rsidRDefault="00516C4A" w:rsidP="00E04F25">
      <w:pPr>
        <w:pStyle w:val="CityDate"/>
        <w:sectPr w:rsidR="00E04F25" w:rsidRPr="00EC789D" w:rsidSect="0015547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3" w:name="Datum"/>
    <w:p w:rsidR="00E04F25" w:rsidRPr="00EC789D" w:rsidRDefault="00C66AEA" w:rsidP="00FD3D22">
      <w:pPr>
        <w:pStyle w:val="CityDate"/>
      </w:pPr>
      <w:r w:rsidRPr="00EC789D">
        <w:lastRenderedPageBreak/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4" w:name="Text1"/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Ort</w:t>
      </w:r>
      <w:r w:rsidRPr="00EC789D">
        <w:fldChar w:fldCharType="end"/>
      </w:r>
      <w:bookmarkEnd w:id="4"/>
      <w:r w:rsidRPr="00EC789D">
        <w:t xml:space="preserve">, </w:t>
      </w:r>
      <w:bookmarkEnd w:id="3"/>
      <w:r w:rsidRPr="00EC789D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Datum</w:t>
      </w:r>
      <w:r w:rsidRPr="00EC789D">
        <w:fldChar w:fldCharType="end"/>
      </w:r>
    </w:p>
    <w:p w:rsidR="00E04F25" w:rsidRPr="00EC789D" w:rsidRDefault="00516C4A" w:rsidP="00E04F25"/>
    <w:p w:rsidR="00867223" w:rsidRPr="00EC789D" w:rsidRDefault="00C66AEA" w:rsidP="00867223"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="" "" "</w:instrText>
      </w:r>
    </w:p>
    <w:p w:rsidR="00867223" w:rsidRPr="00EC789D" w:rsidRDefault="00516C4A" w:rsidP="00867223">
      <w:pPr>
        <w:pStyle w:val="Inhalts-Typ"/>
      </w:pPr>
      <w:r>
        <w:fldChar w:fldCharType="begin"/>
      </w:r>
      <w:r>
        <w:instrText xml:space="preserve"> DOCPROPERTY "CustomField.ContentTyp</w:instrText>
      </w:r>
      <w:r>
        <w:instrText xml:space="preserve">eLetter"\*CHARFORMAT </w:instrText>
      </w:r>
      <w:r>
        <w:fldChar w:fldCharType="separate"/>
      </w:r>
      <w:r w:rsidR="00C66AEA" w:rsidRPr="00EC789D">
        <w:instrText>CustomField.ContentTypeLetter</w:instrText>
      </w:r>
      <w:r>
        <w:fldChar w:fldCharType="end"/>
      </w:r>
    </w:p>
    <w:p w:rsidR="00486933" w:rsidRPr="00EC789D" w:rsidRDefault="00C66AEA" w:rsidP="00867223">
      <w:r w:rsidRPr="00EC789D">
        <w:instrText xml:space="preserve">" \&lt;OawJumpToField value=0/&gt;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B7552" w:rsidRPr="00EC789D" w:rsidRDefault="00C66AEA" w:rsidP="00293E47">
            <w:pPr>
              <w:pStyle w:val="Betreff"/>
            </w:pPr>
            <w:bookmarkStart w:id="6" w:name="Subject" w:colFirst="0" w:colLast="0"/>
            <w:r w:rsidRPr="00EC789D">
              <w:t>Gesuch um Änderung des Vornamens</w:t>
            </w:r>
            <w:r w:rsidR="006D3F79" w:rsidRPr="00EC789D">
              <w:t xml:space="preserve"> aufgrund nicht mit der G</w:t>
            </w:r>
            <w:r w:rsidR="006D3F79" w:rsidRPr="00EC789D">
              <w:t>e</w:t>
            </w:r>
            <w:r w:rsidR="006D3F79" w:rsidRPr="00EC789D">
              <w:t>schlechtsidentität übereinstimmenden Vornamens</w:t>
            </w:r>
          </w:p>
        </w:tc>
      </w:tr>
      <w:bookmarkEnd w:id="6"/>
    </w:tbl>
    <w:p w:rsidR="00E04F25" w:rsidRPr="00EC789D" w:rsidRDefault="00516C4A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bookmarkStart w:id="7" w:name="RecipientIntroduction" w:colFirst="0" w:colLast="0"/>
            <w:r w:rsidRPr="00EC789D">
              <w:t>Sehr geehrte Damen und Herren</w:t>
            </w:r>
          </w:p>
        </w:tc>
      </w:tr>
      <w:bookmarkEnd w:id="7"/>
    </w:tbl>
    <w:p w:rsidR="00E04F25" w:rsidRPr="00EC789D" w:rsidRDefault="00516C4A" w:rsidP="00E04F25"/>
    <w:p w:rsidR="00E04F25" w:rsidRPr="00EC789D" w:rsidRDefault="00C66AEA" w:rsidP="00FD3D22">
      <w:pPr>
        <w:rPr>
          <w:b/>
        </w:rPr>
      </w:pPr>
      <w:r w:rsidRPr="00EC789D">
        <w:rPr>
          <w:b/>
        </w:rPr>
        <w:t>Antrag</w:t>
      </w:r>
    </w:p>
    <w:p w:rsidR="006E5124" w:rsidRPr="00EC789D" w:rsidRDefault="00C66AEA" w:rsidP="00FD3D22">
      <w:r w:rsidRPr="00EC789D">
        <w:t>Ich beantrage die Änderung meine</w:t>
      </w:r>
      <w:r w:rsidR="00B3256A" w:rsidRPr="00EC789D">
        <w:t>s</w:t>
      </w:r>
      <w:r w:rsidRPr="00EC789D">
        <w:t xml:space="preserve"> Vornamen</w:t>
      </w:r>
      <w:r w:rsidR="00B3256A" w:rsidRPr="00EC789D">
        <w:t>s</w:t>
      </w:r>
      <w:r w:rsidRPr="00EC789D">
        <w:t xml:space="preserve"> "</w:t>
      </w:r>
      <w:r w:rsidR="005A202F" w:rsidRPr="00EC789D">
        <w:fldChar w:fldCharType="begin">
          <w:ffData>
            <w:name w:val=""/>
            <w:enabled/>
            <w:calcOnExit w:val="0"/>
            <w:textInput>
              <w:default w:val="bisherige/r Vorname/n"/>
            </w:textInput>
          </w:ffData>
        </w:fldChar>
      </w:r>
      <w:r w:rsidR="005A202F" w:rsidRPr="00EC789D">
        <w:instrText xml:space="preserve"> FORMTEXT </w:instrText>
      </w:r>
      <w:r w:rsidR="005A202F" w:rsidRPr="00EC789D">
        <w:fldChar w:fldCharType="separate"/>
      </w:r>
      <w:r w:rsidR="00EC789D" w:rsidRPr="00EC789D">
        <w:rPr>
          <w:noProof/>
        </w:rPr>
        <w:t>bisherige/r Vorname/n</w:t>
      </w:r>
      <w:r w:rsidR="005A202F" w:rsidRPr="00EC789D">
        <w:fldChar w:fldCharType="end"/>
      </w:r>
      <w:r w:rsidRPr="00EC789D">
        <w:t>" in "</w:t>
      </w:r>
      <w:r w:rsidRPr="00EC789D">
        <w:fldChar w:fldCharType="begin">
          <w:ffData>
            <w:name w:val=""/>
            <w:enabled/>
            <w:calcOnExit w:val="0"/>
            <w:textInput>
              <w:default w:val="neue/r Vorname/n"/>
            </w:textInput>
          </w:ffData>
        </w:fldChar>
      </w:r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neue/r Vorname/n</w:t>
      </w:r>
      <w:r w:rsidRPr="00EC789D">
        <w:fldChar w:fldCharType="end"/>
      </w:r>
      <w:r w:rsidRPr="00EC789D">
        <w:t>".</w:t>
      </w:r>
    </w:p>
    <w:p w:rsidR="006E5124" w:rsidRPr="00EC789D" w:rsidRDefault="00516C4A" w:rsidP="00FD3D22"/>
    <w:p w:rsidR="006E5124" w:rsidRPr="00EC789D" w:rsidRDefault="00C66AEA" w:rsidP="00FD3D22">
      <w:pPr>
        <w:rPr>
          <w:b/>
        </w:rPr>
      </w:pPr>
      <w:r w:rsidRPr="00EC789D">
        <w:rPr>
          <w:b/>
        </w:rPr>
        <w:t>Begründung</w:t>
      </w:r>
    </w:p>
    <w:bookmarkStart w:id="8" w:name="_GoBack"/>
    <w:p w:rsidR="000B7552" w:rsidRPr="00EC789D" w:rsidRDefault="00516C4A" w:rsidP="00FD3D22">
      <w:r>
        <w:fldChar w:fldCharType="begin">
          <w:ffData>
            <w:name w:val="Text2"/>
            <w:enabled/>
            <w:calcOnExit w:val="0"/>
            <w:textInput>
              <w:default w:val="Wieso beantragen Sie eine Änderung Ihres Vornamens?"/>
            </w:textInput>
          </w:ffData>
        </w:fldChar>
      </w:r>
      <w:bookmarkStart w:id="9" w:name="Text2"/>
      <w:r>
        <w:instrText xml:space="preserve"> FORMTEXT </w:instrText>
      </w:r>
      <w:r>
        <w:fldChar w:fldCharType="separate"/>
      </w:r>
      <w:r>
        <w:rPr>
          <w:noProof/>
        </w:rPr>
        <w:t>Wieso beantragen Sie eine Änderung Ihres Vornamens?</w:t>
      </w:r>
      <w:r>
        <w:fldChar w:fldCharType="end"/>
      </w:r>
      <w:bookmarkEnd w:id="9"/>
      <w:bookmarkEnd w:id="8"/>
    </w:p>
    <w:p w:rsidR="00E04F25" w:rsidRPr="00EC789D" w:rsidRDefault="00516C4A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pPr>
              <w:pStyle w:val="NormalKeepTogether"/>
            </w:pPr>
            <w:bookmarkStart w:id="10" w:name="RecipientClosing" w:colFirst="0" w:colLast="0"/>
            <w:r w:rsidRPr="00EC789D">
              <w:t>Freundliche Grüsse</w:t>
            </w:r>
          </w:p>
        </w:tc>
      </w:tr>
      <w:bookmarkEnd w:id="10"/>
    </w:tbl>
    <w:p w:rsidR="00E04F25" w:rsidRPr="00EC789D" w:rsidRDefault="00516C4A" w:rsidP="00E04F25">
      <w:pPr>
        <w:pStyle w:val="NormalKeepTogether"/>
      </w:pPr>
    </w:p>
    <w:p w:rsidR="005041FD" w:rsidRPr="00EC789D" w:rsidRDefault="005041FD" w:rsidP="00E04F25">
      <w:pPr>
        <w:pStyle w:val="NormalKeepTogether"/>
      </w:pPr>
    </w:p>
    <w:p w:rsidR="00E04F25" w:rsidRPr="00EC789D" w:rsidRDefault="005041FD" w:rsidP="00E04F25">
      <w:pPr>
        <w:pStyle w:val="NormalKeepTogether"/>
      </w:pPr>
      <w:r w:rsidRPr="00EC789D">
        <w:t>_____________________________</w:t>
      </w:r>
      <w:r w:rsidR="00C56A04" w:rsidRPr="00EC789D">
        <w:rPr>
          <w:sz w:val="12"/>
          <w:vertAlign w:val="superscript"/>
        </w:rPr>
        <w:footnoteReference w:id="1"/>
      </w:r>
    </w:p>
    <w:p w:rsidR="00E04F25" w:rsidRPr="00EC789D" w:rsidRDefault="00516C4A" w:rsidP="00E04F25">
      <w:pPr>
        <w:pStyle w:val="NormalKeepTogether"/>
      </w:pPr>
    </w:p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CE06F0" w:rsidRPr="00EC789D" w:rsidTr="00E04F25">
        <w:tc>
          <w:tcPr>
            <w:tcW w:w="5111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>
                <w:ffData>
                  <w:name w:val=""/>
                  <w:enabled/>
                  <w:calcOnExit w:val="0"/>
                  <w:textInput>
                    <w:default w:val="Vorname und Familienname"/>
                  </w:textInput>
                </w:ffData>
              </w:fldChar>
            </w:r>
            <w:r w:rsidRPr="00EC789D">
              <w:instrText xml:space="preserve"> FORMTEXT </w:instrText>
            </w:r>
            <w:r w:rsidRPr="00EC789D">
              <w:fldChar w:fldCharType="separate"/>
            </w:r>
            <w:r w:rsidR="00EC789D" w:rsidRPr="00EC789D">
              <w:rPr>
                <w:noProof/>
              </w:rPr>
              <w:t>Vorname und Familienname</w:t>
            </w:r>
            <w:r w:rsidRPr="00EC789D"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Adresse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Telefonnummer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E-Mail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E04F25" w:rsidRPr="00EC789D" w:rsidRDefault="00516C4A" w:rsidP="00763BEA">
            <w:pPr>
              <w:pStyle w:val="Absender"/>
              <w:rPr>
                <w:highlight w:val="white"/>
              </w:rPr>
            </w:pPr>
          </w:p>
        </w:tc>
        <w:tc>
          <w:tcPr>
            <w:tcW w:w="4074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/>
            </w:r>
            <w:r w:rsidRPr="00EC789D">
              <w:instrText xml:space="preserve"> DOCPROPERTY "Signature2.Name"\*CHARFORMAT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separate"/>
            </w:r>
            <w:r w:rsidRPr="00EC789D">
              <w:instrText>Signature2.Function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separate"/>
            </w:r>
            <w:r w:rsidRPr="00EC789D">
              <w:instrText>Signature2.DirectPhone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separate"/>
            </w:r>
            <w:r w:rsidRPr="00EC789D">
              <w:instrText>Signature2.EMail</w:instrText>
            </w:r>
            <w:r w:rsidRPr="00EC789D">
              <w:fldChar w:fldCharType="end"/>
            </w:r>
            <w:r w:rsidRPr="00EC789D">
              <w:instrText>" \&lt;OawJumpToField value=0/&gt;</w:instrText>
            </w:r>
            <w:r w:rsidRPr="00EC789D">
              <w:rPr>
                <w:highlight w:val="white"/>
              </w:rPr>
              <w:fldChar w:fldCharType="end"/>
            </w:r>
          </w:p>
        </w:tc>
      </w:tr>
    </w:tbl>
    <w:p w:rsidR="00E04F25" w:rsidRPr="00EC789D" w:rsidRDefault="00516C4A" w:rsidP="00E04F25">
      <w:pPr>
        <w:pStyle w:val="NormalKeepTogether"/>
      </w:pPr>
    </w:p>
    <w:p w:rsidR="00FD3D22" w:rsidRPr="00EC789D" w:rsidRDefault="00C66AEA" w:rsidP="004A57DB">
      <w:pPr>
        <w:pStyle w:val="NormalKeepTogether"/>
      </w:pPr>
      <w:bookmarkStart w:id="11" w:name="Enclosures"/>
      <w:r w:rsidRPr="00EC789D">
        <w:t>Beilagen (Kopien genügen)</w:t>
      </w:r>
    </w:p>
    <w:bookmarkEnd w:id="11"/>
    <w:p w:rsidR="006E5124" w:rsidRPr="00EC789D" w:rsidRDefault="007D7AC9" w:rsidP="006E5124">
      <w:pPr>
        <w:pStyle w:val="ListWithCheckboxes"/>
      </w:pPr>
      <w:r w:rsidRPr="00EC789D">
        <w:t xml:space="preserve">aktueller </w:t>
      </w:r>
      <w:r w:rsidR="00C66AEA" w:rsidRPr="00EC789D">
        <w:t>Personenstandsausweis (</w:t>
      </w:r>
      <w:r w:rsidRPr="00EC789D">
        <w:t xml:space="preserve">Formular 7.1., </w:t>
      </w:r>
      <w:r w:rsidR="00C66AEA" w:rsidRPr="00EC789D">
        <w:t>erhältlich beim Zivilstandsamt der Heimatgemeinde)</w:t>
      </w:r>
    </w:p>
    <w:p w:rsidR="006E5124" w:rsidRPr="00EC789D" w:rsidRDefault="007D7AC9" w:rsidP="006E5124">
      <w:pPr>
        <w:pStyle w:val="ListWithCheckboxes"/>
      </w:pPr>
      <w:r w:rsidRPr="00EC789D">
        <w:t xml:space="preserve">aktuelle </w:t>
      </w:r>
      <w:r w:rsidR="00C66AEA" w:rsidRPr="00EC789D">
        <w:t>Wohnsitzbestätigung (erhältlich bei der Einwohnergemeinde)</w:t>
      </w:r>
    </w:p>
    <w:p w:rsidR="00B3256A" w:rsidRPr="00EC789D" w:rsidRDefault="00B3256A" w:rsidP="006E5124">
      <w:pPr>
        <w:pStyle w:val="ListWithCheckboxes"/>
      </w:pPr>
      <w:r w:rsidRPr="00EC789D">
        <w:t>fachärztliches Zeugnis mit der Diagnose Transsexualität</w:t>
      </w:r>
    </w:p>
    <w:p w:rsidR="00C56A04" w:rsidRPr="00EC789D" w:rsidRDefault="00C56A04" w:rsidP="00C56A04">
      <w:pPr>
        <w:pStyle w:val="ListWithCheckboxes"/>
        <w:numPr>
          <w:ilvl w:val="0"/>
          <w:numId w:val="0"/>
        </w:numPr>
        <w:ind w:left="425"/>
      </w:pPr>
    </w:p>
    <w:sectPr w:rsidR="00C56A04" w:rsidRPr="00EC789D" w:rsidSect="00155478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90" w:rsidRPr="00EC789D" w:rsidRDefault="00C66AEA">
      <w:r w:rsidRPr="00EC789D">
        <w:separator/>
      </w:r>
    </w:p>
  </w:endnote>
  <w:endnote w:type="continuationSeparator" w:id="0">
    <w:p w:rsidR="00B25890" w:rsidRPr="00EC789D" w:rsidRDefault="00C66AEA">
      <w:r w:rsidRPr="00EC78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9D" w:rsidRPr="00EC789D" w:rsidRDefault="00EC78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RPr="00EC789D" w:rsidTr="00E04F25">
      <w:tc>
        <w:tcPr>
          <w:tcW w:w="6177" w:type="dxa"/>
          <w:vAlign w:val="center"/>
        </w:tcPr>
        <w:p w:rsidR="00E04F25" w:rsidRPr="00EC789D" w:rsidRDefault="00516C4A" w:rsidP="00CC30FC">
          <w:pPr>
            <w:pStyle w:val="Fusszeile"/>
          </w:pPr>
        </w:p>
      </w:tc>
      <w:tc>
        <w:tcPr>
          <w:tcW w:w="2951" w:type="dxa"/>
        </w:tcPr>
        <w:p w:rsidR="00E04F25" w:rsidRPr="00EC789D" w:rsidRDefault="00C66AEA" w:rsidP="00CC30FC">
          <w:pPr>
            <w:pStyle w:val="Fusszeile-Seite"/>
          </w:pPr>
          <w:r w:rsidRPr="00EC789D">
            <w:fldChar w:fldCharType="begin"/>
          </w:r>
          <w:r w:rsidRPr="00EC789D">
            <w:instrText xml:space="preserve"> IF </w:instrText>
          </w:r>
          <w:r w:rsidR="00516C4A">
            <w:fldChar w:fldCharType="begin"/>
          </w:r>
          <w:r w:rsidR="00516C4A">
            <w:instrText xml:space="preserve"> NUMPAGES </w:instrText>
          </w:r>
          <w:r w:rsidR="00516C4A">
            <w:fldChar w:fldCharType="separate"/>
          </w:r>
          <w:r w:rsidR="00516C4A">
            <w:rPr>
              <w:noProof/>
            </w:rPr>
            <w:instrText>1</w:instrText>
          </w:r>
          <w:r w:rsidR="00516C4A">
            <w:rPr>
              <w:noProof/>
            </w:rPr>
            <w:fldChar w:fldCharType="end"/>
          </w:r>
          <w:r w:rsidRPr="00EC789D">
            <w:instrText xml:space="preserve"> &gt; "1" "</w:instrText>
          </w:r>
          <w:r w:rsidRPr="00EC789D">
            <w:fldChar w:fldCharType="begin"/>
          </w:r>
          <w:r w:rsidRPr="00EC789D">
            <w:instrText xml:space="preserve"> IF </w:instrText>
          </w:r>
          <w:r w:rsidR="00516C4A">
            <w:fldChar w:fldCharType="begin"/>
          </w:r>
          <w:r w:rsidR="00516C4A">
            <w:instrText xml:space="preserve"> DOCPROPERTY "Doc.Page"\*CHARFORMAT </w:instrText>
          </w:r>
          <w:r w:rsidR="00516C4A">
            <w:fldChar w:fldCharType="separate"/>
          </w:r>
          <w:r w:rsidRPr="00EC789D">
            <w:instrText>Seite</w:instrText>
          </w:r>
          <w:r w:rsidR="00516C4A">
            <w:fldChar w:fldCharType="end"/>
          </w:r>
          <w:r w:rsidRPr="00EC789D">
            <w:instrText xml:space="preserve"> = "" "Seite" "</w:instrText>
          </w:r>
          <w:r w:rsidRPr="00EC789D">
            <w:fldChar w:fldCharType="begin"/>
          </w:r>
          <w:r w:rsidRPr="00EC789D">
            <w:instrText xml:space="preserve"> IF </w:instrText>
          </w:r>
          <w:r w:rsidR="00516C4A">
            <w:fldChar w:fldCharType="begin"/>
          </w:r>
          <w:r w:rsidR="00516C4A">
            <w:instrText xml:space="preserve"> DOCPROPERTY "Doc.Page"\*CHARFORMAT </w:instrText>
          </w:r>
          <w:r w:rsidR="00516C4A">
            <w:fldChar w:fldCharType="separate"/>
          </w:r>
          <w:r w:rsidRPr="00EC789D">
            <w:instrText>Seite</w:instrText>
          </w:r>
          <w:r w:rsidR="00516C4A">
            <w:fldChar w:fldCharType="end"/>
          </w:r>
          <w:r w:rsidRPr="00EC789D">
            <w:instrText xml:space="preserve"> = "Doc.Page" "Seite" "</w:instrText>
          </w:r>
          <w:r w:rsidR="00516C4A">
            <w:fldChar w:fldCharType="begin"/>
          </w:r>
          <w:r w:rsidR="00516C4A">
            <w:instrText xml:space="preserve"> DOCPROPERTY "Doc.Page"\*CHARFORMAT </w:instrText>
          </w:r>
          <w:r w:rsidR="00516C4A">
            <w:fldChar w:fldCharType="separate"/>
          </w:r>
          <w:r w:rsidRPr="00EC789D">
            <w:instrText>Seite</w:instrText>
          </w:r>
          <w:r w:rsidR="00516C4A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PAGE </w:instrText>
          </w:r>
          <w:r w:rsidRPr="00EC789D">
            <w:fldChar w:fldCharType="separate"/>
          </w:r>
          <w:r w:rsidRPr="00EC789D">
            <w:rPr>
              <w:noProof/>
            </w:rPr>
            <w:instrText>1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IF </w:instrText>
          </w:r>
          <w:r w:rsidR="00516C4A">
            <w:fldChar w:fldCharType="begin"/>
          </w:r>
          <w:r w:rsidR="00516C4A">
            <w:instrText xml:space="preserve"> DOCPROPERTY "Doc.of"\*CHARFORMAT </w:instrText>
          </w:r>
          <w:r w:rsidR="00516C4A">
            <w:fldChar w:fldCharType="separate"/>
          </w:r>
          <w:r w:rsidRPr="00EC789D">
            <w:instrText>von</w:instrText>
          </w:r>
          <w:r w:rsidR="00516C4A">
            <w:fldChar w:fldCharType="end"/>
          </w:r>
          <w:r w:rsidRPr="00EC789D">
            <w:instrText xml:space="preserve"> = "" "von" "</w:instrText>
          </w:r>
          <w:r w:rsidRPr="00EC789D">
            <w:fldChar w:fldCharType="begin"/>
          </w:r>
          <w:r w:rsidRPr="00EC789D">
            <w:instrText xml:space="preserve"> IF </w:instrText>
          </w:r>
          <w:r w:rsidR="00516C4A">
            <w:fldChar w:fldCharType="begin"/>
          </w:r>
          <w:r w:rsidR="00516C4A">
            <w:instrText xml:space="preserve"> DOCPROPERTY "Doc.of"\*CHARFORM</w:instrText>
          </w:r>
          <w:r w:rsidR="00516C4A">
            <w:instrText xml:space="preserve">AT </w:instrText>
          </w:r>
          <w:r w:rsidR="00516C4A">
            <w:fldChar w:fldCharType="separate"/>
          </w:r>
          <w:r w:rsidRPr="00EC789D">
            <w:instrText>von</w:instrText>
          </w:r>
          <w:r w:rsidR="00516C4A">
            <w:fldChar w:fldCharType="end"/>
          </w:r>
          <w:r w:rsidRPr="00EC789D">
            <w:instrText xml:space="preserve"> = "Doc.of" "von" "</w:instrText>
          </w:r>
          <w:r w:rsidR="00516C4A">
            <w:fldChar w:fldCharType="begin"/>
          </w:r>
          <w:r w:rsidR="00516C4A">
            <w:instrText xml:space="preserve"> DOCPROPERTY "Doc.of"\*CHARFORMAT </w:instrText>
          </w:r>
          <w:r w:rsidR="00516C4A">
            <w:fldChar w:fldCharType="separate"/>
          </w:r>
          <w:r w:rsidRPr="00EC789D">
            <w:instrText>von</w:instrText>
          </w:r>
          <w:r w:rsidR="00516C4A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 </w:instrText>
          </w:r>
          <w:r w:rsidR="00516C4A">
            <w:fldChar w:fldCharType="begin"/>
          </w:r>
          <w:r w:rsidR="00516C4A">
            <w:instrText xml:space="preserve"> NUMPAGES </w:instrText>
          </w:r>
          <w:r w:rsidR="00516C4A">
            <w:fldChar w:fldCharType="separate"/>
          </w:r>
          <w:r w:rsidRPr="00EC789D">
            <w:rPr>
              <w:noProof/>
            </w:rPr>
            <w:instrText>2</w:instrText>
          </w:r>
          <w:r w:rsidR="00516C4A">
            <w:rPr>
              <w:noProof/>
            </w:rPr>
            <w:fldChar w:fldCharType="end"/>
          </w:r>
          <w:r w:rsidRPr="00EC789D">
            <w:instrText>"" "</w:instrText>
          </w:r>
          <w:r w:rsidRPr="00EC789D">
            <w:fldChar w:fldCharType="separate"/>
          </w:r>
          <w:r w:rsidR="00516C4A" w:rsidRPr="00EC789D">
            <w:rPr>
              <w:noProof/>
            </w:rPr>
            <w:t xml:space="preserve"> </w:t>
          </w:r>
          <w:r w:rsidRPr="00EC789D">
            <w:fldChar w:fldCharType="end"/>
          </w:r>
        </w:p>
      </w:tc>
    </w:tr>
    <w:tr w:rsidR="00CE06F0" w:rsidRPr="00EC789D" w:rsidTr="00E04F25">
      <w:tc>
        <w:tcPr>
          <w:tcW w:w="6177" w:type="dxa"/>
          <w:vAlign w:val="center"/>
        </w:tcPr>
        <w:p w:rsidR="00E04F25" w:rsidRPr="00EC789D" w:rsidRDefault="00516C4A" w:rsidP="00F93CD4">
          <w:pPr>
            <w:pStyle w:val="Fusszeile-Pfad"/>
          </w:pPr>
          <w:bookmarkStart w:id="2" w:name="FusszeileErsteSeite" w:colFirst="0" w:colLast="0"/>
        </w:p>
      </w:tc>
      <w:tc>
        <w:tcPr>
          <w:tcW w:w="2951" w:type="dxa"/>
        </w:tcPr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</w:rPr>
          </w:pP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IF </w:instrText>
          </w: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highlight w:val="whit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C789D">
            <w:rPr>
              <w:color w:val="FFFFFF"/>
              <w:sz w:val="2"/>
              <w:szCs w:val="2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EC789D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E04F25" w:rsidRPr="00EC789D" w:rsidRDefault="00516C4A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9D" w:rsidRPr="00EC789D" w:rsidRDefault="00EC789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516C4A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Tr="00E04F25">
      <w:tc>
        <w:tcPr>
          <w:tcW w:w="6177" w:type="dxa"/>
          <w:vAlign w:val="center"/>
        </w:tcPr>
        <w:p w:rsidR="00E04F25" w:rsidRPr="00CC30FC" w:rsidRDefault="00C66AEA" w:rsidP="00CC30FC">
          <w:pPr>
            <w:pStyle w:val="Fusszeile"/>
          </w:pPr>
          <w:r w:rsidRPr="00CC30FC">
            <w:fldChar w:fldCharType="begin"/>
          </w:r>
          <w:r w:rsidRPr="00CC30FC">
            <w:instrText xml:space="preserve"> IF </w:instrText>
          </w:r>
          <w:r>
            <w:fldChar w:fldCharType="begin"/>
          </w:r>
          <w:r>
            <w:instrText xml:space="preserve"> DOCPROPERTY "CMIdata.G_Signatur"\*CHARFORMAT </w:instrText>
          </w:r>
          <w:r>
            <w:fldChar w:fldCharType="end"/>
          </w:r>
          <w:r w:rsidRPr="00CC30FC">
            <w:instrText xml:space="preserve"> = "" "</w:instrText>
          </w:r>
          <w:r w:rsidRPr="00CC30FC">
            <w:fldChar w:fldCharType="begin"/>
          </w:r>
          <w:r w:rsidRPr="00CC30FC">
            <w:instrText xml:space="preserve"> IF </w:instrText>
          </w:r>
          <w:r w:rsidR="00516C4A">
            <w:fldChar w:fldCharType="begin"/>
          </w:r>
          <w:r w:rsidR="00516C4A">
            <w:instrText xml:space="preserve"> DOCPROPERTY "CMIdata.G_Laufnummer"\*CHARFORMAT </w:instrText>
          </w:r>
          <w:r w:rsidR="00516C4A">
            <w:fldChar w:fldCharType="separate"/>
          </w:r>
          <w:r w:rsidR="00EC789D">
            <w:instrText>2016-4930</w:instrText>
          </w:r>
          <w:r w:rsidR="00516C4A">
            <w:fldChar w:fldCharType="end"/>
          </w:r>
          <w:r w:rsidRPr="00CC30FC">
            <w:instrText xml:space="preserve"> = "" "" "</w:instrText>
          </w:r>
          <w:r w:rsidR="00516C4A">
            <w:fldChar w:fldCharType="begin"/>
          </w:r>
          <w:r w:rsidR="00516C4A">
            <w:instrText xml:space="preserve"> DOCPROPERTY "CMIdata.G_Laufnummer"\*CHARFORMAT </w:instrText>
          </w:r>
          <w:r w:rsidR="00516C4A">
            <w:fldChar w:fldCharType="separate"/>
          </w:r>
          <w:r w:rsidR="00EC789D">
            <w:instrText>2016-4930</w:instrText>
          </w:r>
          <w:r w:rsidR="00516C4A">
            <w:fldChar w:fldCharType="end"/>
          </w:r>
          <w:r w:rsidRPr="00CC30FC">
            <w:instrText xml:space="preserve"> / </w:instrText>
          </w:r>
          <w:r w:rsidR="00516C4A">
            <w:fldChar w:fldCharType="begin"/>
          </w:r>
          <w:r w:rsidR="00516C4A">
            <w:instrText xml:space="preserve"> DOCPROPERTY "CMIdata.Dok_Titel"\*CHARFORMAT </w:instrText>
          </w:r>
          <w:r w:rsidR="00516C4A">
            <w:fldChar w:fldCharType="separate"/>
          </w:r>
          <w:r w:rsidR="00EC789D">
            <w:instrText>Antragsformular Vornamensänderung</w:instrText>
          </w:r>
          <w:r w:rsidR="00516C4A">
            <w:fldChar w:fldCharType="end"/>
          </w:r>
          <w:r w:rsidRPr="00CC30FC">
            <w:instrText xml:space="preserve">" \* MERGEFORMAT </w:instrText>
          </w:r>
          <w:r w:rsidRPr="00CC30FC">
            <w:fldChar w:fldCharType="separate"/>
          </w:r>
          <w:r w:rsidR="00EC789D">
            <w:rPr>
              <w:noProof/>
            </w:rPr>
            <w:instrText>2016-4930</w:instrText>
          </w:r>
          <w:r w:rsidR="00EC789D" w:rsidRPr="00CC30FC">
            <w:rPr>
              <w:noProof/>
            </w:rPr>
            <w:instrText xml:space="preserve"> / </w:instrText>
          </w:r>
          <w:r w:rsidR="00EC789D">
            <w:rPr>
              <w:noProof/>
            </w:rPr>
            <w:instrText>Antragsformular Vornamensänderung</w:instrText>
          </w:r>
          <w:r w:rsidRPr="00CC30FC">
            <w:fldChar w:fldCharType="end"/>
          </w:r>
          <w:r w:rsidRPr="00CC30FC">
            <w:instrText>" "</w:instrText>
          </w:r>
          <w:r w:rsidR="00516C4A">
            <w:fldChar w:fldCharType="begin"/>
          </w:r>
          <w:r w:rsidR="00516C4A">
            <w:instrText xml:space="preserve"> DOCPROPERTY "CMIdata.G_Signatur"\*CHA</w:instrText>
          </w:r>
          <w:r w:rsidR="00516C4A">
            <w:instrText xml:space="preserve">RFORMAT </w:instrText>
          </w:r>
          <w:r w:rsidR="00516C4A">
            <w:fldChar w:fldCharType="separate"/>
          </w:r>
          <w:r>
            <w:instrText>CMIdata.G_Signatur</w:instrText>
          </w:r>
          <w:r w:rsidR="00516C4A">
            <w:fldChar w:fldCharType="end"/>
          </w:r>
          <w:r w:rsidRPr="00CC30FC">
            <w:instrText xml:space="preserve"> / </w:instrText>
          </w:r>
          <w:r w:rsidR="00516C4A">
            <w:fldChar w:fldCharType="begin"/>
          </w:r>
          <w:r w:rsidR="00516C4A">
            <w:instrText xml:space="preserve"> DOCPROPERTY "CMIdata.Dok_Titel"\*CHARFORMAT </w:instrText>
          </w:r>
          <w:r w:rsidR="00516C4A">
            <w:fldChar w:fldCharType="separate"/>
          </w:r>
          <w:r>
            <w:instrText>CMIdata.Dok_Titel</w:instrText>
          </w:r>
          <w:r w:rsidR="00516C4A">
            <w:fldChar w:fldCharType="end"/>
          </w:r>
          <w:r w:rsidRPr="00CC30FC">
            <w:instrText xml:space="preserve">" \* MERGEFORMAT </w:instrText>
          </w:r>
          <w:r w:rsidRPr="00CC30FC">
            <w:fldChar w:fldCharType="separate"/>
          </w:r>
          <w:r w:rsidR="00516C4A">
            <w:rPr>
              <w:noProof/>
            </w:rPr>
            <w:t>2016-4930</w:t>
          </w:r>
          <w:r w:rsidR="00516C4A" w:rsidRPr="00CC30FC">
            <w:rPr>
              <w:noProof/>
            </w:rPr>
            <w:t xml:space="preserve"> / </w:t>
          </w:r>
          <w:r w:rsidR="00516C4A">
            <w:rPr>
              <w:noProof/>
            </w:rPr>
            <w:t>Antragsformular Vornamensänderung</w:t>
          </w:r>
          <w:r w:rsidRPr="00CC30FC">
            <w:fldChar w:fldCharType="end"/>
          </w:r>
        </w:p>
      </w:tc>
      <w:tc>
        <w:tcPr>
          <w:tcW w:w="2951" w:type="dxa"/>
        </w:tcPr>
        <w:p w:rsidR="00E04F25" w:rsidRPr="00CC30FC" w:rsidRDefault="00516C4A" w:rsidP="00CC30FC">
          <w:pPr>
            <w:pStyle w:val="Fusszeile-Seite"/>
          </w:pPr>
          <w:r>
            <w:fldChar w:fldCharType="begin"/>
          </w:r>
          <w:r>
            <w:instrText xml:space="preserve"> DOCPROPERTY "Doc.Page"\*CHARFORMAT </w:instrText>
          </w:r>
          <w:r>
            <w:fldChar w:fldCharType="separate"/>
          </w:r>
          <w:r w:rsidR="00EC789D">
            <w:t>Seite</w:t>
          </w:r>
          <w:r>
            <w:fldChar w:fldCharType="end"/>
          </w:r>
          <w:r w:rsidR="00C66AEA" w:rsidRPr="00CC30FC">
            <w:t xml:space="preserve"> </w:t>
          </w:r>
          <w:r w:rsidR="00C66AEA" w:rsidRPr="00CC30FC">
            <w:fldChar w:fldCharType="begin"/>
          </w:r>
          <w:r w:rsidR="00C66AEA" w:rsidRPr="00CC30FC">
            <w:instrText xml:space="preserve"> PAGE </w:instrText>
          </w:r>
          <w:r w:rsidR="00C66AEA" w:rsidRPr="00CC30FC">
            <w:fldChar w:fldCharType="separate"/>
          </w:r>
          <w:r w:rsidR="00EC789D">
            <w:rPr>
              <w:noProof/>
            </w:rPr>
            <w:t>1</w:t>
          </w:r>
          <w:r w:rsidR="00C66AEA" w:rsidRPr="00CC30FC">
            <w:fldChar w:fldCharType="end"/>
          </w:r>
          <w:r w:rsidR="00C66AEA" w:rsidRPr="00CC30FC">
            <w:t xml:space="preserve"> </w:t>
          </w:r>
          <w:r>
            <w:fldChar w:fldCharType="begin"/>
          </w:r>
          <w:r>
            <w:instrText xml:space="preserve"> DOCPROPERTY "Doc.of"\*CHARFORMAT </w:instrText>
          </w:r>
          <w:r>
            <w:fldChar w:fldCharType="separate"/>
          </w:r>
          <w:r w:rsidR="00EC789D">
            <w:t>von</w:t>
          </w:r>
          <w:r>
            <w:fldChar w:fldCharType="end"/>
          </w:r>
          <w:r w:rsidR="00C66AEA" w:rsidRPr="00CC30FC">
            <w:t xml:space="preserve"> </w:t>
          </w:r>
          <w:r>
            <w:fldChar w:fldCharType="begin"/>
          </w:r>
          <w:r>
            <w:instrText xml:space="preserve"> SECTIONPAGES  </w:instrText>
          </w:r>
          <w:r>
            <w:fldChar w:fldCharType="separate"/>
          </w:r>
          <w:r w:rsidR="00EC789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CE06F0" w:rsidTr="00E04F25">
      <w:tc>
        <w:tcPr>
          <w:tcW w:w="6177" w:type="dxa"/>
          <w:vAlign w:val="center"/>
        </w:tcPr>
        <w:p w:rsidR="00E04F25" w:rsidRPr="00F31604" w:rsidRDefault="00516C4A" w:rsidP="00E7339E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E04F25" w:rsidRPr="00A66130" w:rsidRDefault="00516C4A" w:rsidP="00F307C5">
          <w:pPr>
            <w:pStyle w:val="Fusszeile-Pfad"/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E04F25" w:rsidRDefault="00516C4A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DE4799" w:rsidRDefault="00C66AEA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EC789D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516C4A">
      <w:rPr>
        <w:noProof/>
      </w:rPr>
      <w:instrText>25.10.2017, 10:18:33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C789D">
      <w:rPr>
        <w:noProof/>
        <w:lang w:val="fr-FR"/>
      </w:rPr>
      <w:instrText>\\kt\shares\KTHOMES\ESchneider\Eigene Dokumente\CMIAXIOMA\af3e75756eec4e36b3f21089e626b3ba\Antragsformular Vornamensänderung Transsexuelle.docx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516C4A">
      <w:rPr>
        <w:noProof/>
      </w:rPr>
      <w:t>25.10.2017, 10:18:33</w:t>
    </w:r>
    <w:r w:rsidR="00516C4A" w:rsidRPr="00DE4799">
      <w:rPr>
        <w:noProof/>
        <w:lang w:val="fr-FR"/>
      </w:rPr>
      <w:t xml:space="preserve">, </w:t>
    </w:r>
    <w:r w:rsidR="00516C4A">
      <w:rPr>
        <w:noProof/>
        <w:lang w:val="fr-FR"/>
      </w:rPr>
      <w:t>\\kt\shares\KTHOMES\ESchneider\Eigene Dokumente\CMIAXIOMA\af3e75756eec4e36b3f21089e626b3ba\Antragsformular Vornamensänderung Transsexuelle.docx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EC789D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516C4A">
      <w:rPr>
        <w:noProof/>
      </w:rPr>
      <w:instrText>25.10.2017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C789D">
      <w:rPr>
        <w:noProof/>
        <w:lang w:val="fr-FR"/>
      </w:rPr>
      <w:instrText>\\kt\shares\KTHOMES\ESchneider\Eigene Dokumente\CMIAXIOMA\af3e75756eec4e36b3f21089e626b3ba\Antragsformular Vornamensänderung Transsexuelle.docx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516C4A">
      <w:rPr>
        <w:noProof/>
      </w:rPr>
      <w:t>25.10.2017</w:t>
    </w:r>
    <w:r w:rsidR="00516C4A" w:rsidRPr="00DE4799">
      <w:rPr>
        <w:noProof/>
        <w:lang w:val="fr-FR"/>
      </w:rPr>
      <w:t xml:space="preserve">, </w:t>
    </w:r>
    <w:r w:rsidR="00516C4A">
      <w:rPr>
        <w:noProof/>
        <w:lang w:val="fr-FR"/>
      </w:rPr>
      <w:t>\\kt\shares\KTHOMES\ESchneider\Eigene Dokumente\CMIAXIOMA\af3e75756eec4e36b3f21089e626b3ba\Antragsformular Vornamensänderung Transsexuelle.docx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78" w:rsidRPr="00EC789D" w:rsidRDefault="00C66AEA">
      <w:r w:rsidRPr="00EC789D">
        <w:separator/>
      </w:r>
    </w:p>
  </w:footnote>
  <w:footnote w:type="continuationSeparator" w:id="0">
    <w:p w:rsidR="00155478" w:rsidRPr="00EC789D" w:rsidRDefault="00C66AEA">
      <w:r w:rsidRPr="00EC789D">
        <w:continuationSeparator/>
      </w:r>
    </w:p>
  </w:footnote>
  <w:footnote w:id="1">
    <w:p w:rsidR="00263F82" w:rsidRPr="00EC789D" w:rsidRDefault="00C56A04" w:rsidP="00C56A04">
      <w:pPr>
        <w:pStyle w:val="Funotentext"/>
        <w:rPr>
          <w:sz w:val="16"/>
          <w:szCs w:val="16"/>
        </w:rPr>
      </w:pPr>
      <w:r w:rsidRPr="00EC789D">
        <w:rPr>
          <w:rStyle w:val="Funotenzeichen"/>
          <w:sz w:val="16"/>
          <w:szCs w:val="16"/>
        </w:rPr>
        <w:footnoteRef/>
      </w:r>
      <w:r w:rsidRPr="00EC789D">
        <w:rPr>
          <w:sz w:val="16"/>
          <w:szCs w:val="16"/>
        </w:rPr>
        <w:t xml:space="preserve"> </w:t>
      </w:r>
      <w:r w:rsidR="00263F82" w:rsidRPr="00EC789D">
        <w:rPr>
          <w:b/>
          <w:sz w:val="16"/>
          <w:szCs w:val="16"/>
        </w:rPr>
        <w:t>Unterschrift</w:t>
      </w:r>
      <w:r w:rsidRPr="00EC789D">
        <w:rPr>
          <w:sz w:val="16"/>
          <w:szCs w:val="16"/>
        </w:rPr>
        <w:t xml:space="preserve">: </w:t>
      </w:r>
    </w:p>
    <w:p w:rsidR="00263F82" w:rsidRPr="00EC789D" w:rsidRDefault="00FB4756" w:rsidP="00C56A04">
      <w:pPr>
        <w:pStyle w:val="Funotentext"/>
        <w:rPr>
          <w:sz w:val="16"/>
          <w:szCs w:val="16"/>
        </w:rPr>
      </w:pPr>
      <w:r w:rsidRPr="00EC789D">
        <w:rPr>
          <w:sz w:val="16"/>
          <w:szCs w:val="16"/>
        </w:rPr>
        <w:t xml:space="preserve">Das </w:t>
      </w:r>
      <w:r w:rsidR="00C56A04" w:rsidRPr="00EC789D">
        <w:rPr>
          <w:sz w:val="16"/>
          <w:szCs w:val="16"/>
        </w:rPr>
        <w:t xml:space="preserve">Gesuch </w:t>
      </w:r>
      <w:r w:rsidR="00263F82" w:rsidRPr="00EC789D">
        <w:rPr>
          <w:sz w:val="16"/>
          <w:szCs w:val="16"/>
        </w:rPr>
        <w:t xml:space="preserve">muss </w:t>
      </w:r>
      <w:r w:rsidR="00C56A04" w:rsidRPr="00EC789D">
        <w:rPr>
          <w:sz w:val="16"/>
          <w:szCs w:val="16"/>
        </w:rPr>
        <w:t>handschriftlich unterzeichn</w:t>
      </w:r>
      <w:r w:rsidR="00263F82" w:rsidRPr="00EC789D">
        <w:rPr>
          <w:sz w:val="16"/>
          <w:szCs w:val="16"/>
        </w:rPr>
        <w:t>et werd</w:t>
      </w:r>
      <w:r w:rsidR="00C56A04" w:rsidRPr="00EC789D">
        <w:rPr>
          <w:sz w:val="16"/>
          <w:szCs w:val="16"/>
        </w:rPr>
        <w:t>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9D" w:rsidRPr="00EC789D" w:rsidRDefault="00EC78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EC789D" w:rsidRDefault="00516C4A"/>
  <w:p w:rsidR="00E04F25" w:rsidRPr="00EC789D" w:rsidRDefault="00C66AEA">
    <w:r w:rsidRPr="00EC789D">
      <w:rPr>
        <w:noProof/>
      </w:rPr>
      <w:drawing>
        <wp:anchor distT="0" distB="0" distL="114300" distR="114300" simplePos="0" relativeHeight="251658240" behindDoc="1" locked="1" layoutInCell="1" hidden="1" allowOverlap="1" wp14:anchorId="2841245E" wp14:editId="661CEF88">
          <wp:simplePos x="0" y="0"/>
          <wp:positionH relativeFrom="column">
            <wp:posOffset>89</wp:posOffset>
          </wp:positionH>
          <wp:positionV relativeFrom="paragraph">
            <wp:posOffset>461</wp:posOffset>
          </wp:positionV>
          <wp:extent cx="4048690" cy="1333686"/>
          <wp:effectExtent l="0" t="0" r="9525" b="0"/>
          <wp:wrapNone/>
          <wp:docPr id="2" name="b81dbcc4-0562-4daa-9dd0-63b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D06" w:rsidRPr="00EC789D" w:rsidRDefault="00516C4A"/>
  <w:p w:rsidR="00B23D06" w:rsidRPr="00EC789D" w:rsidRDefault="00516C4A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E06F0" w:rsidRPr="00EC789D" w:rsidTr="00720AA0">
      <w:trPr>
        <w:trHeight w:hRule="exact" w:val="20"/>
        <w:hidden/>
      </w:trPr>
      <w:tc>
        <w:tcPr>
          <w:tcW w:w="9071" w:type="dxa"/>
        </w:tcPr>
        <w:p w:rsidR="00B23D06" w:rsidRPr="00EC789D" w:rsidRDefault="00516C4A" w:rsidP="0077716B">
          <w:pPr>
            <w:rPr>
              <w:vanish/>
            </w:rPr>
          </w:pPr>
        </w:p>
        <w:p w:rsidR="00B23D06" w:rsidRPr="00EC789D" w:rsidRDefault="00516C4A" w:rsidP="0077716B">
          <w:pPr>
            <w:rPr>
              <w:vanish/>
            </w:rPr>
          </w:pPr>
          <w:bookmarkStart w:id="1" w:name="RecipientDeliveryOption"/>
          <w:bookmarkEnd w:id="1"/>
        </w:p>
      </w:tc>
    </w:tr>
  </w:tbl>
  <w:p w:rsidR="00B23D06" w:rsidRPr="00EC789D" w:rsidRDefault="00516C4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9D" w:rsidRPr="00EC789D" w:rsidRDefault="00EC789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51144A" w:rsidRDefault="00516C4A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516C4A">
    <w:pPr>
      <w:spacing w:line="20" w:lineRule="exact"/>
      <w:rPr>
        <w:sz w:val="2"/>
        <w:szCs w:val="2"/>
      </w:rPr>
    </w:pPr>
  </w:p>
  <w:p w:rsidR="00E04F25" w:rsidRPr="00473DA5" w:rsidRDefault="00C66A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>
    <w:nsid w:val="25B6796A"/>
    <w:multiLevelType w:val="multilevel"/>
    <w:tmpl w:val="E188D56E"/>
    <w:numStyleLink w:val="ListLevelsWithNumbers"/>
  </w:abstractNum>
  <w:abstractNum w:abstractNumId="15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12. Dezember 2016"/>
    <w:docVar w:name="Date.Format.Long.dateValue" w:val="42716"/>
    <w:docVar w:name="DocumentDate" w:val="12. Dezember 2016"/>
    <w:docVar w:name="DocumentDate.dateValue" w:val="4271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215052418237056&quot;&gt;&lt;Field Name=&quot;UID&quot; Value=&quot;201612121505241823705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Gemeinden&amp;#xA;Namensänderungen&amp;#xA;Bundesplatz 14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Gemeinden&amp;#xA;Namensänderungen&amp;#xA;Bundesplatz 14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3110416383360516323&quot;&gt;&lt;Field Name=&quot;UID&quot; Value=&quot;2013110416383360516323&quot;/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UID&quot; Value=&quot;2013111211554479191031&quot;/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ntragsformular Vornamensänderung&quot;/&gt;&lt;Field Name=&quot;Dok_Lfnr&quot; Value=&quot;903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Dezember 2016&quot;/&gt;&lt;Field Name=&quot;Dok_DatumMM&quot; Value=&quot;12.12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ormular Antrag Namensänderung&quot;/&gt;&lt;Field Name=&quot;G_BeginnMMMM&quot; Value=&quot;12. Dezember 2016&quot;/&gt;&lt;Field Name=&quot;G_BeginnMM&quot; Value=&quot;12.12.2016&quot;/&gt;&lt;Field Name=&quot;G_Bemerkung&quot; Value=&quot;&quot;/&gt;&lt;Field Name=&quot;G_Eigner&quot; Value=&quot;AFG Mitarbeitende&quot;/&gt;&lt;Field Name=&quot;G_Laufnummer&quot; Value=&quot;2016-493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7.5 Merkblätter, Weisun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12121505241823705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Gemeinden_x000d_Namensänderungen_x000d_Bundesplatz 14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Gemeinden_x000d_Namensänderungen_x000d_Bundesplatz 14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6.05.20-13:14:38"/>
    <w:docVar w:name="OawVersionPictureInline.2004030310155302814490" w:val="Luzern.JSD.Logo.2100.350.emf;2016.05.20-13:14:38"/>
    <w:docVar w:name="officeatworkWordMasterTemplateConfiguration" w:val="&lt;!--Created with officeatwork--&gt;_x000d__x000a_&lt;WordMasterTemplateConfiguration&gt;_x000d__x000a_  &lt;LayoutSets /&gt;_x000d__x000a_  &lt;Pictures&gt;_x000d__x000a_    &lt;Picture Id=&quot;5cce470d-a9a2-4f0a-9956-3e59&quot; IdName=&quot;Logo&quot; IsSelected=&quot;Tru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dbcc4-0562-4daa-9dd0-63b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06F0"/>
    <w:rsid w:val="000B7552"/>
    <w:rsid w:val="00263F82"/>
    <w:rsid w:val="00293E47"/>
    <w:rsid w:val="003066CA"/>
    <w:rsid w:val="005041FD"/>
    <w:rsid w:val="00516C4A"/>
    <w:rsid w:val="005A202F"/>
    <w:rsid w:val="006D3F79"/>
    <w:rsid w:val="007A46C1"/>
    <w:rsid w:val="007D7AC9"/>
    <w:rsid w:val="00B25890"/>
    <w:rsid w:val="00B3256A"/>
    <w:rsid w:val="00C56A04"/>
    <w:rsid w:val="00C66AEA"/>
    <w:rsid w:val="00C8724D"/>
    <w:rsid w:val="00CE06F0"/>
    <w:rsid w:val="00EC789D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NE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D9993A-2FF6-4205-8D92-8D4532614453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12C832D7-9EF8-4D90-A9F0-B7716F58579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5BD23ACF-D103-4B6C-86C1-A09E21C333C6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A603955E-0ED6-4781-8C18-AA73EBAD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</Template>
  <TotalTime>0</TotalTime>
  <Pages>1</Pages>
  <Words>582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lic. iur. Elvira Schneider</Manager>
  <Company>Justiz- und Sicherheitsdepartement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Gesuch um Änderung des Vornamens aufgrund nicht mit der Geschlechtsidentität übereinstimmenden Vornamens</dc:subject>
  <dc:creator>lic. iur. Elvira Schneider</dc:creator>
  <cp:keywords/>
  <dc:description/>
  <cp:lastModifiedBy>Elvira Schneider</cp:lastModifiedBy>
  <cp:revision>13</cp:revision>
  <cp:lastPrinted>2017-10-17T14:03:00Z</cp:lastPrinted>
  <dcterms:created xsi:type="dcterms:W3CDTF">2016-12-12T14:05:00Z</dcterms:created>
  <dcterms:modified xsi:type="dcterms:W3CDTF">2017-10-25T08:19:00Z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ES</vt:lpwstr>
  </property>
  <property fmtid="{D5CDD505-2E9C-101B-9397-08002B2CF9AE}" pid="3" name="Author.Name">
    <vt:lpwstr>lic. iur. Elvira Schneider</vt:lpwstr>
  </property>
  <property fmtid="{D5CDD505-2E9C-101B-9397-08002B2CF9AE}" pid="4" name="BM_Subject">
    <vt:lpwstr>Gesuch um Änderung des Vornamens aufgrund nicht mit der Geschlechtsidentität übereinstimmenden Vornamens</vt:lpwstr>
  </property>
  <property fmtid="{D5CDD505-2E9C-101B-9397-08002B2CF9AE}" pid="5" name="CMIdata.Dok_Titel">
    <vt:lpwstr>Antragsformular Vornamensänderung</vt:lpwstr>
  </property>
  <property fmtid="{D5CDD505-2E9C-101B-9397-08002B2CF9AE}" pid="6" name="CMIdata.G_Laufnummer">
    <vt:lpwstr>2016-4930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041 228 51 42</vt:lpwstr>
  </property>
  <property fmtid="{D5CDD505-2E9C-101B-9397-08002B2CF9AE}" pid="12" name="Contactperson.Name">
    <vt:lpwstr>lic. iur. Elvira Schneider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awDisplayName">
    <vt:lpwstr/>
  </property>
  <property fmtid="{D5CDD505-2E9C-101B-9397-08002B2CF9AE}" pid="29" name="oawID">
    <vt:lpwstr/>
  </property>
  <property fmtid="{D5CDD505-2E9C-101B-9397-08002B2CF9AE}" pid="30" name="oawInfo">
    <vt:lpwstr/>
  </property>
  <property fmtid="{D5CDD505-2E9C-101B-9397-08002B2CF9AE}" pid="31" name="Organisation.Abteilungsinformation1">
    <vt:lpwstr/>
  </property>
  <property fmtid="{D5CDD505-2E9C-101B-9397-08002B2CF9AE}" pid="32" name="Organisation.Abteilungsinformation2">
    <vt:lpwstr/>
  </property>
  <property fmtid="{D5CDD505-2E9C-101B-9397-08002B2CF9AE}" pid="33" name="Organisation.Abteilungsinformation3">
    <vt:lpwstr/>
  </property>
  <property fmtid="{D5CDD505-2E9C-101B-9397-08002B2CF9AE}" pid="34" name="Organisation.Abteilungsinformation4">
    <vt:lpwstr/>
  </property>
  <property fmtid="{D5CDD505-2E9C-101B-9397-08002B2CF9AE}" pid="35" name="Organisation.Abteilungsinformation5">
    <vt:lpwstr/>
  </property>
  <property fmtid="{D5CDD505-2E9C-101B-9397-08002B2CF9AE}" pid="36" name="Organisation.Abteilungsinformation6">
    <vt:lpwstr/>
  </property>
  <property fmtid="{D5CDD505-2E9C-101B-9397-08002B2CF9AE}" pid="37" name="Organisation.Abteilungsinformation7">
    <vt:lpwstr/>
  </property>
  <property fmtid="{D5CDD505-2E9C-101B-9397-08002B2CF9AE}" pid="38" name="Organisation.Abteilungsinformation8">
    <vt:lpwstr/>
  </property>
  <property fmtid="{D5CDD505-2E9C-101B-9397-08002B2CF9AE}" pid="39" name="Organisation.AddressB1">
    <vt:lpwstr>Amt für Gemeinden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Bundesplatz 14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Organisation.City">
    <vt:lpwstr>Luzern</vt:lpwstr>
  </property>
  <property fmtid="{D5CDD505-2E9C-101B-9397-08002B2CF9AE}" pid="48" name="Organisation.Country">
    <vt:lpwstr/>
  </property>
  <property fmtid="{D5CDD505-2E9C-101B-9397-08002B2CF9AE}" pid="49" name="Organisation.Departement">
    <vt:lpwstr>Justiz- und Sicherheitsdepartement</vt:lpwstr>
  </property>
  <property fmtid="{D5CDD505-2E9C-101B-9397-08002B2CF9AE}" pid="50" name="Organisation.Dienststelle1">
    <vt:lpwstr/>
  </property>
  <property fmtid="{D5CDD505-2E9C-101B-9397-08002B2CF9AE}" pid="51" name="Organisation.Dienststelle2">
    <vt:lpwstr/>
  </property>
  <property fmtid="{D5CDD505-2E9C-101B-9397-08002B2CF9AE}" pid="52" name="Organisation.Email">
    <vt:lpwstr>afg@lu.ch</vt:lpwstr>
  </property>
  <property fmtid="{D5CDD505-2E9C-101B-9397-08002B2CF9AE}" pid="53" name="Organisation.Fax">
    <vt:lpwstr>041 210 14 62</vt:lpwstr>
  </property>
  <property fmtid="{D5CDD505-2E9C-101B-9397-08002B2CF9AE}" pid="54" name="Organisation.Footer1">
    <vt:lpwstr/>
  </property>
  <property fmtid="{D5CDD505-2E9C-101B-9397-08002B2CF9AE}" pid="55" name="Organisation.Footer2">
    <vt:lpwstr/>
  </property>
  <property fmtid="{D5CDD505-2E9C-101B-9397-08002B2CF9AE}" pid="56" name="Organisation.Footer3">
    <vt:lpwstr/>
  </property>
  <property fmtid="{D5CDD505-2E9C-101B-9397-08002B2CF9AE}" pid="57" name="Organisation.Footer4">
    <vt:lpwstr/>
  </property>
  <property fmtid="{D5CDD505-2E9C-101B-9397-08002B2CF9AE}" pid="58" name="Organisation.Internet">
    <vt:lpwstr>www.afg.lu.ch</vt:lpwstr>
  </property>
  <property fmtid="{D5CDD505-2E9C-101B-9397-08002B2CF9AE}" pid="59" name="Organisation.Telefon">
    <vt:lpwstr>041 228 64 83</vt:lpwstr>
  </property>
  <property fmtid="{D5CDD505-2E9C-101B-9397-08002B2CF9AE}" pid="60" name="Outputprofile.External">
    <vt:lpwstr/>
  </property>
  <property fmtid="{D5CDD505-2E9C-101B-9397-08002B2CF9AE}" pid="61" name="Outputprofile.ExternalSignature">
    <vt:lpwstr/>
  </property>
  <property fmtid="{D5CDD505-2E9C-101B-9397-08002B2CF9AE}" pid="62" name="Outputprofile.Internal">
    <vt:lpwstr/>
  </property>
  <property fmtid="{D5CDD505-2E9C-101B-9397-08002B2CF9AE}" pid="63" name="OutputStatus">
    <vt:lpwstr>OutputStatus</vt:lpwstr>
  </property>
  <property fmtid="{D5CDD505-2E9C-101B-9397-08002B2CF9AE}" pid="64" name="Receipient.EMail">
    <vt:lpwstr/>
  </property>
  <property fmtid="{D5CDD505-2E9C-101B-9397-08002B2CF9AE}" pid="65" name="Signature1.DirectPhone">
    <vt:lpwstr>041 228 51 42</vt:lpwstr>
  </property>
  <property fmtid="{D5CDD505-2E9C-101B-9397-08002B2CF9AE}" pid="66" name="Signature1.EMail">
    <vt:lpwstr>elvira.schneider@lu.ch</vt:lpwstr>
  </property>
  <property fmtid="{D5CDD505-2E9C-101B-9397-08002B2CF9AE}" pid="67" name="Signature1.Function">
    <vt:lpwstr>juristische Mitarbeiterin</vt:lpwstr>
  </property>
  <property fmtid="{D5CDD505-2E9C-101B-9397-08002B2CF9AE}" pid="68" name="Signature1.Name">
    <vt:lpwstr>lic. iur. Elvira Schneider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Textmarke.Metadaten">
    <vt:lpwstr/>
  </property>
  <property fmtid="{D5CDD505-2E9C-101B-9397-08002B2CF9AE}" pid="74" name="Toolbar.Email">
    <vt:lpwstr>Toolbar.Email</vt:lpwstr>
  </property>
  <property fmtid="{D5CDD505-2E9C-101B-9397-08002B2CF9AE}" pid="75" name="Viacar.PIN">
    <vt:lpwstr> </vt:lpwstr>
  </property>
</Properties>
</file>