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CE06F0" w:rsidRPr="00EC789D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EC789D" w:rsidRDefault="00C66AEA" w:rsidP="00E04F25">
            <w:pPr>
              <w:pStyle w:val="AbsenderTitel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"Organisation.AddressB2"\*CHARFORMAT 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Titel"/>
            </w:pPr>
            <w:r w:rsidRPr="00EC789D">
              <w:instrText>= "" "" "</w:instrText>
            </w:r>
            <w:r w:rsidR="000E1D84">
              <w:fldChar w:fldCharType="begin"/>
            </w:r>
            <w:r w:rsidR="000E1D84">
              <w:instrText xml:space="preserve"> DOCPROPERTY "Organisation.AddressB2"\*CHARFORMAT </w:instrText>
            </w:r>
            <w:r w:rsidR="000E1D84">
              <w:fldChar w:fldCharType="separate"/>
            </w:r>
            <w:r w:rsidRPr="00EC789D">
              <w:instrText>Organisation.AddressB2</w:instrText>
            </w:r>
            <w:r w:rsidR="000E1D84">
              <w:fldChar w:fldCharType="end"/>
            </w:r>
          </w:p>
          <w:p w:rsidR="00E04F25" w:rsidRPr="00EC789D" w:rsidRDefault="00C66AEA" w:rsidP="00E04F25">
            <w:pPr>
              <w:pStyle w:val="AbsenderTitel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"Organisation.AddressB3"\*CHARFORMAT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="000E1D84">
              <w:fldChar w:fldCharType="begin"/>
            </w:r>
            <w:r w:rsidR="000E1D84">
              <w:instrText xml:space="preserve"> DOCPROPERTY "Organisation.AddressB3"\*CHARFORMAT </w:instrText>
            </w:r>
            <w:r w:rsidR="000E1D84">
              <w:fldChar w:fldCharType="separate"/>
            </w:r>
            <w:r w:rsidRPr="00EC789D">
              <w:instrText>Organisation.AddressB3</w:instrText>
            </w:r>
            <w:r w:rsidR="000E1D84">
              <w:fldChar w:fldCharType="end"/>
            </w:r>
          </w:p>
          <w:p w:rsidR="00E04F25" w:rsidRPr="00EC789D" w:rsidRDefault="00C66AEA" w:rsidP="00E04F25">
            <w:pPr>
              <w:pStyle w:val="AbsenderTitel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"Organisation.AddressB4"\*CHARFORMAT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="000E1D84">
              <w:fldChar w:fldCharType="begin"/>
            </w:r>
            <w:r w:rsidR="000E1D84">
              <w:instrText xml:space="preserve"> DOCPROPERTY "Organi</w:instrText>
            </w:r>
            <w:r w:rsidR="000E1D84">
              <w:instrText xml:space="preserve">sation.AddressB4"\*CHARFORMAT </w:instrText>
            </w:r>
            <w:r w:rsidR="000E1D84">
              <w:fldChar w:fldCharType="separate"/>
            </w:r>
            <w:r w:rsidRPr="00EC789D">
              <w:instrText>Organisation.AddressB4</w:instrText>
            </w:r>
            <w:r w:rsidR="000E1D84">
              <w:fldChar w:fldCharType="end"/>
            </w:r>
          </w:p>
          <w:p w:rsidR="000B7552" w:rsidRPr="00EC789D" w:rsidRDefault="00C66AEA" w:rsidP="006E5124">
            <w:pPr>
              <w:pStyle w:val="AbsenderTitel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"Organisation.Abteilungsinformation1"\*CHARFORMAT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</w:p>
          <w:p w:rsidR="00E04F25" w:rsidRPr="00EC789D" w:rsidRDefault="000E1D84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"Organisation.Abteilungsinformation1"\*CHARFORMAT </w:instrText>
            </w:r>
            <w:r>
              <w:fldChar w:fldCharType="separate"/>
            </w:r>
            <w:r w:rsidR="00C66AEA" w:rsidRPr="00EC789D">
              <w:instrText>Organisation.Abteilungsinformation1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"Organisation.Abteilungsinformation2"\*CHARFORMAT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0E1D84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"Organisation.Abteilungsinformation2"\*CHARFORMAT </w:instrText>
            </w:r>
            <w:r>
              <w:fldChar w:fldCharType="separate"/>
            </w:r>
            <w:r w:rsidR="00C66AEA" w:rsidRPr="00EC789D">
              <w:instrText>Organisation.Abteilungsinformation2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"Organisation.Abteilungsinformation3"\*CHARFORMAT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0E1D84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"Organisation.Abteilungsinformation3"\*CHARFORMAT </w:instrText>
            </w:r>
            <w:r>
              <w:fldChar w:fldCharType="separate"/>
            </w:r>
            <w:r w:rsidR="00C66AEA" w:rsidRPr="00EC789D">
              <w:instrText>Organisation.Abteilungsinformation3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"Organisation.Abteilungsinformation4"\*CHARFORMAT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0E1D84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"Organisation.Abteilungsinformation4"\*CHARFORMAT </w:instrText>
            </w:r>
            <w:r>
              <w:fldChar w:fldCharType="separate"/>
            </w:r>
            <w:r w:rsidR="00C66AEA" w:rsidRPr="00EC789D">
              <w:instrText>Organisation.Abteilungsinformation4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"Organisation.Abteilungsinformation5"\*CHARFORMAT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0E1D84" w:rsidP="00E04F25">
            <w:pPr>
              <w:pStyle w:val="Absender"/>
            </w:pPr>
            <w:r>
              <w:fldChar w:fldCharType="begin"/>
            </w:r>
            <w:r>
              <w:instrText xml:space="preserve"> DOCPROPERTY </w:instrText>
            </w:r>
            <w:r>
              <w:instrText xml:space="preserve">"Organisation.Abteilungsinformation5"\*CHARFORMAT </w:instrText>
            </w:r>
            <w:r>
              <w:fldChar w:fldCharType="separate"/>
            </w:r>
            <w:r w:rsidR="00C66AEA" w:rsidRPr="00EC789D">
              <w:instrText>Organisation.Abteilungsinformation5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"Organisation.Abteilungsinformation6"\*CHARFORMAT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0E1D84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"Organisation.Abteilungsinformation6"\*CHARFO</w:instrText>
            </w:r>
            <w:r>
              <w:instrText xml:space="preserve">RMAT </w:instrText>
            </w:r>
            <w:r>
              <w:fldChar w:fldCharType="separate"/>
            </w:r>
            <w:r w:rsidR="00C66AEA" w:rsidRPr="00EC789D">
              <w:instrText>Organisation.Abteilungsinformation6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</w:p>
          <w:p w:rsidR="00E04F25" w:rsidRPr="00EC789D" w:rsidRDefault="000E1D84" w:rsidP="00E04F25">
            <w:pPr>
              <w:pStyle w:val="Absender"/>
            </w:pP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"Organisation.Abteilungsinformation7"\*CHARFORMAT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"Organisation.Abteilungsinformation7"\*CHARFORMAT \&lt;OawJumpToField value=0/&gt;</w:instrText>
            </w:r>
            <w:r w:rsidRPr="00EC789D">
              <w:fldChar w:fldCharType="separate"/>
            </w:r>
            <w:r w:rsidRPr="00EC789D">
              <w:instrText>Organisation.Abteilungsinformation7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"Organisation.Abteilungsinformation8"\*CHARFORMAT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"Organisation.Abteilungsinformation8"\*CHARFORMAT \&lt;OawJumpToField value=0/&gt;</w:instrText>
            </w:r>
            <w:r w:rsidRPr="00EC789D">
              <w:fldChar w:fldCharType="separate"/>
            </w:r>
            <w:r w:rsidRPr="00EC789D">
              <w:instrText>Organisation.Abteilungsinformation8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EC789D" w:rsidRDefault="000E1D84" w:rsidP="00E04F25"/>
        </w:tc>
      </w:tr>
      <w:tr w:rsidR="00CE06F0" w:rsidRPr="00EC789D" w:rsidTr="009A4F0B">
        <w:trPr>
          <w:cantSplit/>
          <w:trHeight w:hRule="exact" w:val="2359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EC789D" w:rsidRDefault="000E1D84" w:rsidP="00E04F25">
            <w:pPr>
              <w:pStyle w:val="AbsenderTitel"/>
              <w:rPr>
                <w:highlight w:val="white"/>
              </w:rPr>
            </w:pPr>
            <w:bookmarkStart w:id="0" w:name="RecipientFormattedFullAddress" w:colFirst="1" w:colLast="1"/>
          </w:p>
        </w:tc>
        <w:tc>
          <w:tcPr>
            <w:tcW w:w="4115" w:type="dxa"/>
            <w:vAlign w:val="center"/>
          </w:tcPr>
          <w:p w:rsidR="00155478" w:rsidRPr="00EC789D" w:rsidRDefault="000B7552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Abteilung</w:t>
            </w:r>
            <w:r w:rsidR="00C66AEA" w:rsidRPr="00EC789D">
              <w:rPr>
                <w:lang w:val="de-CH"/>
              </w:rPr>
              <w:t xml:space="preserve"> Gemeinden</w:t>
            </w:r>
          </w:p>
          <w:p w:rsidR="00155478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Namensänderungen</w:t>
            </w:r>
          </w:p>
          <w:p w:rsidR="00155478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Bundesplatz 14</w:t>
            </w:r>
          </w:p>
          <w:p w:rsidR="00E04F25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6002 Luzern</w:t>
            </w:r>
          </w:p>
        </w:tc>
      </w:tr>
      <w:bookmarkEnd w:id="0"/>
    </w:tbl>
    <w:p w:rsidR="00E04F25" w:rsidRPr="00EC789D" w:rsidRDefault="000E1D84" w:rsidP="00E04F25">
      <w:pPr>
        <w:pStyle w:val="CityDate"/>
        <w:sectPr w:rsidR="00E04F25" w:rsidRPr="00EC789D" w:rsidSect="0015547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3" w:name="Datum"/>
    <w:p w:rsidR="00E04F25" w:rsidRPr="00EC789D" w:rsidRDefault="00C66AEA" w:rsidP="00FD3D22">
      <w:pPr>
        <w:pStyle w:val="CityDate"/>
      </w:pPr>
      <w:r w:rsidRPr="00EC789D">
        <w:lastRenderedPageBreak/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4" w:name="Text1"/>
      <w:r w:rsidRPr="00EC789D">
        <w:instrText xml:space="preserve"> FORMTEXT </w:instrText>
      </w:r>
      <w:r w:rsidRPr="00EC789D">
        <w:fldChar w:fldCharType="separate"/>
      </w:r>
      <w:r w:rsidR="00EC789D" w:rsidRPr="00EC789D">
        <w:rPr>
          <w:noProof/>
        </w:rPr>
        <w:t>Ort</w:t>
      </w:r>
      <w:r w:rsidRPr="00EC789D">
        <w:fldChar w:fldCharType="end"/>
      </w:r>
      <w:bookmarkEnd w:id="4"/>
      <w:r w:rsidRPr="00EC789D">
        <w:t xml:space="preserve">, </w:t>
      </w:r>
      <w:bookmarkEnd w:id="3"/>
      <w:r w:rsidRPr="00EC789D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EC789D">
        <w:instrText xml:space="preserve"> FORMTEXT </w:instrText>
      </w:r>
      <w:r w:rsidRPr="00EC789D">
        <w:fldChar w:fldCharType="separate"/>
      </w:r>
      <w:r w:rsidR="00EC789D" w:rsidRPr="00EC789D">
        <w:rPr>
          <w:noProof/>
        </w:rPr>
        <w:t>Datum</w:t>
      </w:r>
      <w:r w:rsidRPr="00EC789D">
        <w:fldChar w:fldCharType="end"/>
      </w:r>
    </w:p>
    <w:p w:rsidR="00867223" w:rsidRPr="00EC789D" w:rsidRDefault="00C66AEA" w:rsidP="00867223"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="leer" "" "</w:instrText>
      </w:r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="Leer" "" "</w:instrText>
      </w:r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="" "" "</w:instrText>
      </w:r>
    </w:p>
    <w:p w:rsidR="00867223" w:rsidRPr="00EC789D" w:rsidRDefault="000E1D84" w:rsidP="00867223">
      <w:pPr>
        <w:pStyle w:val="Inhalts-Typ"/>
      </w:pPr>
      <w:r>
        <w:fldChar w:fldCharType="begin"/>
      </w:r>
      <w:r>
        <w:instrText xml:space="preserve"> DOCPROPERTY "CustomField.ContentTyp</w:instrText>
      </w:r>
      <w:r>
        <w:instrText xml:space="preserve">eLetter"\*CHARFORMAT </w:instrText>
      </w:r>
      <w:r>
        <w:fldChar w:fldCharType="separate"/>
      </w:r>
      <w:r w:rsidR="00C66AEA" w:rsidRPr="00EC789D">
        <w:instrText>CustomField.ContentTypeLetter</w:instrText>
      </w:r>
      <w:r>
        <w:fldChar w:fldCharType="end"/>
      </w:r>
    </w:p>
    <w:p w:rsidR="00486933" w:rsidRPr="00EC789D" w:rsidRDefault="00C66AEA" w:rsidP="00867223">
      <w:r w:rsidRPr="00EC789D">
        <w:instrText xml:space="preserve">" \&lt;OawJumpToField value=0/&gt; </w:instrText>
      </w:r>
      <w:r w:rsidRPr="00EC789D">
        <w:fldChar w:fldCharType="end"/>
      </w:r>
      <w:r w:rsidRPr="00EC789D">
        <w:instrText xml:space="preserve">" </w:instrText>
      </w:r>
      <w:r w:rsidRPr="00EC789D">
        <w:fldChar w:fldCharType="end"/>
      </w:r>
      <w:r w:rsidRPr="00EC789D">
        <w:instrText xml:space="preserve">" </w:instrText>
      </w:r>
      <w:r w:rsidRPr="00EC789D">
        <w:fldChar w:fldCharType="end"/>
      </w:r>
      <w:bookmarkStart w:id="5" w:name="Metadaten"/>
      <w:bookmarkEnd w:id="5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887AC5" w:rsidRPr="00EC789D" w:rsidRDefault="00C66AEA" w:rsidP="00D30AD2">
            <w:pPr>
              <w:pStyle w:val="Betreff"/>
            </w:pPr>
            <w:bookmarkStart w:id="6" w:name="Subject" w:colFirst="0" w:colLast="0"/>
            <w:r w:rsidRPr="00EC789D">
              <w:t xml:space="preserve">Gesuch um Änderung </w:t>
            </w:r>
            <w:r w:rsidR="00087BE6">
              <w:t xml:space="preserve">der Schreibweise </w:t>
            </w:r>
            <w:r w:rsidRPr="00EC789D">
              <w:t xml:space="preserve">des </w:t>
            </w:r>
            <w:r w:rsidR="00887AC5">
              <w:t>Familiennamens</w:t>
            </w:r>
          </w:p>
        </w:tc>
      </w:tr>
      <w:bookmarkEnd w:id="6"/>
    </w:tbl>
    <w:p w:rsidR="00E04F25" w:rsidRPr="00EC789D" w:rsidRDefault="000E1D84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C789D" w:rsidRDefault="00C66AEA" w:rsidP="00E04F25">
            <w:bookmarkStart w:id="7" w:name="RecipientIntroduction" w:colFirst="0" w:colLast="0"/>
            <w:r w:rsidRPr="00EC789D">
              <w:t>Sehr geehrte Damen und Herren</w:t>
            </w:r>
          </w:p>
        </w:tc>
      </w:tr>
      <w:bookmarkEnd w:id="7"/>
    </w:tbl>
    <w:p w:rsidR="00E04F25" w:rsidRPr="00EC789D" w:rsidRDefault="000E1D84" w:rsidP="00E04F25"/>
    <w:p w:rsidR="00E04F25" w:rsidRPr="00EC789D" w:rsidRDefault="00C66AEA" w:rsidP="00FD3D22">
      <w:pPr>
        <w:rPr>
          <w:b/>
        </w:rPr>
      </w:pPr>
      <w:r w:rsidRPr="00EC789D">
        <w:rPr>
          <w:b/>
        </w:rPr>
        <w:t>Antrag</w:t>
      </w:r>
    </w:p>
    <w:p w:rsidR="006E5124" w:rsidRDefault="00C66AEA" w:rsidP="00FD3D22">
      <w:r w:rsidRPr="00EC789D">
        <w:t xml:space="preserve">Ich beantrage die Änderung </w:t>
      </w:r>
      <w:r w:rsidR="00087BE6">
        <w:t xml:space="preserve">der Schreibweise </w:t>
      </w:r>
      <w:r w:rsidRPr="00EC789D">
        <w:t>meine</w:t>
      </w:r>
      <w:r w:rsidR="00B3256A" w:rsidRPr="00EC789D">
        <w:t>s</w:t>
      </w:r>
      <w:r w:rsidRPr="00EC789D">
        <w:t xml:space="preserve"> </w:t>
      </w:r>
      <w:r w:rsidR="00887AC5">
        <w:t>Familienn</w:t>
      </w:r>
      <w:r w:rsidRPr="00EC789D">
        <w:t>amen</w:t>
      </w:r>
      <w:r w:rsidR="00B3256A" w:rsidRPr="00EC789D">
        <w:t>s</w:t>
      </w:r>
      <w:r w:rsidRPr="00EC789D">
        <w:t xml:space="preserve"> "</w:t>
      </w:r>
      <w:r w:rsidR="00087BE6">
        <w:fldChar w:fldCharType="begin">
          <w:ffData>
            <w:name w:val=""/>
            <w:enabled/>
            <w:calcOnExit w:val="0"/>
            <w:textInput>
              <w:default w:val="bisherige Schreibweise"/>
            </w:textInput>
          </w:ffData>
        </w:fldChar>
      </w:r>
      <w:r w:rsidR="00087BE6">
        <w:instrText xml:space="preserve"> FORMTEXT </w:instrText>
      </w:r>
      <w:r w:rsidR="00087BE6">
        <w:fldChar w:fldCharType="separate"/>
      </w:r>
      <w:r w:rsidR="00087BE6">
        <w:rPr>
          <w:noProof/>
        </w:rPr>
        <w:t>bisherige Schreibweise</w:t>
      </w:r>
      <w:r w:rsidR="00087BE6">
        <w:fldChar w:fldCharType="end"/>
      </w:r>
      <w:r w:rsidRPr="00EC789D">
        <w:t>" in "</w:t>
      </w:r>
      <w:r w:rsidR="00087BE6">
        <w:fldChar w:fldCharType="begin">
          <w:ffData>
            <w:name w:val=""/>
            <w:enabled/>
            <w:calcOnExit w:val="0"/>
            <w:textInput>
              <w:default w:val="neue Schreibweise"/>
            </w:textInput>
          </w:ffData>
        </w:fldChar>
      </w:r>
      <w:r w:rsidR="00087BE6">
        <w:instrText xml:space="preserve"> FORMTEXT </w:instrText>
      </w:r>
      <w:r w:rsidR="00087BE6">
        <w:fldChar w:fldCharType="separate"/>
      </w:r>
      <w:r w:rsidR="00087BE6">
        <w:rPr>
          <w:noProof/>
        </w:rPr>
        <w:t>neue Schreibweise</w:t>
      </w:r>
      <w:r w:rsidR="00087BE6">
        <w:fldChar w:fldCharType="end"/>
      </w:r>
      <w:r w:rsidRPr="00EC789D">
        <w:t>".</w:t>
      </w:r>
    </w:p>
    <w:p w:rsidR="00087BE6" w:rsidRDefault="00087BE6" w:rsidP="00FD3D22"/>
    <w:p w:rsidR="00087BE6" w:rsidRDefault="00087BE6" w:rsidP="00FD3D22">
      <w:pPr>
        <w:rPr>
          <w:i/>
        </w:rPr>
      </w:pPr>
      <w:r>
        <w:rPr>
          <w:i/>
        </w:rPr>
        <w:t>bei Familiengesuchen</w:t>
      </w:r>
    </w:p>
    <w:p w:rsidR="00087BE6" w:rsidRDefault="00087BE6" w:rsidP="00087BE6">
      <w:r>
        <w:t>Wir</w:t>
      </w:r>
      <w:r w:rsidRPr="00EC789D">
        <w:t xml:space="preserve"> beantrage</w:t>
      </w:r>
      <w:r>
        <w:t>n</w:t>
      </w:r>
      <w:r w:rsidRPr="00EC789D">
        <w:t xml:space="preserve"> die Änderung </w:t>
      </w:r>
      <w:r>
        <w:t>der Schreibweise unseres</w:t>
      </w:r>
      <w:r w:rsidRPr="00EC789D">
        <w:t xml:space="preserve"> </w:t>
      </w:r>
      <w:r>
        <w:t>Familienn</w:t>
      </w:r>
      <w:r w:rsidRPr="00EC789D">
        <w:t>amens "</w:t>
      </w:r>
      <w:r>
        <w:fldChar w:fldCharType="begin">
          <w:ffData>
            <w:name w:val=""/>
            <w:enabled/>
            <w:calcOnExit w:val="0"/>
            <w:textInput>
              <w:default w:val="bisherige Schreibwei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bisherige Schreibweise</w:t>
      </w:r>
      <w:r>
        <w:fldChar w:fldCharType="end"/>
      </w:r>
      <w:r w:rsidRPr="00EC789D">
        <w:t>" in "</w:t>
      </w:r>
      <w:r>
        <w:fldChar w:fldCharType="begin">
          <w:ffData>
            <w:name w:val=""/>
            <w:enabled/>
            <w:calcOnExit w:val="0"/>
            <w:textInput>
              <w:default w:val="neue Schreibwei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neue Schreibweise</w:t>
      </w:r>
      <w:r>
        <w:fldChar w:fldCharType="end"/>
      </w:r>
      <w:r w:rsidRPr="00EC789D">
        <w:t>".</w:t>
      </w:r>
    </w:p>
    <w:p w:rsidR="006E5124" w:rsidRPr="00EC789D" w:rsidRDefault="000E1D84" w:rsidP="00FD3D22"/>
    <w:p w:rsidR="006E5124" w:rsidRPr="00EC789D" w:rsidRDefault="00C66AEA" w:rsidP="00FD3D22">
      <w:pPr>
        <w:rPr>
          <w:b/>
        </w:rPr>
      </w:pPr>
      <w:r w:rsidRPr="00EC789D">
        <w:rPr>
          <w:b/>
        </w:rPr>
        <w:t>Begründung</w:t>
      </w:r>
    </w:p>
    <w:p w:rsidR="000B7552" w:rsidRPr="00EC789D" w:rsidRDefault="00887AC5" w:rsidP="00FD3D22">
      <w:r>
        <w:fldChar w:fldCharType="begin">
          <w:ffData>
            <w:name w:val="Text2"/>
            <w:enabled/>
            <w:calcOnExit w:val="0"/>
            <w:textInput>
              <w:default w:val="Wieso beantragen Sie eine Änderung Ihres Familiennamens? "/>
            </w:textInput>
          </w:ffData>
        </w:fldChar>
      </w:r>
      <w:bookmarkStart w:id="8" w:name="Text2"/>
      <w:r>
        <w:instrText xml:space="preserve"> FORMTEXT </w:instrText>
      </w:r>
      <w:r>
        <w:fldChar w:fldCharType="separate"/>
      </w:r>
      <w:r>
        <w:rPr>
          <w:noProof/>
        </w:rPr>
        <w:t xml:space="preserve">Wieso beantragen Sie eine Änderung Ihres Familiennamens? </w:t>
      </w:r>
      <w:r>
        <w:fldChar w:fldCharType="end"/>
      </w:r>
      <w:bookmarkEnd w:id="8"/>
    </w:p>
    <w:p w:rsidR="00E04F25" w:rsidRPr="00EC789D" w:rsidRDefault="000E1D84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C789D" w:rsidRDefault="00C66AEA" w:rsidP="00E04F25">
            <w:pPr>
              <w:pStyle w:val="NormalKeepTogether"/>
            </w:pPr>
            <w:bookmarkStart w:id="9" w:name="RecipientClosing" w:colFirst="0" w:colLast="0"/>
            <w:r w:rsidRPr="00EC789D">
              <w:t>Freundliche Grüsse</w:t>
            </w:r>
          </w:p>
        </w:tc>
      </w:tr>
      <w:bookmarkEnd w:id="9"/>
    </w:tbl>
    <w:p w:rsidR="00E04F25" w:rsidRPr="00EC789D" w:rsidRDefault="000E1D84" w:rsidP="00E04F25">
      <w:pPr>
        <w:pStyle w:val="NormalKeepTogether"/>
      </w:pPr>
    </w:p>
    <w:p w:rsidR="005041FD" w:rsidRPr="00EC789D" w:rsidRDefault="005041FD" w:rsidP="00E04F25">
      <w:pPr>
        <w:pStyle w:val="NormalKeepTogether"/>
      </w:pPr>
    </w:p>
    <w:p w:rsidR="00E04F25" w:rsidRPr="00EC789D" w:rsidRDefault="005041FD" w:rsidP="00E04F25">
      <w:pPr>
        <w:pStyle w:val="NormalKeepTogether"/>
      </w:pPr>
      <w:r w:rsidRPr="00EC789D">
        <w:t>_____________________________</w:t>
      </w:r>
      <w:r w:rsidR="00C56A04" w:rsidRPr="00EC789D">
        <w:rPr>
          <w:sz w:val="12"/>
          <w:vertAlign w:val="superscript"/>
        </w:rPr>
        <w:footnoteReference w:id="1"/>
      </w:r>
    </w:p>
    <w:p w:rsidR="00E04F25" w:rsidRPr="00EC789D" w:rsidRDefault="000E1D84" w:rsidP="00E04F25">
      <w:pPr>
        <w:pStyle w:val="NormalKeepTogether"/>
      </w:pPr>
    </w:p>
    <w:tbl>
      <w:tblPr>
        <w:tblW w:w="91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1"/>
        <w:gridCol w:w="4074"/>
      </w:tblGrid>
      <w:tr w:rsidR="00CE06F0" w:rsidRPr="00EC789D" w:rsidTr="00E04F25">
        <w:tc>
          <w:tcPr>
            <w:tcW w:w="5111" w:type="dxa"/>
          </w:tcPr>
          <w:p w:rsidR="00E04F25" w:rsidRPr="00EC789D" w:rsidRDefault="00C66AEA" w:rsidP="00E04F25">
            <w:pPr>
              <w:pStyle w:val="NormalKeepTogether"/>
            </w:pPr>
            <w:r w:rsidRPr="00EC789D">
              <w:fldChar w:fldCharType="begin">
                <w:ffData>
                  <w:name w:val=""/>
                  <w:enabled/>
                  <w:calcOnExit w:val="0"/>
                  <w:textInput>
                    <w:default w:val="Vorname und Familienname"/>
                  </w:textInput>
                </w:ffData>
              </w:fldChar>
            </w:r>
            <w:r w:rsidRPr="00EC789D">
              <w:instrText xml:space="preserve"> FORMTEXT </w:instrText>
            </w:r>
            <w:r w:rsidRPr="00EC789D">
              <w:fldChar w:fldCharType="separate"/>
            </w:r>
            <w:r w:rsidR="00EC789D" w:rsidRPr="00EC789D">
              <w:rPr>
                <w:noProof/>
              </w:rPr>
              <w:t>Vorname und Familienname</w:t>
            </w:r>
            <w:r w:rsidRPr="00EC789D">
              <w:fldChar w:fldCharType="end"/>
            </w:r>
          </w:p>
          <w:p w:rsidR="006E5124" w:rsidRPr="00EC789D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C78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EC789D">
              <w:rPr>
                <w:sz w:val="18"/>
                <w:szCs w:val="18"/>
              </w:rPr>
              <w:instrText xml:space="preserve"> FORMTEXT </w:instrText>
            </w:r>
            <w:r w:rsidRPr="00EC789D">
              <w:rPr>
                <w:sz w:val="18"/>
                <w:szCs w:val="18"/>
              </w:rPr>
            </w:r>
            <w:r w:rsidRPr="00EC789D">
              <w:rPr>
                <w:sz w:val="18"/>
                <w:szCs w:val="18"/>
              </w:rPr>
              <w:fldChar w:fldCharType="separate"/>
            </w:r>
            <w:r w:rsidR="00EC789D" w:rsidRPr="00EC789D">
              <w:rPr>
                <w:noProof/>
                <w:sz w:val="18"/>
                <w:szCs w:val="18"/>
              </w:rPr>
              <w:t>Adresse</w:t>
            </w:r>
            <w:r w:rsidRPr="00EC789D">
              <w:rPr>
                <w:sz w:val="18"/>
                <w:szCs w:val="18"/>
              </w:rPr>
              <w:fldChar w:fldCharType="end"/>
            </w:r>
          </w:p>
          <w:p w:rsidR="006E5124" w:rsidRPr="00EC789D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C78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EC789D">
              <w:rPr>
                <w:sz w:val="18"/>
                <w:szCs w:val="18"/>
              </w:rPr>
              <w:instrText xml:space="preserve"> FORMTEXT </w:instrText>
            </w:r>
            <w:r w:rsidRPr="00EC789D">
              <w:rPr>
                <w:sz w:val="18"/>
                <w:szCs w:val="18"/>
              </w:rPr>
            </w:r>
            <w:r w:rsidRPr="00EC789D">
              <w:rPr>
                <w:sz w:val="18"/>
                <w:szCs w:val="18"/>
              </w:rPr>
              <w:fldChar w:fldCharType="separate"/>
            </w:r>
            <w:r w:rsidR="00EC789D" w:rsidRPr="00EC789D">
              <w:rPr>
                <w:noProof/>
                <w:sz w:val="18"/>
                <w:szCs w:val="18"/>
              </w:rPr>
              <w:t>Telefonnummer</w:t>
            </w:r>
            <w:r w:rsidRPr="00EC789D">
              <w:rPr>
                <w:sz w:val="18"/>
                <w:szCs w:val="18"/>
              </w:rPr>
              <w:fldChar w:fldCharType="end"/>
            </w:r>
          </w:p>
          <w:p w:rsidR="006E5124" w:rsidRPr="00EC789D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C78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EC789D">
              <w:rPr>
                <w:sz w:val="18"/>
                <w:szCs w:val="18"/>
              </w:rPr>
              <w:instrText xml:space="preserve"> FORMTEXT </w:instrText>
            </w:r>
            <w:r w:rsidRPr="00EC789D">
              <w:rPr>
                <w:sz w:val="18"/>
                <w:szCs w:val="18"/>
              </w:rPr>
            </w:r>
            <w:r w:rsidRPr="00EC789D">
              <w:rPr>
                <w:sz w:val="18"/>
                <w:szCs w:val="18"/>
              </w:rPr>
              <w:fldChar w:fldCharType="separate"/>
            </w:r>
            <w:r w:rsidR="00EC789D" w:rsidRPr="00EC789D">
              <w:rPr>
                <w:noProof/>
                <w:sz w:val="18"/>
                <w:szCs w:val="18"/>
              </w:rPr>
              <w:t>E-Mail</w:t>
            </w:r>
            <w:r w:rsidRPr="00EC789D">
              <w:rPr>
                <w:sz w:val="18"/>
                <w:szCs w:val="18"/>
              </w:rPr>
              <w:fldChar w:fldCharType="end"/>
            </w:r>
          </w:p>
          <w:p w:rsidR="00E04F25" w:rsidRPr="00EC789D" w:rsidRDefault="000E1D84" w:rsidP="00763BEA">
            <w:pPr>
              <w:pStyle w:val="Absender"/>
              <w:rPr>
                <w:highlight w:val="white"/>
              </w:rPr>
            </w:pPr>
          </w:p>
        </w:tc>
        <w:tc>
          <w:tcPr>
            <w:tcW w:w="4074" w:type="dxa"/>
          </w:tcPr>
          <w:p w:rsidR="00E04F25" w:rsidRPr="00EC789D" w:rsidRDefault="00C66AEA" w:rsidP="00E04F25">
            <w:pPr>
              <w:pStyle w:val="NormalKeepTogether"/>
            </w:pPr>
            <w:r w:rsidRPr="00EC789D">
              <w:fldChar w:fldCharType="begin"/>
            </w:r>
            <w:r w:rsidRPr="00EC789D">
              <w:instrText xml:space="preserve"> DOCPROPERTY "Signature2.Name"\*CHARFORMAT \&lt;OawJumpToField value=0/&gt;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"Signature2.Function"\*CHARFORMAT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"Signature2.Function"\*CHARFORMAT \&lt;OawJumpToField value=0/&gt;</w:instrText>
            </w:r>
            <w:r w:rsidRPr="00EC789D">
              <w:fldChar w:fldCharType="separate"/>
            </w:r>
            <w:r w:rsidRPr="00EC789D">
              <w:instrText>Signature2.Function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"Signature2.DirectPhone"\*CHARFORMAT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"Signature2.DirectPhone"\*CHARFORMAT \&lt;OawJumpToField value=0/&gt;</w:instrText>
            </w:r>
            <w:r w:rsidRPr="00EC789D">
              <w:fldChar w:fldCharType="separate"/>
            </w:r>
            <w:r w:rsidRPr="00EC789D">
              <w:instrText>Signature2.DirectPhone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"Signature2.EMail"\*CHARFORMAT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"Signature2.EMail"\*CHARFORMAT \&lt;OawJumpToField value=0/&gt;</w:instrText>
            </w:r>
            <w:r w:rsidRPr="00EC789D">
              <w:fldChar w:fldCharType="separate"/>
            </w:r>
            <w:r w:rsidRPr="00EC789D">
              <w:instrText>Signature2.EMail</w:instrText>
            </w:r>
            <w:r w:rsidRPr="00EC789D">
              <w:fldChar w:fldCharType="end"/>
            </w:r>
            <w:r w:rsidRPr="00EC789D">
              <w:instrText>" \&lt;OawJumpToField value=0/&gt;</w:instrText>
            </w:r>
            <w:r w:rsidRPr="00EC789D">
              <w:rPr>
                <w:highlight w:val="white"/>
              </w:rPr>
              <w:fldChar w:fldCharType="end"/>
            </w:r>
          </w:p>
        </w:tc>
      </w:tr>
    </w:tbl>
    <w:p w:rsidR="00E04F25" w:rsidRPr="00EC789D" w:rsidRDefault="000E1D84" w:rsidP="00E04F25">
      <w:pPr>
        <w:pStyle w:val="NormalKeepTogether"/>
      </w:pPr>
    </w:p>
    <w:p w:rsidR="00FD3D22" w:rsidRPr="00EC789D" w:rsidRDefault="00C66AEA" w:rsidP="004A57DB">
      <w:pPr>
        <w:pStyle w:val="NormalKeepTogether"/>
      </w:pPr>
      <w:bookmarkStart w:id="10" w:name="Enclosures"/>
      <w:r w:rsidRPr="00EC789D">
        <w:t>Beilagen (Kopien genügen)</w:t>
      </w:r>
    </w:p>
    <w:bookmarkEnd w:id="10"/>
    <w:p w:rsidR="006E5124" w:rsidRDefault="007D7AC9" w:rsidP="006E5124">
      <w:pPr>
        <w:pStyle w:val="ListWithCheckboxes"/>
      </w:pPr>
      <w:r w:rsidRPr="00EC789D">
        <w:t xml:space="preserve">aktueller </w:t>
      </w:r>
      <w:r w:rsidR="00C66AEA" w:rsidRPr="00EC789D">
        <w:t>Personenstandsausweis (</w:t>
      </w:r>
      <w:r w:rsidRPr="00EC789D">
        <w:t xml:space="preserve">Formular 7.1., </w:t>
      </w:r>
      <w:r w:rsidR="00C66AEA" w:rsidRPr="00EC789D">
        <w:t>erhältlich beim Zivilstandsamt der Heimatgemeinde)</w:t>
      </w:r>
    </w:p>
    <w:p w:rsidR="00087BE6" w:rsidRPr="00EC789D" w:rsidRDefault="00087BE6" w:rsidP="00087BE6">
      <w:pPr>
        <w:pStyle w:val="ListWithCheckboxes"/>
        <w:numPr>
          <w:ilvl w:val="0"/>
          <w:numId w:val="0"/>
        </w:numPr>
        <w:ind w:left="425"/>
      </w:pPr>
      <w:r w:rsidRPr="00087BE6">
        <w:rPr>
          <w:i/>
        </w:rPr>
        <w:t>Bei Familiengesuchen:</w:t>
      </w:r>
      <w:r>
        <w:t xml:space="preserve"> </w:t>
      </w:r>
      <w:r w:rsidR="008229DF">
        <w:t>Familienausweis</w:t>
      </w:r>
      <w:r>
        <w:t xml:space="preserve"> (Formular 7.</w:t>
      </w:r>
      <w:r w:rsidR="008229DF">
        <w:t>4</w:t>
      </w:r>
      <w:r>
        <w:t>., erhältlich beim Zivilstandsamt der Heimatgemeinde)</w:t>
      </w:r>
    </w:p>
    <w:p w:rsidR="006E5124" w:rsidRDefault="007D7AC9" w:rsidP="006E5124">
      <w:pPr>
        <w:pStyle w:val="ListWithCheckboxes"/>
      </w:pPr>
      <w:r w:rsidRPr="00EC789D">
        <w:t xml:space="preserve">aktuelle </w:t>
      </w:r>
      <w:r w:rsidR="00C66AEA" w:rsidRPr="00EC789D">
        <w:t>Wohnsitzbestätigung</w:t>
      </w:r>
      <w:r w:rsidR="00087BE6">
        <w:t xml:space="preserve"> für alle </w:t>
      </w:r>
      <w:r w:rsidR="000E1D84">
        <w:t xml:space="preserve">volljährigen </w:t>
      </w:r>
      <w:r w:rsidR="00087BE6">
        <w:t>Gesuchstellenden</w:t>
      </w:r>
      <w:r w:rsidR="00C66AEA" w:rsidRPr="00EC789D">
        <w:t xml:space="preserve"> (erhältlich bei der Einwohnergemeinde)</w:t>
      </w:r>
    </w:p>
    <w:p w:rsidR="00C56A04" w:rsidRPr="00EC789D" w:rsidRDefault="00087BE6" w:rsidP="00087BE6">
      <w:pPr>
        <w:pStyle w:val="ListWithCheckboxes"/>
      </w:pPr>
      <w:r w:rsidRPr="00087BE6">
        <w:t xml:space="preserve">Unterlagen, die nachweisen, dass bereits </w:t>
      </w:r>
      <w:r w:rsidR="000E1D84">
        <w:t>von</w:t>
      </w:r>
      <w:bookmarkStart w:id="11" w:name="_GoBack"/>
      <w:bookmarkEnd w:id="11"/>
      <w:r w:rsidR="008229DF">
        <w:t xml:space="preserve"> </w:t>
      </w:r>
      <w:r w:rsidRPr="00087BE6">
        <w:t>zwei bis drei Generationen der Name in di</w:t>
      </w:r>
      <w:r w:rsidRPr="00087BE6">
        <w:t>e</w:t>
      </w:r>
      <w:r w:rsidRPr="00087BE6">
        <w:t>ser Schreibweise gebraucht wurde</w:t>
      </w:r>
    </w:p>
    <w:sectPr w:rsidR="00C56A04" w:rsidRPr="00EC789D" w:rsidSect="00155478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90" w:rsidRPr="00EC789D" w:rsidRDefault="00C66AEA">
      <w:r w:rsidRPr="00EC789D">
        <w:separator/>
      </w:r>
    </w:p>
  </w:endnote>
  <w:endnote w:type="continuationSeparator" w:id="0">
    <w:p w:rsidR="00B25890" w:rsidRPr="00EC789D" w:rsidRDefault="00C66AEA">
      <w:r w:rsidRPr="00EC789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9D" w:rsidRPr="00EC789D" w:rsidRDefault="00EC78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RPr="00EC789D" w:rsidTr="00E04F25">
      <w:tc>
        <w:tcPr>
          <w:tcW w:w="6177" w:type="dxa"/>
          <w:vAlign w:val="center"/>
        </w:tcPr>
        <w:p w:rsidR="00E04F25" w:rsidRPr="00EC789D" w:rsidRDefault="000E1D84" w:rsidP="00CC30FC">
          <w:pPr>
            <w:pStyle w:val="Fusszeile"/>
          </w:pPr>
        </w:p>
      </w:tc>
      <w:tc>
        <w:tcPr>
          <w:tcW w:w="2951" w:type="dxa"/>
        </w:tcPr>
        <w:p w:rsidR="00E04F25" w:rsidRPr="00EC789D" w:rsidRDefault="00C66AEA" w:rsidP="00CC30FC">
          <w:pPr>
            <w:pStyle w:val="Fusszeile-Seite"/>
          </w:pPr>
          <w:r w:rsidRPr="00EC789D">
            <w:fldChar w:fldCharType="begin"/>
          </w:r>
          <w:r w:rsidRPr="00EC789D">
            <w:instrText xml:space="preserve"> IF </w:instrText>
          </w:r>
          <w:r w:rsidR="000E1D84">
            <w:fldChar w:fldCharType="begin"/>
          </w:r>
          <w:r w:rsidR="000E1D84">
            <w:instrText xml:space="preserve"> NUMPAGES </w:instrText>
          </w:r>
          <w:r w:rsidR="000E1D84">
            <w:fldChar w:fldCharType="separate"/>
          </w:r>
          <w:r w:rsidR="000E1D84">
            <w:rPr>
              <w:noProof/>
            </w:rPr>
            <w:instrText>1</w:instrText>
          </w:r>
          <w:r w:rsidR="000E1D84">
            <w:rPr>
              <w:noProof/>
            </w:rPr>
            <w:fldChar w:fldCharType="end"/>
          </w:r>
          <w:r w:rsidRPr="00EC789D">
            <w:instrText xml:space="preserve"> &gt; "1" "</w:instrText>
          </w:r>
          <w:r w:rsidRPr="00EC789D">
            <w:fldChar w:fldCharType="begin"/>
          </w:r>
          <w:r w:rsidRPr="00EC789D">
            <w:instrText xml:space="preserve"> IF </w:instrText>
          </w:r>
          <w:r w:rsidR="000E1D84">
            <w:fldChar w:fldCharType="begin"/>
          </w:r>
          <w:r w:rsidR="000E1D84">
            <w:instrText xml:space="preserve"> DOCPROPERTY "Doc.Page"\*CHARFORMAT </w:instrText>
          </w:r>
          <w:r w:rsidR="000E1D84">
            <w:fldChar w:fldCharType="separate"/>
          </w:r>
          <w:r w:rsidRPr="00EC789D">
            <w:instrText>Seite</w:instrText>
          </w:r>
          <w:r w:rsidR="000E1D84">
            <w:fldChar w:fldCharType="end"/>
          </w:r>
          <w:r w:rsidRPr="00EC789D">
            <w:instrText xml:space="preserve"> = "" "Seite" "</w:instrText>
          </w:r>
          <w:r w:rsidRPr="00EC789D">
            <w:fldChar w:fldCharType="begin"/>
          </w:r>
          <w:r w:rsidRPr="00EC789D">
            <w:instrText xml:space="preserve"> IF </w:instrText>
          </w:r>
          <w:r w:rsidR="000E1D84">
            <w:fldChar w:fldCharType="begin"/>
          </w:r>
          <w:r w:rsidR="000E1D84">
            <w:instrText xml:space="preserve"> DOCPROPERTY "Doc.Page"\*CHARFORMAT </w:instrText>
          </w:r>
          <w:r w:rsidR="000E1D84">
            <w:fldChar w:fldCharType="separate"/>
          </w:r>
          <w:r w:rsidRPr="00EC789D">
            <w:instrText>Seite</w:instrText>
          </w:r>
          <w:r w:rsidR="000E1D84">
            <w:fldChar w:fldCharType="end"/>
          </w:r>
          <w:r w:rsidRPr="00EC789D">
            <w:instrText xml:space="preserve"> = "Doc.Page" "Seite" "</w:instrText>
          </w:r>
          <w:r w:rsidR="000E1D84">
            <w:fldChar w:fldCharType="begin"/>
          </w:r>
          <w:r w:rsidR="000E1D84">
            <w:instrText xml:space="preserve"> DOCPROPERTY "Doc.Page"\*CHARFORMAT </w:instrText>
          </w:r>
          <w:r w:rsidR="000E1D84">
            <w:fldChar w:fldCharType="separate"/>
          </w:r>
          <w:r w:rsidRPr="00EC789D">
            <w:instrText>Seite</w:instrText>
          </w:r>
          <w:r w:rsidR="000E1D84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Pr="00EC789D">
            <w:rPr>
              <w:noProof/>
            </w:rPr>
            <w:instrText>Seite</w:instrText>
          </w:r>
          <w:r w:rsidRPr="00EC789D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="008229DF" w:rsidRPr="00EC789D">
            <w:rPr>
              <w:noProof/>
            </w:rPr>
            <w:instrText>Seite</w:instrText>
          </w:r>
          <w:r w:rsidRPr="00EC789D">
            <w:fldChar w:fldCharType="end"/>
          </w:r>
          <w:r w:rsidRPr="00EC789D">
            <w:instrText xml:space="preserve"> </w:instrText>
          </w:r>
          <w:r w:rsidRPr="00EC789D">
            <w:fldChar w:fldCharType="begin"/>
          </w:r>
          <w:r w:rsidRPr="00EC789D">
            <w:instrText xml:space="preserve"> PAGE </w:instrText>
          </w:r>
          <w:r w:rsidRPr="00EC789D">
            <w:fldChar w:fldCharType="separate"/>
          </w:r>
          <w:r w:rsidR="008229DF">
            <w:rPr>
              <w:noProof/>
            </w:rPr>
            <w:instrText>1</w:instrText>
          </w:r>
          <w:r w:rsidRPr="00EC789D">
            <w:fldChar w:fldCharType="end"/>
          </w:r>
          <w:r w:rsidRPr="00EC789D">
            <w:instrText xml:space="preserve"> </w:instrText>
          </w:r>
          <w:r w:rsidRPr="00EC789D">
            <w:fldChar w:fldCharType="begin"/>
          </w:r>
          <w:r w:rsidRPr="00EC789D">
            <w:instrText xml:space="preserve"> IF </w:instrText>
          </w:r>
          <w:r w:rsidR="000E1D84">
            <w:fldChar w:fldCharType="begin"/>
          </w:r>
          <w:r w:rsidR="000E1D84">
            <w:instrText xml:space="preserve"> DOCPROPERTY "Doc.of"\*CHARFORMAT </w:instrText>
          </w:r>
          <w:r w:rsidR="000E1D84">
            <w:fldChar w:fldCharType="separate"/>
          </w:r>
          <w:r w:rsidRPr="00EC789D">
            <w:instrText>von</w:instrText>
          </w:r>
          <w:r w:rsidR="000E1D84">
            <w:fldChar w:fldCharType="end"/>
          </w:r>
          <w:r w:rsidRPr="00EC789D">
            <w:instrText xml:space="preserve"> = "" "von" "</w:instrText>
          </w:r>
          <w:r w:rsidRPr="00EC789D">
            <w:fldChar w:fldCharType="begin"/>
          </w:r>
          <w:r w:rsidRPr="00EC789D">
            <w:instrText xml:space="preserve"> IF </w:instrText>
          </w:r>
          <w:r w:rsidR="000E1D84">
            <w:fldChar w:fldCharType="begin"/>
          </w:r>
          <w:r w:rsidR="000E1D84">
            <w:instrText xml:space="preserve"> DOCPROPERTY "Doc.of"\*CHARFORM</w:instrText>
          </w:r>
          <w:r w:rsidR="000E1D84">
            <w:instrText xml:space="preserve">AT </w:instrText>
          </w:r>
          <w:r w:rsidR="000E1D84">
            <w:fldChar w:fldCharType="separate"/>
          </w:r>
          <w:r w:rsidRPr="00EC789D">
            <w:instrText>von</w:instrText>
          </w:r>
          <w:r w:rsidR="000E1D84">
            <w:fldChar w:fldCharType="end"/>
          </w:r>
          <w:r w:rsidRPr="00EC789D">
            <w:instrText xml:space="preserve"> = "Doc.of" "von" "</w:instrText>
          </w:r>
          <w:r w:rsidR="000E1D84">
            <w:fldChar w:fldCharType="begin"/>
          </w:r>
          <w:r w:rsidR="000E1D84">
            <w:instrText xml:space="preserve"> DOCPROPERTY "Doc.of"\*CHARFORMAT </w:instrText>
          </w:r>
          <w:r w:rsidR="000E1D84">
            <w:fldChar w:fldCharType="separate"/>
          </w:r>
          <w:r w:rsidRPr="00EC789D">
            <w:instrText>von</w:instrText>
          </w:r>
          <w:r w:rsidR="000E1D84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Pr="00EC789D">
            <w:rPr>
              <w:noProof/>
            </w:rPr>
            <w:instrText>von</w:instrText>
          </w:r>
          <w:r w:rsidRPr="00EC789D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="008229DF" w:rsidRPr="00EC789D">
            <w:rPr>
              <w:noProof/>
            </w:rPr>
            <w:instrText>von</w:instrText>
          </w:r>
          <w:r w:rsidRPr="00EC789D">
            <w:fldChar w:fldCharType="end"/>
          </w:r>
          <w:r w:rsidRPr="00EC789D">
            <w:instrText xml:space="preserve"> </w:instrText>
          </w:r>
          <w:r w:rsidR="000E1D84">
            <w:fldChar w:fldCharType="begin"/>
          </w:r>
          <w:r w:rsidR="000E1D84">
            <w:instrText xml:space="preserve"> NUMPAGES </w:instrText>
          </w:r>
          <w:r w:rsidR="000E1D84">
            <w:fldChar w:fldCharType="separate"/>
          </w:r>
          <w:r w:rsidR="008229DF">
            <w:rPr>
              <w:noProof/>
            </w:rPr>
            <w:instrText>2</w:instrText>
          </w:r>
          <w:r w:rsidR="000E1D84">
            <w:rPr>
              <w:noProof/>
            </w:rPr>
            <w:fldChar w:fldCharType="end"/>
          </w:r>
          <w:r w:rsidRPr="00EC789D">
            <w:instrText>"" "</w:instrText>
          </w:r>
          <w:r w:rsidRPr="00EC789D">
            <w:fldChar w:fldCharType="separate"/>
          </w:r>
          <w:r w:rsidR="000E1D84" w:rsidRPr="00EC789D">
            <w:rPr>
              <w:noProof/>
            </w:rPr>
            <w:t xml:space="preserve"> </w:t>
          </w:r>
          <w:r w:rsidRPr="00EC789D">
            <w:fldChar w:fldCharType="end"/>
          </w:r>
        </w:p>
      </w:tc>
    </w:tr>
    <w:tr w:rsidR="00CE06F0" w:rsidRPr="00EC789D" w:rsidTr="00E04F25">
      <w:tc>
        <w:tcPr>
          <w:tcW w:w="6177" w:type="dxa"/>
          <w:vAlign w:val="center"/>
        </w:tcPr>
        <w:p w:rsidR="00E04F25" w:rsidRPr="00EC789D" w:rsidRDefault="000E1D84" w:rsidP="00F93CD4">
          <w:pPr>
            <w:pStyle w:val="Fusszeile-Pfad"/>
          </w:pPr>
          <w:bookmarkStart w:id="2" w:name="FusszeileErsteSeite" w:colFirst="0" w:colLast="0"/>
        </w:p>
      </w:tc>
      <w:tc>
        <w:tcPr>
          <w:tcW w:w="2951" w:type="dxa"/>
        </w:tcPr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</w:rPr>
          </w:pPr>
          <w:r w:rsidRPr="00EC789D">
            <w:rPr>
              <w:color w:val="FFFFFF"/>
              <w:sz w:val="2"/>
              <w:szCs w:val="2"/>
            </w:rPr>
            <w:fldChar w:fldCharType="begin"/>
          </w:r>
          <w:r w:rsidRPr="00EC789D">
            <w:rPr>
              <w:color w:val="FFFFFF"/>
              <w:sz w:val="2"/>
              <w:szCs w:val="2"/>
            </w:rPr>
            <w:instrText xml:space="preserve"> IF </w:instrText>
          </w:r>
          <w:r w:rsidRPr="00EC789D">
            <w:rPr>
              <w:color w:val="FFFFFF"/>
              <w:sz w:val="2"/>
              <w:szCs w:val="2"/>
            </w:rPr>
            <w:fldChar w:fldCharType="begin"/>
          </w:r>
          <w:r w:rsidRPr="00EC789D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EC789D">
            <w:rPr>
              <w:color w:val="FFFFFF"/>
              <w:sz w:val="2"/>
              <w:szCs w:val="2"/>
            </w:rPr>
            <w:fldChar w:fldCharType="end"/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  <w:highlight w:val="white"/>
            </w:rPr>
          </w:pPr>
          <w:r w:rsidRPr="00EC789D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EC789D">
            <w:rPr>
              <w:color w:val="FFFFFF"/>
              <w:sz w:val="2"/>
              <w:szCs w:val="2"/>
            </w:rPr>
            <w:instrText>Textmarke.Metadaten</w:instrText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EC789D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EC789D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EC789D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EC789D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EC789D">
            <w:rPr>
              <w:color w:val="FFFFFF"/>
              <w:sz w:val="2"/>
              <w:szCs w:val="2"/>
            </w:rPr>
            <w:fldChar w:fldCharType="end"/>
          </w:r>
        </w:p>
      </w:tc>
    </w:tr>
    <w:bookmarkEnd w:id="2"/>
  </w:tbl>
  <w:p w:rsidR="00E04F25" w:rsidRPr="00EC789D" w:rsidRDefault="000E1D84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9D" w:rsidRPr="00EC789D" w:rsidRDefault="00EC789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0E1D84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Tr="00E04F25">
      <w:tc>
        <w:tcPr>
          <w:tcW w:w="6177" w:type="dxa"/>
          <w:vAlign w:val="center"/>
        </w:tcPr>
        <w:p w:rsidR="00E04F25" w:rsidRPr="00CC30FC" w:rsidRDefault="00C66AEA" w:rsidP="00CC30FC">
          <w:pPr>
            <w:pStyle w:val="Fusszeile"/>
          </w:pPr>
          <w:r w:rsidRPr="00CC30FC">
            <w:fldChar w:fldCharType="begin"/>
          </w:r>
          <w:r w:rsidRPr="00CC30FC">
            <w:instrText xml:space="preserve"> IF </w:instrText>
          </w:r>
          <w:r>
            <w:fldChar w:fldCharType="begin"/>
          </w:r>
          <w:r>
            <w:instrText xml:space="preserve"> DOCPROPERTY "CMIdata.G_Signatur"\*CHARFORMAT </w:instrText>
          </w:r>
          <w:r>
            <w:fldChar w:fldCharType="end"/>
          </w:r>
          <w:r w:rsidRPr="00CC30FC">
            <w:instrText xml:space="preserve"> = "" "</w:instrText>
          </w:r>
          <w:r w:rsidRPr="00CC30FC">
            <w:fldChar w:fldCharType="begin"/>
          </w:r>
          <w:r w:rsidRPr="00CC30FC">
            <w:instrText xml:space="preserve"> IF </w:instrText>
          </w:r>
          <w:r w:rsidR="000E1D84">
            <w:fldChar w:fldCharType="begin"/>
          </w:r>
          <w:r w:rsidR="000E1D84">
            <w:instrText xml:space="preserve"> DOCPROPERTY "CMIdata.G_Laufnummer"\*CHARFORMAT </w:instrText>
          </w:r>
          <w:r w:rsidR="000E1D84">
            <w:fldChar w:fldCharType="separate"/>
          </w:r>
          <w:r w:rsidR="008229DF">
            <w:instrText>2016-4930</w:instrText>
          </w:r>
          <w:r w:rsidR="000E1D84">
            <w:fldChar w:fldCharType="end"/>
          </w:r>
          <w:r w:rsidRPr="00CC30FC">
            <w:instrText xml:space="preserve"> = "" "" "</w:instrText>
          </w:r>
          <w:r w:rsidR="000E1D84">
            <w:fldChar w:fldCharType="begin"/>
          </w:r>
          <w:r w:rsidR="000E1D84">
            <w:instrText xml:space="preserve"> DOCPROPERTY "CMIdata.G_Laufnummer"\*CHARFORMAT </w:instrText>
          </w:r>
          <w:r w:rsidR="000E1D84">
            <w:fldChar w:fldCharType="separate"/>
          </w:r>
          <w:r w:rsidR="008229DF">
            <w:instrText>2016-4930</w:instrText>
          </w:r>
          <w:r w:rsidR="000E1D84">
            <w:fldChar w:fldCharType="end"/>
          </w:r>
          <w:r w:rsidRPr="00CC30FC">
            <w:instrText xml:space="preserve"> / </w:instrText>
          </w:r>
          <w:r w:rsidR="000E1D84">
            <w:fldChar w:fldCharType="begin"/>
          </w:r>
          <w:r w:rsidR="000E1D84">
            <w:instrText xml:space="preserve"> DOCPROPERTY "CMIdata.Dok_Titel"\*CHARFORMAT </w:instrText>
          </w:r>
          <w:r w:rsidR="000E1D84">
            <w:fldChar w:fldCharType="separate"/>
          </w:r>
          <w:r w:rsidR="008229DF">
            <w:instrText>Antragsformular Vornamensänderung</w:instrText>
          </w:r>
          <w:r w:rsidR="000E1D84">
            <w:fldChar w:fldCharType="end"/>
          </w:r>
          <w:r w:rsidRPr="00CC30FC">
            <w:instrText xml:space="preserve">" \* MERGEFORMAT </w:instrText>
          </w:r>
          <w:r w:rsidRPr="00CC30FC">
            <w:fldChar w:fldCharType="separate"/>
          </w:r>
          <w:r w:rsidR="008229DF">
            <w:rPr>
              <w:noProof/>
            </w:rPr>
            <w:instrText>2016-4930</w:instrText>
          </w:r>
          <w:r w:rsidR="008229DF" w:rsidRPr="00CC30FC">
            <w:rPr>
              <w:noProof/>
            </w:rPr>
            <w:instrText xml:space="preserve"> / </w:instrText>
          </w:r>
          <w:r w:rsidR="008229DF">
            <w:rPr>
              <w:noProof/>
            </w:rPr>
            <w:instrText>Antragsformular Vornamensänderung</w:instrText>
          </w:r>
          <w:r w:rsidRPr="00CC30FC">
            <w:fldChar w:fldCharType="end"/>
          </w:r>
          <w:r w:rsidRPr="00CC30FC">
            <w:instrText>" "</w:instrText>
          </w:r>
          <w:r w:rsidR="000E1D84">
            <w:fldChar w:fldCharType="begin"/>
          </w:r>
          <w:r w:rsidR="000E1D84">
            <w:instrText xml:space="preserve"> DOCPROPERTY "CMIdata.G_Signatur"\*CHARFORMAT </w:instrText>
          </w:r>
          <w:r w:rsidR="000E1D84">
            <w:fldChar w:fldCharType="separate"/>
          </w:r>
          <w:r>
            <w:instrText>CMIdata.G_Signatur</w:instrText>
          </w:r>
          <w:r w:rsidR="000E1D84">
            <w:fldChar w:fldCharType="end"/>
          </w:r>
          <w:r w:rsidRPr="00CC30FC">
            <w:instrText xml:space="preserve"> / </w:instrText>
          </w:r>
          <w:r w:rsidR="000E1D84">
            <w:fldChar w:fldCharType="begin"/>
          </w:r>
          <w:r w:rsidR="000E1D84">
            <w:instrText xml:space="preserve"> DOCPROPERTY "CMIdata.Dok_Titel"\*CHA</w:instrText>
          </w:r>
          <w:r w:rsidR="000E1D84">
            <w:instrText xml:space="preserve">RFORMAT </w:instrText>
          </w:r>
          <w:r w:rsidR="000E1D84">
            <w:fldChar w:fldCharType="separate"/>
          </w:r>
          <w:r>
            <w:instrText>CMIdata.Dok_Titel</w:instrText>
          </w:r>
          <w:r w:rsidR="000E1D84">
            <w:fldChar w:fldCharType="end"/>
          </w:r>
          <w:r w:rsidRPr="00CC30FC">
            <w:instrText xml:space="preserve">" \* MERGEFORMAT </w:instrText>
          </w:r>
          <w:r w:rsidRPr="00CC30FC">
            <w:fldChar w:fldCharType="separate"/>
          </w:r>
          <w:r w:rsidR="000E1D84">
            <w:rPr>
              <w:noProof/>
            </w:rPr>
            <w:t>2016-4930</w:t>
          </w:r>
          <w:r w:rsidR="000E1D84" w:rsidRPr="00CC30FC">
            <w:rPr>
              <w:noProof/>
            </w:rPr>
            <w:t xml:space="preserve"> / </w:t>
          </w:r>
          <w:r w:rsidR="000E1D84">
            <w:rPr>
              <w:noProof/>
            </w:rPr>
            <w:t>Antragsformular Vornamensänderung</w:t>
          </w:r>
          <w:r w:rsidRPr="00CC30FC">
            <w:fldChar w:fldCharType="end"/>
          </w:r>
        </w:p>
      </w:tc>
      <w:tc>
        <w:tcPr>
          <w:tcW w:w="2951" w:type="dxa"/>
        </w:tcPr>
        <w:p w:rsidR="00E04F25" w:rsidRPr="00CC30FC" w:rsidRDefault="000E1D84" w:rsidP="00CC30FC">
          <w:pPr>
            <w:pStyle w:val="Fusszeile-Seite"/>
          </w:pPr>
          <w:r>
            <w:fldChar w:fldCharType="begin"/>
          </w:r>
          <w:r>
            <w:instrText xml:space="preserve"> DOCPROPERTY "Doc.Page"\*CHARFORMAT </w:instrText>
          </w:r>
          <w:r>
            <w:fldChar w:fldCharType="separate"/>
          </w:r>
          <w:r w:rsidR="008229DF">
            <w:t>Seite</w:t>
          </w:r>
          <w:r>
            <w:fldChar w:fldCharType="end"/>
          </w:r>
          <w:r w:rsidR="00C66AEA" w:rsidRPr="00CC30FC">
            <w:t xml:space="preserve"> </w:t>
          </w:r>
          <w:r w:rsidR="00C66AEA" w:rsidRPr="00CC30FC">
            <w:fldChar w:fldCharType="begin"/>
          </w:r>
          <w:r w:rsidR="00C66AEA" w:rsidRPr="00CC30FC">
            <w:instrText xml:space="preserve"> PAGE </w:instrText>
          </w:r>
          <w:r w:rsidR="00C66AEA" w:rsidRPr="00CC30FC">
            <w:fldChar w:fldCharType="separate"/>
          </w:r>
          <w:r w:rsidR="00087BE6">
            <w:rPr>
              <w:noProof/>
            </w:rPr>
            <w:t>2</w:t>
          </w:r>
          <w:r w:rsidR="00C66AEA" w:rsidRPr="00CC30FC">
            <w:fldChar w:fldCharType="end"/>
          </w:r>
          <w:r w:rsidR="00C66AEA" w:rsidRPr="00CC30FC">
            <w:t xml:space="preserve"> </w:t>
          </w:r>
          <w:r>
            <w:fldChar w:fldCharType="begin"/>
          </w:r>
          <w:r>
            <w:instrText xml:space="preserve"> DOCPROPERTY "Doc.of"\*CHARFORMAT </w:instrText>
          </w:r>
          <w:r>
            <w:fldChar w:fldCharType="separate"/>
          </w:r>
          <w:r w:rsidR="008229DF">
            <w:t>von</w:t>
          </w:r>
          <w:r>
            <w:fldChar w:fldCharType="end"/>
          </w:r>
          <w:r w:rsidR="00C66AEA" w:rsidRPr="00CC30FC">
            <w:t xml:space="preserve"> </w:t>
          </w:r>
          <w:r>
            <w:fldChar w:fldCharType="begin"/>
          </w:r>
          <w:r>
            <w:instrText xml:space="preserve"> SECTIONPAGES  </w:instrText>
          </w:r>
          <w:r>
            <w:fldChar w:fldCharType="separate"/>
          </w:r>
          <w:r w:rsidR="00087BE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CE06F0" w:rsidTr="00E04F25">
      <w:tc>
        <w:tcPr>
          <w:tcW w:w="6177" w:type="dxa"/>
          <w:vAlign w:val="center"/>
        </w:tcPr>
        <w:p w:rsidR="00E04F25" w:rsidRPr="00F31604" w:rsidRDefault="000E1D84" w:rsidP="00E7339E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E04F25" w:rsidRPr="00A66130" w:rsidRDefault="000E1D84" w:rsidP="00F307C5">
          <w:pPr>
            <w:pStyle w:val="Fusszeile-Pfad"/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E04F25" w:rsidRDefault="000E1D84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DE4799" w:rsidRDefault="00C66AEA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8229DF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0E1D84">
      <w:rPr>
        <w:noProof/>
      </w:rPr>
      <w:instrText>03.11.2017, 08:19:01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8229DF">
      <w:rPr>
        <w:noProof/>
        <w:lang w:val="fr-FR"/>
      </w:rPr>
      <w:instrText>\\kt\shares\KTHOMES\ESchneider\Eigene Dokumente\CMIAXIOMA\3d7b64873b57459fa440651dd24ba655\Antragsformular Namensänderung Schreibweise.docx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0E1D84">
      <w:rPr>
        <w:noProof/>
      </w:rPr>
      <w:t>03.11.2017, 08:19:01</w:t>
    </w:r>
    <w:r w:rsidR="000E1D84" w:rsidRPr="00DE4799">
      <w:rPr>
        <w:noProof/>
        <w:lang w:val="fr-FR"/>
      </w:rPr>
      <w:t xml:space="preserve">, </w:t>
    </w:r>
    <w:r w:rsidR="000E1D84">
      <w:rPr>
        <w:noProof/>
        <w:lang w:val="fr-FR"/>
      </w:rPr>
      <w:t>\\kt\shares\KTHOMES\ESchneider\Eigene Dokumente\CMIAXIOMA\3d7b64873b57459fa440651dd24ba655\Antragsformular Namensänderung Schreibweise.docx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8229DF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0E1D84">
      <w:rPr>
        <w:noProof/>
      </w:rPr>
      <w:instrText>03.11.2017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8229DF">
      <w:rPr>
        <w:noProof/>
        <w:lang w:val="fr-FR"/>
      </w:rPr>
      <w:instrText>\\kt\shares\KTHOMES\ESchneider\Eigene Dokumente\CMIAXIOMA\3d7b64873b57459fa440651dd24ba655\Antragsformular Namensänderung Schreibweise.docx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0E1D84">
      <w:rPr>
        <w:noProof/>
      </w:rPr>
      <w:t>03.11.2017</w:t>
    </w:r>
    <w:r w:rsidR="000E1D84" w:rsidRPr="00DE4799">
      <w:rPr>
        <w:noProof/>
        <w:lang w:val="fr-FR"/>
      </w:rPr>
      <w:t xml:space="preserve">, </w:t>
    </w:r>
    <w:r w:rsidR="000E1D84">
      <w:rPr>
        <w:noProof/>
        <w:lang w:val="fr-FR"/>
      </w:rPr>
      <w:t>\\kt\shares\KTHOMES\ESchneider\Eigene Dokumente\CMIAXIOMA\3d7b64873b57459fa440651dd24ba655\Antragsformular Namensänderung Schreibweise.docx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78" w:rsidRPr="00EC789D" w:rsidRDefault="00C66AEA">
      <w:r w:rsidRPr="00EC789D">
        <w:separator/>
      </w:r>
    </w:p>
  </w:footnote>
  <w:footnote w:type="continuationSeparator" w:id="0">
    <w:p w:rsidR="00155478" w:rsidRPr="00EC789D" w:rsidRDefault="00C66AEA">
      <w:r w:rsidRPr="00EC789D">
        <w:continuationSeparator/>
      </w:r>
    </w:p>
  </w:footnote>
  <w:footnote w:id="1">
    <w:p w:rsidR="00263F82" w:rsidRPr="00EC789D" w:rsidRDefault="00C56A04" w:rsidP="00C56A04">
      <w:pPr>
        <w:pStyle w:val="Funotentext"/>
        <w:rPr>
          <w:sz w:val="16"/>
          <w:szCs w:val="16"/>
        </w:rPr>
      </w:pPr>
      <w:r w:rsidRPr="00EC789D">
        <w:rPr>
          <w:rStyle w:val="Funotenzeichen"/>
          <w:sz w:val="16"/>
          <w:szCs w:val="16"/>
        </w:rPr>
        <w:footnoteRef/>
      </w:r>
      <w:r w:rsidRPr="00EC789D">
        <w:rPr>
          <w:sz w:val="16"/>
          <w:szCs w:val="16"/>
        </w:rPr>
        <w:t xml:space="preserve"> </w:t>
      </w:r>
      <w:r w:rsidR="00263F82" w:rsidRPr="00EC789D">
        <w:rPr>
          <w:b/>
          <w:sz w:val="16"/>
          <w:szCs w:val="16"/>
        </w:rPr>
        <w:t>Unterschrift</w:t>
      </w:r>
      <w:r w:rsidRPr="00EC789D">
        <w:rPr>
          <w:sz w:val="16"/>
          <w:szCs w:val="16"/>
        </w:rPr>
        <w:t xml:space="preserve">: </w:t>
      </w:r>
    </w:p>
    <w:p w:rsidR="00263F82" w:rsidRPr="00EC789D" w:rsidRDefault="00FB4756" w:rsidP="00C56A04">
      <w:pPr>
        <w:pStyle w:val="Funotentext"/>
        <w:rPr>
          <w:sz w:val="16"/>
          <w:szCs w:val="16"/>
        </w:rPr>
      </w:pPr>
      <w:r w:rsidRPr="00EC789D">
        <w:rPr>
          <w:sz w:val="16"/>
          <w:szCs w:val="16"/>
        </w:rPr>
        <w:t xml:space="preserve">Das </w:t>
      </w:r>
      <w:r w:rsidR="00C56A04" w:rsidRPr="00EC789D">
        <w:rPr>
          <w:sz w:val="16"/>
          <w:szCs w:val="16"/>
        </w:rPr>
        <w:t xml:space="preserve">Gesuch </w:t>
      </w:r>
      <w:r w:rsidR="00263F82" w:rsidRPr="00EC789D">
        <w:rPr>
          <w:sz w:val="16"/>
          <w:szCs w:val="16"/>
        </w:rPr>
        <w:t xml:space="preserve">muss </w:t>
      </w:r>
      <w:r w:rsidR="00C56A04" w:rsidRPr="00EC789D">
        <w:rPr>
          <w:sz w:val="16"/>
          <w:szCs w:val="16"/>
        </w:rPr>
        <w:t>handschriftlich unterzeichn</w:t>
      </w:r>
      <w:r w:rsidR="00263F82" w:rsidRPr="00EC789D">
        <w:rPr>
          <w:sz w:val="16"/>
          <w:szCs w:val="16"/>
        </w:rPr>
        <w:t>et werd</w:t>
      </w:r>
      <w:r w:rsidR="00C56A04" w:rsidRPr="00EC789D">
        <w:rPr>
          <w:sz w:val="16"/>
          <w:szCs w:val="16"/>
        </w:rPr>
        <w:t>en</w:t>
      </w:r>
      <w:r w:rsidR="00087BE6">
        <w:rPr>
          <w:sz w:val="16"/>
          <w:szCs w:val="16"/>
        </w:rPr>
        <w:t>. Bei Familiengesuchen müssen alle Gesuchstellenden ab 12 Jahren das Gesuch mitunterzeichnen.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9D" w:rsidRPr="00EC789D" w:rsidRDefault="00EC78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EC789D" w:rsidRDefault="000E1D84"/>
  <w:p w:rsidR="00E04F25" w:rsidRPr="00EC789D" w:rsidRDefault="00C66AEA">
    <w:r w:rsidRPr="00EC789D">
      <w:rPr>
        <w:noProof/>
      </w:rPr>
      <w:drawing>
        <wp:anchor distT="0" distB="0" distL="114300" distR="114300" simplePos="0" relativeHeight="251658240" behindDoc="1" locked="1" layoutInCell="1" hidden="1" allowOverlap="1" wp14:anchorId="2841245E" wp14:editId="661CEF88">
          <wp:simplePos x="0" y="0"/>
          <wp:positionH relativeFrom="column">
            <wp:posOffset>89</wp:posOffset>
          </wp:positionH>
          <wp:positionV relativeFrom="paragraph">
            <wp:posOffset>461</wp:posOffset>
          </wp:positionV>
          <wp:extent cx="4048690" cy="1333686"/>
          <wp:effectExtent l="0" t="0" r="9525" b="0"/>
          <wp:wrapNone/>
          <wp:docPr id="2" name="b81dbcc4-0562-4daa-9dd0-63b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3D06" w:rsidRPr="00EC789D" w:rsidRDefault="000E1D84"/>
  <w:p w:rsidR="00B23D06" w:rsidRPr="00EC789D" w:rsidRDefault="000E1D84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CE06F0" w:rsidRPr="00EC789D" w:rsidTr="00720AA0">
      <w:trPr>
        <w:trHeight w:hRule="exact" w:val="20"/>
        <w:hidden/>
      </w:trPr>
      <w:tc>
        <w:tcPr>
          <w:tcW w:w="9071" w:type="dxa"/>
        </w:tcPr>
        <w:p w:rsidR="00B23D06" w:rsidRPr="00EC789D" w:rsidRDefault="000E1D84" w:rsidP="0077716B">
          <w:pPr>
            <w:rPr>
              <w:vanish/>
            </w:rPr>
          </w:pPr>
        </w:p>
        <w:p w:rsidR="00B23D06" w:rsidRPr="00EC789D" w:rsidRDefault="000E1D84" w:rsidP="0077716B">
          <w:pPr>
            <w:rPr>
              <w:vanish/>
            </w:rPr>
          </w:pPr>
          <w:bookmarkStart w:id="1" w:name="RecipientDeliveryOption"/>
          <w:bookmarkEnd w:id="1"/>
        </w:p>
      </w:tc>
    </w:tr>
  </w:tbl>
  <w:p w:rsidR="00B23D06" w:rsidRPr="00EC789D" w:rsidRDefault="000E1D8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9D" w:rsidRPr="00EC789D" w:rsidRDefault="00EC789D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51144A" w:rsidRDefault="000E1D84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0E1D84">
    <w:pPr>
      <w:spacing w:line="20" w:lineRule="exact"/>
      <w:rPr>
        <w:sz w:val="2"/>
        <w:szCs w:val="2"/>
      </w:rPr>
    </w:pPr>
  </w:p>
  <w:p w:rsidR="00E04F25" w:rsidRPr="00473DA5" w:rsidRDefault="00C66AE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77AEF"/>
    <w:multiLevelType w:val="multilevel"/>
    <w:tmpl w:val="6504B20C"/>
    <w:numStyleLink w:val="ListWithNumbers"/>
  </w:abstractNum>
  <w:abstractNum w:abstractNumId="11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>
    <w:nsid w:val="25B6796A"/>
    <w:multiLevelType w:val="multilevel"/>
    <w:tmpl w:val="E188D56E"/>
    <w:numStyleLink w:val="ListLevelsWithNumbers"/>
  </w:abstractNum>
  <w:abstractNum w:abstractNumId="15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12. Dezember 2016"/>
    <w:docVar w:name="Date.Format.Long.dateValue" w:val="42716"/>
    <w:docVar w:name="DocumentDate" w:val="12. Dezember 2016"/>
    <w:docVar w:name="DocumentDate.dateValue" w:val="42716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&lt;/document&gt;_x000d_"/>
    <w:docVar w:name="OawDialog" w:val="&lt;empty/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erufsbildung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Picture name=&quot;Organisation.LogoBerufsbildung&quot; field=&quot;LogoBerufsbildung&quot; UID=&quot;2013101409112278989965&quot; top=&quot;500&quot; left=&quot;-200&quot; relativeHorizontalPosition=&quot;1&quot; relativeVerticalPosition=&quot;1&quot; horizontalAdjustment=&quot;0&quot; verticalAdjustment=&quot;1&quot; anchorBookmark=&quot;LogoBerufsbildung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6121215052418237056&quot;&gt;&lt;Field Name=&quot;UID&quot; Value=&quot;201612121505241823705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Gemeinden&amp;#xA;Namensänderungen&amp;#xA;Bundesplatz 14&amp;#xA;6002 Luz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Gemeinden&amp;#xA;Namensänderungen&amp;#xA;Bundesplatz 14&amp;#xA;6002 Luzern&amp;lt;/Text&amp;g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3110416383360516323&quot;&gt;&lt;Field Name=&quot;UID&quot; Value=&quot;2013110416383360516323&quot;/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UID&quot; Value=&quot;2013111211554479191031&quot;/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Antragsformular Vornamensänderung&quot;/&gt;&lt;Field Name=&quot;Dok_Lfnr&quot; Value=&quot;903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2. Dezember 2016&quot;/&gt;&lt;Field Name=&quot;Dok_DatumMM&quot; Value=&quot;12.12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Formular Antrag Namensänderung&quot;/&gt;&lt;Field Name=&quot;G_BeginnMMMM&quot; Value=&quot;12. Dezember 2016&quot;/&gt;&lt;Field Name=&quot;G_BeginnMM&quot; Value=&quot;12.12.2016&quot;/&gt;&lt;Field Name=&quot;G_Bemerkung&quot; Value=&quot;&quot;/&gt;&lt;Field Name=&quot;G_Eigner&quot; Value=&quot;AFG Mitarbeitende&quot;/&gt;&lt;Field Name=&quot;G_Laufnummer&quot; Value=&quot;2016-493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SCHNEIDER&quot;/&gt;&lt;Field Name=&quot;G_SachbearbeiterVornameName&quot; Value=&quot;Elvira Schneider&quot;/&gt;&lt;Field Name=&quot;G_Registraturplan&quot; Value=&quot;4.7.5 Merkblätter, Weisun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Classification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12121505241823705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Gemeinden_x000d_Namensänderungen_x000d_Bundesplatz 14_x000d_6002 Luzern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Gemeinden_x000d_Namensänderungen_x000d_Bundesplatz 14_x000d_6002 Luzern&amp;lt;/Text&amp;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6.05.20-13:14:38"/>
    <w:docVar w:name="OawVersionPictureInline.2004030310155302814490" w:val="Luzern.JSD.Logo.2100.350.emf;2016.05.20-13:14:38"/>
    <w:docVar w:name="officeatworkWordMasterTemplateConfiguration" w:val="&lt;!--Created with officeatwork--&gt;_x000d__x000a_&lt;WordMasterTemplateConfiguration&gt;_x000d__x000a_  &lt;LayoutSets /&gt;_x000d__x000a_  &lt;Pictures&gt;_x000d__x000a_    &lt;Picture Id=&quot;5cce470d-a9a2-4f0a-9956-3e59&quot; IdName=&quot;Logo&quot; IsSelected=&quot;Tru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dbcc4-0562-4daa-9dd0-63b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fals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E06F0"/>
    <w:rsid w:val="00087BE6"/>
    <w:rsid w:val="000B7552"/>
    <w:rsid w:val="000E1D84"/>
    <w:rsid w:val="00263F82"/>
    <w:rsid w:val="00293E47"/>
    <w:rsid w:val="002E0489"/>
    <w:rsid w:val="003066CA"/>
    <w:rsid w:val="00394B34"/>
    <w:rsid w:val="005041FD"/>
    <w:rsid w:val="005A202F"/>
    <w:rsid w:val="006D3F79"/>
    <w:rsid w:val="007A46C1"/>
    <w:rsid w:val="007D7AC9"/>
    <w:rsid w:val="008229DF"/>
    <w:rsid w:val="00887AC5"/>
    <w:rsid w:val="00B25890"/>
    <w:rsid w:val="00B3256A"/>
    <w:rsid w:val="00C56A04"/>
    <w:rsid w:val="00C66AEA"/>
    <w:rsid w:val="00C8724D"/>
    <w:rsid w:val="00CE06F0"/>
    <w:rsid w:val="00D30AD2"/>
    <w:rsid w:val="00EC789D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7BE6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7BE6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NE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D9993A-2FF6-4205-8D92-8D4532614453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12C832D7-9EF8-4D90-A9F0-B7716F58579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5BD23ACF-D103-4B6C-86C1-A09E21C333C6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F0901B26-A4E5-4809-938A-D31C7C2E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</Template>
  <TotalTime>0</TotalTime>
  <Pages>1</Pages>
  <Words>630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Organisation</vt:lpstr>
    </vt:vector>
  </TitlesOfParts>
  <Manager>lic. iur. Elvira Schneider</Manager>
  <Company>Justiz- und Sicherheitsdepartement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Gesuch um Änderung des Vornamens aufgrund nicht mit der Geschlechtsidentität übereinstimmenden Vornamens</dc:subject>
  <dc:creator>lic. iur. Elvira Schneider</dc:creator>
  <cp:keywords/>
  <dc:description/>
  <cp:lastModifiedBy>Elvira Schneider</cp:lastModifiedBy>
  <cp:revision>15</cp:revision>
  <cp:lastPrinted>2017-10-30T10:55:00Z</cp:lastPrinted>
  <dcterms:created xsi:type="dcterms:W3CDTF">2016-12-12T14:05:00Z</dcterms:created>
  <dcterms:modified xsi:type="dcterms:W3CDTF">2017-11-03T07:19:00Z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ES</vt:lpwstr>
  </property>
  <property fmtid="{D5CDD505-2E9C-101B-9397-08002B2CF9AE}" pid="3" name="Author.Name">
    <vt:lpwstr>lic. iur. Elvira Schneider</vt:lpwstr>
  </property>
  <property fmtid="{D5CDD505-2E9C-101B-9397-08002B2CF9AE}" pid="4" name="BM_Subject">
    <vt:lpwstr>Gesuch um Änderung des Vornamens aufgrund nicht mit der Geschlechtsidentität übereinstimmenden Vornamens</vt:lpwstr>
  </property>
  <property fmtid="{D5CDD505-2E9C-101B-9397-08002B2CF9AE}" pid="5" name="CMIdata.Dok_Titel">
    <vt:lpwstr>Antragsformular Vornamensänderung</vt:lpwstr>
  </property>
  <property fmtid="{D5CDD505-2E9C-101B-9397-08002B2CF9AE}" pid="6" name="CMIdata.G_Laufnummer">
    <vt:lpwstr>2016-4930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041 228 51 42</vt:lpwstr>
  </property>
  <property fmtid="{D5CDD505-2E9C-101B-9397-08002B2CF9AE}" pid="12" name="Contactperson.Name">
    <vt:lpwstr>lic. iur. Elvira Schneider</vt:lpwstr>
  </property>
  <property fmtid="{D5CDD505-2E9C-101B-9397-08002B2CF9AE}" pid="13" name="CustomField.Classification">
    <vt:lpwstr/>
  </property>
  <property fmtid="{D5CDD505-2E9C-101B-9397-08002B2CF9AE}" pid="14" name="CustomField.ContentTypeLetter">
    <vt:lpwstr/>
  </property>
  <property fmtid="{D5CDD505-2E9C-101B-9397-08002B2CF9AE}" pid="15" name="Doc.Date">
    <vt:lpwstr>Datum</vt:lpwstr>
  </property>
  <property fmtid="{D5CDD505-2E9C-101B-9397-08002B2CF9AE}" pid="16" name="Doc.DirectFax">
    <vt:lpwstr>Direkt Telefax</vt:lpwstr>
  </property>
  <property fmtid="{D5CDD505-2E9C-101B-9397-08002B2CF9AE}" pid="17" name="Doc.DirectPhone">
    <vt:lpwstr>Direkt Telefon</vt:lpwstr>
  </property>
  <property fmtid="{D5CDD505-2E9C-101B-9397-08002B2CF9AE}" pid="18" name="Doc.Document">
    <vt:lpwstr>Dokument</vt:lpwstr>
  </property>
  <property fmtid="{D5CDD505-2E9C-101B-9397-08002B2CF9AE}" pid="19" name="Doc.Enclosures">
    <vt:lpwstr>Beilagen</vt:lpwstr>
  </property>
  <property fmtid="{D5CDD505-2E9C-101B-9397-08002B2CF9AE}" pid="20" name="Doc.Facsimile">
    <vt:lpwstr>Telefax</vt:lpwstr>
  </property>
  <property fmtid="{D5CDD505-2E9C-101B-9397-08002B2CF9AE}" pid="21" name="Doc.Letter">
    <vt:lpwstr>Brief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oawDisplayName">
    <vt:lpwstr/>
  </property>
  <property fmtid="{D5CDD505-2E9C-101B-9397-08002B2CF9AE}" pid="29" name="oawID">
    <vt:lpwstr/>
  </property>
  <property fmtid="{D5CDD505-2E9C-101B-9397-08002B2CF9AE}" pid="30" name="oawInfo">
    <vt:lpwstr/>
  </property>
  <property fmtid="{D5CDD505-2E9C-101B-9397-08002B2CF9AE}" pid="31" name="Organisation.Abteilungsinformation1">
    <vt:lpwstr/>
  </property>
  <property fmtid="{D5CDD505-2E9C-101B-9397-08002B2CF9AE}" pid="32" name="Organisation.Abteilungsinformation2">
    <vt:lpwstr/>
  </property>
  <property fmtid="{D5CDD505-2E9C-101B-9397-08002B2CF9AE}" pid="33" name="Organisation.Abteilungsinformation3">
    <vt:lpwstr/>
  </property>
  <property fmtid="{D5CDD505-2E9C-101B-9397-08002B2CF9AE}" pid="34" name="Organisation.Abteilungsinformation4">
    <vt:lpwstr/>
  </property>
  <property fmtid="{D5CDD505-2E9C-101B-9397-08002B2CF9AE}" pid="35" name="Organisation.Abteilungsinformation5">
    <vt:lpwstr/>
  </property>
  <property fmtid="{D5CDD505-2E9C-101B-9397-08002B2CF9AE}" pid="36" name="Organisation.Abteilungsinformation6">
    <vt:lpwstr/>
  </property>
  <property fmtid="{D5CDD505-2E9C-101B-9397-08002B2CF9AE}" pid="37" name="Organisation.Abteilungsinformation7">
    <vt:lpwstr/>
  </property>
  <property fmtid="{D5CDD505-2E9C-101B-9397-08002B2CF9AE}" pid="38" name="Organisation.Abteilungsinformation8">
    <vt:lpwstr/>
  </property>
  <property fmtid="{D5CDD505-2E9C-101B-9397-08002B2CF9AE}" pid="39" name="Organisation.AddressB1">
    <vt:lpwstr>Amt für Gemeinden</vt:lpwstr>
  </property>
  <property fmtid="{D5CDD505-2E9C-101B-9397-08002B2CF9AE}" pid="40" name="Organisation.AddressB2">
    <vt:lpwstr/>
  </property>
  <property fmtid="{D5CDD505-2E9C-101B-9397-08002B2CF9AE}" pid="41" name="Organisation.AddressB3">
    <vt:lpwstr/>
  </property>
  <property fmtid="{D5CDD505-2E9C-101B-9397-08002B2CF9AE}" pid="42" name="Organisation.AddressB4">
    <vt:lpwstr/>
  </property>
  <property fmtid="{D5CDD505-2E9C-101B-9397-08002B2CF9AE}" pid="43" name="Organisation.AddressN1">
    <vt:lpwstr>Bundesplatz 14</vt:lpwstr>
  </property>
  <property fmtid="{D5CDD505-2E9C-101B-9397-08002B2CF9AE}" pid="44" name="Organisation.AddressN2">
    <vt:lpwstr>6002 Luzern</vt:lpwstr>
  </property>
  <property fmtid="{D5CDD505-2E9C-101B-9397-08002B2CF9AE}" pid="45" name="Organisation.AddressN3">
    <vt:lpwstr/>
  </property>
  <property fmtid="{D5CDD505-2E9C-101B-9397-08002B2CF9AE}" pid="46" name="Organisation.AddressN4">
    <vt:lpwstr/>
  </property>
  <property fmtid="{D5CDD505-2E9C-101B-9397-08002B2CF9AE}" pid="47" name="Organisation.City">
    <vt:lpwstr>Luzern</vt:lpwstr>
  </property>
  <property fmtid="{D5CDD505-2E9C-101B-9397-08002B2CF9AE}" pid="48" name="Organisation.Country">
    <vt:lpwstr/>
  </property>
  <property fmtid="{D5CDD505-2E9C-101B-9397-08002B2CF9AE}" pid="49" name="Organisation.Departement">
    <vt:lpwstr>Justiz- und Sicherheitsdepartement</vt:lpwstr>
  </property>
  <property fmtid="{D5CDD505-2E9C-101B-9397-08002B2CF9AE}" pid="50" name="Organisation.Dienststelle1">
    <vt:lpwstr/>
  </property>
  <property fmtid="{D5CDD505-2E9C-101B-9397-08002B2CF9AE}" pid="51" name="Organisation.Dienststelle2">
    <vt:lpwstr/>
  </property>
  <property fmtid="{D5CDD505-2E9C-101B-9397-08002B2CF9AE}" pid="52" name="Organisation.Email">
    <vt:lpwstr>afg@lu.ch</vt:lpwstr>
  </property>
  <property fmtid="{D5CDD505-2E9C-101B-9397-08002B2CF9AE}" pid="53" name="Organisation.Fax">
    <vt:lpwstr>041 210 14 62</vt:lpwstr>
  </property>
  <property fmtid="{D5CDD505-2E9C-101B-9397-08002B2CF9AE}" pid="54" name="Organisation.Footer1">
    <vt:lpwstr/>
  </property>
  <property fmtid="{D5CDD505-2E9C-101B-9397-08002B2CF9AE}" pid="55" name="Organisation.Footer2">
    <vt:lpwstr/>
  </property>
  <property fmtid="{D5CDD505-2E9C-101B-9397-08002B2CF9AE}" pid="56" name="Organisation.Footer3">
    <vt:lpwstr/>
  </property>
  <property fmtid="{D5CDD505-2E9C-101B-9397-08002B2CF9AE}" pid="57" name="Organisation.Footer4">
    <vt:lpwstr/>
  </property>
  <property fmtid="{D5CDD505-2E9C-101B-9397-08002B2CF9AE}" pid="58" name="Organisation.Internet">
    <vt:lpwstr>www.afg.lu.ch</vt:lpwstr>
  </property>
  <property fmtid="{D5CDD505-2E9C-101B-9397-08002B2CF9AE}" pid="59" name="Organisation.Telefon">
    <vt:lpwstr>041 228 64 83</vt:lpwstr>
  </property>
  <property fmtid="{D5CDD505-2E9C-101B-9397-08002B2CF9AE}" pid="60" name="Outputprofile.External">
    <vt:lpwstr/>
  </property>
  <property fmtid="{D5CDD505-2E9C-101B-9397-08002B2CF9AE}" pid="61" name="Outputprofile.ExternalSignature">
    <vt:lpwstr/>
  </property>
  <property fmtid="{D5CDD505-2E9C-101B-9397-08002B2CF9AE}" pid="62" name="Outputprofile.Internal">
    <vt:lpwstr/>
  </property>
  <property fmtid="{D5CDD505-2E9C-101B-9397-08002B2CF9AE}" pid="63" name="OutputStatus">
    <vt:lpwstr>OutputStatus</vt:lpwstr>
  </property>
  <property fmtid="{D5CDD505-2E9C-101B-9397-08002B2CF9AE}" pid="64" name="Receipient.EMail">
    <vt:lpwstr/>
  </property>
  <property fmtid="{D5CDD505-2E9C-101B-9397-08002B2CF9AE}" pid="65" name="Signature1.DirectPhone">
    <vt:lpwstr>041 228 51 42</vt:lpwstr>
  </property>
  <property fmtid="{D5CDD505-2E9C-101B-9397-08002B2CF9AE}" pid="66" name="Signature1.EMail">
    <vt:lpwstr>elvira.schneider@lu.ch</vt:lpwstr>
  </property>
  <property fmtid="{D5CDD505-2E9C-101B-9397-08002B2CF9AE}" pid="67" name="Signature1.Function">
    <vt:lpwstr>juristische Mitarbeiterin</vt:lpwstr>
  </property>
  <property fmtid="{D5CDD505-2E9C-101B-9397-08002B2CF9AE}" pid="68" name="Signature1.Name">
    <vt:lpwstr>lic. iur. Elvira Schneider</vt:lpwstr>
  </property>
  <property fmtid="{D5CDD505-2E9C-101B-9397-08002B2CF9AE}" pid="69" name="Signature2.DirectPhone">
    <vt:lpwstr/>
  </property>
  <property fmtid="{D5CDD505-2E9C-101B-9397-08002B2CF9AE}" pid="70" name="Signature2.EMail">
    <vt:lpwstr/>
  </property>
  <property fmtid="{D5CDD505-2E9C-101B-9397-08002B2CF9AE}" pid="71" name="Signature2.Function">
    <vt:lpwstr/>
  </property>
  <property fmtid="{D5CDD505-2E9C-101B-9397-08002B2CF9AE}" pid="72" name="Signature2.Name">
    <vt:lpwstr/>
  </property>
  <property fmtid="{D5CDD505-2E9C-101B-9397-08002B2CF9AE}" pid="73" name="Textmarke.Metadaten">
    <vt:lpwstr/>
  </property>
  <property fmtid="{D5CDD505-2E9C-101B-9397-08002B2CF9AE}" pid="74" name="Toolbar.Email">
    <vt:lpwstr>Toolbar.Email</vt:lpwstr>
  </property>
  <property fmtid="{D5CDD505-2E9C-101B-9397-08002B2CF9AE}" pid="75" name="Viacar.PIN">
    <vt:lpwstr> </vt:lpwstr>
  </property>
</Properties>
</file>