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442CA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442CA" w:rsidRDefault="00C66AEA" w:rsidP="00E04F25">
            <w:pPr>
              <w:pStyle w:val="AbsenderTitel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"Organisation.AddressB2"\*CHARFORMAT 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Titel"/>
            </w:pPr>
            <w:r w:rsidRPr="00E442CA">
              <w:instrText>= "" "" "</w:instrText>
            </w:r>
            <w:fldSimple w:instr=" DOCPROPERTY &quot;Organisation.AddressB2&quot;\*CHARFORMAT ">
              <w:r w:rsidRPr="00E442CA">
                <w:instrText>Organisation.AddressB2</w:instrText>
              </w:r>
            </w:fldSimple>
          </w:p>
          <w:p w:rsidR="00E04F25" w:rsidRPr="00E442CA" w:rsidRDefault="00C66AEA" w:rsidP="00E04F25">
            <w:pPr>
              <w:pStyle w:val="AbsenderTitel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"Organisation.AddressB3"\*CHARFORMAT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fldSimple w:instr=" DOCPROPERTY &quot;Organisation.AddressB3&quot;\*CHARFORMAT ">
              <w:r w:rsidRPr="00E442CA">
                <w:instrText>Organisation.AddressB3</w:instrText>
              </w:r>
            </w:fldSimple>
          </w:p>
          <w:p w:rsidR="00E04F25" w:rsidRPr="00E442CA" w:rsidRDefault="00C66AEA" w:rsidP="00E04F25">
            <w:pPr>
              <w:pStyle w:val="AbsenderTitel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"Organisation.AddressB4"\*CHARFORMAT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fldSimple w:instr=" DOCPROPERTY &quot;Organisation.AddressB4&quot;\*CHARFORMAT ">
              <w:r w:rsidRPr="00E442CA">
                <w:instrText>Organisation.AddressB4</w:instrText>
              </w:r>
            </w:fldSimple>
          </w:p>
          <w:p w:rsidR="000B7552" w:rsidRPr="00E442CA" w:rsidRDefault="00C66AEA" w:rsidP="006E5124">
            <w:pPr>
              <w:pStyle w:val="AbsenderTitel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"Organisation.Abteilungsinformation1"\*CHARFORMAT 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fldSimple w:instr=" DOCPROPERTY &quot;Organisation.Abteilungsinformation1&quot;\*CHARFORMAT ">
              <w:r w:rsidR="00C66AEA" w:rsidRPr="00E442CA">
                <w:instrText>Organisation.Abteilungsinformation1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"Organisation.Abteilungsinformation2"\*CHARFORMAT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fldSimple w:instr=" DOCPROPERTY &quot;Organisation.Abteilungsinformation2&quot;\*CHARFORMAT ">
              <w:r w:rsidR="00C66AEA" w:rsidRPr="00E442CA">
                <w:instrText>Organisation.Abteilungsinformation2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"Organisation.Abteilungsinformation3"\*CHARFORMAT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fldSimple w:instr=" DOCPROPERTY &quot;Organisation.Abteilungsinformation3&quot;\*CHARFORMAT ">
              <w:r w:rsidR="00C66AEA" w:rsidRPr="00E442CA">
                <w:instrText>Organisation.Abteilungsinformation3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"Organisation.Abteilungsinformation4"\*CHARFORMAT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fldSimple w:instr=" DOCPROPERTY &quot;Organisation.Abteilungsinformation4&quot;\*CHARFORMAT ">
              <w:r w:rsidR="00C66AEA" w:rsidRPr="00E442CA">
                <w:instrText>Organisation.Abteilungsinformation4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"Organisation.Abteilungsinformation5"\*CHARFORMAT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fldSimple w:instr=" DOCPROPERTY &quot;Organisation.Abteilungsinformation5&quot;\*CHARFORMAT ">
              <w:r w:rsidR="00C66AEA" w:rsidRPr="00E442CA">
                <w:instrText>Organisation.Abteilungsinformation5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  <w:r w:rsidR="00C66AEA" w:rsidRPr="00E442CA">
              <w:fldChar w:fldCharType="begin"/>
            </w:r>
            <w:r w:rsidR="00C66AEA" w:rsidRPr="00E442CA">
              <w:instrText xml:space="preserve"> IF </w:instrText>
            </w:r>
            <w:r w:rsidR="00C66AEA" w:rsidRPr="00E442CA">
              <w:fldChar w:fldCharType="begin"/>
            </w:r>
            <w:r w:rsidR="00C66AEA" w:rsidRPr="00E442CA">
              <w:instrText xml:space="preserve"> DOCPROPERTY "Organisation.Abteilungsinformation6"\*CHARFORMAT </w:instrText>
            </w:r>
            <w:r w:rsidR="00C66AEA" w:rsidRPr="00E442CA">
              <w:fldChar w:fldCharType="end"/>
            </w:r>
            <w:r w:rsidR="00C66AEA" w:rsidRPr="00E442CA">
              <w:instrText xml:space="preserve"> = "" "" "</w:instrText>
            </w:r>
          </w:p>
          <w:p w:rsidR="00E04F25" w:rsidRPr="00E442CA" w:rsidRDefault="008A7107" w:rsidP="00E04F25">
            <w:pPr>
              <w:pStyle w:val="Absender"/>
            </w:pPr>
            <w:fldSimple w:instr=" DOCPROPERTY &quot;Organisation.Abteilungsinformation6&quot;\*CHARFORMAT ">
              <w:r w:rsidR="00C66AEA" w:rsidRPr="00E442CA">
                <w:instrText>Organisation.Abteilungsinformation6</w:instrText>
              </w:r>
            </w:fldSimple>
            <w:r w:rsidR="00C66AEA" w:rsidRPr="00E442CA">
              <w:instrText>" \&lt;OawJumpToField value=0/&gt;</w:instrText>
            </w:r>
            <w:r w:rsidR="00C66AEA" w:rsidRPr="00E442CA">
              <w:fldChar w:fldCharType="end"/>
            </w:r>
          </w:p>
          <w:p w:rsidR="00E04F25" w:rsidRPr="00E442CA" w:rsidRDefault="003E0DA5" w:rsidP="00E04F25">
            <w:pPr>
              <w:pStyle w:val="Absender"/>
            </w:pP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"Organisation.Abteilungsinformation7"\*CHARFORMAT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"Organisation.Abteilungsinformation7"\*CHARFORMAT \&lt;OawJumpToField value=0/&gt;</w:instrText>
            </w:r>
            <w:r w:rsidRPr="00E442CA">
              <w:fldChar w:fldCharType="separate"/>
            </w:r>
            <w:r w:rsidRPr="00E442CA">
              <w:instrText>Organisation.Abteilungsinformation7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"Organisation.Abteilungsinformation8"\*CHARFORMAT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"Organisation.Abteilungsinformation8"\*CHARFORMAT \&lt;OawJumpToField value=0/&gt;</w:instrText>
            </w:r>
            <w:r w:rsidRPr="00E442CA">
              <w:fldChar w:fldCharType="separate"/>
            </w:r>
            <w:r w:rsidRPr="00E442CA">
              <w:instrText>Organisation.Abteilungsinformation8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442CA" w:rsidRDefault="003E0DA5" w:rsidP="00E04F25"/>
        </w:tc>
      </w:tr>
      <w:tr w:rsidR="00CE06F0" w:rsidRPr="00E442CA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442CA" w:rsidRDefault="003E0DA5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442CA" w:rsidRDefault="000B7552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Abteilung</w:t>
            </w:r>
            <w:r w:rsidR="00C66AEA" w:rsidRPr="00E442CA">
              <w:rPr>
                <w:lang w:val="de-CH"/>
              </w:rPr>
              <w:t xml:space="preserve"> Gemeinden</w:t>
            </w:r>
          </w:p>
          <w:p w:rsidR="00155478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Namensänderungen</w:t>
            </w:r>
          </w:p>
          <w:p w:rsidR="00155478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Bundesplatz 14</w:t>
            </w:r>
          </w:p>
          <w:p w:rsidR="00E04F25" w:rsidRPr="00E442CA" w:rsidRDefault="00C66AEA" w:rsidP="00155478">
            <w:pPr>
              <w:pStyle w:val="zOawRecipient"/>
              <w:rPr>
                <w:lang w:val="de-CH"/>
              </w:rPr>
            </w:pPr>
            <w:r w:rsidRPr="00E442CA">
              <w:rPr>
                <w:lang w:val="de-CH"/>
              </w:rPr>
              <w:t>6002 Luzern</w:t>
            </w:r>
          </w:p>
        </w:tc>
      </w:tr>
      <w:bookmarkEnd w:id="0"/>
    </w:tbl>
    <w:p w:rsidR="00E04F25" w:rsidRPr="00E442CA" w:rsidRDefault="003E0DA5" w:rsidP="00E04F25">
      <w:pPr>
        <w:pStyle w:val="CityDate"/>
        <w:sectPr w:rsidR="00E04F25" w:rsidRPr="00E442CA" w:rsidSect="001554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442CA" w:rsidRDefault="00C66AEA" w:rsidP="00FD3D22">
      <w:pPr>
        <w:pStyle w:val="CityDate"/>
      </w:pPr>
      <w:r w:rsidRPr="00E442CA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Ort</w:t>
      </w:r>
      <w:r w:rsidRPr="00E442CA">
        <w:fldChar w:fldCharType="end"/>
      </w:r>
      <w:bookmarkEnd w:id="4"/>
      <w:r w:rsidRPr="00E442CA">
        <w:t xml:space="preserve">, </w:t>
      </w:r>
      <w:bookmarkEnd w:id="3"/>
      <w:r w:rsidRPr="00E442CA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Datum</w:t>
      </w:r>
      <w:r w:rsidRPr="00E442CA">
        <w:fldChar w:fldCharType="end"/>
      </w:r>
    </w:p>
    <w:p w:rsidR="00E04F25" w:rsidRPr="00E442CA" w:rsidRDefault="003E0DA5" w:rsidP="00E04F25"/>
    <w:p w:rsidR="00867223" w:rsidRPr="00E442CA" w:rsidRDefault="00C66AEA" w:rsidP="00867223"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="leer" "" "</w:instrText>
      </w:r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="Leer" "" "</w:instrText>
      </w:r>
      <w:r w:rsidRPr="00E442CA">
        <w:fldChar w:fldCharType="begin"/>
      </w:r>
      <w:r w:rsidRPr="00E442CA">
        <w:instrText xml:space="preserve"> IF </w:instrText>
      </w:r>
      <w:r w:rsidRPr="00E442CA">
        <w:fldChar w:fldCharType="begin"/>
      </w:r>
      <w:r w:rsidRPr="00E442CA">
        <w:instrText xml:space="preserve"> DOCPROPERTY "CustomField.ContentTypeLetter"\*CHARFORMAT </w:instrText>
      </w:r>
      <w:r w:rsidRPr="00E442CA">
        <w:fldChar w:fldCharType="end"/>
      </w:r>
      <w:r w:rsidRPr="00E442CA">
        <w:instrText>="" "" "</w:instrText>
      </w:r>
    </w:p>
    <w:p w:rsidR="00867223" w:rsidRPr="00E442CA" w:rsidRDefault="008A7107" w:rsidP="00867223">
      <w:pPr>
        <w:pStyle w:val="Inhalts-Typ"/>
      </w:pPr>
      <w:fldSimple w:instr=" DOCPROPERTY &quot;CustomField.ContentTypeLetter&quot;\*CHARFORMAT ">
        <w:r w:rsidR="00C66AEA" w:rsidRPr="00E442CA">
          <w:instrText>CustomField.ContentTypeLetter</w:instrText>
        </w:r>
      </w:fldSimple>
    </w:p>
    <w:p w:rsidR="00486933" w:rsidRPr="00E442CA" w:rsidRDefault="00C66AEA" w:rsidP="00867223">
      <w:r w:rsidRPr="00E442CA">
        <w:instrText xml:space="preserve">" \&lt;OawJumpToField value=0/&gt; </w:instrText>
      </w:r>
      <w:r w:rsidRPr="00E442CA">
        <w:fldChar w:fldCharType="end"/>
      </w:r>
      <w:r w:rsidRPr="00E442CA">
        <w:instrText xml:space="preserve">" </w:instrText>
      </w:r>
      <w:r w:rsidRPr="00E442CA">
        <w:fldChar w:fldCharType="end"/>
      </w:r>
      <w:r w:rsidRPr="00E442CA">
        <w:instrText xml:space="preserve">" </w:instrText>
      </w:r>
      <w:r w:rsidRPr="00E442CA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FD3D22">
            <w:pPr>
              <w:pStyle w:val="Betreff"/>
            </w:pPr>
            <w:bookmarkStart w:id="6" w:name="Subject" w:colFirst="0" w:colLast="0"/>
            <w:r w:rsidRPr="00E442CA">
              <w:t>Gesuch um Änderung des Vornamens</w:t>
            </w:r>
          </w:p>
          <w:p w:rsidR="000B7552" w:rsidRPr="00E442CA" w:rsidRDefault="000B7552" w:rsidP="00714DFF">
            <w:pPr>
              <w:pStyle w:val="Betreff"/>
            </w:pPr>
            <w:r w:rsidRPr="00E442CA">
              <w:t>Änderung</w:t>
            </w:r>
            <w:r w:rsidR="00714DFF" w:rsidRPr="00E442CA">
              <w:t>, Anfügung</w:t>
            </w:r>
            <w:r w:rsidRPr="00E442CA">
              <w:t xml:space="preserve"> </w:t>
            </w:r>
            <w:r w:rsidR="00714DFF" w:rsidRPr="00E442CA">
              <w:t xml:space="preserve">oder Streichung </w:t>
            </w:r>
            <w:r w:rsidRPr="00E442CA">
              <w:t xml:space="preserve">des </w:t>
            </w:r>
            <w:r w:rsidR="00714DFF" w:rsidRPr="00E442CA">
              <w:t xml:space="preserve">zweiten oder dritten </w:t>
            </w:r>
            <w:r w:rsidRPr="00E442CA">
              <w:t>Vornamens</w:t>
            </w:r>
          </w:p>
        </w:tc>
      </w:tr>
      <w:bookmarkEnd w:id="6"/>
    </w:tbl>
    <w:p w:rsidR="00E04F25" w:rsidRPr="00E442CA" w:rsidRDefault="003E0DA5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E04F25">
            <w:bookmarkStart w:id="7" w:name="RecipientIntroduction" w:colFirst="0" w:colLast="0"/>
            <w:r w:rsidRPr="00E442CA">
              <w:t>Sehr geehrte Damen und Herren</w:t>
            </w:r>
          </w:p>
        </w:tc>
      </w:tr>
      <w:bookmarkEnd w:id="7"/>
    </w:tbl>
    <w:p w:rsidR="00E04F25" w:rsidRPr="00E442CA" w:rsidRDefault="003E0DA5" w:rsidP="00E04F25"/>
    <w:p w:rsidR="00E04F25" w:rsidRPr="00E442CA" w:rsidRDefault="00C66AEA" w:rsidP="00FD3D22">
      <w:pPr>
        <w:rPr>
          <w:b/>
        </w:rPr>
      </w:pPr>
      <w:r w:rsidRPr="00E442CA">
        <w:rPr>
          <w:b/>
        </w:rPr>
        <w:t>Antrag</w:t>
      </w:r>
    </w:p>
    <w:p w:rsidR="006E5124" w:rsidRPr="00E442CA" w:rsidRDefault="00C66AEA" w:rsidP="00FD3D22">
      <w:r w:rsidRPr="00E442CA">
        <w:t>Ich beantrage die Änderung meine</w:t>
      </w:r>
      <w:r w:rsidR="00714DFF" w:rsidRPr="00E442CA">
        <w:t>r</w:t>
      </w:r>
      <w:r w:rsidRPr="00E442CA">
        <w:t xml:space="preserve"> Vornamen "</w:t>
      </w:r>
      <w:r w:rsidR="00714DFF" w:rsidRPr="00E442CA">
        <w:fldChar w:fldCharType="begin">
          <w:ffData>
            <w:name w:val=""/>
            <w:enabled/>
            <w:calcOnExit w:val="0"/>
            <w:textInput>
              <w:default w:val="bisherige Vornamen"/>
            </w:textInput>
          </w:ffData>
        </w:fldChar>
      </w:r>
      <w:r w:rsidR="00714DFF" w:rsidRPr="00E442CA">
        <w:instrText xml:space="preserve"> FORMTEXT </w:instrText>
      </w:r>
      <w:r w:rsidR="00714DFF" w:rsidRPr="00E442CA">
        <w:fldChar w:fldCharType="separate"/>
      </w:r>
      <w:r w:rsidR="00E442CA" w:rsidRPr="00E442CA">
        <w:rPr>
          <w:noProof/>
        </w:rPr>
        <w:t>bisherige Vornamen</w:t>
      </w:r>
      <w:r w:rsidR="00714DFF" w:rsidRPr="00E442CA">
        <w:fldChar w:fldCharType="end"/>
      </w:r>
      <w:r w:rsidRPr="00E442CA">
        <w:t>" in "</w:t>
      </w:r>
      <w:r w:rsidRPr="00E442CA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neue/r Vorname/n</w:t>
      </w:r>
      <w:r w:rsidRPr="00E442CA">
        <w:fldChar w:fldCharType="end"/>
      </w:r>
      <w:r w:rsidRPr="00E442CA">
        <w:t>".</w:t>
      </w:r>
    </w:p>
    <w:p w:rsidR="006E5124" w:rsidRPr="00E442CA" w:rsidRDefault="003E0DA5" w:rsidP="00FD3D22"/>
    <w:p w:rsidR="006E5124" w:rsidRPr="00E442CA" w:rsidRDefault="00C66AEA" w:rsidP="00FD3D22">
      <w:pPr>
        <w:rPr>
          <w:b/>
        </w:rPr>
      </w:pPr>
      <w:r w:rsidRPr="00E442CA">
        <w:rPr>
          <w:b/>
        </w:rPr>
        <w:t>Begründung</w:t>
      </w:r>
    </w:p>
    <w:p w:rsidR="000B7552" w:rsidRPr="00E442CA" w:rsidRDefault="00714DFF" w:rsidP="00FD3D22">
      <w:r w:rsidRPr="00E442CA">
        <w:fldChar w:fldCharType="begin">
          <w:ffData>
            <w:name w:val="Text2"/>
            <w:enabled/>
            <w:calcOnExit w:val="0"/>
            <w:textInput>
              <w:default w:val="Wieso beantragen Sie eine Änderung Ihres Vornamens?"/>
            </w:textInput>
          </w:ffData>
        </w:fldChar>
      </w:r>
      <w:bookmarkStart w:id="8" w:name="Text2"/>
      <w:r w:rsidRPr="00E442CA">
        <w:instrText xml:space="preserve"> FORMTEXT </w:instrText>
      </w:r>
      <w:r w:rsidRPr="00E442CA">
        <w:fldChar w:fldCharType="separate"/>
      </w:r>
      <w:r w:rsidR="00E442CA" w:rsidRPr="00E442CA">
        <w:rPr>
          <w:noProof/>
        </w:rPr>
        <w:t>Wieso beantragen Sie eine Änderung Ihres Vornamens?</w:t>
      </w:r>
      <w:r w:rsidRPr="00E442CA">
        <w:fldChar w:fldCharType="end"/>
      </w:r>
      <w:bookmarkEnd w:id="8"/>
    </w:p>
    <w:p w:rsidR="00E04F25" w:rsidRPr="00E442CA" w:rsidRDefault="003E0DA5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442CA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442CA" w:rsidRDefault="00C66AEA" w:rsidP="00E04F25">
            <w:pPr>
              <w:pStyle w:val="NormalKeepTogether"/>
            </w:pPr>
            <w:bookmarkStart w:id="9" w:name="RecipientClosing" w:colFirst="0" w:colLast="0"/>
            <w:r w:rsidRPr="00E442CA">
              <w:t>Freundliche Grüsse</w:t>
            </w:r>
          </w:p>
        </w:tc>
      </w:tr>
      <w:bookmarkEnd w:id="9"/>
    </w:tbl>
    <w:p w:rsidR="00E04F25" w:rsidRPr="00E442CA" w:rsidRDefault="003E0DA5" w:rsidP="00E04F25">
      <w:pPr>
        <w:pStyle w:val="NormalKeepTogether"/>
      </w:pPr>
    </w:p>
    <w:p w:rsidR="005041FD" w:rsidRPr="00E442CA" w:rsidRDefault="005041FD" w:rsidP="00E04F25">
      <w:pPr>
        <w:pStyle w:val="NormalKeepTogether"/>
      </w:pPr>
    </w:p>
    <w:p w:rsidR="00E04F25" w:rsidRPr="00E442CA" w:rsidRDefault="005041FD" w:rsidP="00E04F25">
      <w:pPr>
        <w:pStyle w:val="NormalKeepTogether"/>
      </w:pPr>
      <w:r w:rsidRPr="00E442CA">
        <w:t>_____________________________</w:t>
      </w:r>
      <w:r w:rsidR="00C56A04" w:rsidRPr="00E442CA">
        <w:rPr>
          <w:sz w:val="12"/>
          <w:vertAlign w:val="superscript"/>
        </w:rPr>
        <w:footnoteReference w:id="1"/>
      </w:r>
    </w:p>
    <w:p w:rsidR="00E04F25" w:rsidRPr="00E442CA" w:rsidRDefault="003E0DA5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442CA" w:rsidTr="00E04F25">
        <w:tc>
          <w:tcPr>
            <w:tcW w:w="5111" w:type="dxa"/>
          </w:tcPr>
          <w:p w:rsidR="00E04F25" w:rsidRPr="00E442CA" w:rsidRDefault="00C66AEA" w:rsidP="00E04F25">
            <w:pPr>
              <w:pStyle w:val="NormalKeepTogether"/>
            </w:pPr>
            <w:r w:rsidRPr="00E442CA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442CA">
              <w:instrText xml:space="preserve"> FORMTEXT </w:instrText>
            </w:r>
            <w:r w:rsidRPr="00E442CA">
              <w:fldChar w:fldCharType="separate"/>
            </w:r>
            <w:r w:rsidR="00E442CA" w:rsidRPr="00E442CA">
              <w:rPr>
                <w:noProof/>
              </w:rPr>
              <w:t>Vorname und Familienname</w:t>
            </w:r>
            <w:r w:rsidRPr="00E442CA">
              <w:fldChar w:fldCharType="end"/>
            </w:r>
          </w:p>
          <w:p w:rsidR="006E5124" w:rsidRPr="00E442CA" w:rsidRDefault="008A7107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Telefonnummer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6E5124" w:rsidRPr="00E442CA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442C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442CA">
              <w:rPr>
                <w:sz w:val="18"/>
                <w:szCs w:val="18"/>
              </w:rPr>
              <w:instrText xml:space="preserve"> FORMTEXT </w:instrText>
            </w:r>
            <w:r w:rsidRPr="00E442CA">
              <w:rPr>
                <w:sz w:val="18"/>
                <w:szCs w:val="18"/>
              </w:rPr>
            </w:r>
            <w:r w:rsidRPr="00E442CA">
              <w:rPr>
                <w:sz w:val="18"/>
                <w:szCs w:val="18"/>
              </w:rPr>
              <w:fldChar w:fldCharType="separate"/>
            </w:r>
            <w:r w:rsidR="00E442CA" w:rsidRPr="00E442CA">
              <w:rPr>
                <w:noProof/>
                <w:sz w:val="18"/>
                <w:szCs w:val="18"/>
              </w:rPr>
              <w:t>E-Mail</w:t>
            </w:r>
            <w:r w:rsidRPr="00E442CA">
              <w:rPr>
                <w:sz w:val="18"/>
                <w:szCs w:val="18"/>
              </w:rPr>
              <w:fldChar w:fldCharType="end"/>
            </w:r>
          </w:p>
          <w:p w:rsidR="00E04F25" w:rsidRPr="00E442CA" w:rsidRDefault="003E0DA5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442CA" w:rsidRDefault="00C66AEA" w:rsidP="00E04F25">
            <w:pPr>
              <w:pStyle w:val="NormalKeepTogether"/>
            </w:pPr>
            <w:r w:rsidRPr="00E442CA">
              <w:fldChar w:fldCharType="begin"/>
            </w:r>
            <w:r w:rsidRPr="00E442CA">
              <w:instrText xml:space="preserve"> DOCPROPERTY "Signature2.Name"\*CHARFORMAT \&lt;OawJumpToField value=0/&gt;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"Signature2.Function"\*CHARFORMAT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"Signature2.Function"\*CHARFORMAT \&lt;OawJumpToField value=0/&gt;</w:instrText>
            </w:r>
            <w:r w:rsidRPr="00E442CA">
              <w:fldChar w:fldCharType="separate"/>
            </w:r>
            <w:r w:rsidRPr="00E442CA">
              <w:instrText>Signature2.Function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"Signature2.DirectPhone"\*CHARFORMAT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"Signature2.DirectPhone"\*CHARFORMAT \&lt;OawJumpToField value=0/&gt;</w:instrText>
            </w:r>
            <w:r w:rsidRPr="00E442CA">
              <w:fldChar w:fldCharType="separate"/>
            </w:r>
            <w:r w:rsidRPr="00E442CA">
              <w:instrText>Signature2.DirectPhone</w:instrText>
            </w:r>
            <w:r w:rsidRPr="00E442CA">
              <w:fldChar w:fldCharType="end"/>
            </w:r>
          </w:p>
          <w:p w:rsidR="00E04F25" w:rsidRPr="00E442CA" w:rsidRDefault="00C66AEA" w:rsidP="00E04F25">
            <w:pPr>
              <w:pStyle w:val="Absender"/>
              <w:rPr>
                <w:highlight w:val="white"/>
              </w:rPr>
            </w:pPr>
            <w:r w:rsidRPr="00E442CA">
              <w:instrText>" \&lt;OawJumpToField value=0/&gt;</w:instrText>
            </w:r>
            <w:r w:rsidRPr="00E442CA">
              <w:fldChar w:fldCharType="end"/>
            </w:r>
            <w:r w:rsidRPr="00E442CA">
              <w:fldChar w:fldCharType="begin"/>
            </w:r>
            <w:r w:rsidRPr="00E442CA">
              <w:instrText xml:space="preserve"> IF </w:instrText>
            </w:r>
            <w:r w:rsidRPr="00E442CA">
              <w:fldChar w:fldCharType="begin"/>
            </w:r>
            <w:r w:rsidRPr="00E442CA">
              <w:instrText xml:space="preserve"> DOCPROPERTY "Signature2.EMail"\*CHARFORMAT \&lt;OawJumpToField value=0/&gt;</w:instrText>
            </w:r>
            <w:r w:rsidRPr="00E442CA">
              <w:fldChar w:fldCharType="end"/>
            </w:r>
            <w:r w:rsidRPr="00E442CA">
              <w:instrText xml:space="preserve"> = "" "" "</w:instrText>
            </w:r>
            <w:r w:rsidRPr="00E442CA">
              <w:fldChar w:fldCharType="begin"/>
            </w:r>
            <w:r w:rsidRPr="00E442CA">
              <w:instrText xml:space="preserve"> DOCPROPERTY "Signature2.EMail"\*CHARFORMAT \&lt;OawJumpToField value=0/&gt;</w:instrText>
            </w:r>
            <w:r w:rsidRPr="00E442CA">
              <w:fldChar w:fldCharType="separate"/>
            </w:r>
            <w:r w:rsidRPr="00E442CA">
              <w:instrText>Signature2.EMail</w:instrText>
            </w:r>
            <w:r w:rsidRPr="00E442CA">
              <w:fldChar w:fldCharType="end"/>
            </w:r>
            <w:r w:rsidRPr="00E442CA">
              <w:instrText>" \&lt;OawJumpToField value=0/&gt;</w:instrText>
            </w:r>
            <w:r w:rsidRPr="00E442CA">
              <w:rPr>
                <w:highlight w:val="white"/>
              </w:rPr>
              <w:fldChar w:fldCharType="end"/>
            </w:r>
          </w:p>
        </w:tc>
      </w:tr>
    </w:tbl>
    <w:p w:rsidR="00E04F25" w:rsidRPr="00E442CA" w:rsidRDefault="003E0DA5" w:rsidP="00E04F25">
      <w:pPr>
        <w:pStyle w:val="NormalKeepTogether"/>
      </w:pPr>
    </w:p>
    <w:p w:rsidR="00FD3D22" w:rsidRPr="00E442CA" w:rsidRDefault="00C66AEA" w:rsidP="004A57DB">
      <w:pPr>
        <w:pStyle w:val="NormalKeepTogether"/>
      </w:pPr>
      <w:bookmarkStart w:id="10" w:name="Enclosures"/>
      <w:r w:rsidRPr="00E442CA">
        <w:t>Beilagen (Kopien genügen)</w:t>
      </w:r>
    </w:p>
    <w:bookmarkEnd w:id="10"/>
    <w:p w:rsidR="006E5124" w:rsidRPr="00E442CA" w:rsidRDefault="007D7AC9" w:rsidP="006E5124">
      <w:pPr>
        <w:pStyle w:val="ListWithCheckboxes"/>
      </w:pPr>
      <w:r w:rsidRPr="00E442CA">
        <w:t xml:space="preserve">aktueller </w:t>
      </w:r>
      <w:r w:rsidR="00C66AEA" w:rsidRPr="00E442CA">
        <w:t>Personenstandsausweis (</w:t>
      </w:r>
      <w:r w:rsidRPr="00E442CA">
        <w:t xml:space="preserve">Formular 7.1., </w:t>
      </w:r>
      <w:r w:rsidR="00C66AEA" w:rsidRPr="00E442CA">
        <w:t>erhältlich beim Zivilstandsamt der Heimatgemeinde)</w:t>
      </w:r>
    </w:p>
    <w:p w:rsidR="00C56A04" w:rsidRPr="00E442CA" w:rsidRDefault="00C56A04" w:rsidP="00C56A04">
      <w:pPr>
        <w:pStyle w:val="ListWithCheckboxes"/>
        <w:numPr>
          <w:ilvl w:val="0"/>
          <w:numId w:val="0"/>
        </w:numPr>
        <w:ind w:left="425"/>
      </w:pPr>
      <w:r w:rsidRPr="00E442CA">
        <w:rPr>
          <w:rFonts w:cs="Arial"/>
        </w:rPr>
        <w:t>→</w:t>
      </w:r>
      <w:r w:rsidRPr="00E442CA">
        <w:t xml:space="preserve"> </w:t>
      </w:r>
      <w:r w:rsidR="003E0DA5">
        <w:t>für Kinder unter 8 Jahren, die in der Schweiz geboren wurden: Geburtsschein</w:t>
      </w:r>
      <w:bookmarkStart w:id="11" w:name="_GoBack"/>
      <w:bookmarkEnd w:id="11"/>
    </w:p>
    <w:p w:rsidR="006E5124" w:rsidRPr="00E442CA" w:rsidRDefault="007D7AC9" w:rsidP="006E5124">
      <w:pPr>
        <w:pStyle w:val="ListWithCheckboxes"/>
      </w:pPr>
      <w:r w:rsidRPr="00E442CA">
        <w:t xml:space="preserve">aktuelle </w:t>
      </w:r>
      <w:r w:rsidR="00C66AEA" w:rsidRPr="00E442CA">
        <w:t>Wohnsitzbestätigung (erhältlich bei der Einwohnergemeinde)</w:t>
      </w:r>
    </w:p>
    <w:p w:rsidR="00C56A04" w:rsidRPr="00E442CA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442CA" w:rsidSect="0015547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0" w:rsidRPr="00E442CA" w:rsidRDefault="00C66AEA">
      <w:r w:rsidRPr="00E442CA">
        <w:separator/>
      </w:r>
    </w:p>
  </w:endnote>
  <w:endnote w:type="continuationSeparator" w:id="0">
    <w:p w:rsidR="00B25890" w:rsidRPr="00E442CA" w:rsidRDefault="00C66AEA">
      <w:r w:rsidRPr="00E442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442CA" w:rsidTr="00E04F25">
      <w:tc>
        <w:tcPr>
          <w:tcW w:w="6177" w:type="dxa"/>
          <w:vAlign w:val="center"/>
        </w:tcPr>
        <w:p w:rsidR="00E04F25" w:rsidRPr="00E442CA" w:rsidRDefault="003E0DA5" w:rsidP="00CC30FC">
          <w:pPr>
            <w:pStyle w:val="Fusszeile"/>
          </w:pPr>
        </w:p>
      </w:tc>
      <w:tc>
        <w:tcPr>
          <w:tcW w:w="2951" w:type="dxa"/>
        </w:tcPr>
        <w:p w:rsidR="00E04F25" w:rsidRPr="00E442CA" w:rsidRDefault="00C66AEA" w:rsidP="00CC30FC">
          <w:pPr>
            <w:pStyle w:val="Fusszeile-Seite"/>
          </w:pPr>
          <w:r w:rsidRPr="00E442CA">
            <w:fldChar w:fldCharType="begin"/>
          </w:r>
          <w:r w:rsidRPr="00E442CA">
            <w:instrText xml:space="preserve"> IF </w:instrText>
          </w:r>
          <w:fldSimple w:instr=" NUMPAGES ">
            <w:r w:rsidR="003E0DA5">
              <w:rPr>
                <w:noProof/>
              </w:rPr>
              <w:instrText>1</w:instrText>
            </w:r>
          </w:fldSimple>
          <w:r w:rsidRPr="00E442CA">
            <w:instrText xml:space="preserve"> &gt; "1" "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Page&quot;\*CHARFORMAT ">
            <w:r w:rsidRPr="00E442CA">
              <w:instrText>Seite</w:instrText>
            </w:r>
          </w:fldSimple>
          <w:r w:rsidRPr="00E442CA">
            <w:instrText xml:space="preserve"> = "" "Seite" "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Page&quot;\*CHARFORMAT ">
            <w:r w:rsidRPr="00E442CA">
              <w:instrText>Seite</w:instrText>
            </w:r>
          </w:fldSimple>
          <w:r w:rsidRPr="00E442CA">
            <w:instrText xml:space="preserve"> = "Doc.Page" "Seite" "</w:instrText>
          </w:r>
          <w:fldSimple w:instr=" DOCPROPERTY &quot;Doc.Page&quot;\*CHARFORMAT ">
            <w:r w:rsidRPr="00E442CA">
              <w:instrText>Seite</w:instrText>
            </w:r>
          </w:fldSimple>
          <w:r w:rsidRPr="00E442CA">
            <w:instrText xml:space="preserve">" </w:instrText>
          </w:r>
          <w:r w:rsidRPr="00E442CA">
            <w:fldChar w:fldCharType="separate"/>
          </w:r>
          <w:r w:rsidRPr="00E442CA">
            <w:rPr>
              <w:noProof/>
            </w:rPr>
            <w:instrText>Seite</w:instrText>
          </w:r>
          <w:r w:rsidRPr="00E442CA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Seite</w:instrText>
          </w:r>
          <w:r w:rsidRPr="00E442CA">
            <w:fldChar w:fldCharType="end"/>
          </w:r>
          <w:r w:rsidRPr="00E442CA">
            <w:instrText xml:space="preserve"> </w:instrText>
          </w:r>
          <w:r w:rsidRPr="00E442CA">
            <w:fldChar w:fldCharType="begin"/>
          </w:r>
          <w:r w:rsidRPr="00E442CA">
            <w:instrText xml:space="preserve"> PAGE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1</w:instrText>
          </w:r>
          <w:r w:rsidRPr="00E442CA">
            <w:fldChar w:fldCharType="end"/>
          </w:r>
          <w:r w:rsidRPr="00E442CA">
            <w:instrText xml:space="preserve"> 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of&quot;\*CHARFORMAT ">
            <w:r w:rsidRPr="00E442CA">
              <w:instrText>von</w:instrText>
            </w:r>
          </w:fldSimple>
          <w:r w:rsidRPr="00E442CA">
            <w:instrText xml:space="preserve"> = "" "von" "</w:instrText>
          </w:r>
          <w:r w:rsidRPr="00E442CA">
            <w:fldChar w:fldCharType="begin"/>
          </w:r>
          <w:r w:rsidRPr="00E442CA">
            <w:instrText xml:space="preserve"> IF </w:instrText>
          </w:r>
          <w:fldSimple w:instr=" DOCPROPERTY &quot;Doc.of&quot;\*CHARFORMAT ">
            <w:r w:rsidRPr="00E442CA">
              <w:instrText>von</w:instrText>
            </w:r>
          </w:fldSimple>
          <w:r w:rsidRPr="00E442CA">
            <w:instrText xml:space="preserve"> = "Doc.of" "von" "</w:instrText>
          </w:r>
          <w:fldSimple w:instr=" DOCPROPERTY &quot;Doc.of&quot;\*CHARFORMAT ">
            <w:r w:rsidRPr="00E442CA">
              <w:instrText>von</w:instrText>
            </w:r>
          </w:fldSimple>
          <w:r w:rsidRPr="00E442CA">
            <w:instrText xml:space="preserve">" </w:instrText>
          </w:r>
          <w:r w:rsidRPr="00E442CA">
            <w:fldChar w:fldCharType="separate"/>
          </w:r>
          <w:r w:rsidRPr="00E442CA">
            <w:rPr>
              <w:noProof/>
            </w:rPr>
            <w:instrText>von</w:instrText>
          </w:r>
          <w:r w:rsidRPr="00E442CA">
            <w:fldChar w:fldCharType="end"/>
          </w:r>
          <w:r w:rsidRPr="00E442CA">
            <w:instrText xml:space="preserve">" </w:instrText>
          </w:r>
          <w:r w:rsidRPr="00E442CA">
            <w:fldChar w:fldCharType="separate"/>
          </w:r>
          <w:r w:rsidR="00714DFF" w:rsidRPr="00E442CA">
            <w:rPr>
              <w:noProof/>
            </w:rPr>
            <w:instrText>von</w:instrText>
          </w:r>
          <w:r w:rsidRPr="00E442CA">
            <w:fldChar w:fldCharType="end"/>
          </w:r>
          <w:r w:rsidRPr="00E442CA">
            <w:instrText xml:space="preserve"> </w:instrText>
          </w:r>
          <w:fldSimple w:instr=" NUMPAGES ">
            <w:r w:rsidR="00714DFF" w:rsidRPr="00E442CA">
              <w:rPr>
                <w:noProof/>
              </w:rPr>
              <w:instrText>2</w:instrText>
            </w:r>
          </w:fldSimple>
          <w:r w:rsidRPr="00E442CA">
            <w:instrText>"" "</w:instrText>
          </w:r>
          <w:r w:rsidRPr="00E442CA">
            <w:fldChar w:fldCharType="separate"/>
          </w:r>
          <w:r w:rsidR="003E0DA5" w:rsidRPr="00E442CA">
            <w:rPr>
              <w:noProof/>
            </w:rPr>
            <w:t xml:space="preserve"> </w:t>
          </w:r>
          <w:r w:rsidRPr="00E442CA">
            <w:fldChar w:fldCharType="end"/>
          </w:r>
        </w:p>
      </w:tc>
    </w:tr>
    <w:tr w:rsidR="00CE06F0" w:rsidRPr="00E442CA" w:rsidTr="00E04F25">
      <w:tc>
        <w:tcPr>
          <w:tcW w:w="6177" w:type="dxa"/>
          <w:vAlign w:val="center"/>
        </w:tcPr>
        <w:p w:rsidR="00E04F25" w:rsidRPr="00E442CA" w:rsidRDefault="003E0DA5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442CA">
            <w:rPr>
              <w:color w:val="FFFFFF"/>
              <w:sz w:val="2"/>
              <w:szCs w:val="2"/>
            </w:rPr>
            <w:fldChar w:fldCharType="begin"/>
          </w:r>
          <w:r w:rsidRPr="00E442CA">
            <w:rPr>
              <w:color w:val="FFFFFF"/>
              <w:sz w:val="2"/>
              <w:szCs w:val="2"/>
            </w:rPr>
            <w:instrText xml:space="preserve"> IF </w:instrText>
          </w:r>
          <w:r w:rsidRPr="00E442CA">
            <w:rPr>
              <w:color w:val="FFFFFF"/>
              <w:sz w:val="2"/>
              <w:szCs w:val="2"/>
            </w:rPr>
            <w:fldChar w:fldCharType="begin"/>
          </w:r>
          <w:r w:rsidRPr="00E442CA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442CA">
            <w:rPr>
              <w:color w:val="FFFFFF"/>
              <w:sz w:val="2"/>
              <w:szCs w:val="2"/>
            </w:rPr>
            <w:fldChar w:fldCharType="end"/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442CA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442CA">
            <w:rPr>
              <w:color w:val="FFFFFF"/>
              <w:sz w:val="2"/>
              <w:szCs w:val="2"/>
            </w:rPr>
            <w:instrText>Textmarke.Metadaten</w:instrText>
          </w:r>
          <w:r w:rsidRPr="00E442CA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442CA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442CA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442CA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442CA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442CA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442CA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442CA" w:rsidRDefault="003E0DA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3E0DA5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fldSimple w:instr=" DOCPROPERTY &quot;CMIdata.G_Laufnummer&quot;\*CHARFORMAT ">
            <w:r w:rsidR="00E442CA">
              <w:instrText>2016-4930</w:instrText>
            </w:r>
          </w:fldSimple>
          <w:r w:rsidRPr="00CC30FC">
            <w:instrText xml:space="preserve"> = "" "" "</w:instrText>
          </w:r>
          <w:fldSimple w:instr=" DOCPROPERTY &quot;CMIdata.G_Laufnummer&quot;\*CHARFORMAT ">
            <w:r w:rsidR="00E442CA">
              <w:instrText>2016-4930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 w:rsidR="00E442CA">
              <w:instrText>Antragsformular Vornamensänderung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E442CA">
            <w:rPr>
              <w:noProof/>
            </w:rPr>
            <w:instrText>2016-4930</w:instrText>
          </w:r>
          <w:r w:rsidR="00E442CA" w:rsidRPr="00CC30FC">
            <w:rPr>
              <w:noProof/>
            </w:rPr>
            <w:instrText xml:space="preserve"> / </w:instrText>
          </w:r>
          <w:r w:rsidR="00E442CA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fldSimple w:instr=" DOCPROPERTY &quot;CMIdata.G_Signatur&quot;\*CHARFORMAT ">
            <w:r>
              <w:instrText>CMIdata.G_Signatur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>
              <w:instrText>CMIdata.Dok_Titel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3E0DA5">
            <w:rPr>
              <w:noProof/>
            </w:rPr>
            <w:t>2016-4930</w:t>
          </w:r>
          <w:r w:rsidR="003E0DA5" w:rsidRPr="00CC30FC">
            <w:rPr>
              <w:noProof/>
            </w:rPr>
            <w:t xml:space="preserve"> / </w:t>
          </w:r>
          <w:r w:rsidR="003E0DA5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8A7107" w:rsidP="00CC30FC">
          <w:pPr>
            <w:pStyle w:val="Fusszeile-Seite"/>
          </w:pPr>
          <w:fldSimple w:instr=" DOCPROPERTY &quot;Doc.Page&quot;\*CHARFORMAT ">
            <w:r w:rsidR="00E442CA">
              <w:t>Seite</w:t>
            </w:r>
          </w:fldSimple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E442CA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fldSimple w:instr=" DOCPROPERTY &quot;Doc.of&quot;\*CHARFORMAT ">
            <w:r w:rsidR="00E442CA">
              <w:t>von</w:t>
            </w:r>
          </w:fldSimple>
          <w:r w:rsidR="00C66AEA" w:rsidRPr="00CC30FC">
            <w:t xml:space="preserve"> </w:t>
          </w:r>
          <w:fldSimple w:instr=" SECTIONPAGES  ">
            <w:r w:rsidR="00E442CA">
              <w:rPr>
                <w:noProof/>
              </w:rPr>
              <w:t>1</w:t>
            </w:r>
          </w:fldSimple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3E0DA5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3E0DA5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3E0DA5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442C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E0DA5">
      <w:rPr>
        <w:noProof/>
      </w:rPr>
      <w:instrText>27.03.2023, 09:10:41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42CA">
      <w:rPr>
        <w:noProof/>
        <w:lang w:val="fr-FR"/>
      </w:rPr>
      <w:instrText>\\kt\shares\KTHOMES\ESchneider\Eigene Dokumente\CMIAXIOMA\5d3cc64c64ed4a7b8facadc1acd653d2\Antragsformular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3E0DA5">
      <w:rPr>
        <w:noProof/>
      </w:rPr>
      <w:t>27.03.2023, 09:10:41</w:t>
    </w:r>
    <w:r w:rsidR="003E0DA5" w:rsidRPr="00DE4799">
      <w:rPr>
        <w:noProof/>
        <w:lang w:val="fr-FR"/>
      </w:rPr>
      <w:t xml:space="preserve">, </w:t>
    </w:r>
    <w:r w:rsidR="003E0DA5">
      <w:rPr>
        <w:noProof/>
        <w:lang w:val="fr-FR"/>
      </w:rPr>
      <w:t>\\kt\shares\KTHOMES\ESchneider\Eigene Dokumente\CMIAXIOMA\5d3cc64c64ed4a7b8facadc1acd653d2\Antragsformular Vornamensänderung.docx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442CA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E0DA5">
      <w:rPr>
        <w:noProof/>
      </w:rPr>
      <w:instrText>27.03.2023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442CA">
      <w:rPr>
        <w:noProof/>
        <w:lang w:val="fr-FR"/>
      </w:rPr>
      <w:instrText>\\kt\shares\KTHOMES\ESchneider\Eigene Dokumente\CMIAXIOMA\5d3cc64c64ed4a7b8facadc1acd653d2\Antragsformular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3E0DA5">
      <w:rPr>
        <w:noProof/>
      </w:rPr>
      <w:t>27.03.2023</w:t>
    </w:r>
    <w:r w:rsidR="003E0DA5" w:rsidRPr="00DE4799">
      <w:rPr>
        <w:noProof/>
        <w:lang w:val="fr-FR"/>
      </w:rPr>
      <w:t xml:space="preserve">, </w:t>
    </w:r>
    <w:r w:rsidR="003E0DA5">
      <w:rPr>
        <w:noProof/>
        <w:lang w:val="fr-FR"/>
      </w:rPr>
      <w:t>\\kt\shares\KTHOMES\ESchneider\Eigene Dokumente\CMIAXIOMA\5d3cc64c64ed4a7b8facadc1acd653d2\Antragsformular Vornamensänderung.docx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8" w:rsidRPr="00E442CA" w:rsidRDefault="00C66AEA">
      <w:r w:rsidRPr="00E442CA">
        <w:separator/>
      </w:r>
    </w:p>
  </w:footnote>
  <w:footnote w:type="continuationSeparator" w:id="0">
    <w:p w:rsidR="00155478" w:rsidRPr="00E442CA" w:rsidRDefault="00C66AEA">
      <w:r w:rsidRPr="00E442CA">
        <w:continuationSeparator/>
      </w:r>
    </w:p>
  </w:footnote>
  <w:footnote w:id="1">
    <w:p w:rsidR="00263F82" w:rsidRPr="00E442CA" w:rsidRDefault="00C56A04" w:rsidP="00C56A04">
      <w:pPr>
        <w:pStyle w:val="Funotentext"/>
        <w:rPr>
          <w:sz w:val="16"/>
          <w:szCs w:val="16"/>
        </w:rPr>
      </w:pPr>
      <w:r w:rsidRPr="00E442CA">
        <w:rPr>
          <w:rStyle w:val="Funotenzeichen"/>
          <w:sz w:val="16"/>
          <w:szCs w:val="16"/>
        </w:rPr>
        <w:footnoteRef/>
      </w:r>
      <w:r w:rsidRPr="00E442CA">
        <w:rPr>
          <w:sz w:val="16"/>
          <w:szCs w:val="16"/>
        </w:rPr>
        <w:t xml:space="preserve"> </w:t>
      </w:r>
      <w:r w:rsidR="00263F82" w:rsidRPr="00E442CA">
        <w:rPr>
          <w:b/>
          <w:sz w:val="16"/>
          <w:szCs w:val="16"/>
        </w:rPr>
        <w:t>Unterschrift</w:t>
      </w:r>
      <w:r w:rsidRPr="00E442CA">
        <w:rPr>
          <w:sz w:val="16"/>
          <w:szCs w:val="16"/>
        </w:rPr>
        <w:t xml:space="preserve">: </w:t>
      </w:r>
    </w:p>
    <w:p w:rsidR="00C56A04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 xml:space="preserve">- </w:t>
      </w:r>
      <w:r w:rsidR="00FB4756" w:rsidRPr="00E442CA">
        <w:rPr>
          <w:sz w:val="16"/>
          <w:szCs w:val="16"/>
        </w:rPr>
        <w:t xml:space="preserve">Das </w:t>
      </w:r>
      <w:r w:rsidR="00C56A04" w:rsidRPr="00E442CA">
        <w:rPr>
          <w:sz w:val="16"/>
          <w:szCs w:val="16"/>
        </w:rPr>
        <w:t xml:space="preserve">Gesuch </w:t>
      </w:r>
      <w:r w:rsidRPr="00E442CA">
        <w:rPr>
          <w:sz w:val="16"/>
          <w:szCs w:val="16"/>
        </w:rPr>
        <w:t xml:space="preserve">muss </w:t>
      </w:r>
      <w:r w:rsidR="00C56A04" w:rsidRPr="00E442CA">
        <w:rPr>
          <w:sz w:val="16"/>
          <w:szCs w:val="16"/>
        </w:rPr>
        <w:t>handschriftlich unterzeichn</w:t>
      </w:r>
      <w:r w:rsidRPr="00E442CA">
        <w:rPr>
          <w:sz w:val="16"/>
          <w:szCs w:val="16"/>
        </w:rPr>
        <w:t>et werd</w:t>
      </w:r>
      <w:r w:rsidR="00C56A04" w:rsidRPr="00E442CA">
        <w:rPr>
          <w:sz w:val="16"/>
          <w:szCs w:val="16"/>
        </w:rPr>
        <w:t>en</w:t>
      </w:r>
    </w:p>
    <w:p w:rsidR="00263F82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>- Kinder ab 12 Jahren müssen selber unterzeichnen</w:t>
      </w:r>
    </w:p>
    <w:p w:rsidR="00263F82" w:rsidRPr="00E442CA" w:rsidRDefault="00263F82" w:rsidP="00C56A04">
      <w:pPr>
        <w:pStyle w:val="Funotentext"/>
        <w:rPr>
          <w:sz w:val="16"/>
          <w:szCs w:val="16"/>
        </w:rPr>
      </w:pPr>
      <w:r w:rsidRPr="00E442CA">
        <w:rPr>
          <w:sz w:val="16"/>
          <w:szCs w:val="16"/>
        </w:rPr>
        <w:t xml:space="preserve">- </w:t>
      </w:r>
      <w:r w:rsidR="00FB4756" w:rsidRPr="00E442CA">
        <w:rPr>
          <w:sz w:val="16"/>
          <w:szCs w:val="16"/>
        </w:rPr>
        <w:t>B</w:t>
      </w:r>
      <w:r w:rsidRPr="00E442CA">
        <w:rPr>
          <w:sz w:val="16"/>
          <w:szCs w:val="16"/>
        </w:rPr>
        <w:t>ei minderjährigen Kindern müssen die sorgeberechtigten Eltern (mit)unterzeichnen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442CA" w:rsidRDefault="003E0DA5"/>
  <w:p w:rsidR="00E04F25" w:rsidRPr="00E442CA" w:rsidRDefault="00C66AEA">
    <w:r w:rsidRPr="00E442CA">
      <w:rPr>
        <w:noProof/>
      </w:rPr>
      <w:drawing>
        <wp:anchor distT="0" distB="0" distL="114300" distR="114300" simplePos="0" relativeHeight="251658240" behindDoc="1" locked="1" layoutInCell="1" hidden="1" allowOverlap="1" wp14:anchorId="1AF5344B" wp14:editId="4BE3F33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442CA" w:rsidRDefault="003E0DA5"/>
  <w:p w:rsidR="00B23D06" w:rsidRPr="00E442CA" w:rsidRDefault="003E0DA5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442CA" w:rsidTr="00720AA0">
      <w:trPr>
        <w:trHeight w:hRule="exact" w:val="20"/>
        <w:hidden/>
      </w:trPr>
      <w:tc>
        <w:tcPr>
          <w:tcW w:w="9071" w:type="dxa"/>
        </w:tcPr>
        <w:p w:rsidR="00B23D06" w:rsidRPr="00E442CA" w:rsidRDefault="003E0DA5" w:rsidP="0077716B">
          <w:pPr>
            <w:rPr>
              <w:vanish/>
            </w:rPr>
          </w:pPr>
        </w:p>
        <w:p w:rsidR="00B23D06" w:rsidRPr="00E442CA" w:rsidRDefault="003E0DA5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442CA" w:rsidRDefault="003E0DA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CA" w:rsidRPr="00E442CA" w:rsidRDefault="00E442C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3E0DA5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3E0DA5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3066CA"/>
    <w:rsid w:val="003E0DA5"/>
    <w:rsid w:val="005041FD"/>
    <w:rsid w:val="00714DFF"/>
    <w:rsid w:val="007A46C1"/>
    <w:rsid w:val="007D7AC9"/>
    <w:rsid w:val="008A7107"/>
    <w:rsid w:val="00B25890"/>
    <w:rsid w:val="00C56A04"/>
    <w:rsid w:val="00C66AEA"/>
    <w:rsid w:val="00C8724D"/>
    <w:rsid w:val="00CE06F0"/>
    <w:rsid w:val="00E442CA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7F06A73F-7FC1-46DC-BE84-32331BB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435C6BC9-3247-4497-80AB-83031DE3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587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Änderung, Anfügung oder Streichung des zweiten oder dritten Vornamens</dc:subject>
  <dc:creator>lic. iur. Elvira Schneider</dc:creator>
  <cp:keywords/>
  <dc:description/>
  <cp:lastModifiedBy>Wallimann Irene</cp:lastModifiedBy>
  <cp:revision>12</cp:revision>
  <cp:lastPrinted>2017-10-17T14:03:00Z</cp:lastPrinted>
  <dcterms:created xsi:type="dcterms:W3CDTF">2016-12-12T14:05:00Z</dcterms:created>
  <dcterms:modified xsi:type="dcterms:W3CDTF">2023-03-27T07:12:00Z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Vornamens_x000d_
Änderung, Anfügung oder Streichung des zweiten oder dritten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