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CE06F0" w:rsidRPr="00FD30A4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FD30A4" w:rsidRDefault="00C66AEA" w:rsidP="00E04F25">
            <w:pPr>
              <w:pStyle w:val="AbsenderTitel"/>
            </w:pP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"Organisation.AddressB2"\*CHARFORMAT </w:instrText>
            </w:r>
            <w:r w:rsidRPr="00FD30A4">
              <w:fldChar w:fldCharType="end"/>
            </w:r>
          </w:p>
          <w:p w:rsidR="00E04F25" w:rsidRPr="00FD30A4" w:rsidRDefault="00C66AEA" w:rsidP="00E04F25">
            <w:pPr>
              <w:pStyle w:val="AbsenderTitel"/>
            </w:pPr>
            <w:r w:rsidRPr="00FD30A4">
              <w:instrText>= "" "" "</w:instrText>
            </w:r>
            <w:fldSimple w:instr=" DOCPROPERTY &quot;Organisation.AddressB2&quot;\*CHARFORMAT ">
              <w:r w:rsidRPr="00FD30A4">
                <w:instrText>Organisation.AddressB2</w:instrText>
              </w:r>
            </w:fldSimple>
          </w:p>
          <w:p w:rsidR="00E04F25" w:rsidRPr="00FD30A4" w:rsidRDefault="00C66AEA" w:rsidP="00E04F25">
            <w:pPr>
              <w:pStyle w:val="AbsenderTitel"/>
            </w:pPr>
            <w:r w:rsidRPr="00FD30A4">
              <w:instrText>" \&lt;OawJumpToField value=0/&gt;</w:instrText>
            </w:r>
            <w:r w:rsidRPr="00FD30A4">
              <w:fldChar w:fldCharType="end"/>
            </w: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"Organisation.AddressB3"\*CHARFORMAT </w:instrText>
            </w:r>
            <w:r w:rsidRPr="00FD30A4">
              <w:fldChar w:fldCharType="end"/>
            </w:r>
            <w:r w:rsidRPr="00FD30A4">
              <w:instrText xml:space="preserve"> = "" "" "</w:instrText>
            </w:r>
            <w:fldSimple w:instr=" DOCPROPERTY &quot;Organisation.AddressB3&quot;\*CHARFORMAT ">
              <w:r w:rsidRPr="00FD30A4">
                <w:instrText>Organisation.AddressB3</w:instrText>
              </w:r>
            </w:fldSimple>
          </w:p>
          <w:p w:rsidR="00E04F25" w:rsidRPr="00FD30A4" w:rsidRDefault="00C66AEA" w:rsidP="00E04F25">
            <w:pPr>
              <w:pStyle w:val="AbsenderTitel"/>
            </w:pPr>
            <w:r w:rsidRPr="00FD30A4">
              <w:instrText>" \&lt;OawJumpToField value=0/&gt;</w:instrText>
            </w:r>
            <w:r w:rsidRPr="00FD30A4">
              <w:fldChar w:fldCharType="end"/>
            </w: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"Organisation.AddressB4"\*CHARFORMAT </w:instrText>
            </w:r>
            <w:r w:rsidRPr="00FD30A4">
              <w:fldChar w:fldCharType="end"/>
            </w:r>
            <w:r w:rsidRPr="00FD30A4">
              <w:instrText xml:space="preserve"> = "" "" "</w:instrText>
            </w:r>
            <w:fldSimple w:instr=" DOCPROPERTY &quot;Organisation.AddressB4&quot;\*CHARFORMAT ">
              <w:r w:rsidRPr="00FD30A4">
                <w:instrText>Organisation.AddressB4</w:instrText>
              </w:r>
            </w:fldSimple>
          </w:p>
          <w:p w:rsidR="000B7552" w:rsidRPr="00FD30A4" w:rsidRDefault="00C66AEA" w:rsidP="006E5124">
            <w:pPr>
              <w:pStyle w:val="AbsenderTitel"/>
              <w:rPr>
                <w:highlight w:val="white"/>
              </w:rPr>
            </w:pPr>
            <w:r w:rsidRPr="00FD30A4">
              <w:instrText>" \&lt;OawJumpToField value=0/&gt;</w:instrText>
            </w:r>
            <w:r w:rsidRPr="00FD30A4">
              <w:fldChar w:fldCharType="end"/>
            </w:r>
          </w:p>
          <w:p w:rsidR="00E04F25" w:rsidRPr="00FD30A4" w:rsidRDefault="00C66AEA" w:rsidP="00E04F25">
            <w:pPr>
              <w:pStyle w:val="Absender"/>
            </w:pP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"Organisation.Abteilungsinformation1"\*CHARFORMAT </w:instrText>
            </w:r>
            <w:r w:rsidRPr="00FD30A4">
              <w:fldChar w:fldCharType="end"/>
            </w:r>
            <w:r w:rsidRPr="00FD30A4">
              <w:instrText xml:space="preserve"> = "" "" "</w:instrText>
            </w:r>
          </w:p>
          <w:p w:rsidR="00E04F25" w:rsidRPr="00FD30A4" w:rsidRDefault="002059D0" w:rsidP="00E04F25">
            <w:pPr>
              <w:pStyle w:val="Absender"/>
            </w:pPr>
            <w:fldSimple w:instr=" DOCPROPERTY &quot;Organisation.Abteilungsinformation1&quot;\*CHARFORMAT ">
              <w:r w:rsidR="00C66AEA" w:rsidRPr="00FD30A4">
                <w:instrText>Organisation.Abteilungsinformation1</w:instrText>
              </w:r>
            </w:fldSimple>
            <w:r w:rsidR="00C66AEA" w:rsidRPr="00FD30A4">
              <w:instrText>" \&lt;OawJumpToField value=0/&gt;</w:instrText>
            </w:r>
            <w:r w:rsidR="00C66AEA" w:rsidRPr="00FD30A4">
              <w:fldChar w:fldCharType="end"/>
            </w:r>
            <w:r w:rsidR="00C66AEA" w:rsidRPr="00FD30A4">
              <w:fldChar w:fldCharType="begin"/>
            </w:r>
            <w:r w:rsidR="00C66AEA" w:rsidRPr="00FD30A4">
              <w:instrText xml:space="preserve"> IF </w:instrText>
            </w:r>
            <w:r w:rsidR="00C66AEA" w:rsidRPr="00FD30A4">
              <w:fldChar w:fldCharType="begin"/>
            </w:r>
            <w:r w:rsidR="00C66AEA" w:rsidRPr="00FD30A4">
              <w:instrText xml:space="preserve"> DOCPROPERTY "Organisation.Abteilungsinformation2"\*CHARFORMAT </w:instrText>
            </w:r>
            <w:r w:rsidR="00C66AEA" w:rsidRPr="00FD30A4">
              <w:fldChar w:fldCharType="end"/>
            </w:r>
            <w:r w:rsidR="00C66AEA" w:rsidRPr="00FD30A4">
              <w:instrText xml:space="preserve"> = "" "" "</w:instrText>
            </w:r>
          </w:p>
          <w:p w:rsidR="00E04F25" w:rsidRPr="00FD30A4" w:rsidRDefault="002059D0" w:rsidP="00E04F25">
            <w:pPr>
              <w:pStyle w:val="Absender"/>
            </w:pPr>
            <w:fldSimple w:instr=" DOCPROPERTY &quot;Organisation.Abteilungsinformation2&quot;\*CHARFORMAT ">
              <w:r w:rsidR="00C66AEA" w:rsidRPr="00FD30A4">
                <w:instrText>Organisation.Abteilungsinformation2</w:instrText>
              </w:r>
            </w:fldSimple>
            <w:r w:rsidR="00C66AEA" w:rsidRPr="00FD30A4">
              <w:instrText>" \&lt;OawJumpToField value=0/&gt;</w:instrText>
            </w:r>
            <w:r w:rsidR="00C66AEA" w:rsidRPr="00FD30A4">
              <w:fldChar w:fldCharType="end"/>
            </w:r>
            <w:r w:rsidR="00C66AEA" w:rsidRPr="00FD30A4">
              <w:fldChar w:fldCharType="begin"/>
            </w:r>
            <w:r w:rsidR="00C66AEA" w:rsidRPr="00FD30A4">
              <w:instrText xml:space="preserve"> IF </w:instrText>
            </w:r>
            <w:r w:rsidR="00C66AEA" w:rsidRPr="00FD30A4">
              <w:fldChar w:fldCharType="begin"/>
            </w:r>
            <w:r w:rsidR="00C66AEA" w:rsidRPr="00FD30A4">
              <w:instrText xml:space="preserve"> DOCPROPERTY "Organisation.Abteilungsinformation3"\*CHARFORMAT </w:instrText>
            </w:r>
            <w:r w:rsidR="00C66AEA" w:rsidRPr="00FD30A4">
              <w:fldChar w:fldCharType="end"/>
            </w:r>
            <w:r w:rsidR="00C66AEA" w:rsidRPr="00FD30A4">
              <w:instrText xml:space="preserve"> = "" "" "</w:instrText>
            </w:r>
          </w:p>
          <w:p w:rsidR="00E04F25" w:rsidRPr="00FD30A4" w:rsidRDefault="002059D0" w:rsidP="00E04F25">
            <w:pPr>
              <w:pStyle w:val="Absender"/>
            </w:pPr>
            <w:fldSimple w:instr=" DOCPROPERTY &quot;Organisation.Abteilungsinformation3&quot;\*CHARFORMAT ">
              <w:r w:rsidR="00C66AEA" w:rsidRPr="00FD30A4">
                <w:instrText>Organisation.Abteilungsinformation3</w:instrText>
              </w:r>
            </w:fldSimple>
            <w:r w:rsidR="00C66AEA" w:rsidRPr="00FD30A4">
              <w:instrText>" \&lt;OawJumpToField value=0/&gt;</w:instrText>
            </w:r>
            <w:r w:rsidR="00C66AEA" w:rsidRPr="00FD30A4">
              <w:fldChar w:fldCharType="end"/>
            </w:r>
            <w:r w:rsidR="00C66AEA" w:rsidRPr="00FD30A4">
              <w:fldChar w:fldCharType="begin"/>
            </w:r>
            <w:r w:rsidR="00C66AEA" w:rsidRPr="00FD30A4">
              <w:instrText xml:space="preserve"> IF </w:instrText>
            </w:r>
            <w:r w:rsidR="00C66AEA" w:rsidRPr="00FD30A4">
              <w:fldChar w:fldCharType="begin"/>
            </w:r>
            <w:r w:rsidR="00C66AEA" w:rsidRPr="00FD30A4">
              <w:instrText xml:space="preserve"> DOCPROPERTY "Organisation.Abteilungsinformation4"\*CHARFORMAT </w:instrText>
            </w:r>
            <w:r w:rsidR="00C66AEA" w:rsidRPr="00FD30A4">
              <w:fldChar w:fldCharType="end"/>
            </w:r>
            <w:r w:rsidR="00C66AEA" w:rsidRPr="00FD30A4">
              <w:instrText xml:space="preserve"> = "" "" "</w:instrText>
            </w:r>
          </w:p>
          <w:p w:rsidR="00E04F25" w:rsidRPr="00FD30A4" w:rsidRDefault="002059D0" w:rsidP="00E04F25">
            <w:pPr>
              <w:pStyle w:val="Absender"/>
            </w:pPr>
            <w:fldSimple w:instr=" DOCPROPERTY &quot;Organisation.Abteilungsinformation4&quot;\*CHARFORMAT ">
              <w:r w:rsidR="00C66AEA" w:rsidRPr="00FD30A4">
                <w:instrText>Organisation.Abteilungsinformation4</w:instrText>
              </w:r>
            </w:fldSimple>
            <w:r w:rsidR="00C66AEA" w:rsidRPr="00FD30A4">
              <w:instrText>" \&lt;OawJumpToField value=0/&gt;</w:instrText>
            </w:r>
            <w:r w:rsidR="00C66AEA" w:rsidRPr="00FD30A4">
              <w:fldChar w:fldCharType="end"/>
            </w:r>
            <w:r w:rsidR="00C66AEA" w:rsidRPr="00FD30A4">
              <w:fldChar w:fldCharType="begin"/>
            </w:r>
            <w:r w:rsidR="00C66AEA" w:rsidRPr="00FD30A4">
              <w:instrText xml:space="preserve"> IF </w:instrText>
            </w:r>
            <w:r w:rsidR="00C66AEA" w:rsidRPr="00FD30A4">
              <w:fldChar w:fldCharType="begin"/>
            </w:r>
            <w:r w:rsidR="00C66AEA" w:rsidRPr="00FD30A4">
              <w:instrText xml:space="preserve"> DOCPROPERTY "Organisation.Abteilungsinformation5"\*CHARFORMAT </w:instrText>
            </w:r>
            <w:r w:rsidR="00C66AEA" w:rsidRPr="00FD30A4">
              <w:fldChar w:fldCharType="end"/>
            </w:r>
            <w:r w:rsidR="00C66AEA" w:rsidRPr="00FD30A4">
              <w:instrText xml:space="preserve"> = "" "" "</w:instrText>
            </w:r>
          </w:p>
          <w:p w:rsidR="00E04F25" w:rsidRPr="00FD30A4" w:rsidRDefault="002059D0" w:rsidP="00E04F25">
            <w:pPr>
              <w:pStyle w:val="Absender"/>
            </w:pPr>
            <w:fldSimple w:instr=" DOCPROPERTY &quot;Organisation.Abteilungsinformation5&quot;\*CHARFORMAT ">
              <w:r w:rsidR="00C66AEA" w:rsidRPr="00FD30A4">
                <w:instrText>Organisation.Abteilungsinformation5</w:instrText>
              </w:r>
            </w:fldSimple>
            <w:r w:rsidR="00C66AEA" w:rsidRPr="00FD30A4">
              <w:instrText>" \&lt;OawJumpToField value=0/&gt;</w:instrText>
            </w:r>
            <w:r w:rsidR="00C66AEA" w:rsidRPr="00FD30A4">
              <w:fldChar w:fldCharType="end"/>
            </w:r>
            <w:r w:rsidR="00C66AEA" w:rsidRPr="00FD30A4">
              <w:fldChar w:fldCharType="begin"/>
            </w:r>
            <w:r w:rsidR="00C66AEA" w:rsidRPr="00FD30A4">
              <w:instrText xml:space="preserve"> IF </w:instrText>
            </w:r>
            <w:r w:rsidR="00C66AEA" w:rsidRPr="00FD30A4">
              <w:fldChar w:fldCharType="begin"/>
            </w:r>
            <w:r w:rsidR="00C66AEA" w:rsidRPr="00FD30A4">
              <w:instrText xml:space="preserve"> DOCPROPERTY "Organisation.Abteilungsinformation6"\*CHARFORMAT </w:instrText>
            </w:r>
            <w:r w:rsidR="00C66AEA" w:rsidRPr="00FD30A4">
              <w:fldChar w:fldCharType="end"/>
            </w:r>
            <w:r w:rsidR="00C66AEA" w:rsidRPr="00FD30A4">
              <w:instrText xml:space="preserve"> = "" "" "</w:instrText>
            </w:r>
          </w:p>
          <w:p w:rsidR="00E04F25" w:rsidRPr="00FD30A4" w:rsidRDefault="002059D0" w:rsidP="00E04F25">
            <w:pPr>
              <w:pStyle w:val="Absender"/>
            </w:pPr>
            <w:fldSimple w:instr=" DOCPROPERTY &quot;Organisation.Abteilungsinformation6&quot;\*CHARFORMAT ">
              <w:r w:rsidR="00C66AEA" w:rsidRPr="00FD30A4">
                <w:instrText>Organisation.Abteilungsinformation6</w:instrText>
              </w:r>
            </w:fldSimple>
            <w:r w:rsidR="00C66AEA" w:rsidRPr="00FD30A4">
              <w:instrText>" \&lt;OawJumpToField value=0/&gt;</w:instrText>
            </w:r>
            <w:r w:rsidR="00C66AEA" w:rsidRPr="00FD30A4">
              <w:fldChar w:fldCharType="end"/>
            </w:r>
          </w:p>
          <w:p w:rsidR="00E04F25" w:rsidRPr="00FD30A4" w:rsidRDefault="00EB08D2" w:rsidP="00E04F25">
            <w:pPr>
              <w:pStyle w:val="Absender"/>
            </w:pPr>
          </w:p>
          <w:p w:rsidR="00E04F25" w:rsidRPr="00FD30A4" w:rsidRDefault="00C66AEA" w:rsidP="00E04F25">
            <w:pPr>
              <w:pStyle w:val="Absender"/>
            </w:pP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"Organisation.Abteilungsinformation7"\*CHARFORMAT \&lt;OawJumpToField value=0/&gt;</w:instrText>
            </w:r>
            <w:r w:rsidRPr="00FD30A4">
              <w:fldChar w:fldCharType="end"/>
            </w:r>
            <w:r w:rsidRPr="00FD30A4">
              <w:instrText xml:space="preserve"> = "" "" "</w:instrText>
            </w:r>
            <w:r w:rsidRPr="00FD30A4">
              <w:fldChar w:fldCharType="begin"/>
            </w:r>
            <w:r w:rsidRPr="00FD30A4">
              <w:instrText xml:space="preserve"> DOCPROPERTY "Organisation.Abteilungsinformation7"\*CHARFORMAT \&lt;OawJumpToField value=0/&gt;</w:instrText>
            </w:r>
            <w:r w:rsidRPr="00FD30A4">
              <w:fldChar w:fldCharType="separate"/>
            </w:r>
            <w:r w:rsidRPr="00FD30A4">
              <w:instrText>Organisation.Abteilungsinformation7</w:instrText>
            </w:r>
            <w:r w:rsidRPr="00FD30A4">
              <w:fldChar w:fldCharType="end"/>
            </w:r>
          </w:p>
          <w:p w:rsidR="00E04F25" w:rsidRPr="00FD30A4" w:rsidRDefault="00C66AEA" w:rsidP="00E04F25">
            <w:pPr>
              <w:pStyle w:val="Absender"/>
            </w:pPr>
            <w:r w:rsidRPr="00FD30A4">
              <w:instrText>" \&lt;OawJumpToField value=0/&gt;</w:instrText>
            </w:r>
            <w:r w:rsidRPr="00FD30A4">
              <w:fldChar w:fldCharType="end"/>
            </w: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"Organisation.Abteilungsinformation8"\*CHARFORMAT \&lt;OawJumpToField value=0/&gt;</w:instrText>
            </w:r>
            <w:r w:rsidRPr="00FD30A4">
              <w:fldChar w:fldCharType="end"/>
            </w:r>
            <w:r w:rsidRPr="00FD30A4">
              <w:instrText xml:space="preserve"> = "" "" "</w:instrText>
            </w:r>
            <w:r w:rsidRPr="00FD30A4">
              <w:fldChar w:fldCharType="begin"/>
            </w:r>
            <w:r w:rsidRPr="00FD30A4">
              <w:instrText xml:space="preserve"> DOCPROPERTY "Organisation.Abteilungsinformation8"\*CHARFORMAT \&lt;OawJumpToField value=0/&gt;</w:instrText>
            </w:r>
            <w:r w:rsidRPr="00FD30A4">
              <w:fldChar w:fldCharType="separate"/>
            </w:r>
            <w:r w:rsidRPr="00FD30A4">
              <w:instrText>Organisation.Abteilungsinformation8</w:instrText>
            </w:r>
            <w:r w:rsidRPr="00FD30A4">
              <w:fldChar w:fldCharType="end"/>
            </w:r>
          </w:p>
          <w:p w:rsidR="00E04F25" w:rsidRPr="00FD30A4" w:rsidRDefault="00C66AEA" w:rsidP="00E04F25">
            <w:pPr>
              <w:pStyle w:val="Absender"/>
              <w:rPr>
                <w:highlight w:val="white"/>
              </w:rPr>
            </w:pPr>
            <w:r w:rsidRPr="00FD30A4">
              <w:instrText>" \&lt;OawJumpToField value=0/&gt;</w:instrText>
            </w:r>
            <w:r w:rsidRPr="00FD30A4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FD30A4" w:rsidRDefault="00EB08D2" w:rsidP="00E04F25"/>
        </w:tc>
      </w:tr>
      <w:tr w:rsidR="00CE06F0" w:rsidRPr="00FD30A4" w:rsidTr="009A4F0B">
        <w:trPr>
          <w:cantSplit/>
          <w:trHeight w:hRule="exact" w:val="2359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FD30A4" w:rsidRDefault="00EB08D2" w:rsidP="00E04F25">
            <w:pPr>
              <w:pStyle w:val="AbsenderTitel"/>
              <w:rPr>
                <w:highlight w:val="white"/>
              </w:rPr>
            </w:pPr>
            <w:bookmarkStart w:id="0" w:name="RecipientFormattedFullAddress" w:colFirst="1" w:colLast="1"/>
          </w:p>
        </w:tc>
        <w:tc>
          <w:tcPr>
            <w:tcW w:w="4115" w:type="dxa"/>
            <w:vAlign w:val="center"/>
          </w:tcPr>
          <w:p w:rsidR="00155478" w:rsidRPr="00FD30A4" w:rsidRDefault="000B7552" w:rsidP="00155478">
            <w:pPr>
              <w:pStyle w:val="zOawRecipient"/>
              <w:rPr>
                <w:lang w:val="de-CH"/>
              </w:rPr>
            </w:pPr>
            <w:r w:rsidRPr="00FD30A4">
              <w:rPr>
                <w:lang w:val="de-CH"/>
              </w:rPr>
              <w:t>Abteilung</w:t>
            </w:r>
            <w:r w:rsidR="00C66AEA" w:rsidRPr="00FD30A4">
              <w:rPr>
                <w:lang w:val="de-CH"/>
              </w:rPr>
              <w:t xml:space="preserve"> Gemeinden</w:t>
            </w:r>
          </w:p>
          <w:p w:rsidR="00155478" w:rsidRPr="00FD30A4" w:rsidRDefault="00C66AEA" w:rsidP="00155478">
            <w:pPr>
              <w:pStyle w:val="zOawRecipient"/>
              <w:rPr>
                <w:lang w:val="de-CH"/>
              </w:rPr>
            </w:pPr>
            <w:r w:rsidRPr="00FD30A4">
              <w:rPr>
                <w:lang w:val="de-CH"/>
              </w:rPr>
              <w:t>Namensänderungen</w:t>
            </w:r>
          </w:p>
          <w:p w:rsidR="00155478" w:rsidRPr="00FD30A4" w:rsidRDefault="00C66AEA" w:rsidP="00155478">
            <w:pPr>
              <w:pStyle w:val="zOawRecipient"/>
              <w:rPr>
                <w:lang w:val="de-CH"/>
              </w:rPr>
            </w:pPr>
            <w:r w:rsidRPr="00FD30A4">
              <w:rPr>
                <w:lang w:val="de-CH"/>
              </w:rPr>
              <w:t>Bundesplatz 14</w:t>
            </w:r>
          </w:p>
          <w:p w:rsidR="00E04F25" w:rsidRPr="00FD30A4" w:rsidRDefault="00C66AEA" w:rsidP="00155478">
            <w:pPr>
              <w:pStyle w:val="zOawRecipient"/>
              <w:rPr>
                <w:lang w:val="de-CH"/>
              </w:rPr>
            </w:pPr>
            <w:r w:rsidRPr="00FD30A4">
              <w:rPr>
                <w:lang w:val="de-CH"/>
              </w:rPr>
              <w:t>6002 Luzern</w:t>
            </w:r>
          </w:p>
        </w:tc>
      </w:tr>
      <w:bookmarkEnd w:id="0"/>
    </w:tbl>
    <w:p w:rsidR="00E04F25" w:rsidRPr="00FD30A4" w:rsidRDefault="00EB08D2" w:rsidP="00E04F25">
      <w:pPr>
        <w:pStyle w:val="CityDate"/>
        <w:sectPr w:rsidR="00E04F25" w:rsidRPr="00FD30A4" w:rsidSect="001554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3" w:name="Datum"/>
    <w:p w:rsidR="00E04F25" w:rsidRPr="00FD30A4" w:rsidRDefault="00C66AEA" w:rsidP="00FD3D22">
      <w:pPr>
        <w:pStyle w:val="CityDate"/>
      </w:pPr>
      <w:r w:rsidRPr="00FD30A4"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4" w:name="Text1"/>
      <w:r w:rsidRPr="00FD30A4">
        <w:instrText xml:space="preserve"> FORMTEXT </w:instrText>
      </w:r>
      <w:r w:rsidRPr="00FD30A4">
        <w:fldChar w:fldCharType="separate"/>
      </w:r>
      <w:r w:rsidR="00FD30A4" w:rsidRPr="00FD30A4">
        <w:rPr>
          <w:noProof/>
        </w:rPr>
        <w:t>Ort</w:t>
      </w:r>
      <w:r w:rsidRPr="00FD30A4">
        <w:fldChar w:fldCharType="end"/>
      </w:r>
      <w:bookmarkEnd w:id="4"/>
      <w:r w:rsidRPr="00FD30A4">
        <w:t xml:space="preserve">, </w:t>
      </w:r>
      <w:bookmarkEnd w:id="3"/>
      <w:r w:rsidRPr="00FD30A4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FD30A4">
        <w:instrText xml:space="preserve"> FORMTEXT </w:instrText>
      </w:r>
      <w:r w:rsidRPr="00FD30A4">
        <w:fldChar w:fldCharType="separate"/>
      </w:r>
      <w:r w:rsidR="00FD30A4" w:rsidRPr="00FD30A4">
        <w:rPr>
          <w:noProof/>
        </w:rPr>
        <w:t>Datum</w:t>
      </w:r>
      <w:r w:rsidRPr="00FD30A4">
        <w:fldChar w:fldCharType="end"/>
      </w:r>
    </w:p>
    <w:p w:rsidR="00E04F25" w:rsidRPr="00FD30A4" w:rsidRDefault="00EB08D2" w:rsidP="00E04F25"/>
    <w:p w:rsidR="00867223" w:rsidRPr="00FD30A4" w:rsidRDefault="00C66AEA" w:rsidP="00867223">
      <w:r w:rsidRPr="00FD30A4">
        <w:fldChar w:fldCharType="begin"/>
      </w:r>
      <w:r w:rsidRPr="00FD30A4">
        <w:instrText xml:space="preserve"> IF </w:instrText>
      </w:r>
      <w:r w:rsidRPr="00FD30A4">
        <w:fldChar w:fldCharType="begin"/>
      </w:r>
      <w:r w:rsidRPr="00FD30A4">
        <w:instrText xml:space="preserve"> DOCPROPERTY "CustomField.ContentTypeLetter"\*CHARFORMAT </w:instrText>
      </w:r>
      <w:r w:rsidRPr="00FD30A4">
        <w:fldChar w:fldCharType="end"/>
      </w:r>
      <w:r w:rsidRPr="00FD30A4">
        <w:instrText>="leer" "" "</w:instrText>
      </w:r>
      <w:r w:rsidRPr="00FD30A4">
        <w:fldChar w:fldCharType="begin"/>
      </w:r>
      <w:r w:rsidRPr="00FD30A4">
        <w:instrText xml:space="preserve"> IF </w:instrText>
      </w:r>
      <w:r w:rsidRPr="00FD30A4">
        <w:fldChar w:fldCharType="begin"/>
      </w:r>
      <w:r w:rsidRPr="00FD30A4">
        <w:instrText xml:space="preserve"> DOCPROPERTY "CustomField.ContentTypeLetter"\*CHARFORMAT </w:instrText>
      </w:r>
      <w:r w:rsidRPr="00FD30A4">
        <w:fldChar w:fldCharType="end"/>
      </w:r>
      <w:r w:rsidRPr="00FD30A4">
        <w:instrText>="Leer" "" "</w:instrText>
      </w:r>
      <w:r w:rsidRPr="00FD30A4">
        <w:fldChar w:fldCharType="begin"/>
      </w:r>
      <w:r w:rsidRPr="00FD30A4">
        <w:instrText xml:space="preserve"> IF </w:instrText>
      </w:r>
      <w:r w:rsidRPr="00FD30A4">
        <w:fldChar w:fldCharType="begin"/>
      </w:r>
      <w:r w:rsidRPr="00FD30A4">
        <w:instrText xml:space="preserve"> DOCPROPERTY "CustomField.ContentTypeLetter"\*CHARFORMAT </w:instrText>
      </w:r>
      <w:r w:rsidRPr="00FD30A4">
        <w:fldChar w:fldCharType="end"/>
      </w:r>
      <w:r w:rsidRPr="00FD30A4">
        <w:instrText>="" "" "</w:instrText>
      </w:r>
    </w:p>
    <w:p w:rsidR="00867223" w:rsidRPr="00FD30A4" w:rsidRDefault="002059D0" w:rsidP="00867223">
      <w:pPr>
        <w:pStyle w:val="Inhalts-Typ"/>
      </w:pPr>
      <w:fldSimple w:instr=" DOCPROPERTY &quot;CustomField.ContentTypeLetter&quot;\*CHARFORMAT ">
        <w:r w:rsidR="00C66AEA" w:rsidRPr="00FD30A4">
          <w:instrText>CustomField.ContentTypeLetter</w:instrText>
        </w:r>
      </w:fldSimple>
    </w:p>
    <w:p w:rsidR="00486933" w:rsidRPr="00FD30A4" w:rsidRDefault="00C66AEA" w:rsidP="00867223">
      <w:r w:rsidRPr="00FD30A4">
        <w:instrText xml:space="preserve">" \&lt;OawJumpToField value=0/&gt; </w:instrText>
      </w:r>
      <w:r w:rsidRPr="00FD30A4">
        <w:fldChar w:fldCharType="end"/>
      </w:r>
      <w:r w:rsidRPr="00FD30A4">
        <w:instrText xml:space="preserve">" </w:instrText>
      </w:r>
      <w:r w:rsidRPr="00FD30A4">
        <w:fldChar w:fldCharType="end"/>
      </w:r>
      <w:r w:rsidRPr="00FD30A4">
        <w:instrText xml:space="preserve">" </w:instrText>
      </w:r>
      <w:r w:rsidRPr="00FD30A4">
        <w:fldChar w:fldCharType="end"/>
      </w:r>
      <w:bookmarkStart w:id="5" w:name="Metadaten"/>
      <w:bookmarkEnd w:id="5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FD30A4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FD30A4" w:rsidRDefault="00C66AEA" w:rsidP="00FD3D22">
            <w:pPr>
              <w:pStyle w:val="Betreff"/>
            </w:pPr>
            <w:bookmarkStart w:id="6" w:name="Subject" w:colFirst="0" w:colLast="0"/>
            <w:r w:rsidRPr="00FD30A4">
              <w:t>Gesuch um Änderung des Vornamens</w:t>
            </w:r>
          </w:p>
          <w:p w:rsidR="000B7552" w:rsidRPr="00FD30A4" w:rsidRDefault="000B7552" w:rsidP="00FD3D22">
            <w:pPr>
              <w:pStyle w:val="Betreff"/>
            </w:pPr>
            <w:r w:rsidRPr="00FD30A4">
              <w:t>Änderung des ersten Vornamens</w:t>
            </w:r>
          </w:p>
        </w:tc>
      </w:tr>
      <w:bookmarkEnd w:id="6"/>
    </w:tbl>
    <w:p w:rsidR="00E04F25" w:rsidRPr="00FD30A4" w:rsidRDefault="00EB08D2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FD30A4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FD30A4" w:rsidRDefault="00C66AEA" w:rsidP="00E04F25">
            <w:bookmarkStart w:id="7" w:name="RecipientIntroduction" w:colFirst="0" w:colLast="0"/>
            <w:r w:rsidRPr="00FD30A4">
              <w:t>Sehr geehrte Damen und Herren</w:t>
            </w:r>
          </w:p>
        </w:tc>
      </w:tr>
      <w:bookmarkEnd w:id="7"/>
    </w:tbl>
    <w:p w:rsidR="00E04F25" w:rsidRPr="00FD30A4" w:rsidRDefault="00EB08D2" w:rsidP="00E04F25"/>
    <w:p w:rsidR="00E04F25" w:rsidRPr="00FD30A4" w:rsidRDefault="00C66AEA" w:rsidP="00FD3D22">
      <w:pPr>
        <w:rPr>
          <w:b/>
        </w:rPr>
      </w:pPr>
      <w:r w:rsidRPr="00FD30A4">
        <w:rPr>
          <w:b/>
        </w:rPr>
        <w:t>Antrag</w:t>
      </w:r>
    </w:p>
    <w:p w:rsidR="006E5124" w:rsidRPr="00FD30A4" w:rsidRDefault="00C66AEA" w:rsidP="00FD3D22">
      <w:r w:rsidRPr="00FD30A4">
        <w:t>Ich beantrage die Änderung meines Vornamens "</w:t>
      </w:r>
      <w:r w:rsidRPr="00FD30A4">
        <w:fldChar w:fldCharType="begin">
          <w:ffData>
            <w:name w:val=""/>
            <w:enabled/>
            <w:calcOnExit w:val="0"/>
            <w:textInput>
              <w:default w:val="bisherige/r Vorname/n"/>
            </w:textInput>
          </w:ffData>
        </w:fldChar>
      </w:r>
      <w:r w:rsidRPr="00FD30A4">
        <w:instrText xml:space="preserve"> FORMTEXT </w:instrText>
      </w:r>
      <w:r w:rsidRPr="00FD30A4">
        <w:fldChar w:fldCharType="separate"/>
      </w:r>
      <w:r w:rsidR="00FD30A4" w:rsidRPr="00FD30A4">
        <w:rPr>
          <w:noProof/>
        </w:rPr>
        <w:t>bisherige/r Vorname/n</w:t>
      </w:r>
      <w:r w:rsidRPr="00FD30A4">
        <w:fldChar w:fldCharType="end"/>
      </w:r>
      <w:r w:rsidRPr="00FD30A4">
        <w:t>" in "</w:t>
      </w:r>
      <w:r w:rsidRPr="00FD30A4">
        <w:fldChar w:fldCharType="begin">
          <w:ffData>
            <w:name w:val=""/>
            <w:enabled/>
            <w:calcOnExit w:val="0"/>
            <w:textInput>
              <w:default w:val="neue/r Vorname/n"/>
            </w:textInput>
          </w:ffData>
        </w:fldChar>
      </w:r>
      <w:r w:rsidRPr="00FD30A4">
        <w:instrText xml:space="preserve"> FORMTEXT </w:instrText>
      </w:r>
      <w:r w:rsidRPr="00FD30A4">
        <w:fldChar w:fldCharType="separate"/>
      </w:r>
      <w:r w:rsidR="00FD30A4" w:rsidRPr="00FD30A4">
        <w:rPr>
          <w:noProof/>
        </w:rPr>
        <w:t>neue/r Vorname/n</w:t>
      </w:r>
      <w:r w:rsidRPr="00FD30A4">
        <w:fldChar w:fldCharType="end"/>
      </w:r>
      <w:r w:rsidRPr="00FD30A4">
        <w:t>".</w:t>
      </w:r>
    </w:p>
    <w:p w:rsidR="006E5124" w:rsidRPr="00FD30A4" w:rsidRDefault="00EB08D2" w:rsidP="00FD3D22"/>
    <w:p w:rsidR="006E5124" w:rsidRPr="00FD30A4" w:rsidRDefault="00C66AEA" w:rsidP="00FD3D22">
      <w:pPr>
        <w:rPr>
          <w:b/>
        </w:rPr>
      </w:pPr>
      <w:r w:rsidRPr="00FD30A4">
        <w:rPr>
          <w:b/>
        </w:rPr>
        <w:t>Begründung</w:t>
      </w:r>
    </w:p>
    <w:p w:rsidR="000B7552" w:rsidRPr="00FD30A4" w:rsidRDefault="007C42B1" w:rsidP="00FD3D22">
      <w:r w:rsidRPr="00FD30A4">
        <w:fldChar w:fldCharType="begin">
          <w:ffData>
            <w:name w:val="Text2"/>
            <w:enabled/>
            <w:calcOnExit w:val="0"/>
            <w:textInput>
              <w:default w:val="Wieso beantragen Sie eine Änderung Ihres Vornamens? "/>
            </w:textInput>
          </w:ffData>
        </w:fldChar>
      </w:r>
      <w:bookmarkStart w:id="8" w:name="Text2"/>
      <w:r w:rsidRPr="00FD30A4">
        <w:instrText xml:space="preserve"> FORMTEXT </w:instrText>
      </w:r>
      <w:r w:rsidRPr="00FD30A4">
        <w:fldChar w:fldCharType="separate"/>
      </w:r>
      <w:r w:rsidR="00FD30A4" w:rsidRPr="00FD30A4">
        <w:rPr>
          <w:noProof/>
        </w:rPr>
        <w:t xml:space="preserve">Wieso beantragen Sie eine Änderung Ihres Vornamens? </w:t>
      </w:r>
      <w:r w:rsidRPr="00FD30A4">
        <w:fldChar w:fldCharType="end"/>
      </w:r>
      <w:bookmarkEnd w:id="8"/>
    </w:p>
    <w:p w:rsidR="006E5124" w:rsidRPr="00FD30A4" w:rsidRDefault="000B7552" w:rsidP="00FD3D22">
      <w:r w:rsidRPr="00FD30A4">
        <w:fldChar w:fldCharType="begin">
          <w:ffData>
            <w:name w:val=""/>
            <w:enabled/>
            <w:calcOnExit w:val="0"/>
            <w:textInput>
              <w:default w:val="Seit wann benutzen Sie den neuen Vornamen? (bitte belegen)"/>
            </w:textInput>
          </w:ffData>
        </w:fldChar>
      </w:r>
      <w:r w:rsidRPr="00FD30A4">
        <w:instrText xml:space="preserve"> FORMTEXT </w:instrText>
      </w:r>
      <w:r w:rsidRPr="00FD30A4">
        <w:fldChar w:fldCharType="separate"/>
      </w:r>
      <w:r w:rsidR="00FD30A4" w:rsidRPr="00FD30A4">
        <w:rPr>
          <w:noProof/>
        </w:rPr>
        <w:t>Seit wann benutzen Sie den neuen Vornamen? (bitte belegen)</w:t>
      </w:r>
      <w:r w:rsidRPr="00FD30A4">
        <w:fldChar w:fldCharType="end"/>
      </w:r>
    </w:p>
    <w:p w:rsidR="00E04F25" w:rsidRPr="00FD30A4" w:rsidRDefault="00EB08D2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FD30A4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FD30A4" w:rsidRDefault="00C66AEA" w:rsidP="00E04F25">
            <w:pPr>
              <w:pStyle w:val="NormalKeepTogether"/>
            </w:pPr>
            <w:bookmarkStart w:id="9" w:name="RecipientClosing" w:colFirst="0" w:colLast="0"/>
            <w:r w:rsidRPr="00FD30A4">
              <w:t>Freundliche Grüsse</w:t>
            </w:r>
          </w:p>
        </w:tc>
      </w:tr>
      <w:bookmarkEnd w:id="9"/>
    </w:tbl>
    <w:p w:rsidR="00E04F25" w:rsidRPr="00FD30A4" w:rsidRDefault="00EB08D2" w:rsidP="00E04F25">
      <w:pPr>
        <w:pStyle w:val="NormalKeepTogether"/>
      </w:pPr>
    </w:p>
    <w:p w:rsidR="005041FD" w:rsidRPr="00FD30A4" w:rsidRDefault="005041FD" w:rsidP="00E04F25">
      <w:pPr>
        <w:pStyle w:val="NormalKeepTogether"/>
      </w:pPr>
    </w:p>
    <w:p w:rsidR="00E04F25" w:rsidRPr="00FD30A4" w:rsidRDefault="005041FD" w:rsidP="00E04F25">
      <w:pPr>
        <w:pStyle w:val="NormalKeepTogether"/>
      </w:pPr>
      <w:r w:rsidRPr="00FD30A4">
        <w:t>_____________________________</w:t>
      </w:r>
      <w:r w:rsidR="00C56A04" w:rsidRPr="00FD30A4">
        <w:rPr>
          <w:sz w:val="12"/>
          <w:vertAlign w:val="superscript"/>
        </w:rPr>
        <w:footnoteReference w:id="1"/>
      </w:r>
    </w:p>
    <w:p w:rsidR="00E04F25" w:rsidRPr="00FD30A4" w:rsidRDefault="00EB08D2" w:rsidP="00E04F25">
      <w:pPr>
        <w:pStyle w:val="NormalKeepTogether"/>
      </w:pPr>
    </w:p>
    <w:tbl>
      <w:tblPr>
        <w:tblW w:w="91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1"/>
        <w:gridCol w:w="4074"/>
      </w:tblGrid>
      <w:tr w:rsidR="00CE06F0" w:rsidRPr="00FD30A4" w:rsidTr="00E04F25">
        <w:tc>
          <w:tcPr>
            <w:tcW w:w="5111" w:type="dxa"/>
          </w:tcPr>
          <w:p w:rsidR="00E04F25" w:rsidRPr="00FD30A4" w:rsidRDefault="00C66AEA" w:rsidP="00E04F25">
            <w:pPr>
              <w:pStyle w:val="NormalKeepTogether"/>
            </w:pPr>
            <w:r w:rsidRPr="00FD30A4">
              <w:fldChar w:fldCharType="begin">
                <w:ffData>
                  <w:name w:val=""/>
                  <w:enabled/>
                  <w:calcOnExit w:val="0"/>
                  <w:textInput>
                    <w:default w:val="Vorname und Familienname"/>
                  </w:textInput>
                </w:ffData>
              </w:fldChar>
            </w:r>
            <w:r w:rsidRPr="00FD30A4">
              <w:instrText xml:space="preserve"> FORMTEXT </w:instrText>
            </w:r>
            <w:r w:rsidRPr="00FD30A4">
              <w:fldChar w:fldCharType="separate"/>
            </w:r>
            <w:r w:rsidR="00FD30A4" w:rsidRPr="00FD30A4">
              <w:rPr>
                <w:noProof/>
              </w:rPr>
              <w:t>Vorname und Familienname</w:t>
            </w:r>
            <w:r w:rsidRPr="00FD30A4">
              <w:fldChar w:fldCharType="end"/>
            </w:r>
          </w:p>
          <w:p w:rsidR="006E5124" w:rsidRPr="00FD30A4" w:rsidRDefault="002059D0" w:rsidP="00E04F25">
            <w:pPr>
              <w:pStyle w:val="NormalKeepTogeth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(Strasse, PLZ Ort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Adresse (Strasse, PLZ Ort)</w:t>
            </w:r>
            <w:r>
              <w:rPr>
                <w:sz w:val="18"/>
                <w:szCs w:val="18"/>
              </w:rPr>
              <w:fldChar w:fldCharType="end"/>
            </w:r>
          </w:p>
          <w:p w:rsidR="006E5124" w:rsidRPr="00FD30A4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FD30A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FD30A4">
              <w:rPr>
                <w:sz w:val="18"/>
                <w:szCs w:val="18"/>
              </w:rPr>
              <w:instrText xml:space="preserve"> FORMTEXT </w:instrText>
            </w:r>
            <w:r w:rsidRPr="00FD30A4">
              <w:rPr>
                <w:sz w:val="18"/>
                <w:szCs w:val="18"/>
              </w:rPr>
            </w:r>
            <w:r w:rsidRPr="00FD30A4">
              <w:rPr>
                <w:sz w:val="18"/>
                <w:szCs w:val="18"/>
              </w:rPr>
              <w:fldChar w:fldCharType="separate"/>
            </w:r>
            <w:r w:rsidR="00FD30A4" w:rsidRPr="00FD30A4">
              <w:rPr>
                <w:noProof/>
                <w:sz w:val="18"/>
                <w:szCs w:val="18"/>
              </w:rPr>
              <w:t>Telefonnummer</w:t>
            </w:r>
            <w:r w:rsidRPr="00FD30A4">
              <w:rPr>
                <w:sz w:val="18"/>
                <w:szCs w:val="18"/>
              </w:rPr>
              <w:fldChar w:fldCharType="end"/>
            </w:r>
          </w:p>
          <w:p w:rsidR="006E5124" w:rsidRPr="00FD30A4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FD30A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FD30A4">
              <w:rPr>
                <w:sz w:val="18"/>
                <w:szCs w:val="18"/>
              </w:rPr>
              <w:instrText xml:space="preserve"> FORMTEXT </w:instrText>
            </w:r>
            <w:r w:rsidRPr="00FD30A4">
              <w:rPr>
                <w:sz w:val="18"/>
                <w:szCs w:val="18"/>
              </w:rPr>
            </w:r>
            <w:r w:rsidRPr="00FD30A4">
              <w:rPr>
                <w:sz w:val="18"/>
                <w:szCs w:val="18"/>
              </w:rPr>
              <w:fldChar w:fldCharType="separate"/>
            </w:r>
            <w:r w:rsidR="00FD30A4" w:rsidRPr="00FD30A4">
              <w:rPr>
                <w:noProof/>
                <w:sz w:val="18"/>
                <w:szCs w:val="18"/>
              </w:rPr>
              <w:t>E-Mail</w:t>
            </w:r>
            <w:r w:rsidRPr="00FD30A4">
              <w:rPr>
                <w:sz w:val="18"/>
                <w:szCs w:val="18"/>
              </w:rPr>
              <w:fldChar w:fldCharType="end"/>
            </w:r>
          </w:p>
          <w:p w:rsidR="00E04F25" w:rsidRPr="00FD30A4" w:rsidRDefault="00EB08D2" w:rsidP="00763BEA">
            <w:pPr>
              <w:pStyle w:val="Absender"/>
              <w:rPr>
                <w:highlight w:val="white"/>
              </w:rPr>
            </w:pPr>
          </w:p>
        </w:tc>
        <w:tc>
          <w:tcPr>
            <w:tcW w:w="4074" w:type="dxa"/>
          </w:tcPr>
          <w:p w:rsidR="00E04F25" w:rsidRPr="00FD30A4" w:rsidRDefault="00C66AEA" w:rsidP="00E04F25">
            <w:pPr>
              <w:pStyle w:val="NormalKeepTogether"/>
            </w:pPr>
            <w:r w:rsidRPr="00FD30A4">
              <w:fldChar w:fldCharType="begin"/>
            </w:r>
            <w:r w:rsidRPr="00FD30A4">
              <w:instrText xml:space="preserve"> DOCPROPERTY "Signature2.Name"\*CHARFORMAT \&lt;OawJumpToField value=0/&gt;</w:instrText>
            </w:r>
            <w:r w:rsidRPr="00FD30A4">
              <w:fldChar w:fldCharType="end"/>
            </w:r>
          </w:p>
          <w:p w:rsidR="00E04F25" w:rsidRPr="00FD30A4" w:rsidRDefault="00C66AEA" w:rsidP="00E04F25">
            <w:pPr>
              <w:pStyle w:val="Absender"/>
            </w:pP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"Signature2.Function"\*CHARFORMAT \&lt;OawJumpToField value=0/&gt;</w:instrText>
            </w:r>
            <w:r w:rsidRPr="00FD30A4">
              <w:fldChar w:fldCharType="end"/>
            </w:r>
            <w:r w:rsidRPr="00FD30A4">
              <w:instrText xml:space="preserve"> = "" "" "</w:instrText>
            </w:r>
            <w:r w:rsidRPr="00FD30A4">
              <w:fldChar w:fldCharType="begin"/>
            </w:r>
            <w:r w:rsidRPr="00FD30A4">
              <w:instrText xml:space="preserve"> DOCPROPERTY "Signature2.Function"\*CHARFORMAT \&lt;OawJumpToField value=0/&gt;</w:instrText>
            </w:r>
            <w:r w:rsidRPr="00FD30A4">
              <w:fldChar w:fldCharType="separate"/>
            </w:r>
            <w:r w:rsidRPr="00FD30A4">
              <w:instrText>Signature2.Function</w:instrText>
            </w:r>
            <w:r w:rsidRPr="00FD30A4">
              <w:fldChar w:fldCharType="end"/>
            </w:r>
          </w:p>
          <w:p w:rsidR="00E04F25" w:rsidRPr="00FD30A4" w:rsidRDefault="00C66AEA" w:rsidP="00E04F25">
            <w:pPr>
              <w:pStyle w:val="Absender"/>
            </w:pPr>
            <w:r w:rsidRPr="00FD30A4">
              <w:instrText>" \&lt;OawJumpToField value=0/&gt;</w:instrText>
            </w:r>
            <w:r w:rsidRPr="00FD30A4">
              <w:fldChar w:fldCharType="end"/>
            </w: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"Signature2.DirectPhone"\*CHARFORMAT \&lt;OawJumpToField value=0/&gt;</w:instrText>
            </w:r>
            <w:r w:rsidRPr="00FD30A4">
              <w:fldChar w:fldCharType="end"/>
            </w:r>
            <w:r w:rsidRPr="00FD30A4">
              <w:instrText xml:space="preserve"> = "" "" "</w:instrText>
            </w:r>
            <w:r w:rsidRPr="00FD30A4">
              <w:fldChar w:fldCharType="begin"/>
            </w:r>
            <w:r w:rsidRPr="00FD30A4">
              <w:instrText xml:space="preserve"> DOCPROPERTY "Signature2.DirectPhone"\*CHARFORMAT \&lt;OawJumpToField value=0/&gt;</w:instrText>
            </w:r>
            <w:r w:rsidRPr="00FD30A4">
              <w:fldChar w:fldCharType="separate"/>
            </w:r>
            <w:r w:rsidRPr="00FD30A4">
              <w:instrText>Signature2.DirectPhone</w:instrText>
            </w:r>
            <w:r w:rsidRPr="00FD30A4">
              <w:fldChar w:fldCharType="end"/>
            </w:r>
          </w:p>
          <w:p w:rsidR="00E04F25" w:rsidRPr="00FD30A4" w:rsidRDefault="00C66AEA" w:rsidP="00E04F25">
            <w:pPr>
              <w:pStyle w:val="Absender"/>
              <w:rPr>
                <w:highlight w:val="white"/>
              </w:rPr>
            </w:pPr>
            <w:r w:rsidRPr="00FD30A4">
              <w:instrText>" \&lt;OawJumpToField value=0/&gt;</w:instrText>
            </w:r>
            <w:r w:rsidRPr="00FD30A4">
              <w:fldChar w:fldCharType="end"/>
            </w: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"Signature2.EMail"\*CHARFORMAT \&lt;OawJumpToField value=0/&gt;</w:instrText>
            </w:r>
            <w:r w:rsidRPr="00FD30A4">
              <w:fldChar w:fldCharType="end"/>
            </w:r>
            <w:r w:rsidRPr="00FD30A4">
              <w:instrText xml:space="preserve"> = "" "" "</w:instrText>
            </w:r>
            <w:r w:rsidRPr="00FD30A4">
              <w:fldChar w:fldCharType="begin"/>
            </w:r>
            <w:r w:rsidRPr="00FD30A4">
              <w:instrText xml:space="preserve"> DOCPROPERTY "Signature2.EMail"\*CHARFORMAT \&lt;OawJumpToField value=0/&gt;</w:instrText>
            </w:r>
            <w:r w:rsidRPr="00FD30A4">
              <w:fldChar w:fldCharType="separate"/>
            </w:r>
            <w:r w:rsidRPr="00FD30A4">
              <w:instrText>Signature2.EMail</w:instrText>
            </w:r>
            <w:r w:rsidRPr="00FD30A4">
              <w:fldChar w:fldCharType="end"/>
            </w:r>
            <w:r w:rsidRPr="00FD30A4">
              <w:instrText>" \&lt;OawJumpToField value=0/&gt;</w:instrText>
            </w:r>
            <w:r w:rsidRPr="00FD30A4">
              <w:rPr>
                <w:highlight w:val="white"/>
              </w:rPr>
              <w:fldChar w:fldCharType="end"/>
            </w:r>
          </w:p>
        </w:tc>
      </w:tr>
    </w:tbl>
    <w:p w:rsidR="00E04F25" w:rsidRPr="00FD30A4" w:rsidRDefault="00EB08D2" w:rsidP="00E04F25">
      <w:pPr>
        <w:pStyle w:val="NormalKeepTogether"/>
      </w:pPr>
    </w:p>
    <w:p w:rsidR="00FD3D22" w:rsidRPr="00FD30A4" w:rsidRDefault="00C66AEA" w:rsidP="004A57DB">
      <w:pPr>
        <w:pStyle w:val="NormalKeepTogether"/>
      </w:pPr>
      <w:bookmarkStart w:id="10" w:name="Enclosures"/>
      <w:r w:rsidRPr="00FD30A4">
        <w:t>Beilagen (Kopien genügen)</w:t>
      </w:r>
    </w:p>
    <w:bookmarkEnd w:id="10"/>
    <w:p w:rsidR="006E5124" w:rsidRPr="00FD30A4" w:rsidRDefault="007D7AC9" w:rsidP="006E5124">
      <w:pPr>
        <w:pStyle w:val="ListWithCheckboxes"/>
      </w:pPr>
      <w:r w:rsidRPr="00FD30A4">
        <w:t xml:space="preserve">aktueller </w:t>
      </w:r>
      <w:r w:rsidR="00C66AEA" w:rsidRPr="00FD30A4">
        <w:t>Personenstandsausweis (</w:t>
      </w:r>
      <w:r w:rsidRPr="00FD30A4">
        <w:t xml:space="preserve">Formular 7.1., </w:t>
      </w:r>
      <w:r w:rsidR="00C66AEA" w:rsidRPr="00FD30A4">
        <w:t>erhältlich beim Zivilstandsamt der Heimatgemeinde)</w:t>
      </w:r>
    </w:p>
    <w:p w:rsidR="00C56A04" w:rsidRPr="00FD30A4" w:rsidRDefault="00C56A04" w:rsidP="00C56A04">
      <w:pPr>
        <w:pStyle w:val="ListWithCheckboxes"/>
        <w:numPr>
          <w:ilvl w:val="0"/>
          <w:numId w:val="0"/>
        </w:numPr>
        <w:ind w:left="425"/>
      </w:pPr>
      <w:r w:rsidRPr="00FD30A4">
        <w:rPr>
          <w:rFonts w:cs="Arial"/>
        </w:rPr>
        <w:t>→</w:t>
      </w:r>
      <w:r w:rsidRPr="00FD30A4">
        <w:t xml:space="preserve"> </w:t>
      </w:r>
      <w:bookmarkStart w:id="11" w:name="_GoBack"/>
      <w:r w:rsidR="00EB08D2">
        <w:t xml:space="preserve">für Kinder unter 8 Jahren, die </w:t>
      </w:r>
      <w:r w:rsidRPr="00FD30A4">
        <w:t>in der Schweiz geboren</w:t>
      </w:r>
      <w:r w:rsidR="00EB08D2">
        <w:t xml:space="preserve"> wurden</w:t>
      </w:r>
      <w:r w:rsidRPr="00FD30A4">
        <w:t>: Geburtsschein</w:t>
      </w:r>
      <w:bookmarkEnd w:id="11"/>
    </w:p>
    <w:p w:rsidR="006E5124" w:rsidRPr="00FD30A4" w:rsidRDefault="007D7AC9" w:rsidP="006E5124">
      <w:pPr>
        <w:pStyle w:val="ListWithCheckboxes"/>
      </w:pPr>
      <w:r w:rsidRPr="00FD30A4">
        <w:t xml:space="preserve">aktuelle </w:t>
      </w:r>
      <w:r w:rsidR="00C66AEA" w:rsidRPr="00FD30A4">
        <w:t>Wohnsitzbestätigung (erhältlich bei der Einwohnergemeinde)</w:t>
      </w:r>
    </w:p>
    <w:p w:rsidR="006E5124" w:rsidRPr="00FD30A4" w:rsidRDefault="00C66AEA" w:rsidP="006E5124">
      <w:pPr>
        <w:pStyle w:val="ListWithCheckboxes"/>
      </w:pPr>
      <w:r w:rsidRPr="00FD30A4">
        <w:t xml:space="preserve">4-5 Belege, </w:t>
      </w:r>
      <w:r w:rsidRPr="00FD30A4">
        <w:rPr>
          <w:b/>
        </w:rPr>
        <w:t>älter als zwei Jahre</w:t>
      </w:r>
      <w:r w:rsidRPr="00FD30A4">
        <w:t>, aus denen die Führung des gewünschten Vornamens ersichtlich ist</w:t>
      </w:r>
      <w:r w:rsidR="00263F82" w:rsidRPr="00FD30A4">
        <w:t xml:space="preserve"> (Ausnahme: Namensänderung für Kinder bis 2 Jahre)</w:t>
      </w:r>
    </w:p>
    <w:p w:rsidR="00C56A04" w:rsidRPr="00FD30A4" w:rsidRDefault="00C56A04" w:rsidP="00C56A04">
      <w:pPr>
        <w:pStyle w:val="ListWithCheckboxes"/>
        <w:numPr>
          <w:ilvl w:val="0"/>
          <w:numId w:val="0"/>
        </w:numPr>
        <w:ind w:left="425"/>
      </w:pPr>
    </w:p>
    <w:sectPr w:rsidR="00C56A04" w:rsidRPr="00FD30A4" w:rsidSect="00155478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90" w:rsidRPr="00FD30A4" w:rsidRDefault="00C66AEA">
      <w:r w:rsidRPr="00FD30A4">
        <w:separator/>
      </w:r>
    </w:p>
  </w:endnote>
  <w:endnote w:type="continuationSeparator" w:id="0">
    <w:p w:rsidR="00B25890" w:rsidRPr="00FD30A4" w:rsidRDefault="00C66AEA">
      <w:r w:rsidRPr="00FD30A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A4" w:rsidRPr="00FD30A4" w:rsidRDefault="00FD30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RPr="00FD30A4" w:rsidTr="00E04F25">
      <w:tc>
        <w:tcPr>
          <w:tcW w:w="6177" w:type="dxa"/>
          <w:vAlign w:val="center"/>
        </w:tcPr>
        <w:p w:rsidR="00E04F25" w:rsidRPr="00FD30A4" w:rsidRDefault="00EB08D2" w:rsidP="00CC30FC">
          <w:pPr>
            <w:pStyle w:val="Fusszeile"/>
          </w:pPr>
        </w:p>
      </w:tc>
      <w:tc>
        <w:tcPr>
          <w:tcW w:w="2951" w:type="dxa"/>
        </w:tcPr>
        <w:p w:rsidR="00E04F25" w:rsidRPr="00FD30A4" w:rsidRDefault="00C66AEA" w:rsidP="00CC30FC">
          <w:pPr>
            <w:pStyle w:val="Fusszeile-Seite"/>
          </w:pPr>
          <w:r w:rsidRPr="00FD30A4">
            <w:fldChar w:fldCharType="begin"/>
          </w:r>
          <w:r w:rsidRPr="00FD30A4">
            <w:instrText xml:space="preserve"> IF </w:instrText>
          </w:r>
          <w:fldSimple w:instr=" NUMPAGES ">
            <w:r w:rsidR="00EB08D2">
              <w:rPr>
                <w:noProof/>
              </w:rPr>
              <w:instrText>1</w:instrText>
            </w:r>
          </w:fldSimple>
          <w:r w:rsidRPr="00FD30A4">
            <w:instrText xml:space="preserve"> &gt; "1" "</w:instrText>
          </w:r>
          <w:r w:rsidRPr="00FD30A4">
            <w:fldChar w:fldCharType="begin"/>
          </w:r>
          <w:r w:rsidRPr="00FD30A4">
            <w:instrText xml:space="preserve"> IF </w:instrText>
          </w:r>
          <w:fldSimple w:instr=" DOCPROPERTY &quot;Doc.Page&quot;\*CHARFORMAT ">
            <w:r w:rsidRPr="00FD30A4">
              <w:instrText>Seite</w:instrText>
            </w:r>
          </w:fldSimple>
          <w:r w:rsidRPr="00FD30A4">
            <w:instrText xml:space="preserve"> = "" "Seite" "</w:instrText>
          </w:r>
          <w:r w:rsidRPr="00FD30A4">
            <w:fldChar w:fldCharType="begin"/>
          </w:r>
          <w:r w:rsidRPr="00FD30A4">
            <w:instrText xml:space="preserve"> IF </w:instrText>
          </w:r>
          <w:fldSimple w:instr=" DOCPROPERTY &quot;Doc.Page&quot;\*CHARFORMAT ">
            <w:r w:rsidRPr="00FD30A4">
              <w:instrText>Seite</w:instrText>
            </w:r>
          </w:fldSimple>
          <w:r w:rsidRPr="00FD30A4">
            <w:instrText xml:space="preserve"> = "Doc.Page" "Seite" "</w:instrText>
          </w:r>
          <w:fldSimple w:instr=" DOCPROPERTY &quot;Doc.Page&quot;\*CHARFORMAT ">
            <w:r w:rsidRPr="00FD30A4">
              <w:instrText>Seite</w:instrText>
            </w:r>
          </w:fldSimple>
          <w:r w:rsidRPr="00FD30A4">
            <w:instrText xml:space="preserve">" </w:instrText>
          </w:r>
          <w:r w:rsidRPr="00FD30A4">
            <w:fldChar w:fldCharType="separate"/>
          </w:r>
          <w:r w:rsidRPr="00FD30A4">
            <w:rPr>
              <w:noProof/>
            </w:rPr>
            <w:instrText>Seite</w:instrText>
          </w:r>
          <w:r w:rsidRPr="00FD30A4">
            <w:fldChar w:fldCharType="end"/>
          </w:r>
          <w:r w:rsidRPr="00FD30A4">
            <w:instrText xml:space="preserve">" </w:instrText>
          </w:r>
          <w:r w:rsidRPr="00FD30A4">
            <w:fldChar w:fldCharType="separate"/>
          </w:r>
          <w:r w:rsidRPr="00FD30A4">
            <w:rPr>
              <w:noProof/>
            </w:rPr>
            <w:instrText>Seite</w:instrText>
          </w:r>
          <w:r w:rsidRPr="00FD30A4">
            <w:fldChar w:fldCharType="end"/>
          </w:r>
          <w:r w:rsidRPr="00FD30A4">
            <w:instrText xml:space="preserve"> </w:instrText>
          </w:r>
          <w:r w:rsidRPr="00FD30A4">
            <w:fldChar w:fldCharType="begin"/>
          </w:r>
          <w:r w:rsidRPr="00FD30A4">
            <w:instrText xml:space="preserve"> PAGE </w:instrText>
          </w:r>
          <w:r w:rsidRPr="00FD30A4">
            <w:fldChar w:fldCharType="separate"/>
          </w:r>
          <w:r w:rsidRPr="00FD30A4">
            <w:rPr>
              <w:noProof/>
            </w:rPr>
            <w:instrText>1</w:instrText>
          </w:r>
          <w:r w:rsidRPr="00FD30A4">
            <w:fldChar w:fldCharType="end"/>
          </w:r>
          <w:r w:rsidRPr="00FD30A4">
            <w:instrText xml:space="preserve"> </w:instrText>
          </w:r>
          <w:r w:rsidRPr="00FD30A4">
            <w:fldChar w:fldCharType="begin"/>
          </w:r>
          <w:r w:rsidRPr="00FD30A4">
            <w:instrText xml:space="preserve"> IF </w:instrText>
          </w:r>
          <w:fldSimple w:instr=" DOCPROPERTY &quot;Doc.of&quot;\*CHARFORMAT ">
            <w:r w:rsidRPr="00FD30A4">
              <w:instrText>von</w:instrText>
            </w:r>
          </w:fldSimple>
          <w:r w:rsidRPr="00FD30A4">
            <w:instrText xml:space="preserve"> = "" "von" "</w:instrText>
          </w:r>
          <w:r w:rsidRPr="00FD30A4">
            <w:fldChar w:fldCharType="begin"/>
          </w:r>
          <w:r w:rsidRPr="00FD30A4">
            <w:instrText xml:space="preserve"> IF </w:instrText>
          </w:r>
          <w:fldSimple w:instr=" DOCPROPERTY &quot;Doc.of&quot;\*CHARFORMAT ">
            <w:r w:rsidRPr="00FD30A4">
              <w:instrText>von</w:instrText>
            </w:r>
          </w:fldSimple>
          <w:r w:rsidRPr="00FD30A4">
            <w:instrText xml:space="preserve"> = "Doc.of" "von" "</w:instrText>
          </w:r>
          <w:fldSimple w:instr=" DOCPROPERTY &quot;Doc.of&quot;\*CHARFORMAT ">
            <w:r w:rsidRPr="00FD30A4">
              <w:instrText>von</w:instrText>
            </w:r>
          </w:fldSimple>
          <w:r w:rsidRPr="00FD30A4">
            <w:instrText xml:space="preserve">" </w:instrText>
          </w:r>
          <w:r w:rsidRPr="00FD30A4">
            <w:fldChar w:fldCharType="separate"/>
          </w:r>
          <w:r w:rsidRPr="00FD30A4">
            <w:rPr>
              <w:noProof/>
            </w:rPr>
            <w:instrText>von</w:instrText>
          </w:r>
          <w:r w:rsidRPr="00FD30A4">
            <w:fldChar w:fldCharType="end"/>
          </w:r>
          <w:r w:rsidRPr="00FD30A4">
            <w:instrText xml:space="preserve">" </w:instrText>
          </w:r>
          <w:r w:rsidRPr="00FD30A4">
            <w:fldChar w:fldCharType="separate"/>
          </w:r>
          <w:r w:rsidRPr="00FD30A4">
            <w:rPr>
              <w:noProof/>
            </w:rPr>
            <w:instrText>von</w:instrText>
          </w:r>
          <w:r w:rsidRPr="00FD30A4">
            <w:fldChar w:fldCharType="end"/>
          </w:r>
          <w:r w:rsidRPr="00FD30A4">
            <w:instrText xml:space="preserve"> </w:instrText>
          </w:r>
          <w:fldSimple w:instr=" NUMPAGES ">
            <w:r w:rsidRPr="00FD30A4">
              <w:rPr>
                <w:noProof/>
              </w:rPr>
              <w:instrText>2</w:instrText>
            </w:r>
          </w:fldSimple>
          <w:r w:rsidRPr="00FD30A4">
            <w:instrText>"" "</w:instrText>
          </w:r>
          <w:r w:rsidRPr="00FD30A4">
            <w:fldChar w:fldCharType="separate"/>
          </w:r>
          <w:r w:rsidR="00EB08D2" w:rsidRPr="00FD30A4">
            <w:rPr>
              <w:noProof/>
            </w:rPr>
            <w:t xml:space="preserve"> </w:t>
          </w:r>
          <w:r w:rsidRPr="00FD30A4">
            <w:fldChar w:fldCharType="end"/>
          </w:r>
        </w:p>
      </w:tc>
    </w:tr>
    <w:tr w:rsidR="00CE06F0" w:rsidRPr="00FD30A4" w:rsidTr="00E04F25">
      <w:tc>
        <w:tcPr>
          <w:tcW w:w="6177" w:type="dxa"/>
          <w:vAlign w:val="center"/>
        </w:tcPr>
        <w:p w:rsidR="00E04F25" w:rsidRPr="00FD30A4" w:rsidRDefault="00EB08D2" w:rsidP="00F93CD4">
          <w:pPr>
            <w:pStyle w:val="Fusszeile-Pfad"/>
          </w:pPr>
          <w:bookmarkStart w:id="2" w:name="FusszeileErsteSeite" w:colFirst="0" w:colLast="0"/>
        </w:p>
      </w:tc>
      <w:tc>
        <w:tcPr>
          <w:tcW w:w="2951" w:type="dxa"/>
        </w:tcPr>
        <w:p w:rsidR="00E04F25" w:rsidRPr="00FD30A4" w:rsidRDefault="00C66AEA" w:rsidP="00F307C5">
          <w:pPr>
            <w:jc w:val="right"/>
            <w:rPr>
              <w:color w:val="FFFFFF"/>
              <w:sz w:val="2"/>
              <w:szCs w:val="2"/>
            </w:rPr>
          </w:pPr>
          <w:r w:rsidRPr="00FD30A4">
            <w:rPr>
              <w:color w:val="FFFFFF"/>
              <w:sz w:val="2"/>
              <w:szCs w:val="2"/>
            </w:rPr>
            <w:fldChar w:fldCharType="begin"/>
          </w:r>
          <w:r w:rsidRPr="00FD30A4">
            <w:rPr>
              <w:color w:val="FFFFFF"/>
              <w:sz w:val="2"/>
              <w:szCs w:val="2"/>
            </w:rPr>
            <w:instrText xml:space="preserve"> IF </w:instrText>
          </w:r>
          <w:r w:rsidRPr="00FD30A4">
            <w:rPr>
              <w:color w:val="FFFFFF"/>
              <w:sz w:val="2"/>
              <w:szCs w:val="2"/>
            </w:rPr>
            <w:fldChar w:fldCharType="begin"/>
          </w:r>
          <w:r w:rsidRPr="00FD30A4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FD30A4">
            <w:rPr>
              <w:color w:val="FFFFFF"/>
              <w:sz w:val="2"/>
              <w:szCs w:val="2"/>
            </w:rPr>
            <w:fldChar w:fldCharType="end"/>
          </w:r>
          <w:r w:rsidRPr="00FD30A4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E04F25" w:rsidRPr="00FD30A4" w:rsidRDefault="00C66AEA" w:rsidP="00F307C5">
          <w:pPr>
            <w:jc w:val="right"/>
            <w:rPr>
              <w:color w:val="FFFFFF"/>
              <w:sz w:val="2"/>
              <w:szCs w:val="2"/>
              <w:highlight w:val="white"/>
            </w:rPr>
          </w:pPr>
          <w:r w:rsidRPr="00FD30A4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FD30A4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FD30A4">
            <w:rPr>
              <w:color w:val="FFFFFF"/>
              <w:sz w:val="2"/>
              <w:szCs w:val="2"/>
            </w:rPr>
            <w:instrText>Textmarke.Metadaten</w:instrText>
          </w:r>
          <w:r w:rsidRPr="00FD30A4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FD30A4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FD30A4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FD30A4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E04F25" w:rsidRPr="00FD30A4" w:rsidRDefault="00C66AEA" w:rsidP="00F307C5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FD30A4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FD30A4">
            <w:rPr>
              <w:color w:val="FFFFFF"/>
              <w:sz w:val="2"/>
              <w:szCs w:val="2"/>
            </w:rPr>
            <w:fldChar w:fldCharType="end"/>
          </w:r>
        </w:p>
      </w:tc>
    </w:tr>
    <w:bookmarkEnd w:id="2"/>
  </w:tbl>
  <w:p w:rsidR="00E04F25" w:rsidRPr="00FD30A4" w:rsidRDefault="00EB08D2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A4" w:rsidRPr="00FD30A4" w:rsidRDefault="00FD30A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EB08D2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Tr="00E04F25">
      <w:tc>
        <w:tcPr>
          <w:tcW w:w="6177" w:type="dxa"/>
          <w:vAlign w:val="center"/>
        </w:tcPr>
        <w:p w:rsidR="00E04F25" w:rsidRPr="00CC30FC" w:rsidRDefault="00C66AEA" w:rsidP="00CC30FC">
          <w:pPr>
            <w:pStyle w:val="Fusszeile"/>
          </w:pPr>
          <w:r w:rsidRPr="00CC30FC">
            <w:fldChar w:fldCharType="begin"/>
          </w:r>
          <w:r w:rsidRPr="00CC30FC">
            <w:instrText xml:space="preserve"> IF </w:instrText>
          </w:r>
          <w:r>
            <w:fldChar w:fldCharType="begin"/>
          </w:r>
          <w:r>
            <w:instrText xml:space="preserve"> DOCPROPERTY "CMIdata.G_Signatur"\*CHARFORMAT </w:instrText>
          </w:r>
          <w:r>
            <w:fldChar w:fldCharType="end"/>
          </w:r>
          <w:r w:rsidRPr="00CC30FC">
            <w:instrText xml:space="preserve"> = "" "</w:instrText>
          </w:r>
          <w:r w:rsidRPr="00CC30FC">
            <w:fldChar w:fldCharType="begin"/>
          </w:r>
          <w:r w:rsidRPr="00CC30FC">
            <w:instrText xml:space="preserve"> IF </w:instrText>
          </w:r>
          <w:fldSimple w:instr=" DOCPROPERTY &quot;CMIdata.G_Laufnummer&quot;\*CHARFORMAT ">
            <w:r w:rsidR="00FD30A4">
              <w:instrText>2016-4930</w:instrText>
            </w:r>
          </w:fldSimple>
          <w:r w:rsidRPr="00CC30FC">
            <w:instrText xml:space="preserve"> = "" "" "</w:instrText>
          </w:r>
          <w:fldSimple w:instr=" DOCPROPERTY &quot;CMIdata.G_Laufnummer&quot;\*CHARFORMAT ">
            <w:r w:rsidR="00FD30A4">
              <w:instrText>2016-4930</w:instrText>
            </w:r>
          </w:fldSimple>
          <w:r w:rsidRPr="00CC30FC">
            <w:instrText xml:space="preserve"> / </w:instrText>
          </w:r>
          <w:fldSimple w:instr=" DOCPROPERTY &quot;CMIdata.Dok_Titel&quot;\*CHARFORMAT ">
            <w:r w:rsidR="00FD30A4">
              <w:instrText>Antragsformular Vornamensänderung</w:instrText>
            </w:r>
          </w:fldSimple>
          <w:r w:rsidRPr="00CC30FC">
            <w:instrText xml:space="preserve">" \* MERGEFORMAT </w:instrText>
          </w:r>
          <w:r w:rsidRPr="00CC30FC">
            <w:fldChar w:fldCharType="separate"/>
          </w:r>
          <w:r w:rsidR="00FD30A4">
            <w:rPr>
              <w:noProof/>
            </w:rPr>
            <w:instrText>2016-4930</w:instrText>
          </w:r>
          <w:r w:rsidR="00FD30A4" w:rsidRPr="00CC30FC">
            <w:rPr>
              <w:noProof/>
            </w:rPr>
            <w:instrText xml:space="preserve"> / </w:instrText>
          </w:r>
          <w:r w:rsidR="00FD30A4">
            <w:rPr>
              <w:noProof/>
            </w:rPr>
            <w:instrText>Antragsformular Vornamensänderung</w:instrText>
          </w:r>
          <w:r w:rsidRPr="00CC30FC">
            <w:fldChar w:fldCharType="end"/>
          </w:r>
          <w:r w:rsidRPr="00CC30FC">
            <w:instrText>" "</w:instrText>
          </w:r>
          <w:fldSimple w:instr=" DOCPROPERTY &quot;CMIdata.G_Signatur&quot;\*CHARFORMAT ">
            <w:r>
              <w:instrText>CMIdata.G_Signatur</w:instrText>
            </w:r>
          </w:fldSimple>
          <w:r w:rsidRPr="00CC30FC">
            <w:instrText xml:space="preserve"> / </w:instrText>
          </w:r>
          <w:fldSimple w:instr=" DOCPROPERTY &quot;CMIdata.Dok_Titel&quot;\*CHARFORMAT ">
            <w:r>
              <w:instrText>CMIdata.Dok_Titel</w:instrText>
            </w:r>
          </w:fldSimple>
          <w:r w:rsidRPr="00CC30FC">
            <w:instrText xml:space="preserve">" \* MERGEFORMAT </w:instrText>
          </w:r>
          <w:r w:rsidRPr="00CC30FC">
            <w:fldChar w:fldCharType="separate"/>
          </w:r>
          <w:r w:rsidR="00EB08D2">
            <w:rPr>
              <w:noProof/>
            </w:rPr>
            <w:t>2016-4930</w:t>
          </w:r>
          <w:r w:rsidR="00EB08D2" w:rsidRPr="00CC30FC">
            <w:rPr>
              <w:noProof/>
            </w:rPr>
            <w:t xml:space="preserve"> / </w:t>
          </w:r>
          <w:r w:rsidR="00EB08D2">
            <w:rPr>
              <w:noProof/>
            </w:rPr>
            <w:t>Antragsformular Vornamensänderung</w:t>
          </w:r>
          <w:r w:rsidRPr="00CC30FC">
            <w:fldChar w:fldCharType="end"/>
          </w:r>
        </w:p>
      </w:tc>
      <w:tc>
        <w:tcPr>
          <w:tcW w:w="2951" w:type="dxa"/>
        </w:tcPr>
        <w:p w:rsidR="00E04F25" w:rsidRPr="00CC30FC" w:rsidRDefault="002059D0" w:rsidP="00CC30FC">
          <w:pPr>
            <w:pStyle w:val="Fusszeile-Seite"/>
          </w:pPr>
          <w:fldSimple w:instr=" DOCPROPERTY &quot;Doc.Page&quot;\*CHARFORMAT ">
            <w:r w:rsidR="00FD30A4">
              <w:t>Seite</w:t>
            </w:r>
          </w:fldSimple>
          <w:r w:rsidR="00C66AEA" w:rsidRPr="00CC30FC">
            <w:t xml:space="preserve"> </w:t>
          </w:r>
          <w:r w:rsidR="00C66AEA" w:rsidRPr="00CC30FC">
            <w:fldChar w:fldCharType="begin"/>
          </w:r>
          <w:r w:rsidR="00C66AEA" w:rsidRPr="00CC30FC">
            <w:instrText xml:space="preserve"> PAGE </w:instrText>
          </w:r>
          <w:r w:rsidR="00C66AEA" w:rsidRPr="00CC30FC">
            <w:fldChar w:fldCharType="separate"/>
          </w:r>
          <w:r w:rsidR="00FD30A4">
            <w:rPr>
              <w:noProof/>
            </w:rPr>
            <w:t>1</w:t>
          </w:r>
          <w:r w:rsidR="00C66AEA" w:rsidRPr="00CC30FC">
            <w:fldChar w:fldCharType="end"/>
          </w:r>
          <w:r w:rsidR="00C66AEA" w:rsidRPr="00CC30FC">
            <w:t xml:space="preserve"> </w:t>
          </w:r>
          <w:fldSimple w:instr=" DOCPROPERTY &quot;Doc.of&quot;\*CHARFORMAT ">
            <w:r w:rsidR="00FD30A4">
              <w:t>von</w:t>
            </w:r>
          </w:fldSimple>
          <w:r w:rsidR="00C66AEA" w:rsidRPr="00CC30FC">
            <w:t xml:space="preserve"> </w:t>
          </w:r>
          <w:fldSimple w:instr=" SECTIONPAGES  ">
            <w:r w:rsidR="00FD30A4">
              <w:rPr>
                <w:noProof/>
              </w:rPr>
              <w:t>1</w:t>
            </w:r>
          </w:fldSimple>
        </w:p>
      </w:tc>
    </w:tr>
    <w:tr w:rsidR="00CE06F0" w:rsidTr="00E04F25">
      <w:tc>
        <w:tcPr>
          <w:tcW w:w="6177" w:type="dxa"/>
          <w:vAlign w:val="center"/>
        </w:tcPr>
        <w:p w:rsidR="00E04F25" w:rsidRPr="00F31604" w:rsidRDefault="00EB08D2" w:rsidP="00E7339E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E04F25" w:rsidRPr="00A66130" w:rsidRDefault="00EB08D2" w:rsidP="00F307C5">
          <w:pPr>
            <w:pStyle w:val="Fusszeile-Pfad"/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E04F25" w:rsidRDefault="00EB08D2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EB08D2" w:rsidRDefault="00C66AEA">
    <w:r>
      <w:fldChar w:fldCharType="begin"/>
    </w:r>
    <w:r w:rsidRPr="00EB08D2">
      <w:instrText xml:space="preserve"> if </w:instrText>
    </w:r>
    <w:r>
      <w:fldChar w:fldCharType="begin"/>
    </w:r>
    <w:r w:rsidRPr="00EB08D2">
      <w:instrText xml:space="preserve"> DOCPROPERTY "Outputprofile.Internal.Draft"\*CHARFORMAT \&lt;OawJumpToField value=0/&gt;</w:instrText>
    </w:r>
    <w:r>
      <w:fldChar w:fldCharType="separate"/>
    </w:r>
    <w:r w:rsidR="00FD30A4">
      <w:rPr>
        <w:b/>
        <w:bCs/>
        <w:lang w:val="de-DE"/>
      </w:rPr>
      <w:instrText>Fehler! Unbekannter Name für Dokument-Eigenschaft.</w:instrText>
    </w:r>
    <w:r>
      <w:fldChar w:fldCharType="end"/>
    </w:r>
    <w:r w:rsidRPr="00EB08D2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EB08D2">
      <w:rPr>
        <w:noProof/>
      </w:rPr>
      <w:instrText>27.03.2023, 09:05:41</w:instrText>
    </w:r>
    <w:r>
      <w:fldChar w:fldCharType="end"/>
    </w:r>
    <w:r w:rsidRPr="00EB08D2">
      <w:instrText xml:space="preserve">, </w:instrText>
    </w:r>
    <w:r>
      <w:fldChar w:fldCharType="begin"/>
    </w:r>
    <w:r w:rsidRPr="00EB08D2">
      <w:instrText xml:space="preserve"> FILENAME  \p  \* MERGEFORMAT </w:instrText>
    </w:r>
    <w:r>
      <w:fldChar w:fldCharType="separate"/>
    </w:r>
    <w:r w:rsidR="00FD30A4" w:rsidRPr="00EB08D2">
      <w:rPr>
        <w:noProof/>
      </w:rPr>
      <w:instrText>\\kt\shares\KTHOMES\ESchneider\Eigene Dokumente\CMIAXIOMA\c5d991e43c0e453e82cd2a5bd363ffe7\Antragsformular Vornamensänderung.docx</w:instrText>
    </w:r>
    <w:r>
      <w:fldChar w:fldCharType="end"/>
    </w:r>
    <w:r w:rsidRPr="00EB08D2">
      <w:instrText>" \&lt;OawJumpToField value=0/&gt;</w:instrText>
    </w:r>
    <w:r>
      <w:fldChar w:fldCharType="separate"/>
    </w:r>
    <w:r w:rsidR="00EB08D2">
      <w:rPr>
        <w:noProof/>
      </w:rPr>
      <w:t>27.03.2023, 09:05:41</w:t>
    </w:r>
    <w:r w:rsidR="00EB08D2" w:rsidRPr="00EB08D2">
      <w:rPr>
        <w:noProof/>
      </w:rPr>
      <w:t>, \\kt\shares\KTHOMES\ESchneider\Eigene Dokumente\CMIAXIOMA\c5d991e43c0e453e82cd2a5bd363ffe7\Antragsformular Vornamensänderung.docx</w:t>
    </w:r>
    <w:r>
      <w:fldChar w:fldCharType="end"/>
    </w:r>
    <w:r>
      <w:fldChar w:fldCharType="begin"/>
    </w:r>
    <w:r w:rsidRPr="00EB08D2">
      <w:instrText xml:space="preserve"> if </w:instrText>
    </w:r>
    <w:r>
      <w:fldChar w:fldCharType="begin"/>
    </w:r>
    <w:r w:rsidRPr="00EB08D2">
      <w:instrText xml:space="preserve"> DOCPROPERTY "Outputprofile.Internal.Original"\*CHARFORMAT \&lt;OawJumpToField value=0/&gt;</w:instrText>
    </w:r>
    <w:r>
      <w:fldChar w:fldCharType="separate"/>
    </w:r>
    <w:r w:rsidR="00FD30A4">
      <w:rPr>
        <w:b/>
        <w:bCs/>
        <w:lang w:val="de-DE"/>
      </w:rPr>
      <w:instrText>Fehler! Unbekannter Name für Dokument-Eigenschaft.</w:instrText>
    </w:r>
    <w:r>
      <w:fldChar w:fldCharType="end"/>
    </w:r>
    <w:r w:rsidRPr="00EB08D2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EB08D2">
      <w:rPr>
        <w:noProof/>
      </w:rPr>
      <w:instrText>27.03.2023</w:instrText>
    </w:r>
    <w:r>
      <w:fldChar w:fldCharType="end"/>
    </w:r>
    <w:r w:rsidRPr="00EB08D2">
      <w:instrText xml:space="preserve">, </w:instrText>
    </w:r>
    <w:r>
      <w:fldChar w:fldCharType="begin"/>
    </w:r>
    <w:r w:rsidRPr="00EB08D2">
      <w:instrText xml:space="preserve"> FILENAME  \p  \* MERGEFORMAT </w:instrText>
    </w:r>
    <w:r>
      <w:fldChar w:fldCharType="separate"/>
    </w:r>
    <w:r w:rsidR="00FD30A4" w:rsidRPr="00EB08D2">
      <w:rPr>
        <w:noProof/>
      </w:rPr>
      <w:instrText>\\kt\shares\KTHOMES\ESchneider\Eigene Dokumente\CMIAXIOMA\c5d991e43c0e453e82cd2a5bd363ffe7\Antragsformular Vornamensänderung.docx</w:instrText>
    </w:r>
    <w:r>
      <w:fldChar w:fldCharType="end"/>
    </w:r>
    <w:r w:rsidRPr="00EB08D2">
      <w:instrText>" \&lt;OawJumpToField value=0/&gt;</w:instrText>
    </w:r>
    <w:r>
      <w:fldChar w:fldCharType="separate"/>
    </w:r>
    <w:r w:rsidR="00EB08D2">
      <w:rPr>
        <w:noProof/>
      </w:rPr>
      <w:t>27.03.2023</w:t>
    </w:r>
    <w:r w:rsidR="00EB08D2" w:rsidRPr="00EB08D2">
      <w:rPr>
        <w:noProof/>
      </w:rPr>
      <w:t>, \\kt\shares\KTHOMES\ESchneider\Eigene Dokumente\CMIAXIOMA\c5d991e43c0e453e82cd2a5bd363ffe7\Antragsformular Vornamensänderung.docx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8" w:rsidRPr="00FD30A4" w:rsidRDefault="00C66AEA">
      <w:r w:rsidRPr="00FD30A4">
        <w:separator/>
      </w:r>
    </w:p>
  </w:footnote>
  <w:footnote w:type="continuationSeparator" w:id="0">
    <w:p w:rsidR="00155478" w:rsidRPr="00FD30A4" w:rsidRDefault="00C66AEA">
      <w:r w:rsidRPr="00FD30A4">
        <w:continuationSeparator/>
      </w:r>
    </w:p>
  </w:footnote>
  <w:footnote w:id="1">
    <w:p w:rsidR="00263F82" w:rsidRPr="00FD30A4" w:rsidRDefault="00C56A04" w:rsidP="00C56A04">
      <w:pPr>
        <w:pStyle w:val="Funotentext"/>
        <w:rPr>
          <w:sz w:val="16"/>
          <w:szCs w:val="16"/>
        </w:rPr>
      </w:pPr>
      <w:r w:rsidRPr="00FD30A4">
        <w:rPr>
          <w:rStyle w:val="Funotenzeichen"/>
          <w:sz w:val="16"/>
          <w:szCs w:val="16"/>
        </w:rPr>
        <w:footnoteRef/>
      </w:r>
      <w:r w:rsidRPr="00FD30A4">
        <w:rPr>
          <w:sz w:val="16"/>
          <w:szCs w:val="16"/>
        </w:rPr>
        <w:t xml:space="preserve"> </w:t>
      </w:r>
      <w:r w:rsidR="00263F82" w:rsidRPr="00FD30A4">
        <w:rPr>
          <w:b/>
          <w:sz w:val="16"/>
          <w:szCs w:val="16"/>
        </w:rPr>
        <w:t>Unterschrift</w:t>
      </w:r>
      <w:r w:rsidRPr="00FD30A4">
        <w:rPr>
          <w:sz w:val="16"/>
          <w:szCs w:val="16"/>
        </w:rPr>
        <w:t xml:space="preserve">: </w:t>
      </w:r>
    </w:p>
    <w:p w:rsidR="00C56A04" w:rsidRPr="00FD30A4" w:rsidRDefault="00263F82" w:rsidP="00C56A04">
      <w:pPr>
        <w:pStyle w:val="Funotentext"/>
        <w:rPr>
          <w:sz w:val="16"/>
          <w:szCs w:val="16"/>
        </w:rPr>
      </w:pPr>
      <w:r w:rsidRPr="00FD30A4">
        <w:rPr>
          <w:sz w:val="16"/>
          <w:szCs w:val="16"/>
        </w:rPr>
        <w:t xml:space="preserve">- </w:t>
      </w:r>
      <w:r w:rsidR="00FB4756" w:rsidRPr="00FD30A4">
        <w:rPr>
          <w:sz w:val="16"/>
          <w:szCs w:val="16"/>
        </w:rPr>
        <w:t xml:space="preserve">Das </w:t>
      </w:r>
      <w:r w:rsidR="00C56A04" w:rsidRPr="00FD30A4">
        <w:rPr>
          <w:sz w:val="16"/>
          <w:szCs w:val="16"/>
        </w:rPr>
        <w:t xml:space="preserve">Gesuch </w:t>
      </w:r>
      <w:r w:rsidRPr="00FD30A4">
        <w:rPr>
          <w:sz w:val="16"/>
          <w:szCs w:val="16"/>
        </w:rPr>
        <w:t xml:space="preserve">muss </w:t>
      </w:r>
      <w:r w:rsidR="00C56A04" w:rsidRPr="00FD30A4">
        <w:rPr>
          <w:sz w:val="16"/>
          <w:szCs w:val="16"/>
        </w:rPr>
        <w:t>handschriftlich unterzeichn</w:t>
      </w:r>
      <w:r w:rsidRPr="00FD30A4">
        <w:rPr>
          <w:sz w:val="16"/>
          <w:szCs w:val="16"/>
        </w:rPr>
        <w:t>et werd</w:t>
      </w:r>
      <w:r w:rsidR="00C56A04" w:rsidRPr="00FD30A4">
        <w:rPr>
          <w:sz w:val="16"/>
          <w:szCs w:val="16"/>
        </w:rPr>
        <w:t>en</w:t>
      </w:r>
    </w:p>
    <w:p w:rsidR="00263F82" w:rsidRPr="00FD30A4" w:rsidRDefault="00263F82" w:rsidP="00C56A04">
      <w:pPr>
        <w:pStyle w:val="Funotentext"/>
        <w:rPr>
          <w:sz w:val="16"/>
          <w:szCs w:val="16"/>
        </w:rPr>
      </w:pPr>
      <w:r w:rsidRPr="00FD30A4">
        <w:rPr>
          <w:sz w:val="16"/>
          <w:szCs w:val="16"/>
        </w:rPr>
        <w:t>- Kinder ab 12 Jahren müssen selber unterzeichnen</w:t>
      </w:r>
    </w:p>
    <w:p w:rsidR="00263F82" w:rsidRPr="00FD30A4" w:rsidRDefault="00263F82" w:rsidP="00C56A04">
      <w:pPr>
        <w:pStyle w:val="Funotentext"/>
        <w:rPr>
          <w:sz w:val="16"/>
          <w:szCs w:val="16"/>
        </w:rPr>
      </w:pPr>
      <w:r w:rsidRPr="00FD30A4">
        <w:rPr>
          <w:sz w:val="16"/>
          <w:szCs w:val="16"/>
        </w:rPr>
        <w:t xml:space="preserve">- </w:t>
      </w:r>
      <w:r w:rsidR="00FB4756" w:rsidRPr="00FD30A4">
        <w:rPr>
          <w:sz w:val="16"/>
          <w:szCs w:val="16"/>
        </w:rPr>
        <w:t>B</w:t>
      </w:r>
      <w:r w:rsidRPr="00FD30A4">
        <w:rPr>
          <w:sz w:val="16"/>
          <w:szCs w:val="16"/>
        </w:rPr>
        <w:t>ei minderjährigen Kindern müssen die sorgeberechtigten Eltern (mit)unterzeichnen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A4" w:rsidRPr="00FD30A4" w:rsidRDefault="00FD30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FD30A4" w:rsidRDefault="00EB08D2"/>
  <w:p w:rsidR="00E04F25" w:rsidRPr="00FD30A4" w:rsidRDefault="00C66AEA">
    <w:r w:rsidRPr="00FD30A4">
      <w:rPr>
        <w:noProof/>
      </w:rPr>
      <w:drawing>
        <wp:anchor distT="0" distB="0" distL="114300" distR="114300" simplePos="0" relativeHeight="251658240" behindDoc="1" locked="1" layoutInCell="1" hidden="1" allowOverlap="1" wp14:anchorId="6840EF57" wp14:editId="1E2ADA30">
          <wp:simplePos x="0" y="0"/>
          <wp:positionH relativeFrom="column">
            <wp:posOffset>89</wp:posOffset>
          </wp:positionH>
          <wp:positionV relativeFrom="paragraph">
            <wp:posOffset>461</wp:posOffset>
          </wp:positionV>
          <wp:extent cx="4048690" cy="1333686"/>
          <wp:effectExtent l="0" t="0" r="9525" b="0"/>
          <wp:wrapNone/>
          <wp:docPr id="2" name="b81dbcc4-0562-4daa-9dd0-63b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3D06" w:rsidRPr="00FD30A4" w:rsidRDefault="00EB08D2"/>
  <w:p w:rsidR="00B23D06" w:rsidRPr="00FD30A4" w:rsidRDefault="00EB08D2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CE06F0" w:rsidRPr="00FD30A4" w:rsidTr="00720AA0">
      <w:trPr>
        <w:trHeight w:hRule="exact" w:val="20"/>
        <w:hidden/>
      </w:trPr>
      <w:tc>
        <w:tcPr>
          <w:tcW w:w="9071" w:type="dxa"/>
        </w:tcPr>
        <w:p w:rsidR="00B23D06" w:rsidRPr="00FD30A4" w:rsidRDefault="00EB08D2" w:rsidP="0077716B">
          <w:pPr>
            <w:rPr>
              <w:vanish/>
            </w:rPr>
          </w:pPr>
        </w:p>
        <w:p w:rsidR="00B23D06" w:rsidRPr="00FD30A4" w:rsidRDefault="00EB08D2" w:rsidP="0077716B">
          <w:pPr>
            <w:rPr>
              <w:vanish/>
            </w:rPr>
          </w:pPr>
          <w:bookmarkStart w:id="1" w:name="RecipientDeliveryOption"/>
          <w:bookmarkEnd w:id="1"/>
        </w:p>
      </w:tc>
    </w:tr>
  </w:tbl>
  <w:p w:rsidR="00B23D06" w:rsidRPr="00FD30A4" w:rsidRDefault="00EB08D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A4" w:rsidRPr="00FD30A4" w:rsidRDefault="00FD30A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51144A" w:rsidRDefault="00EB08D2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EB08D2">
    <w:pPr>
      <w:spacing w:line="20" w:lineRule="exact"/>
      <w:rPr>
        <w:sz w:val="2"/>
        <w:szCs w:val="2"/>
      </w:rPr>
    </w:pPr>
  </w:p>
  <w:p w:rsidR="00E04F25" w:rsidRPr="00473DA5" w:rsidRDefault="00C66AE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5B6796A"/>
    <w:multiLevelType w:val="multilevel"/>
    <w:tmpl w:val="E188D56E"/>
    <w:numStyleLink w:val="ListLevelsWithNumbers"/>
  </w:abstractNum>
  <w:abstractNum w:abstractNumId="15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12. Dezember 2016"/>
    <w:docVar w:name="Date.Format.Long.dateValue" w:val="42716"/>
    <w:docVar w:name="DocumentDate" w:val="12. Dezember 2016"/>
    <w:docVar w:name="DocumentDate.dateValue" w:val="42716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&lt;/document&gt;_x000d_"/>
    <w:docVar w:name="OawDialog" w:val="&lt;empty/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erufsbildung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Picture name=&quot;Organisation.LogoBerufsbildung&quot; field=&quot;LogoBerufsbildung&quot; UID=&quot;2013101409112278989965&quot; top=&quot;500&quot; left=&quot;-200&quot; relativeHorizontalPosition=&quot;1&quot; relativeVerticalPosition=&quot;1&quot; horizontalAdjustment=&quot;0&quot; verticalAdjustment=&quot;1&quot; anchorBookmark=&quot;LogoBerufsbildung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6121215052418237056&quot;&gt;&lt;Field Name=&quot;UID&quot; Value=&quot;201612121505241823705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Gemeinden&amp;#xA;Namensänderungen&amp;#xA;Bundesplatz 14&amp;#xA;6002 Luz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Gemeinden&amp;#xA;Namensänderungen&amp;#xA;Bundesplatz 14&amp;#xA;6002 Luzern&amp;lt;/Text&amp;g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3110416383360516323&quot;&gt;&lt;Field Name=&quot;UID&quot; Value=&quot;2013110416383360516323&quot;/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UID&quot; Value=&quot;2013111211554479191031&quot;/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Antragsformular Vornamensänderung&quot;/&gt;&lt;Field Name=&quot;Dok_Lfnr&quot; Value=&quot;903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2. Dezember 2016&quot;/&gt;&lt;Field Name=&quot;Dok_DatumMM&quot; Value=&quot;12.12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Formular Antrag Namensänderung&quot;/&gt;&lt;Field Name=&quot;G_BeginnMMMM&quot; Value=&quot;12. Dezember 2016&quot;/&gt;&lt;Field Name=&quot;G_BeginnMM&quot; Value=&quot;12.12.2016&quot;/&gt;&lt;Field Name=&quot;G_Bemerkung&quot; Value=&quot;&quot;/&gt;&lt;Field Name=&quot;G_Eigner&quot; Value=&quot;AFG Mitarbeitende&quot;/&gt;&lt;Field Name=&quot;G_Laufnummer&quot; Value=&quot;2016-493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SCHNEIDER&quot;/&gt;&lt;Field Name=&quot;G_SachbearbeiterVornameName&quot; Value=&quot;Elvira Schneider&quot;/&gt;&lt;Field Name=&quot;G_Registraturplan&quot; Value=&quot;4.7.5 Merkblätter, Weisun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Classification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12121505241823705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Gemeinden_x000d_Namensänderungen_x000d_Bundesplatz 14_x000d_6002 Luzern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Gemeinden_x000d_Namensänderungen_x000d_Bundesplatz 14_x000d_6002 Luzern&amp;lt;/Text&amp;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6.05.20-13:14:38"/>
    <w:docVar w:name="OawVersionPictureInline.2004030310155302814490" w:val="Luzern.JSD.Logo.2100.350.emf;2016.05.20-13:14:38"/>
    <w:docVar w:name="officeatworkWordMasterTemplateConfiguration" w:val="&lt;!--Created with officeatwork--&gt;_x000d__x000a_&lt;WordMasterTemplateConfiguration&gt;_x000d__x000a_  &lt;LayoutSets /&gt;_x000d__x000a_  &lt;Pictures&gt;_x000d__x000a_    &lt;Picture Id=&quot;5cce470d-a9a2-4f0a-9956-3e59&quot; IdName=&quot;Logo&quot; IsSelected=&quot;Tru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dbcc4-0562-4daa-9dd0-63b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fals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E06F0"/>
    <w:rsid w:val="000B7552"/>
    <w:rsid w:val="002059D0"/>
    <w:rsid w:val="00263F82"/>
    <w:rsid w:val="003066CA"/>
    <w:rsid w:val="005041FD"/>
    <w:rsid w:val="007A46C1"/>
    <w:rsid w:val="007C42B1"/>
    <w:rsid w:val="007D7AC9"/>
    <w:rsid w:val="00B25890"/>
    <w:rsid w:val="00C56A04"/>
    <w:rsid w:val="00C66AEA"/>
    <w:rsid w:val="00C8724D"/>
    <w:rsid w:val="00CE06F0"/>
    <w:rsid w:val="00EB08D2"/>
    <w:rsid w:val="00FB4756"/>
    <w:rsid w:val="00F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4C49F21"/>
  <w15:docId w15:val="{129A2FAC-6112-4451-B564-B9B07470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96C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NE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asterProperties">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eNp7v3u/jVt+UW5pTmKxgr4dAD33Bnw=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1DD9993A-2FF6-4205-8D92-8D4532614453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5BD23ACF-D103-4B6C-86C1-A09E21C333C6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12C832D7-9EF8-4D90-A9F0-B7716F58579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009BF6BB-3D20-408B-A790-A7D2D5A8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612</Words>
  <Characters>3860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Organisation</vt:lpstr>
    </vt:vector>
  </TitlesOfParts>
  <Manager>lic. iur. Elvira Schneider</Manager>
  <Company>Justiz- und Sicherheitsdepartement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Gesuch um Änderung des Vornamens Änderung des ersten Vornamens</dc:subject>
  <dc:creator>lic. iur. Elvira Schneider</dc:creator>
  <cp:keywords/>
  <dc:description/>
  <cp:lastModifiedBy>Wallimann Irene</cp:lastModifiedBy>
  <cp:revision>12</cp:revision>
  <cp:lastPrinted>2017-10-17T14:03:00Z</cp:lastPrinted>
  <dcterms:created xsi:type="dcterms:W3CDTF">2016-12-12T14:05:00Z</dcterms:created>
  <dcterms:modified xsi:type="dcterms:W3CDTF">2023-03-27T07:10:00Z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ES</vt:lpwstr>
  </property>
  <property fmtid="{D5CDD505-2E9C-101B-9397-08002B2CF9AE}" pid="3" name="Author.Name">
    <vt:lpwstr>lic. iur. Elvira Schneider</vt:lpwstr>
  </property>
  <property fmtid="{D5CDD505-2E9C-101B-9397-08002B2CF9AE}" pid="4" name="BM_Subject">
    <vt:lpwstr>Gesuch um Änderung des Vornamens_x000d_
Änderung des ersten Vornamens</vt:lpwstr>
  </property>
  <property fmtid="{D5CDD505-2E9C-101B-9397-08002B2CF9AE}" pid="5" name="CMIdata.Dok_Titel">
    <vt:lpwstr>Antragsformular Vornamensänderung</vt:lpwstr>
  </property>
  <property fmtid="{D5CDD505-2E9C-101B-9397-08002B2CF9AE}" pid="6" name="CMIdata.G_Laufnummer">
    <vt:lpwstr>2016-4930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041 228 51 42</vt:lpwstr>
  </property>
  <property fmtid="{D5CDD505-2E9C-101B-9397-08002B2CF9AE}" pid="12" name="Contactperson.Name">
    <vt:lpwstr>lic. iur. Elvira Schneider</vt:lpwstr>
  </property>
  <property fmtid="{D5CDD505-2E9C-101B-9397-08002B2CF9AE}" pid="13" name="CustomField.Classification">
    <vt:lpwstr/>
  </property>
  <property fmtid="{D5CDD505-2E9C-101B-9397-08002B2CF9AE}" pid="14" name="CustomField.ContentTypeLetter">
    <vt:lpwstr/>
  </property>
  <property fmtid="{D5CDD505-2E9C-101B-9397-08002B2CF9AE}" pid="15" name="Doc.Date">
    <vt:lpwstr>Datum</vt:lpwstr>
  </property>
  <property fmtid="{D5CDD505-2E9C-101B-9397-08002B2CF9AE}" pid="16" name="Doc.DirectFax">
    <vt:lpwstr>Direkt Telefax</vt:lpwstr>
  </property>
  <property fmtid="{D5CDD505-2E9C-101B-9397-08002B2CF9AE}" pid="17" name="Doc.DirectPhone">
    <vt:lpwstr>Direkt Telefon</vt:lpwstr>
  </property>
  <property fmtid="{D5CDD505-2E9C-101B-9397-08002B2CF9AE}" pid="18" name="Doc.Document">
    <vt:lpwstr>Dokument</vt:lpwstr>
  </property>
  <property fmtid="{D5CDD505-2E9C-101B-9397-08002B2CF9AE}" pid="19" name="Doc.Enclosures">
    <vt:lpwstr>Beilagen</vt:lpwstr>
  </property>
  <property fmtid="{D5CDD505-2E9C-101B-9397-08002B2CF9AE}" pid="20" name="Doc.Facsimile">
    <vt:lpwstr>Telefax</vt:lpwstr>
  </property>
  <property fmtid="{D5CDD505-2E9C-101B-9397-08002B2CF9AE}" pid="21" name="Doc.Letter">
    <vt:lpwstr>Brief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oawDisplayName">
    <vt:lpwstr/>
  </property>
  <property fmtid="{D5CDD505-2E9C-101B-9397-08002B2CF9AE}" pid="29" name="oawID">
    <vt:lpwstr/>
  </property>
  <property fmtid="{D5CDD505-2E9C-101B-9397-08002B2CF9AE}" pid="30" name="oawInfo">
    <vt:lpwstr/>
  </property>
  <property fmtid="{D5CDD505-2E9C-101B-9397-08002B2CF9AE}" pid="31" name="Organisation.Abteilungsinformation1">
    <vt:lpwstr/>
  </property>
  <property fmtid="{D5CDD505-2E9C-101B-9397-08002B2CF9AE}" pid="32" name="Organisation.Abteilungsinformation2">
    <vt:lpwstr/>
  </property>
  <property fmtid="{D5CDD505-2E9C-101B-9397-08002B2CF9AE}" pid="33" name="Organisation.Abteilungsinformation3">
    <vt:lpwstr/>
  </property>
  <property fmtid="{D5CDD505-2E9C-101B-9397-08002B2CF9AE}" pid="34" name="Organisation.Abteilungsinformation4">
    <vt:lpwstr/>
  </property>
  <property fmtid="{D5CDD505-2E9C-101B-9397-08002B2CF9AE}" pid="35" name="Organisation.Abteilungsinformation5">
    <vt:lpwstr/>
  </property>
  <property fmtid="{D5CDD505-2E9C-101B-9397-08002B2CF9AE}" pid="36" name="Organisation.Abteilungsinformation6">
    <vt:lpwstr/>
  </property>
  <property fmtid="{D5CDD505-2E9C-101B-9397-08002B2CF9AE}" pid="37" name="Organisation.Abteilungsinformation7">
    <vt:lpwstr/>
  </property>
  <property fmtid="{D5CDD505-2E9C-101B-9397-08002B2CF9AE}" pid="38" name="Organisation.Abteilungsinformation8">
    <vt:lpwstr/>
  </property>
  <property fmtid="{D5CDD505-2E9C-101B-9397-08002B2CF9AE}" pid="39" name="Organisation.AddressB1">
    <vt:lpwstr>Amt für Gemeinden</vt:lpwstr>
  </property>
  <property fmtid="{D5CDD505-2E9C-101B-9397-08002B2CF9AE}" pid="40" name="Organisation.AddressB2">
    <vt:lpwstr/>
  </property>
  <property fmtid="{D5CDD505-2E9C-101B-9397-08002B2CF9AE}" pid="41" name="Organisation.AddressB3">
    <vt:lpwstr/>
  </property>
  <property fmtid="{D5CDD505-2E9C-101B-9397-08002B2CF9AE}" pid="42" name="Organisation.AddressB4">
    <vt:lpwstr/>
  </property>
  <property fmtid="{D5CDD505-2E9C-101B-9397-08002B2CF9AE}" pid="43" name="Organisation.AddressN1">
    <vt:lpwstr>Bundesplatz 14</vt:lpwstr>
  </property>
  <property fmtid="{D5CDD505-2E9C-101B-9397-08002B2CF9AE}" pid="44" name="Organisation.AddressN2">
    <vt:lpwstr>6002 Luzern</vt:lpwstr>
  </property>
  <property fmtid="{D5CDD505-2E9C-101B-9397-08002B2CF9AE}" pid="45" name="Organisation.AddressN3">
    <vt:lpwstr/>
  </property>
  <property fmtid="{D5CDD505-2E9C-101B-9397-08002B2CF9AE}" pid="46" name="Organisation.AddressN4">
    <vt:lpwstr/>
  </property>
  <property fmtid="{D5CDD505-2E9C-101B-9397-08002B2CF9AE}" pid="47" name="Organisation.City">
    <vt:lpwstr>Luzern</vt:lpwstr>
  </property>
  <property fmtid="{D5CDD505-2E9C-101B-9397-08002B2CF9AE}" pid="48" name="Organisation.Country">
    <vt:lpwstr/>
  </property>
  <property fmtid="{D5CDD505-2E9C-101B-9397-08002B2CF9AE}" pid="49" name="Organisation.Departement">
    <vt:lpwstr>Justiz- und Sicherheitsdepartement</vt:lpwstr>
  </property>
  <property fmtid="{D5CDD505-2E9C-101B-9397-08002B2CF9AE}" pid="50" name="Organisation.Dienststelle1">
    <vt:lpwstr/>
  </property>
  <property fmtid="{D5CDD505-2E9C-101B-9397-08002B2CF9AE}" pid="51" name="Organisation.Dienststelle2">
    <vt:lpwstr/>
  </property>
  <property fmtid="{D5CDD505-2E9C-101B-9397-08002B2CF9AE}" pid="52" name="Organisation.Email">
    <vt:lpwstr>afg@lu.ch</vt:lpwstr>
  </property>
  <property fmtid="{D5CDD505-2E9C-101B-9397-08002B2CF9AE}" pid="53" name="Organisation.Fax">
    <vt:lpwstr>041 210 14 62</vt:lpwstr>
  </property>
  <property fmtid="{D5CDD505-2E9C-101B-9397-08002B2CF9AE}" pid="54" name="Organisation.Footer1">
    <vt:lpwstr/>
  </property>
  <property fmtid="{D5CDD505-2E9C-101B-9397-08002B2CF9AE}" pid="55" name="Organisation.Footer2">
    <vt:lpwstr/>
  </property>
  <property fmtid="{D5CDD505-2E9C-101B-9397-08002B2CF9AE}" pid="56" name="Organisation.Footer3">
    <vt:lpwstr/>
  </property>
  <property fmtid="{D5CDD505-2E9C-101B-9397-08002B2CF9AE}" pid="57" name="Organisation.Footer4">
    <vt:lpwstr/>
  </property>
  <property fmtid="{D5CDD505-2E9C-101B-9397-08002B2CF9AE}" pid="58" name="Organisation.Internet">
    <vt:lpwstr>www.afg.lu.ch</vt:lpwstr>
  </property>
  <property fmtid="{D5CDD505-2E9C-101B-9397-08002B2CF9AE}" pid="59" name="Organisation.Telefon">
    <vt:lpwstr>041 228 64 83</vt:lpwstr>
  </property>
  <property fmtid="{D5CDD505-2E9C-101B-9397-08002B2CF9AE}" pid="60" name="Outputprofile.External">
    <vt:lpwstr/>
  </property>
  <property fmtid="{D5CDD505-2E9C-101B-9397-08002B2CF9AE}" pid="61" name="Outputprofile.ExternalSignature">
    <vt:lpwstr/>
  </property>
  <property fmtid="{D5CDD505-2E9C-101B-9397-08002B2CF9AE}" pid="62" name="Outputprofile.Internal">
    <vt:lpwstr/>
  </property>
  <property fmtid="{D5CDD505-2E9C-101B-9397-08002B2CF9AE}" pid="63" name="OutputStatus">
    <vt:lpwstr>OutputStatus</vt:lpwstr>
  </property>
  <property fmtid="{D5CDD505-2E9C-101B-9397-08002B2CF9AE}" pid="64" name="Receipient.EMail">
    <vt:lpwstr/>
  </property>
  <property fmtid="{D5CDD505-2E9C-101B-9397-08002B2CF9AE}" pid="65" name="Signature1.DirectPhone">
    <vt:lpwstr>041 228 51 42</vt:lpwstr>
  </property>
  <property fmtid="{D5CDD505-2E9C-101B-9397-08002B2CF9AE}" pid="66" name="Signature1.EMail">
    <vt:lpwstr>elvira.schneider@lu.ch</vt:lpwstr>
  </property>
  <property fmtid="{D5CDD505-2E9C-101B-9397-08002B2CF9AE}" pid="67" name="Signature1.Function">
    <vt:lpwstr>juristische Mitarbeiterin</vt:lpwstr>
  </property>
  <property fmtid="{D5CDD505-2E9C-101B-9397-08002B2CF9AE}" pid="68" name="Signature1.Name">
    <vt:lpwstr>lic. iur. Elvira Schneider</vt:lpwstr>
  </property>
  <property fmtid="{D5CDD505-2E9C-101B-9397-08002B2CF9AE}" pid="69" name="Signature2.DirectPhone">
    <vt:lpwstr/>
  </property>
  <property fmtid="{D5CDD505-2E9C-101B-9397-08002B2CF9AE}" pid="70" name="Signature2.EMail">
    <vt:lpwstr/>
  </property>
  <property fmtid="{D5CDD505-2E9C-101B-9397-08002B2CF9AE}" pid="71" name="Signature2.Function">
    <vt:lpwstr/>
  </property>
  <property fmtid="{D5CDD505-2E9C-101B-9397-08002B2CF9AE}" pid="72" name="Signature2.Name">
    <vt:lpwstr/>
  </property>
  <property fmtid="{D5CDD505-2E9C-101B-9397-08002B2CF9AE}" pid="73" name="Textmarke.Metadaten">
    <vt:lpwstr/>
  </property>
  <property fmtid="{D5CDD505-2E9C-101B-9397-08002B2CF9AE}" pid="74" name="Toolbar.Email">
    <vt:lpwstr>Toolbar.Email</vt:lpwstr>
  </property>
  <property fmtid="{D5CDD505-2E9C-101B-9397-08002B2CF9AE}" pid="75" name="Viacar.PIN">
    <vt:lpwstr> </vt:lpwstr>
  </property>
</Properties>
</file>