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fldSimple w:instr=" DOCPROPERTY &quot;Organisation.AddressB2&quot;\*CHARFORMAT ">
              <w:r w:rsidRPr="00EC789D">
                <w:instrText>Organisation.AddressB2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3&quot;\*CHARFORMAT ">
              <w:r w:rsidRPr="00EC789D">
                <w:instrText>Organisation.AddressB3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4&quot;\*CHARFORMAT ">
              <w:r w:rsidRPr="00EC789D">
                <w:instrText>Organisation.AddressB4</w:instrText>
              </w:r>
            </w:fldSimple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1&quot;\*CHARFORMAT ">
              <w:r w:rsidR="00C66AEA" w:rsidRPr="00EC789D">
                <w:instrText>Organisation.Abteilungsinformation1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2&quot;\*CHARFORMAT ">
              <w:r w:rsidR="00C66AEA" w:rsidRPr="00EC789D">
                <w:instrText>Organisation.Abteilungsinformation2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3&quot;\*CHARFORMAT ">
              <w:r w:rsidR="00C66AEA" w:rsidRPr="00EC789D">
                <w:instrText>Organisation.Abteilungsinformation3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4&quot;\*CHARFORMAT ">
              <w:r w:rsidR="00C66AEA" w:rsidRPr="00EC789D">
                <w:instrText>Organisation.Abteilungsinformation4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5&quot;\*CHARFORMAT ">
              <w:r w:rsidR="00C66AEA" w:rsidRPr="00EC789D">
                <w:instrText>Organisation.Abteilungsinformation5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0E1D84" w:rsidP="00E04F25">
            <w:pPr>
              <w:pStyle w:val="Absender"/>
            </w:pPr>
            <w:fldSimple w:instr=" DOCPROPERTY &quot;Organisation.Abteilungsinformation6&quot;\*CHARFORMAT ">
              <w:r w:rsidR="00C66AEA" w:rsidRPr="00EC789D">
                <w:instrText>Organisation.Abteilungsinformation6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9334F7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9334F7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9334F7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9334F7" w:rsidP="00E04F25">
      <w:pPr>
        <w:pStyle w:val="CityDate"/>
        <w:sectPr w:rsidR="00E04F25" w:rsidRPr="00EC789D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0E1D84" w:rsidP="00867223">
      <w:pPr>
        <w:pStyle w:val="Inhalts-Typ"/>
      </w:pPr>
      <w:fldSimple w:instr=" DOCPROPERTY &quot;CustomField.ContentTypeLetter&quot;\*CHARFORMAT ">
        <w:r w:rsidR="00C66AEA" w:rsidRPr="00EC789D">
          <w:instrText>CustomField.ContentTypeLetter</w:instrText>
        </w:r>
      </w:fldSimple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887AC5" w:rsidRPr="00EC789D" w:rsidRDefault="00C66AEA" w:rsidP="00D30AD2">
            <w:pPr>
              <w:pStyle w:val="Betreff"/>
            </w:pPr>
            <w:bookmarkStart w:id="6" w:name="Subject" w:colFirst="0" w:colLast="0"/>
            <w:r w:rsidRPr="00EC789D">
              <w:t xml:space="preserve">Gesuch um Änderung </w:t>
            </w:r>
            <w:r w:rsidR="00087BE6">
              <w:t xml:space="preserve">der Schreibweise </w:t>
            </w:r>
            <w:r w:rsidRPr="00EC789D">
              <w:t xml:space="preserve">des </w:t>
            </w:r>
            <w:r w:rsidR="00887AC5">
              <w:t>Familiennamens</w:t>
            </w:r>
          </w:p>
        </w:tc>
      </w:tr>
      <w:bookmarkEnd w:id="6"/>
    </w:tbl>
    <w:p w:rsidR="00E04F25" w:rsidRPr="00EC789D" w:rsidRDefault="009334F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7" w:name="RecipientIntroduction" w:colFirst="0" w:colLast="0"/>
            <w:r w:rsidRPr="00EC789D">
              <w:t>Sehr geehrte Damen und Herren</w:t>
            </w:r>
          </w:p>
        </w:tc>
      </w:tr>
      <w:bookmarkEnd w:id="7"/>
    </w:tbl>
    <w:p w:rsidR="00E04F25" w:rsidRPr="00EC789D" w:rsidRDefault="009334F7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Default="00C66AEA" w:rsidP="00FD3D22">
      <w:r w:rsidRPr="00EC789D">
        <w:t xml:space="preserve">Ich beantrage die Änderung </w:t>
      </w:r>
      <w:r w:rsidR="00087BE6">
        <w:t xml:space="preserve">der Schreibweise </w:t>
      </w:r>
      <w:r w:rsidRPr="00EC789D">
        <w:t>meine</w:t>
      </w:r>
      <w:r w:rsidR="00B3256A" w:rsidRPr="00EC789D">
        <w:t>s</w:t>
      </w:r>
      <w:r w:rsidRPr="00EC789D">
        <w:t xml:space="preserve"> </w:t>
      </w:r>
      <w:r w:rsidR="00887AC5">
        <w:t>Familienn</w:t>
      </w:r>
      <w:r w:rsidRPr="00EC789D">
        <w:t>amen</w:t>
      </w:r>
      <w:r w:rsidR="00B3256A" w:rsidRPr="00EC789D">
        <w:t>s</w:t>
      </w:r>
      <w:r w:rsidRPr="00EC789D">
        <w:t xml:space="preserve"> "</w:t>
      </w:r>
      <w:r w:rsidR="00087BE6">
        <w:fldChar w:fldCharType="begin">
          <w:ffData>
            <w:name w:val=""/>
            <w:enabled/>
            <w:calcOnExit w:val="0"/>
            <w:textInput>
              <w:default w:val="bisherige Schreibweise"/>
            </w:textInput>
          </w:ffData>
        </w:fldChar>
      </w:r>
      <w:r w:rsidR="00087BE6">
        <w:instrText xml:space="preserve"> FORMTEXT </w:instrText>
      </w:r>
      <w:r w:rsidR="00087BE6">
        <w:fldChar w:fldCharType="separate"/>
      </w:r>
      <w:r w:rsidR="00087BE6">
        <w:rPr>
          <w:noProof/>
        </w:rPr>
        <w:t>bisherige Schreibweise</w:t>
      </w:r>
      <w:r w:rsidR="00087BE6">
        <w:fldChar w:fldCharType="end"/>
      </w:r>
      <w:r w:rsidRPr="00EC789D">
        <w:t>" in "</w:t>
      </w:r>
      <w:r w:rsidR="00087BE6">
        <w:fldChar w:fldCharType="begin">
          <w:ffData>
            <w:name w:val=""/>
            <w:enabled/>
            <w:calcOnExit w:val="0"/>
            <w:textInput>
              <w:default w:val="neue Schreibweise"/>
            </w:textInput>
          </w:ffData>
        </w:fldChar>
      </w:r>
      <w:r w:rsidR="00087BE6">
        <w:instrText xml:space="preserve"> FORMTEXT </w:instrText>
      </w:r>
      <w:r w:rsidR="00087BE6">
        <w:fldChar w:fldCharType="separate"/>
      </w:r>
      <w:r w:rsidR="00087BE6">
        <w:rPr>
          <w:noProof/>
        </w:rPr>
        <w:t>neue Schreibweise</w:t>
      </w:r>
      <w:r w:rsidR="00087BE6">
        <w:fldChar w:fldCharType="end"/>
      </w:r>
      <w:r w:rsidRPr="00EC789D">
        <w:t>".</w:t>
      </w:r>
    </w:p>
    <w:p w:rsidR="00087BE6" w:rsidRDefault="00087BE6" w:rsidP="00FD3D22"/>
    <w:p w:rsidR="00087BE6" w:rsidRDefault="00087BE6" w:rsidP="00FD3D22">
      <w:pPr>
        <w:rPr>
          <w:i/>
        </w:rPr>
      </w:pPr>
      <w:r>
        <w:rPr>
          <w:i/>
        </w:rPr>
        <w:t>bei Familiengesuchen</w:t>
      </w:r>
    </w:p>
    <w:p w:rsidR="00087BE6" w:rsidRDefault="00087BE6" w:rsidP="00087BE6">
      <w:r>
        <w:t>Wir</w:t>
      </w:r>
      <w:r w:rsidRPr="00EC789D">
        <w:t xml:space="preserve"> beantrage</w:t>
      </w:r>
      <w:r>
        <w:t>n</w:t>
      </w:r>
      <w:r w:rsidRPr="00EC789D">
        <w:t xml:space="preserve"> die Änderung </w:t>
      </w:r>
      <w:r>
        <w:t>der Schreibweise unseres</w:t>
      </w:r>
      <w:r w:rsidRPr="00EC789D">
        <w:t xml:space="preserve"> </w:t>
      </w:r>
      <w:r>
        <w:t>Familienn</w:t>
      </w:r>
      <w:r w:rsidRPr="00EC789D">
        <w:t>amens "</w:t>
      </w:r>
      <w:r>
        <w:fldChar w:fldCharType="begin">
          <w:ffData>
            <w:name w:val=""/>
            <w:enabled/>
            <w:calcOnExit w:val="0"/>
            <w:textInput>
              <w:default w:val="bisherige Schreibwei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bisherige Schreibweise</w:t>
      </w:r>
      <w:r>
        <w:fldChar w:fldCharType="end"/>
      </w:r>
      <w:r w:rsidRPr="00EC789D">
        <w:t>" in "</w:t>
      </w:r>
      <w:r>
        <w:fldChar w:fldCharType="begin">
          <w:ffData>
            <w:name w:val=""/>
            <w:enabled/>
            <w:calcOnExit w:val="0"/>
            <w:textInput>
              <w:default w:val="neue Schreibwei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neue Schreibweise</w:t>
      </w:r>
      <w:r>
        <w:fldChar w:fldCharType="end"/>
      </w:r>
      <w:r w:rsidRPr="00EC789D">
        <w:t>".</w:t>
      </w:r>
    </w:p>
    <w:p w:rsidR="006E5124" w:rsidRPr="00EC789D" w:rsidRDefault="009334F7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p w:rsidR="000B7552" w:rsidRPr="00EC789D" w:rsidRDefault="00887AC5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Familiennamens? "/>
            </w:textInput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Wieso beantragen Sie eine Änderung Ihres Familiennamens? </w:t>
      </w:r>
      <w:r>
        <w:fldChar w:fldCharType="end"/>
      </w:r>
      <w:bookmarkEnd w:id="8"/>
    </w:p>
    <w:p w:rsidR="00E04F25" w:rsidRPr="00EC789D" w:rsidRDefault="009334F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9" w:name="RecipientClosing" w:colFirst="0" w:colLast="0"/>
            <w:r w:rsidRPr="00EC789D">
              <w:t>Freundliche Grüsse</w:t>
            </w:r>
          </w:p>
        </w:tc>
      </w:tr>
      <w:bookmarkEnd w:id="9"/>
    </w:tbl>
    <w:p w:rsidR="00E04F25" w:rsidRPr="00EC789D" w:rsidRDefault="009334F7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1"/>
      </w:r>
    </w:p>
    <w:p w:rsidR="00E04F25" w:rsidRPr="00EC789D" w:rsidRDefault="009334F7" w:rsidP="00E04F25">
      <w:pPr>
        <w:pStyle w:val="NormalKeepTogether"/>
      </w:pPr>
      <w:bookmarkStart w:id="10" w:name="_GoBack"/>
      <w:bookmarkEnd w:id="10"/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9334F7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9334F7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9334F7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1" w:name="Enclosures"/>
      <w:r w:rsidRPr="00EC789D">
        <w:t>Beilagen (Kopien genügen)</w:t>
      </w:r>
    </w:p>
    <w:bookmarkEnd w:id="11"/>
    <w:p w:rsidR="006E5124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</w:t>
      </w:r>
      <w:r w:rsidRPr="00EC789D">
        <w:t xml:space="preserve">Formular 7.1., </w:t>
      </w:r>
      <w:r w:rsidR="00C66AEA" w:rsidRPr="00EC789D">
        <w:t>erhältlich beim Zivilstandsamt der Heimatgemeinde)</w:t>
      </w:r>
    </w:p>
    <w:p w:rsidR="00087BE6" w:rsidRPr="00EC789D" w:rsidRDefault="00087BE6" w:rsidP="00087BE6">
      <w:pPr>
        <w:pStyle w:val="ListWithCheckboxes"/>
        <w:numPr>
          <w:ilvl w:val="0"/>
          <w:numId w:val="0"/>
        </w:numPr>
        <w:ind w:left="425"/>
      </w:pPr>
      <w:r w:rsidRPr="00087BE6">
        <w:rPr>
          <w:i/>
        </w:rPr>
        <w:t>Bei Familiengesuchen:</w:t>
      </w:r>
      <w:r>
        <w:t xml:space="preserve"> </w:t>
      </w:r>
      <w:r w:rsidR="008229DF">
        <w:t>Familienausweis</w:t>
      </w:r>
      <w:r>
        <w:t xml:space="preserve"> (Formular 7.</w:t>
      </w:r>
      <w:r w:rsidR="008229DF">
        <w:t>4</w:t>
      </w:r>
      <w:r>
        <w:t>., erhältlich beim Zivilstandsamt der Heimatgemeinde)</w:t>
      </w:r>
    </w:p>
    <w:p w:rsidR="006E5124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</w:t>
      </w:r>
      <w:r w:rsidR="00087BE6">
        <w:t xml:space="preserve"> für alle </w:t>
      </w:r>
      <w:r w:rsidR="000E1D84">
        <w:t xml:space="preserve">volljährigen </w:t>
      </w:r>
      <w:r w:rsidR="00087BE6">
        <w:t>Gesuchstellenden</w:t>
      </w:r>
      <w:r w:rsidR="00C66AEA" w:rsidRPr="00EC789D">
        <w:t xml:space="preserve"> (erhältlich bei der Einwohnergemeinde)</w:t>
      </w:r>
    </w:p>
    <w:p w:rsidR="00C56A04" w:rsidRPr="00EC789D" w:rsidRDefault="00087BE6" w:rsidP="00087BE6">
      <w:pPr>
        <w:pStyle w:val="ListWithCheckboxes"/>
      </w:pPr>
      <w:r w:rsidRPr="00087BE6">
        <w:t xml:space="preserve">Unterlagen, die nachweisen, dass bereits </w:t>
      </w:r>
      <w:r w:rsidR="000E1D84">
        <w:t>von</w:t>
      </w:r>
      <w:r w:rsidR="008229DF">
        <w:t xml:space="preserve"> </w:t>
      </w:r>
      <w:r w:rsidRPr="00087BE6">
        <w:t>zwei bis drei Generationen der Name in dieser Schreibweise gebraucht wurde</w:t>
      </w:r>
    </w:p>
    <w:sectPr w:rsidR="00C56A04" w:rsidRPr="00EC789D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0" w:rsidRPr="00EC789D" w:rsidRDefault="00C66AEA">
      <w:r w:rsidRPr="00EC789D">
        <w:separator/>
      </w:r>
    </w:p>
  </w:endnote>
  <w:endnote w:type="continuationSeparator" w:id="0">
    <w:p w:rsidR="00B25890" w:rsidRPr="00EC789D" w:rsidRDefault="00C66AEA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9334F7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fldSimple w:instr=" NUMPAGES ">
            <w:r w:rsidR="009334F7">
              <w:rPr>
                <w:noProof/>
              </w:rPr>
              <w:instrText>1</w:instrText>
            </w:r>
          </w:fldSimple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 = "Doc.Page" "Seite" "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8229DF"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="008229DF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 = "Doc.of" "von" "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8229DF"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fldSimple w:instr=" NUMPAGES ">
            <w:r w:rsidR="008229DF">
              <w:rPr>
                <w:noProof/>
              </w:rPr>
              <w:instrText>2</w:instrText>
            </w:r>
          </w:fldSimple>
          <w:r w:rsidRPr="00EC789D">
            <w:instrText>"" "</w:instrText>
          </w:r>
          <w:r w:rsidRPr="00EC789D">
            <w:fldChar w:fldCharType="separate"/>
          </w:r>
          <w:r w:rsidR="009334F7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9334F7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9334F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9334F7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8229DF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8229DF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8229DF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8229DF">
            <w:rPr>
              <w:noProof/>
            </w:rPr>
            <w:instrText>2016-4930</w:instrText>
          </w:r>
          <w:r w:rsidR="008229DF" w:rsidRPr="00CC30FC">
            <w:rPr>
              <w:noProof/>
            </w:rPr>
            <w:instrText xml:space="preserve"> / </w:instrText>
          </w:r>
          <w:r w:rsidR="008229DF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9334F7">
            <w:rPr>
              <w:noProof/>
            </w:rPr>
            <w:t>2016-4930</w:t>
          </w:r>
          <w:r w:rsidR="009334F7" w:rsidRPr="00CC30FC">
            <w:rPr>
              <w:noProof/>
            </w:rPr>
            <w:t xml:space="preserve"> / </w:t>
          </w:r>
          <w:r w:rsidR="009334F7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0E1D84" w:rsidP="00CC30FC">
          <w:pPr>
            <w:pStyle w:val="Fusszeile-Seite"/>
          </w:pPr>
          <w:fldSimple w:instr=" DOCPROPERTY &quot;Doc.Page&quot;\*CHARFORMAT ">
            <w:r w:rsidR="008229DF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087BE6">
            <w:rPr>
              <w:noProof/>
            </w:rPr>
            <w:t>2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8229DF">
              <w:t>von</w:t>
            </w:r>
          </w:fldSimple>
          <w:r w:rsidR="00C66AEA" w:rsidRPr="00CC30FC">
            <w:t xml:space="preserve"> </w:t>
          </w:r>
          <w:fldSimple w:instr=" SECTIONPAGES  ">
            <w:r w:rsidR="00087BE6">
              <w:rPr>
                <w:noProof/>
              </w:rPr>
              <w:t>2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9334F7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9334F7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9334F7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8229D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9334F7">
      <w:rPr>
        <w:noProof/>
      </w:rPr>
      <w:instrText>10.03.2022, 11:00:08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229DF">
      <w:rPr>
        <w:noProof/>
        <w:lang w:val="fr-FR"/>
      </w:rPr>
      <w:instrText>\\kt\shares\KTHOMES\ESchneider\Eigene Dokumente\CMIAXIOMA\3d7b64873b57459fa440651dd24ba655\Antragsformular Namensänderung Schreibweise.docx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9334F7">
      <w:rPr>
        <w:noProof/>
      </w:rPr>
      <w:t>10.03.2022, 11:00:08</w:t>
    </w:r>
    <w:r w:rsidR="009334F7" w:rsidRPr="00DE4799">
      <w:rPr>
        <w:noProof/>
        <w:lang w:val="fr-FR"/>
      </w:rPr>
      <w:t xml:space="preserve">, </w:t>
    </w:r>
    <w:r w:rsidR="009334F7">
      <w:rPr>
        <w:noProof/>
        <w:lang w:val="fr-FR"/>
      </w:rPr>
      <w:t>\\kt\shares\KTHOMES\ESchneider\Eigene Dokumente\CMIAXIOMA\3d7b64873b57459fa440651dd24ba655\Antragsformular Namensänderung Schreibweise.docx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8229DF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9334F7">
      <w:rPr>
        <w:noProof/>
      </w:rPr>
      <w:instrText>10.03.2022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8229DF">
      <w:rPr>
        <w:noProof/>
        <w:lang w:val="fr-FR"/>
      </w:rPr>
      <w:instrText>\\kt\shares\KTHOMES\ESchneider\Eigene Dokumente\CMIAXIOMA\3d7b64873b57459fa440651dd24ba655\Antragsformular Namensänderung Schreibweise.docx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9334F7">
      <w:rPr>
        <w:noProof/>
      </w:rPr>
      <w:t>10.03.2022</w:t>
    </w:r>
    <w:r w:rsidR="009334F7" w:rsidRPr="00DE4799">
      <w:rPr>
        <w:noProof/>
        <w:lang w:val="fr-FR"/>
      </w:rPr>
      <w:t xml:space="preserve">, </w:t>
    </w:r>
    <w:r w:rsidR="009334F7">
      <w:rPr>
        <w:noProof/>
        <w:lang w:val="fr-FR"/>
      </w:rPr>
      <w:t>\\kt\shares\KTHOMES\ESchneider\Eigene Dokumente\CMIAXIOMA\3d7b64873b57459fa440651dd24ba655\Antragsformular Namensänderung Schreibweise.docx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EC789D" w:rsidRDefault="00C66AEA">
      <w:r w:rsidRPr="00EC789D">
        <w:separator/>
      </w:r>
    </w:p>
  </w:footnote>
  <w:footnote w:type="continuationSeparator" w:id="0">
    <w:p w:rsidR="00155478" w:rsidRPr="00EC789D" w:rsidRDefault="00C66AEA">
      <w:r w:rsidRPr="00EC789D">
        <w:continuationSeparator/>
      </w:r>
    </w:p>
  </w:footnote>
  <w:footnote w:id="1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  <w:r w:rsidR="00087BE6">
        <w:rPr>
          <w:sz w:val="16"/>
          <w:szCs w:val="16"/>
        </w:rPr>
        <w:t>. Bei Familiengesuchen müssen alle Gesuchstellenden ab 12 Jahren das Gesuch mitunterzeichnen.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C789D" w:rsidRDefault="009334F7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9334F7"/>
  <w:p w:rsidR="00B23D06" w:rsidRPr="00EC789D" w:rsidRDefault="009334F7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9334F7" w:rsidP="0077716B">
          <w:pPr>
            <w:rPr>
              <w:vanish/>
            </w:rPr>
          </w:pPr>
        </w:p>
        <w:p w:rsidR="00B23D06" w:rsidRPr="00EC789D" w:rsidRDefault="009334F7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9334F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9334F7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9334F7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87BE6"/>
    <w:rsid w:val="000B7552"/>
    <w:rsid w:val="000E1D84"/>
    <w:rsid w:val="00263F82"/>
    <w:rsid w:val="00293E47"/>
    <w:rsid w:val="002E0489"/>
    <w:rsid w:val="003066CA"/>
    <w:rsid w:val="00394B34"/>
    <w:rsid w:val="005041FD"/>
    <w:rsid w:val="005A202F"/>
    <w:rsid w:val="006D3F79"/>
    <w:rsid w:val="007A46C1"/>
    <w:rsid w:val="007D7AC9"/>
    <w:rsid w:val="008229DF"/>
    <w:rsid w:val="00887AC5"/>
    <w:rsid w:val="009334F7"/>
    <w:rsid w:val="00B25890"/>
    <w:rsid w:val="00B3256A"/>
    <w:rsid w:val="00C56A04"/>
    <w:rsid w:val="00C66AEA"/>
    <w:rsid w:val="00C8724D"/>
    <w:rsid w:val="00CE06F0"/>
    <w:rsid w:val="00D30AD2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1FAB6B07-4F21-4370-8903-C9D646B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7BE6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0A2CEA21-7DDA-493D-8685-F9F6F877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633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Schneider Elvira</cp:lastModifiedBy>
  <cp:revision>16</cp:revision>
  <cp:lastPrinted>2017-10-30T10:55:00Z</cp:lastPrinted>
  <dcterms:created xsi:type="dcterms:W3CDTF">2016-12-12T14:05:00Z</dcterms:created>
  <dcterms:modified xsi:type="dcterms:W3CDTF">2022-03-10T10:00:00Z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