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fldSimple w:instr=" DOCPROPERTY &quot;Organisation.AddressB2&quot;\*CHARFORMAT ">
              <w:r w:rsidRPr="00EC789D">
                <w:instrText>Organisation.AddressB2</w:instrText>
              </w:r>
            </w:fldSimple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fldSimple w:instr=" DOCPROPERTY &quot;Organisation.AddressB3&quot;\*CHARFORMAT ">
              <w:r w:rsidRPr="00EC789D">
                <w:instrText>Organisation.AddressB3</w:instrText>
              </w:r>
            </w:fldSimple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fldSimple w:instr=" DOCPROPERTY &quot;Organisation.AddressB4&quot;\*CHARFORMAT ">
              <w:r w:rsidRPr="00EC789D">
                <w:instrText>Organisation.AddressB4</w:instrText>
              </w:r>
            </w:fldSimple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A51682" w:rsidP="00E04F25">
            <w:pPr>
              <w:pStyle w:val="Absender"/>
            </w:pPr>
            <w:fldSimple w:instr=" DOCPROPERTY &quot;Organisation.Abteilungsinformation1&quot;\*CHARFORMAT ">
              <w:r w:rsidR="00C66AEA" w:rsidRPr="00EC789D">
                <w:instrText>Organisation.Abteilungsinformation1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A51682" w:rsidP="00E04F25">
            <w:pPr>
              <w:pStyle w:val="Absender"/>
            </w:pPr>
            <w:fldSimple w:instr=" DOCPROPERTY &quot;Organisation.Abteilungsinformation2&quot;\*CHARFORMAT ">
              <w:r w:rsidR="00C66AEA" w:rsidRPr="00EC789D">
                <w:instrText>Organisation.Abteilungsinformation2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A51682" w:rsidP="00E04F25">
            <w:pPr>
              <w:pStyle w:val="Absender"/>
            </w:pPr>
            <w:fldSimple w:instr=" DOCPROPERTY &quot;Organisation.Abteilungsinformation3&quot;\*CHARFORMAT ">
              <w:r w:rsidR="00C66AEA" w:rsidRPr="00EC789D">
                <w:instrText>Organisation.Abteilungsinformation3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A51682" w:rsidP="00E04F25">
            <w:pPr>
              <w:pStyle w:val="Absender"/>
            </w:pPr>
            <w:fldSimple w:instr=" DOCPROPERTY &quot;Organisation.Abteilungsinformation4&quot;\*CHARFORMAT ">
              <w:r w:rsidR="00C66AEA" w:rsidRPr="00EC789D">
                <w:instrText>Organisation.Abteilungsinformation4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A51682" w:rsidP="00E04F25">
            <w:pPr>
              <w:pStyle w:val="Absender"/>
            </w:pPr>
            <w:fldSimple w:instr=" DOCPROPERTY &quot;Organisation.Abteilungsinformation5&quot;\*CHARFORMAT ">
              <w:r w:rsidR="00C66AEA" w:rsidRPr="00EC789D">
                <w:instrText>Organisation.Abteilungsinformation5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A51682" w:rsidP="00E04F25">
            <w:pPr>
              <w:pStyle w:val="Absender"/>
            </w:pPr>
            <w:fldSimple w:instr=" DOCPROPERTY &quot;Organisation.Abteilungsinformation6&quot;\*CHARFORMAT ">
              <w:r w:rsidR="00C66AEA" w:rsidRPr="00EC789D">
                <w:instrText>Organisation.Abteilungsinformation6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0C7909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0C7909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0C7909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0C7909" w:rsidP="00E04F25">
      <w:pPr>
        <w:pStyle w:val="CityDate"/>
        <w:sectPr w:rsidR="00E04F25" w:rsidRPr="00EC789D" w:rsidSect="00155478">
          <w:headerReference w:type="default" r:id="rId13"/>
          <w:footerReference w:type="default" r:id="rId14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bookmarkStart w:id="5" w:name="_GoBack"/>
      <w:r w:rsidR="00EC789D" w:rsidRPr="00EC789D">
        <w:rPr>
          <w:noProof/>
        </w:rPr>
        <w:t>Ort</w:t>
      </w:r>
      <w:bookmarkEnd w:id="5"/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E04F25" w:rsidRPr="00EC789D" w:rsidRDefault="000C7909" w:rsidP="00E04F25"/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A51682" w:rsidP="00867223">
      <w:pPr>
        <w:pStyle w:val="Inhalts-Typ"/>
      </w:pPr>
      <w:fldSimple w:instr=" DOCPROPERTY &quot;CustomField.ContentTypeLetter&quot;\*CHARFORMAT ">
        <w:r w:rsidR="00C66AEA" w:rsidRPr="00EC789D">
          <w:instrText>CustomField.ContentTypeLetter</w:instrText>
        </w:r>
      </w:fldSimple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6" w:name="Metadaten"/>
      <w:bookmarkEnd w:id="6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B0F2A" w:rsidRPr="00EC789D" w:rsidRDefault="00C66AEA" w:rsidP="000B0F2A">
            <w:pPr>
              <w:pStyle w:val="Betreff"/>
            </w:pPr>
            <w:bookmarkStart w:id="7" w:name="Subject" w:colFirst="0" w:colLast="0"/>
            <w:r w:rsidRPr="00EC789D">
              <w:t xml:space="preserve">Gesuch um Änderung des </w:t>
            </w:r>
            <w:r w:rsidR="00887AC5">
              <w:t xml:space="preserve">Familiennamens </w:t>
            </w:r>
            <w:r w:rsidR="008C3A2A">
              <w:t>des Kindes</w:t>
            </w:r>
          </w:p>
        </w:tc>
      </w:tr>
      <w:bookmarkEnd w:id="7"/>
    </w:tbl>
    <w:p w:rsidR="00E04F25" w:rsidRPr="00EC789D" w:rsidRDefault="000C7909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8" w:name="RecipientIntroduction" w:colFirst="0" w:colLast="0"/>
            <w:r w:rsidRPr="00EC789D">
              <w:t>Sehr geehrte Damen und Herren</w:t>
            </w:r>
          </w:p>
        </w:tc>
      </w:tr>
      <w:bookmarkEnd w:id="8"/>
    </w:tbl>
    <w:p w:rsidR="00E04F25" w:rsidRPr="00EC789D" w:rsidRDefault="000C7909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0F0FD6" w:rsidRDefault="000B0F2A" w:rsidP="00FD3D22">
      <w:r>
        <w:t>Wir</w:t>
      </w:r>
      <w:r w:rsidR="00C66AEA" w:rsidRPr="00EC789D">
        <w:t xml:space="preserve"> beantrage</w:t>
      </w:r>
      <w:r>
        <w:t>n</w:t>
      </w:r>
      <w:r w:rsidR="00A923B7">
        <w:t xml:space="preserve"> die Änderung d</w:t>
      </w:r>
      <w:r w:rsidR="00C66AEA" w:rsidRPr="00EC789D">
        <w:t>e</w:t>
      </w:r>
      <w:r w:rsidR="00B3256A" w:rsidRPr="00EC789D">
        <w:t>s</w:t>
      </w:r>
      <w:r w:rsidR="00C66AEA" w:rsidRPr="00EC789D">
        <w:t xml:space="preserve"> </w:t>
      </w:r>
      <w:r w:rsidR="00887AC5">
        <w:t>Familienn</w:t>
      </w:r>
      <w:r w:rsidR="00C66AEA" w:rsidRPr="00EC789D">
        <w:t>amen</w:t>
      </w:r>
      <w:r w:rsidR="00B3256A" w:rsidRPr="00EC789D">
        <w:t>s</w:t>
      </w:r>
      <w:r w:rsidR="00F35464">
        <w:t xml:space="preserve"> unseres Kindes</w:t>
      </w:r>
      <w:r w:rsidR="00A923B7">
        <w:t>/unserer Kinder</w:t>
      </w:r>
      <w:r w:rsidR="00F35464">
        <w:t xml:space="preserve"> von</w:t>
      </w:r>
    </w:p>
    <w:p w:rsidR="006E5124" w:rsidRPr="00EC789D" w:rsidRDefault="00C66AEA" w:rsidP="00FD3D22">
      <w:r w:rsidRPr="00EC789D">
        <w:t>"</w:t>
      </w:r>
      <w:r w:rsidR="00887AC5">
        <w:fldChar w:fldCharType="begin">
          <w:ffData>
            <w:name w:val=""/>
            <w:enabled/>
            <w:calcOnExit w:val="0"/>
            <w:textInput>
              <w:default w:val="bisherig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bisheriger Name</w:t>
      </w:r>
      <w:r w:rsidR="00887AC5">
        <w:fldChar w:fldCharType="end"/>
      </w:r>
      <w:r w:rsidRPr="00EC789D">
        <w:t>" in "</w:t>
      </w:r>
      <w:r w:rsidR="00887AC5">
        <w:fldChar w:fldCharType="begin">
          <w:ffData>
            <w:name w:val=""/>
            <w:enabled/>
            <w:calcOnExit w:val="0"/>
            <w:textInput>
              <w:default w:val="neu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neuer Name</w:t>
      </w:r>
      <w:r w:rsidR="00887AC5">
        <w:fldChar w:fldCharType="end"/>
      </w:r>
      <w:r w:rsidRPr="00EC789D">
        <w:t>".</w:t>
      </w:r>
    </w:p>
    <w:p w:rsidR="006E5124" w:rsidRPr="00EC789D" w:rsidRDefault="000C7909" w:rsidP="00FD3D22"/>
    <w:p w:rsidR="00E04F25" w:rsidRPr="00F35464" w:rsidRDefault="000F0FD6" w:rsidP="00E04F25">
      <w:pPr>
        <w:rPr>
          <w:b/>
        </w:rPr>
      </w:pPr>
      <w:r>
        <w:rPr>
          <w:b/>
        </w:rPr>
        <w:t>Grund:</w:t>
      </w:r>
    </w:p>
    <w:p w:rsidR="00F35464" w:rsidRDefault="000F0FD6" w:rsidP="000F0FD6">
      <w:pPr>
        <w:tabs>
          <w:tab w:val="left" w:pos="42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>
        <w:instrText xml:space="preserve"> FORMCHECKBOX </w:instrText>
      </w:r>
      <w:r w:rsidR="000C7909">
        <w:fldChar w:fldCharType="separate"/>
      </w:r>
      <w:r>
        <w:fldChar w:fldCharType="end"/>
      </w:r>
      <w:bookmarkEnd w:id="9"/>
      <w:r>
        <w:tab/>
      </w:r>
      <w:r w:rsidR="00F35464">
        <w:t>Kind</w:t>
      </w:r>
      <w:r>
        <w:t>/er</w:t>
      </w:r>
      <w:r w:rsidR="00F35464">
        <w:t xml:space="preserve"> soll</w:t>
      </w:r>
      <w:r>
        <w:t>/en</w:t>
      </w:r>
      <w:r w:rsidR="00F35464">
        <w:t xml:space="preserve"> Ledigname des anderen Elternteils tragen</w:t>
      </w:r>
    </w:p>
    <w:p w:rsidR="00F35464" w:rsidRDefault="000F0FD6" w:rsidP="000F0FD6">
      <w:pPr>
        <w:tabs>
          <w:tab w:val="left" w:pos="426"/>
        </w:tabs>
        <w:ind w:left="426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7909">
        <w:fldChar w:fldCharType="separate"/>
      </w:r>
      <w:r>
        <w:fldChar w:fldCharType="end"/>
      </w:r>
      <w:r>
        <w:tab/>
      </w:r>
      <w:r w:rsidR="00F35464">
        <w:t>sorge-/obhutsberechtigter Elternteil hat (nach der Scheidung) wieder seine</w:t>
      </w:r>
      <w:r w:rsidR="00FE258C">
        <w:t>n</w:t>
      </w:r>
      <w:r>
        <w:br/>
      </w:r>
      <w:r w:rsidR="00F35464">
        <w:t>Ledignamen angenommen</w:t>
      </w:r>
    </w:p>
    <w:p w:rsidR="00F35464" w:rsidRDefault="000F0FD6" w:rsidP="000F0FD6">
      <w:pPr>
        <w:tabs>
          <w:tab w:val="left" w:pos="426"/>
        </w:tabs>
        <w:ind w:left="426" w:hanging="426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7909">
        <w:fldChar w:fldCharType="separate"/>
      </w:r>
      <w:r>
        <w:fldChar w:fldCharType="end"/>
      </w:r>
      <w:r>
        <w:tab/>
      </w:r>
      <w:r w:rsidR="00A923B7">
        <w:t>s</w:t>
      </w:r>
      <w:r w:rsidR="00F35464">
        <w:t>orge</w:t>
      </w:r>
      <w:r w:rsidR="004A755E">
        <w:t>-</w:t>
      </w:r>
      <w:r w:rsidR="00F35464">
        <w:t>/obhutsberechtigter Elternteil hat geheiratet und Name des Ehepartners</w:t>
      </w:r>
      <w:r>
        <w:br/>
      </w:r>
      <w:r w:rsidR="00F35464">
        <w:t>angenommen</w:t>
      </w:r>
    </w:p>
    <w:p w:rsidR="00F35464" w:rsidRDefault="000F0FD6" w:rsidP="000F0FD6">
      <w:pPr>
        <w:tabs>
          <w:tab w:val="left" w:pos="426"/>
        </w:tabs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7909">
        <w:fldChar w:fldCharType="separate"/>
      </w:r>
      <w:r>
        <w:fldChar w:fldCharType="end"/>
      </w:r>
      <w:r>
        <w:tab/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0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35464" w:rsidRDefault="00F35464" w:rsidP="00E04F25"/>
    <w:p w:rsidR="000F0FD6" w:rsidRPr="000F0FD6" w:rsidRDefault="000F0FD6" w:rsidP="00E04F25">
      <w:pPr>
        <w:rPr>
          <w:b/>
        </w:rPr>
      </w:pPr>
      <w:r w:rsidRPr="000F0FD6">
        <w:rPr>
          <w:b/>
        </w:rPr>
        <w:t>Ausführliche Begründung:</w:t>
      </w:r>
    </w:p>
    <w:p w:rsidR="000F0FD6" w:rsidRDefault="000F0FD6" w:rsidP="000F0FD6">
      <w:r>
        <w:t>Wieso beantragen Sie die Änderung des Familienamens?</w:t>
      </w:r>
    </w:p>
    <w:p w:rsidR="000F0FD6" w:rsidRDefault="000F0FD6" w:rsidP="00E04F25"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0F0FD6" w:rsidRDefault="000F0FD6" w:rsidP="00E04F25"/>
    <w:p w:rsidR="000F0FD6" w:rsidRDefault="000F0FD6" w:rsidP="00E04F25"/>
    <w:p w:rsidR="000F0FD6" w:rsidRPr="00EC789D" w:rsidRDefault="000F0FD6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12" w:name="RecipientClosing" w:colFirst="0" w:colLast="0"/>
            <w:r w:rsidRPr="00EC789D">
              <w:t>Freundliche Grüsse</w:t>
            </w:r>
          </w:p>
        </w:tc>
      </w:tr>
      <w:bookmarkEnd w:id="12"/>
    </w:tbl>
    <w:p w:rsidR="00E04F25" w:rsidRPr="00EC789D" w:rsidRDefault="000C7909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EC789D">
        <w:rPr>
          <w:sz w:val="12"/>
          <w:vertAlign w:val="superscript"/>
        </w:rPr>
        <w:footnoteReference w:id="1"/>
      </w:r>
      <w:r w:rsidR="00F35464">
        <w:t xml:space="preserve">                     ________________________________</w:t>
      </w:r>
    </w:p>
    <w:p w:rsidR="00E04F25" w:rsidRPr="00EC789D" w:rsidRDefault="000C7909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533772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0C7909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0F2EE1" w:rsidRDefault="000F2EE1">
      <w:bookmarkStart w:id="13" w:name="Enclosures"/>
      <w:r>
        <w:br w:type="page"/>
      </w:r>
    </w:p>
    <w:p w:rsidR="00FD3D22" w:rsidRPr="00EC789D" w:rsidRDefault="00C66AEA" w:rsidP="004A57DB">
      <w:pPr>
        <w:pStyle w:val="NormalKeepTogether"/>
      </w:pPr>
      <w:r w:rsidRPr="00EC789D">
        <w:lastRenderedPageBreak/>
        <w:t>Beilagen (Kopien genügen)</w:t>
      </w:r>
      <w:r w:rsidR="004C6DF7">
        <w:t>:</w:t>
      </w:r>
    </w:p>
    <w:bookmarkEnd w:id="13"/>
    <w:p w:rsidR="006E5124" w:rsidRPr="00EC789D" w:rsidRDefault="007D7AC9" w:rsidP="00FE258C">
      <w:pPr>
        <w:pStyle w:val="ListWithCheckboxes"/>
      </w:pPr>
      <w:r w:rsidRPr="00EC789D">
        <w:t xml:space="preserve">aktueller </w:t>
      </w:r>
      <w:r w:rsidR="00C66AEA" w:rsidRPr="00EC789D">
        <w:t xml:space="preserve">Personenstandsausweis </w:t>
      </w:r>
      <w:r w:rsidR="00FE258C">
        <w:t>für das</w:t>
      </w:r>
      <w:r w:rsidR="00F35464">
        <w:t xml:space="preserve"> Kind </w:t>
      </w:r>
      <w:r w:rsidR="00C66AEA" w:rsidRPr="00EC789D">
        <w:t>(</w:t>
      </w:r>
      <w:r w:rsidR="00A923B7">
        <w:t>Formular 7.1</w:t>
      </w:r>
      <w:r w:rsidRPr="00EC789D">
        <w:t xml:space="preserve">, </w:t>
      </w:r>
      <w:r w:rsidR="00C66AEA" w:rsidRPr="00EC789D">
        <w:t>erhältlich beim Zivilstandsamt der Heimatgemeinde)</w:t>
      </w:r>
    </w:p>
    <w:p w:rsidR="006E5124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</w:t>
      </w:r>
      <w:r w:rsidR="000F0FD6">
        <w:t xml:space="preserve"> für das Kind</w:t>
      </w:r>
      <w:r w:rsidR="00C66AEA" w:rsidRPr="00EC789D">
        <w:t xml:space="preserve"> (erhältlich bei der Einwohnergemeinde)</w:t>
      </w:r>
    </w:p>
    <w:p w:rsidR="00F35464" w:rsidRDefault="00F35464" w:rsidP="006E5124">
      <w:pPr>
        <w:pStyle w:val="ListWithCheckboxes"/>
      </w:pPr>
      <w:r>
        <w:t>Stellungnahme beider Eltern und des über 10-jährigen Kindes</w:t>
      </w:r>
    </w:p>
    <w:p w:rsidR="00F35464" w:rsidRDefault="00F35464" w:rsidP="006E5124">
      <w:pPr>
        <w:pStyle w:val="ListWithCheckboxes"/>
      </w:pPr>
      <w:r>
        <w:t>Stellungnahme der Person, deren Namen angenommen werden soll</w:t>
      </w:r>
    </w:p>
    <w:p w:rsidR="00F35464" w:rsidRDefault="00F35464" w:rsidP="006E5124">
      <w:pPr>
        <w:pStyle w:val="ListWithCheckboxes"/>
      </w:pPr>
      <w:r>
        <w:t>falls die Eltern geschieden sind: Scheidungsurteil</w:t>
      </w:r>
    </w:p>
    <w:p w:rsidR="000C7909" w:rsidRDefault="000C7909" w:rsidP="006E5124">
      <w:pPr>
        <w:pStyle w:val="ListWithCheckboxes"/>
      </w:pPr>
      <w:r>
        <w:t>falls die Eltern nicht verheiratet sind: Vereinbarung über das gemeinsame Sorgerecht</w:t>
      </w:r>
    </w:p>
    <w:p w:rsidR="004C6DF7" w:rsidRDefault="004C6DF7" w:rsidP="006E5124">
      <w:pPr>
        <w:pStyle w:val="ListWithCheckboxes"/>
      </w:pPr>
      <w:r>
        <w:t xml:space="preserve">falls </w:t>
      </w:r>
      <w:r w:rsidR="000C7909">
        <w:t xml:space="preserve">die </w:t>
      </w:r>
      <w:r>
        <w:t>Mutter wieder ihren Ledignamen angenommen hat: Namenserklärung</w:t>
      </w:r>
    </w:p>
    <w:p w:rsidR="00F35464" w:rsidRDefault="00F35464" w:rsidP="006E5124">
      <w:pPr>
        <w:pStyle w:val="ListWithCheckboxes"/>
      </w:pPr>
      <w:r>
        <w:t xml:space="preserve">falls </w:t>
      </w:r>
      <w:r w:rsidR="000C7909">
        <w:t xml:space="preserve">der </w:t>
      </w:r>
      <w:r>
        <w:t>Name des neuen Ehepartners angenommen werden soll: Familienausweis</w:t>
      </w:r>
      <w:r w:rsidR="000F0FD6">
        <w:t xml:space="preserve"> </w:t>
      </w:r>
      <w:r w:rsidR="000F0FD6">
        <w:br/>
        <w:t>der Mutter</w:t>
      </w:r>
      <w:r>
        <w:t xml:space="preserve"> (Formular 7.4, erhältlich beim Zivilstandsamt der Heimatgemeinde)</w:t>
      </w:r>
    </w:p>
    <w:p w:rsidR="00F35464" w:rsidRPr="00EC789D" w:rsidRDefault="000C7909" w:rsidP="00F35464">
      <w:pPr>
        <w:pStyle w:val="ListWithCheckboxes"/>
      </w:pPr>
      <w:r>
        <w:t xml:space="preserve">allfällige weitere </w:t>
      </w:r>
      <w:r w:rsidR="00F35464" w:rsidRPr="00F35464">
        <w:t xml:space="preserve">Unterlagen (z.B. eigene Schilderungen, Stellungnahmen von Lehrern, Familienangehörigen, den Betroffenen, Gutachten von Fachpersonen, etc), die den Nachweis erbringen, dass ein Grund </w:t>
      </w:r>
      <w:r w:rsidR="004A755E">
        <w:t>für die Namensänderung vorliegt</w:t>
      </w:r>
    </w:p>
    <w:p w:rsidR="00C56A04" w:rsidRPr="00EC789D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C789D" w:rsidSect="00155478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E6B" w:rsidRPr="00EC789D" w:rsidRDefault="00126E6B">
      <w:r w:rsidRPr="00EC789D">
        <w:separator/>
      </w:r>
    </w:p>
  </w:endnote>
  <w:endnote w:type="continuationSeparator" w:id="0">
    <w:p w:rsidR="00126E6B" w:rsidRPr="00EC789D" w:rsidRDefault="00126E6B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0C7909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fldSimple w:instr=" NUMPAGES ">
            <w:r w:rsidR="000C7909">
              <w:rPr>
                <w:noProof/>
              </w:rPr>
              <w:instrText>2</w:instrText>
            </w:r>
          </w:fldSimple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Page&quot;\*CHARFORMAT ">
            <w:r w:rsidR="004C6DF7">
              <w:instrText>Seite</w:instrText>
            </w:r>
          </w:fldSimple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Page&quot;\*CHARFORMAT ">
            <w:r w:rsidR="004C6DF7">
              <w:instrText>Seite</w:instrText>
            </w:r>
          </w:fldSimple>
          <w:r w:rsidRPr="00EC789D">
            <w:instrText xml:space="preserve"> = "Doc.Page" "Seite" "</w:instrText>
          </w:r>
          <w:fldSimple w:instr=" DOCPROPERTY &quot;Doc.Page&quot;\*CHARFORMAT ">
            <w:r w:rsidR="004C6DF7">
              <w:instrText>Seite</w:instrText>
            </w:r>
          </w:fldSimple>
          <w:r w:rsidRPr="00EC789D">
            <w:instrText xml:space="preserve">" </w:instrText>
          </w:r>
          <w:r w:rsidRPr="00EC789D">
            <w:fldChar w:fldCharType="separate"/>
          </w:r>
          <w:r w:rsidR="004C6DF7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0C7909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="000C7909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of&quot;\*CHARFORMAT ">
            <w:r w:rsidR="004C6DF7">
              <w:instrText>von</w:instrText>
            </w:r>
          </w:fldSimple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of&quot;\*CHARFORMAT ">
            <w:r w:rsidR="004C6DF7">
              <w:instrText>von</w:instrText>
            </w:r>
          </w:fldSimple>
          <w:r w:rsidRPr="00EC789D">
            <w:instrText xml:space="preserve"> = "Doc.of" "von" "</w:instrText>
          </w:r>
          <w:fldSimple w:instr=" DOCPROPERTY &quot;Doc.of&quot;\*CHARFORMAT ">
            <w:r w:rsidR="004C6DF7">
              <w:instrText>von</w:instrText>
            </w:r>
          </w:fldSimple>
          <w:r w:rsidRPr="00EC789D">
            <w:instrText xml:space="preserve">" </w:instrText>
          </w:r>
          <w:r w:rsidRPr="00EC789D">
            <w:fldChar w:fldCharType="separate"/>
          </w:r>
          <w:r w:rsidR="000C7909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="000C7909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fldSimple w:instr=" NUMPAGES ">
            <w:r w:rsidR="000C7909">
              <w:rPr>
                <w:noProof/>
              </w:rPr>
              <w:instrText>2</w:instrText>
            </w:r>
          </w:fldSimple>
          <w:r w:rsidRPr="00EC789D">
            <w:instrText>"" "</w:instrText>
          </w:r>
          <w:r w:rsidRPr="00EC789D">
            <w:fldChar w:fldCharType="separate"/>
          </w:r>
          <w:r w:rsidR="000C7909">
            <w:rPr>
              <w:noProof/>
            </w:rPr>
            <w:t>Seite</w:t>
          </w:r>
          <w:r w:rsidR="000C7909" w:rsidRPr="00EC789D">
            <w:rPr>
              <w:noProof/>
            </w:rPr>
            <w:t xml:space="preserve"> </w:t>
          </w:r>
          <w:r w:rsidR="000C7909">
            <w:rPr>
              <w:noProof/>
            </w:rPr>
            <w:t>1</w:t>
          </w:r>
          <w:r w:rsidR="000C7909" w:rsidRPr="00EC789D">
            <w:rPr>
              <w:noProof/>
            </w:rPr>
            <w:t xml:space="preserve"> </w:t>
          </w:r>
          <w:r w:rsidR="000C7909">
            <w:rPr>
              <w:noProof/>
            </w:rPr>
            <w:t>von</w:t>
          </w:r>
          <w:r w:rsidR="000C7909" w:rsidRPr="00EC789D">
            <w:rPr>
              <w:noProof/>
            </w:rPr>
            <w:t xml:space="preserve"> </w:t>
          </w:r>
          <w:r w:rsidR="000C7909">
            <w:rPr>
              <w:noProof/>
            </w:rPr>
            <w:t>2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0C7909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0C7909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0C7909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F31604" w:rsidRDefault="000C7909" w:rsidP="00E7339E">
          <w:pPr>
            <w:pStyle w:val="Fusszeile-Pfad"/>
            <w:rPr>
              <w:lang w:eastAsia="de-DE"/>
            </w:rPr>
          </w:pPr>
          <w:bookmarkStart w:id="14" w:name="FusszeileFolgeseiten" w:colFirst="0" w:colLast="0"/>
        </w:p>
      </w:tc>
      <w:tc>
        <w:tcPr>
          <w:tcW w:w="2951" w:type="dxa"/>
        </w:tcPr>
        <w:p w:rsidR="00E04F25" w:rsidRPr="00A66130" w:rsidRDefault="000C7909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4"/>
  </w:tbl>
  <w:p w:rsidR="00E04F25" w:rsidRDefault="000C7909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0F0FD6" w:rsidRDefault="00C66AEA">
    <w:r>
      <w:fldChar w:fldCharType="begin"/>
    </w:r>
    <w:r w:rsidRPr="000F0FD6">
      <w:instrText xml:space="preserve"> if </w:instrText>
    </w:r>
    <w:r>
      <w:fldChar w:fldCharType="begin"/>
    </w:r>
    <w:r w:rsidRPr="000F0FD6">
      <w:instrText xml:space="preserve"> DOCPROPERTY "Outputprofile.Internal.Draft"\*CHARFORMAT \&lt;OawJumpToField value=0/&gt;</w:instrText>
    </w:r>
    <w:r>
      <w:fldChar w:fldCharType="separate"/>
    </w:r>
    <w:r w:rsidR="004C6DF7">
      <w:rPr>
        <w:b/>
        <w:bCs/>
        <w:lang w:val="de-DE"/>
      </w:rPr>
      <w:instrText>Fehler! Unbekannter Name für Dokument-Eigenschaft.</w:instrText>
    </w:r>
    <w:r>
      <w:fldChar w:fldCharType="end"/>
    </w:r>
    <w:r w:rsidRPr="000F0FD6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C7909">
      <w:rPr>
        <w:noProof/>
      </w:rPr>
      <w:instrText>30.03.2023, 11:58:29</w:instrText>
    </w:r>
    <w:r>
      <w:fldChar w:fldCharType="end"/>
    </w:r>
    <w:r w:rsidRPr="000F0FD6">
      <w:instrText xml:space="preserve">, </w:instrText>
    </w:r>
    <w:r>
      <w:fldChar w:fldCharType="begin"/>
    </w:r>
    <w:r w:rsidRPr="000F0FD6">
      <w:instrText xml:space="preserve"> FILENAME  \p  \* MERGEFORMAT </w:instrText>
    </w:r>
    <w:r>
      <w:fldChar w:fldCharType="separate"/>
    </w:r>
    <w:r w:rsidR="004C6DF7" w:rsidRPr="000F0FD6">
      <w:rPr>
        <w:noProof/>
      </w:rPr>
      <w:instrText>C:\Users\sfasola\Desktop\Antragsformular_Namensnderung_Familienname Kind.docx</w:instrText>
    </w:r>
    <w:r>
      <w:fldChar w:fldCharType="end"/>
    </w:r>
    <w:r w:rsidRPr="000F0FD6">
      <w:instrText>" \&lt;OawJumpToField value=0/&gt;</w:instrText>
    </w:r>
    <w:r>
      <w:fldChar w:fldCharType="separate"/>
    </w:r>
    <w:r w:rsidR="000C7909">
      <w:rPr>
        <w:noProof/>
      </w:rPr>
      <w:t>30.03.2023, 11:58:29</w:t>
    </w:r>
    <w:r w:rsidR="000C7909" w:rsidRPr="000F0FD6">
      <w:rPr>
        <w:noProof/>
      </w:rPr>
      <w:t>, C:\Users\sfasola\Desktop\Antragsformular_Namensnderung_Familienname Kind.docx</w:t>
    </w:r>
    <w:r>
      <w:fldChar w:fldCharType="end"/>
    </w:r>
    <w:r>
      <w:fldChar w:fldCharType="begin"/>
    </w:r>
    <w:r w:rsidRPr="000F0FD6">
      <w:instrText xml:space="preserve"> if </w:instrText>
    </w:r>
    <w:r>
      <w:fldChar w:fldCharType="begin"/>
    </w:r>
    <w:r w:rsidRPr="000F0FD6">
      <w:instrText xml:space="preserve"> DOCPROPERTY "Outputprofile.Internal.Original"\*CHARFORMAT \&lt;OawJumpToField value=0/&gt;</w:instrText>
    </w:r>
    <w:r>
      <w:fldChar w:fldCharType="separate"/>
    </w:r>
    <w:r w:rsidR="004C6DF7">
      <w:rPr>
        <w:b/>
        <w:bCs/>
        <w:lang w:val="de-DE"/>
      </w:rPr>
      <w:instrText>Fehler! Unbekannter Name für Dokument-Eigenschaft.</w:instrText>
    </w:r>
    <w:r>
      <w:fldChar w:fldCharType="end"/>
    </w:r>
    <w:r w:rsidRPr="000F0FD6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C7909">
      <w:rPr>
        <w:noProof/>
      </w:rPr>
      <w:instrText>30.03.2023</w:instrText>
    </w:r>
    <w:r>
      <w:fldChar w:fldCharType="end"/>
    </w:r>
    <w:r w:rsidRPr="000F0FD6">
      <w:instrText xml:space="preserve">, </w:instrText>
    </w:r>
    <w:r>
      <w:fldChar w:fldCharType="begin"/>
    </w:r>
    <w:r w:rsidRPr="000F0FD6">
      <w:instrText xml:space="preserve"> FILENAME  \p  \* MERGEFORMAT </w:instrText>
    </w:r>
    <w:r>
      <w:fldChar w:fldCharType="separate"/>
    </w:r>
    <w:r w:rsidR="004C6DF7" w:rsidRPr="000F0FD6">
      <w:rPr>
        <w:noProof/>
      </w:rPr>
      <w:instrText>C:\Users\sfasola\Desktop\Antragsformular_Namensnderung_Familienname Kind.docx</w:instrText>
    </w:r>
    <w:r>
      <w:fldChar w:fldCharType="end"/>
    </w:r>
    <w:r w:rsidRPr="000F0FD6">
      <w:instrText>" \&lt;OawJumpToField value=0/&gt;</w:instrText>
    </w:r>
    <w:r>
      <w:fldChar w:fldCharType="separate"/>
    </w:r>
    <w:r w:rsidR="000C7909">
      <w:rPr>
        <w:noProof/>
      </w:rPr>
      <w:t>30.03.2023</w:t>
    </w:r>
    <w:r w:rsidR="000C7909" w:rsidRPr="000F0FD6">
      <w:rPr>
        <w:noProof/>
      </w:rPr>
      <w:t>, C:\Users\sfasola\Desktop\Antragsformular_Namensnderung_Familienname Kind.docx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E6B" w:rsidRPr="00EC789D" w:rsidRDefault="00126E6B">
      <w:r w:rsidRPr="00EC789D">
        <w:separator/>
      </w:r>
    </w:p>
  </w:footnote>
  <w:footnote w:type="continuationSeparator" w:id="0">
    <w:p w:rsidR="00126E6B" w:rsidRPr="00EC789D" w:rsidRDefault="00126E6B">
      <w:r w:rsidRPr="00EC789D">
        <w:continuationSeparator/>
      </w:r>
    </w:p>
  </w:footnote>
  <w:footnote w:id="1">
    <w:p w:rsidR="00263F82" w:rsidRPr="00EC789D" w:rsidRDefault="00C56A04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="00263F82"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</w:p>
    <w:p w:rsidR="00263F82" w:rsidRPr="00EC789D" w:rsidRDefault="00FB4756" w:rsidP="00C56A04">
      <w:pPr>
        <w:pStyle w:val="Funotentext"/>
        <w:rPr>
          <w:sz w:val="16"/>
          <w:szCs w:val="16"/>
        </w:rPr>
      </w:pPr>
      <w:r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C789D" w:rsidRDefault="000C7909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0C7909"/>
  <w:p w:rsidR="00B23D06" w:rsidRPr="00EC789D" w:rsidRDefault="000C7909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0C7909" w:rsidP="0077716B">
          <w:pPr>
            <w:rPr>
              <w:vanish/>
            </w:rPr>
          </w:pPr>
        </w:p>
        <w:p w:rsidR="00B23D06" w:rsidRPr="00EC789D" w:rsidRDefault="000C7909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0C7909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0C7909" w:rsidP="00E04F25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0C7909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F2F51"/>
    <w:multiLevelType w:val="hybridMultilevel"/>
    <w:tmpl w:val="8E6E8310"/>
    <w:lvl w:ilvl="0" w:tplc="1BC48A92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D77AEF"/>
    <w:multiLevelType w:val="multilevel"/>
    <w:tmpl w:val="6504B20C"/>
    <w:numStyleLink w:val="ListWithNumbers"/>
  </w:abstractNum>
  <w:abstractNum w:abstractNumId="12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3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4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5" w15:restartNumberingAfterBreak="0">
    <w:nsid w:val="25B6796A"/>
    <w:multiLevelType w:val="multilevel"/>
    <w:tmpl w:val="E188D56E"/>
    <w:numStyleLink w:val="ListLevelsWithNumbers"/>
  </w:abstractNum>
  <w:abstractNum w:abstractNumId="16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7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20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1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2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0EE1B02"/>
    <w:multiLevelType w:val="hybridMultilevel"/>
    <w:tmpl w:val="A8B823AE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22"/>
  </w:num>
  <w:num w:numId="5">
    <w:abstractNumId w:val="13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3"/>
  </w:num>
  <w:num w:numId="21">
    <w:abstractNumId w:val="24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1"/>
  </w:num>
  <w:num w:numId="28">
    <w:abstractNumId w:val="16"/>
  </w:num>
  <w:num w:numId="29">
    <w:abstractNumId w:val="15"/>
  </w:num>
  <w:num w:numId="30">
    <w:abstractNumId w:val="25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82A82"/>
    <w:rsid w:val="000B0F2A"/>
    <w:rsid w:val="000B7552"/>
    <w:rsid w:val="000C7909"/>
    <w:rsid w:val="000F0FD6"/>
    <w:rsid w:val="000F2EE1"/>
    <w:rsid w:val="00126E6B"/>
    <w:rsid w:val="00263F82"/>
    <w:rsid w:val="00293E47"/>
    <w:rsid w:val="002E0489"/>
    <w:rsid w:val="003066CA"/>
    <w:rsid w:val="00361C4B"/>
    <w:rsid w:val="00394B34"/>
    <w:rsid w:val="003A2598"/>
    <w:rsid w:val="004A755E"/>
    <w:rsid w:val="004C6DF7"/>
    <w:rsid w:val="005041FD"/>
    <w:rsid w:val="00533772"/>
    <w:rsid w:val="005A202F"/>
    <w:rsid w:val="006D3F79"/>
    <w:rsid w:val="007A46C1"/>
    <w:rsid w:val="007D7AC9"/>
    <w:rsid w:val="00887AC5"/>
    <w:rsid w:val="008C3A2A"/>
    <w:rsid w:val="00A51682"/>
    <w:rsid w:val="00A923B7"/>
    <w:rsid w:val="00B25890"/>
    <w:rsid w:val="00B3256A"/>
    <w:rsid w:val="00B47039"/>
    <w:rsid w:val="00C56A04"/>
    <w:rsid w:val="00C66AEA"/>
    <w:rsid w:val="00C8724D"/>
    <w:rsid w:val="00CE06F0"/>
    <w:rsid w:val="00D30AD2"/>
    <w:rsid w:val="00DB27A1"/>
    <w:rsid w:val="00EC789D"/>
    <w:rsid w:val="00F13DC7"/>
    <w:rsid w:val="00F35464"/>
    <w:rsid w:val="00FB4756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36A39DE4"/>
  <w15:docId w15:val="{2749925B-F71B-4BED-9A4B-308CDBB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D8415212-4F5B-4C8B-AB86-66C475EC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2</Pages>
  <Words>733</Words>
  <Characters>4618</Characters>
  <Application>Microsoft Office Word</Application>
  <DocSecurity>0</DocSecurity>
  <Lines>38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Wallimann Irene</cp:lastModifiedBy>
  <cp:revision>12</cp:revision>
  <cp:lastPrinted>2022-03-14T15:39:00Z</cp:lastPrinted>
  <dcterms:created xsi:type="dcterms:W3CDTF">2022-03-14T15:17:00Z</dcterms:created>
  <dcterms:modified xsi:type="dcterms:W3CDTF">2023-03-30T10:03:00Z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