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84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069"/>
        <w:gridCol w:w="4115"/>
      </w:tblGrid>
      <w:tr w:rsidR="00CE06F0" w:rsidRPr="00EC789D" w:rsidTr="009A4F0B">
        <w:trPr>
          <w:cantSplit/>
          <w:trHeight w:val="907"/>
        </w:trPr>
        <w:tc>
          <w:tcPr>
            <w:tcW w:w="5069" w:type="dxa"/>
            <w:vMerge w:val="restart"/>
            <w:tcMar>
              <w:right w:w="851" w:type="dxa"/>
            </w:tcMar>
          </w:tcPr>
          <w:p w:rsidR="00E04F25" w:rsidRPr="00EC789D" w:rsidRDefault="00C66AEA" w:rsidP="00E04F25">
            <w:pPr>
              <w:pStyle w:val="AbsenderTitel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"Organisation.AddressB2"\*CHARFORMAT 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Titel"/>
            </w:pPr>
            <w:r w:rsidRPr="00EC789D">
              <w:instrText>= "" "" "</w:instrText>
            </w:r>
            <w:r w:rsidR="00533772">
              <w:fldChar w:fldCharType="begin"/>
            </w:r>
            <w:r w:rsidR="00533772">
              <w:instrText xml:space="preserve"> DOCPROPERTY "Organisation.AddressB2"\*CHARFORMAT </w:instrText>
            </w:r>
            <w:r w:rsidR="00533772">
              <w:fldChar w:fldCharType="separate"/>
            </w:r>
            <w:r w:rsidRPr="00EC789D">
              <w:instrText>Organisation.AddressB2</w:instrText>
            </w:r>
            <w:r w:rsidR="00533772">
              <w:fldChar w:fldCharType="end"/>
            </w:r>
          </w:p>
          <w:p w:rsidR="00E04F25" w:rsidRPr="00EC789D" w:rsidRDefault="00C66AEA" w:rsidP="00E04F25">
            <w:pPr>
              <w:pStyle w:val="AbsenderTitel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"Organisation.AddressB3"\*CHARFORMAT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="00533772">
              <w:fldChar w:fldCharType="begin"/>
            </w:r>
            <w:r w:rsidR="00533772">
              <w:instrText xml:space="preserve"> DOCPROPERTY "Organisation.AddressB3"\*CHARFORMAT </w:instrText>
            </w:r>
            <w:r w:rsidR="00533772">
              <w:fldChar w:fldCharType="separate"/>
            </w:r>
            <w:r w:rsidRPr="00EC789D">
              <w:instrText>Organisation.AddressB3</w:instrText>
            </w:r>
            <w:r w:rsidR="00533772">
              <w:fldChar w:fldCharType="end"/>
            </w:r>
          </w:p>
          <w:p w:rsidR="00E04F25" w:rsidRPr="00EC789D" w:rsidRDefault="00C66AEA" w:rsidP="00E04F25">
            <w:pPr>
              <w:pStyle w:val="AbsenderTitel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"Organisation.AddressB4"\*CHARFORMAT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="00533772">
              <w:fldChar w:fldCharType="begin"/>
            </w:r>
            <w:r w:rsidR="00533772">
              <w:instrText xml:space="preserve"> DOCPROPERTY "Organi</w:instrText>
            </w:r>
            <w:r w:rsidR="00533772">
              <w:instrText xml:space="preserve">sation.AddressB4"\*CHARFORMAT </w:instrText>
            </w:r>
            <w:r w:rsidR="00533772">
              <w:fldChar w:fldCharType="separate"/>
            </w:r>
            <w:r w:rsidRPr="00EC789D">
              <w:instrText>Organisation.AddressB4</w:instrText>
            </w:r>
            <w:r w:rsidR="00533772">
              <w:fldChar w:fldCharType="end"/>
            </w:r>
          </w:p>
          <w:p w:rsidR="000B7552" w:rsidRPr="00EC789D" w:rsidRDefault="00C66AEA" w:rsidP="006E5124">
            <w:pPr>
              <w:pStyle w:val="AbsenderTitel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"Organisation.Abteilungsinformation1"\*CHARFORMAT 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</w:p>
          <w:p w:rsidR="00E04F25" w:rsidRPr="00EC789D" w:rsidRDefault="00533772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"Organisation.Abteilungsinformation1"\*CHARFORMAT </w:instrText>
            </w:r>
            <w:r>
              <w:fldChar w:fldCharType="separate"/>
            </w:r>
            <w:r w:rsidR="00C66AEA" w:rsidRPr="00EC789D">
              <w:instrText>Organisation.Abteilungsinformation1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"Organisation.Abteilungsinformation2"\*CHARFORMAT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533772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"Organisation.Abteilungsinformation2"\*CHARFORMAT </w:instrText>
            </w:r>
            <w:r>
              <w:fldChar w:fldCharType="separate"/>
            </w:r>
            <w:r w:rsidR="00C66AEA" w:rsidRPr="00EC789D">
              <w:instrText>Organisation.Abteilungsinformation2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"Organisation.Abteilungsinformation3"\*CHARFORMAT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533772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"Organisation.Abteilungsinformation3"\*CHARFORMAT </w:instrText>
            </w:r>
            <w:r>
              <w:fldChar w:fldCharType="separate"/>
            </w:r>
            <w:r w:rsidR="00C66AEA" w:rsidRPr="00EC789D">
              <w:instrText>Organisation.Abteilungsinformation3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"Organisation.Abteilungsinformation4"\*CHARFORMAT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533772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"Organisation.Abteilungsinformation4"\*CHARFORMAT </w:instrText>
            </w:r>
            <w:r>
              <w:fldChar w:fldCharType="separate"/>
            </w:r>
            <w:r w:rsidR="00C66AEA" w:rsidRPr="00EC789D">
              <w:instrText>Organisation.Abteilungsinformation4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"Organisation.Abteilungsinformation5"\*CHARFORMAT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533772" w:rsidP="00E04F25">
            <w:pPr>
              <w:pStyle w:val="Absender"/>
            </w:pPr>
            <w:r>
              <w:fldChar w:fldCharType="begin"/>
            </w:r>
            <w:r>
              <w:instrText xml:space="preserve"> DOCPROPERTY </w:instrText>
            </w:r>
            <w:r>
              <w:instrText xml:space="preserve">"Organisation.Abteilungsinformation5"\*CHARFORMAT </w:instrText>
            </w:r>
            <w:r>
              <w:fldChar w:fldCharType="separate"/>
            </w:r>
            <w:r w:rsidR="00C66AEA" w:rsidRPr="00EC789D">
              <w:instrText>Organisation.Abteilungsinformation5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  <w:r w:rsidR="00C66AEA" w:rsidRPr="00EC789D">
              <w:fldChar w:fldCharType="begin"/>
            </w:r>
            <w:r w:rsidR="00C66AEA" w:rsidRPr="00EC789D">
              <w:instrText xml:space="preserve"> IF </w:instrText>
            </w:r>
            <w:r w:rsidR="00C66AEA" w:rsidRPr="00EC789D">
              <w:fldChar w:fldCharType="begin"/>
            </w:r>
            <w:r w:rsidR="00C66AEA" w:rsidRPr="00EC789D">
              <w:instrText xml:space="preserve"> DOCPROPERTY "Organisation.Abteilungsinformation6"\*CHARFORMAT </w:instrText>
            </w:r>
            <w:r w:rsidR="00C66AEA" w:rsidRPr="00EC789D">
              <w:fldChar w:fldCharType="end"/>
            </w:r>
            <w:r w:rsidR="00C66AEA" w:rsidRPr="00EC789D">
              <w:instrText xml:space="preserve"> = "" "" "</w:instrText>
            </w:r>
          </w:p>
          <w:p w:rsidR="00E04F25" w:rsidRPr="00EC789D" w:rsidRDefault="00533772" w:rsidP="00E04F25">
            <w:pPr>
              <w:pStyle w:val="Absender"/>
            </w:pPr>
            <w:r>
              <w:fldChar w:fldCharType="begin"/>
            </w:r>
            <w:r>
              <w:instrText xml:space="preserve"> DOCPROPERTY "Organisation.Abteilungsinformation6"\*CHARFO</w:instrText>
            </w:r>
            <w:r>
              <w:instrText xml:space="preserve">RMAT </w:instrText>
            </w:r>
            <w:r>
              <w:fldChar w:fldCharType="separate"/>
            </w:r>
            <w:r w:rsidR="00C66AEA" w:rsidRPr="00EC789D">
              <w:instrText>Organisation.Abteilungsinformation6</w:instrText>
            </w:r>
            <w:r>
              <w:fldChar w:fldCharType="end"/>
            </w:r>
            <w:r w:rsidR="00C66AEA" w:rsidRPr="00EC789D">
              <w:instrText>" \&lt;OawJumpToField value=0/&gt;</w:instrText>
            </w:r>
            <w:r w:rsidR="00C66AEA" w:rsidRPr="00EC789D">
              <w:fldChar w:fldCharType="end"/>
            </w:r>
          </w:p>
          <w:p w:rsidR="00E04F25" w:rsidRPr="00EC789D" w:rsidRDefault="00533772" w:rsidP="00E04F25">
            <w:pPr>
              <w:pStyle w:val="Absender"/>
            </w:pP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"Organisation.Abteilungsinformation7"\*CHARFORMAT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"Organisation.Abteilungsinformation7"\*CHARFORMAT \&lt;OawJumpToField value=0/&gt;</w:instrText>
            </w:r>
            <w:r w:rsidRPr="00EC789D">
              <w:fldChar w:fldCharType="separate"/>
            </w:r>
            <w:r w:rsidRPr="00EC789D">
              <w:instrText>Organisation.Abteilungsinformation7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"Organisation.Abteilungsinformation8"\*CHARFORMAT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"Organisation.Abteilungsinformation8"\*CHARFORMAT \&lt;OawJumpToField value=0/&gt;</w:instrText>
            </w:r>
            <w:r w:rsidRPr="00EC789D">
              <w:fldChar w:fldCharType="separate"/>
            </w:r>
            <w:r w:rsidRPr="00EC789D">
              <w:instrText>Organisation.Abteilungsinformation8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</w:p>
        </w:tc>
        <w:tc>
          <w:tcPr>
            <w:tcW w:w="4115" w:type="dxa"/>
            <w:vAlign w:val="bottom"/>
          </w:tcPr>
          <w:p w:rsidR="00E04F25" w:rsidRPr="00EC789D" w:rsidRDefault="00533772" w:rsidP="00E04F25"/>
        </w:tc>
      </w:tr>
      <w:tr w:rsidR="00CE06F0" w:rsidRPr="00EC789D" w:rsidTr="009A4F0B">
        <w:trPr>
          <w:cantSplit/>
          <w:trHeight w:hRule="exact" w:val="2359"/>
        </w:trPr>
        <w:tc>
          <w:tcPr>
            <w:tcW w:w="5069" w:type="dxa"/>
            <w:vMerge/>
            <w:tcMar>
              <w:right w:w="851" w:type="dxa"/>
            </w:tcMar>
          </w:tcPr>
          <w:p w:rsidR="00E04F25" w:rsidRPr="00EC789D" w:rsidRDefault="00533772" w:rsidP="00E04F25">
            <w:pPr>
              <w:pStyle w:val="AbsenderTitel"/>
              <w:rPr>
                <w:highlight w:val="white"/>
              </w:rPr>
            </w:pPr>
            <w:bookmarkStart w:id="0" w:name="RecipientFormattedFullAddress" w:colFirst="1" w:colLast="1"/>
          </w:p>
        </w:tc>
        <w:tc>
          <w:tcPr>
            <w:tcW w:w="4115" w:type="dxa"/>
            <w:vAlign w:val="center"/>
          </w:tcPr>
          <w:p w:rsidR="00155478" w:rsidRPr="00EC789D" w:rsidRDefault="000B7552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Abteilung</w:t>
            </w:r>
            <w:r w:rsidR="00C66AEA" w:rsidRPr="00EC789D">
              <w:rPr>
                <w:lang w:val="de-CH"/>
              </w:rPr>
              <w:t xml:space="preserve"> Gemeinden</w:t>
            </w:r>
          </w:p>
          <w:p w:rsidR="00155478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Namensänderungen</w:t>
            </w:r>
          </w:p>
          <w:p w:rsidR="00155478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Bundesplatz 14</w:t>
            </w:r>
          </w:p>
          <w:p w:rsidR="00E04F25" w:rsidRPr="00EC789D" w:rsidRDefault="00C66AEA" w:rsidP="00155478">
            <w:pPr>
              <w:pStyle w:val="zOawRecipient"/>
              <w:rPr>
                <w:lang w:val="de-CH"/>
              </w:rPr>
            </w:pPr>
            <w:r w:rsidRPr="00EC789D">
              <w:rPr>
                <w:lang w:val="de-CH"/>
              </w:rPr>
              <w:t>6002 Luzern</w:t>
            </w:r>
          </w:p>
        </w:tc>
      </w:tr>
      <w:bookmarkEnd w:id="0"/>
    </w:tbl>
    <w:p w:rsidR="00E04F25" w:rsidRPr="00EC789D" w:rsidRDefault="00533772" w:rsidP="00E04F25">
      <w:pPr>
        <w:pStyle w:val="CityDate"/>
        <w:sectPr w:rsidR="00E04F25" w:rsidRPr="00EC789D" w:rsidSect="0015547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950" w:right="1134" w:bottom="1134" w:left="1701" w:header="567" w:footer="420" w:gutter="0"/>
          <w:cols w:space="708"/>
          <w:docGrid w:linePitch="360"/>
        </w:sectPr>
      </w:pPr>
    </w:p>
    <w:bookmarkStart w:id="3" w:name="Datum"/>
    <w:p w:rsidR="00E04F25" w:rsidRPr="00EC789D" w:rsidRDefault="00C66AEA" w:rsidP="00FD3D22">
      <w:pPr>
        <w:pStyle w:val="CityDate"/>
      </w:pPr>
      <w:r w:rsidRPr="00EC789D">
        <w:fldChar w:fldCharType="begin">
          <w:ffData>
            <w:name w:val="Text1"/>
            <w:enabled/>
            <w:calcOnExit w:val="0"/>
            <w:textInput>
              <w:default w:val="Ort"/>
            </w:textInput>
          </w:ffData>
        </w:fldChar>
      </w:r>
      <w:bookmarkStart w:id="4" w:name="Text1"/>
      <w:r w:rsidRPr="00EC789D">
        <w:instrText xml:space="preserve"> FORMTEXT </w:instrText>
      </w:r>
      <w:r w:rsidRPr="00EC789D">
        <w:fldChar w:fldCharType="separate"/>
      </w:r>
      <w:r w:rsidR="00EC789D" w:rsidRPr="00EC789D">
        <w:rPr>
          <w:noProof/>
        </w:rPr>
        <w:t>Ort</w:t>
      </w:r>
      <w:r w:rsidRPr="00EC789D">
        <w:fldChar w:fldCharType="end"/>
      </w:r>
      <w:bookmarkEnd w:id="4"/>
      <w:r w:rsidRPr="00EC789D">
        <w:t xml:space="preserve">, </w:t>
      </w:r>
      <w:bookmarkEnd w:id="3"/>
      <w:r w:rsidRPr="00EC789D"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EC789D">
        <w:instrText xml:space="preserve"> FORMTEXT </w:instrText>
      </w:r>
      <w:r w:rsidRPr="00EC789D">
        <w:fldChar w:fldCharType="separate"/>
      </w:r>
      <w:r w:rsidR="00EC789D" w:rsidRPr="00EC789D">
        <w:rPr>
          <w:noProof/>
        </w:rPr>
        <w:t>Datum</w:t>
      </w:r>
      <w:r w:rsidRPr="00EC789D">
        <w:fldChar w:fldCharType="end"/>
      </w:r>
    </w:p>
    <w:p w:rsidR="00E04F25" w:rsidRPr="00EC789D" w:rsidRDefault="00533772" w:rsidP="00E04F25"/>
    <w:p w:rsidR="00867223" w:rsidRPr="00EC789D" w:rsidRDefault="00C66AEA" w:rsidP="00867223"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="leer" "" "</w:instrText>
      </w:r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="Leer" "" "</w:instrText>
      </w:r>
      <w:r w:rsidRPr="00EC789D">
        <w:fldChar w:fldCharType="begin"/>
      </w:r>
      <w:r w:rsidRPr="00EC789D">
        <w:instrText xml:space="preserve"> IF </w:instrText>
      </w:r>
      <w:r w:rsidRPr="00EC789D">
        <w:fldChar w:fldCharType="begin"/>
      </w:r>
      <w:r w:rsidRPr="00EC789D">
        <w:instrText xml:space="preserve"> DOCPROPERTY "CustomField.ContentTypeLetter"\*CHARFORMAT </w:instrText>
      </w:r>
      <w:r w:rsidRPr="00EC789D">
        <w:fldChar w:fldCharType="end"/>
      </w:r>
      <w:r w:rsidRPr="00EC789D">
        <w:instrText>="" "" "</w:instrText>
      </w:r>
    </w:p>
    <w:p w:rsidR="00867223" w:rsidRPr="00EC789D" w:rsidRDefault="00533772" w:rsidP="00867223">
      <w:pPr>
        <w:pStyle w:val="Inhalts-Typ"/>
      </w:pPr>
      <w:r>
        <w:fldChar w:fldCharType="begin"/>
      </w:r>
      <w:r>
        <w:instrText xml:space="preserve"> DOCPROPERTY "CustomField.ContentTypeLetter"\*CHARFORMAT </w:instrText>
      </w:r>
      <w:r>
        <w:fldChar w:fldCharType="separate"/>
      </w:r>
      <w:r w:rsidR="00C66AEA" w:rsidRPr="00EC789D">
        <w:instrText>CustomField.ContentTypeLetter</w:instrText>
      </w:r>
      <w:r>
        <w:fldChar w:fldCharType="end"/>
      </w:r>
    </w:p>
    <w:p w:rsidR="00486933" w:rsidRPr="00EC789D" w:rsidRDefault="00C66AEA" w:rsidP="00867223">
      <w:r w:rsidRPr="00EC789D">
        <w:instrText xml:space="preserve">" \&lt;OawJumpToField value=0/&gt; </w:instrText>
      </w:r>
      <w:r w:rsidRPr="00EC789D">
        <w:fldChar w:fldCharType="end"/>
      </w:r>
      <w:r w:rsidRPr="00EC789D">
        <w:instrText xml:space="preserve">" </w:instrText>
      </w:r>
      <w:r w:rsidRPr="00EC789D">
        <w:fldChar w:fldCharType="end"/>
      </w:r>
      <w:r w:rsidRPr="00EC789D">
        <w:instrText xml:space="preserve">" </w:instrText>
      </w:r>
      <w:r w:rsidRPr="00EC789D">
        <w:fldChar w:fldCharType="end"/>
      </w:r>
      <w:bookmarkStart w:id="5" w:name="Metadaten"/>
      <w:bookmarkEnd w:id="5"/>
    </w:p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0B7552" w:rsidRDefault="00C66AEA" w:rsidP="00887AC5">
            <w:pPr>
              <w:pStyle w:val="Betreff"/>
            </w:pPr>
            <w:bookmarkStart w:id="6" w:name="Subject" w:colFirst="0" w:colLast="0"/>
            <w:r w:rsidRPr="00EC789D">
              <w:t xml:space="preserve">Gesuch um Änderung des </w:t>
            </w:r>
            <w:r w:rsidR="00887AC5">
              <w:t xml:space="preserve">Familiennamens während der Ehe </w:t>
            </w:r>
          </w:p>
          <w:p w:rsidR="00D30AD2" w:rsidRDefault="00D30AD2" w:rsidP="00D30AD2">
            <w:pPr>
              <w:pStyle w:val="Betreff"/>
            </w:pPr>
            <w:r>
              <w:t xml:space="preserve">- </w:t>
            </w:r>
            <w:r w:rsidR="00887AC5">
              <w:t xml:space="preserve">Annahme des </w:t>
            </w:r>
            <w:r>
              <w:t>Ledign</w:t>
            </w:r>
            <w:r w:rsidR="00887AC5">
              <w:t>amens des Ehegatten/der Ehegattin</w:t>
            </w:r>
          </w:p>
          <w:p w:rsidR="00887AC5" w:rsidRPr="00EC789D" w:rsidRDefault="00D30AD2" w:rsidP="00361C4B">
            <w:pPr>
              <w:pStyle w:val="Betreff"/>
            </w:pPr>
            <w:r>
              <w:t xml:space="preserve">- </w:t>
            </w:r>
            <w:r w:rsidR="00361C4B">
              <w:t>Wiederannahme des</w:t>
            </w:r>
            <w:r>
              <w:t xml:space="preserve"> eigenen Ledignamen</w:t>
            </w:r>
            <w:r w:rsidR="00361C4B">
              <w:t>s</w:t>
            </w:r>
            <w:r>
              <w:t xml:space="preserve"> bei Heirat nach dem 1.1.2013</w:t>
            </w:r>
            <w:r w:rsidR="002E0489">
              <w:rPr>
                <w:rStyle w:val="Funotenzeichen"/>
              </w:rPr>
              <w:footnoteReference w:id="1"/>
            </w:r>
          </w:p>
        </w:tc>
      </w:tr>
      <w:bookmarkEnd w:id="6"/>
    </w:tbl>
    <w:p w:rsidR="00E04F25" w:rsidRPr="00EC789D" w:rsidRDefault="00533772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408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C789D" w:rsidRDefault="00C66AEA" w:rsidP="00E04F25">
            <w:bookmarkStart w:id="7" w:name="RecipientIntroduction" w:colFirst="0" w:colLast="0"/>
            <w:r w:rsidRPr="00EC789D">
              <w:t>Sehr geehrte Damen und Herren</w:t>
            </w:r>
          </w:p>
        </w:tc>
      </w:tr>
      <w:bookmarkEnd w:id="7"/>
    </w:tbl>
    <w:p w:rsidR="00E04F25" w:rsidRPr="00EC789D" w:rsidRDefault="00533772" w:rsidP="00E04F25"/>
    <w:p w:rsidR="00E04F25" w:rsidRPr="00EC789D" w:rsidRDefault="00C66AEA" w:rsidP="00FD3D22">
      <w:pPr>
        <w:rPr>
          <w:b/>
        </w:rPr>
      </w:pPr>
      <w:r w:rsidRPr="00EC789D">
        <w:rPr>
          <w:b/>
        </w:rPr>
        <w:t>Antrag</w:t>
      </w:r>
    </w:p>
    <w:p w:rsidR="006E5124" w:rsidRPr="00EC789D" w:rsidRDefault="00C66AEA" w:rsidP="00FD3D22">
      <w:r w:rsidRPr="00EC789D">
        <w:t>Ich beantrage die Änderung meine</w:t>
      </w:r>
      <w:r w:rsidR="00B3256A" w:rsidRPr="00EC789D">
        <w:t>s</w:t>
      </w:r>
      <w:r w:rsidRPr="00EC789D">
        <w:t xml:space="preserve"> </w:t>
      </w:r>
      <w:r w:rsidR="00887AC5">
        <w:t>Familienn</w:t>
      </w:r>
      <w:r w:rsidRPr="00EC789D">
        <w:t>amen</w:t>
      </w:r>
      <w:r w:rsidR="00B3256A" w:rsidRPr="00EC789D">
        <w:t>s</w:t>
      </w:r>
      <w:r w:rsidRPr="00EC789D">
        <w:t xml:space="preserve"> "</w:t>
      </w:r>
      <w:r w:rsidR="00887AC5">
        <w:fldChar w:fldCharType="begin">
          <w:ffData>
            <w:name w:val=""/>
            <w:enabled/>
            <w:calcOnExit w:val="0"/>
            <w:textInput>
              <w:default w:val="bisheriger Name"/>
            </w:textInput>
          </w:ffData>
        </w:fldChar>
      </w:r>
      <w:r w:rsidR="00887AC5">
        <w:instrText xml:space="preserve"> FORMTEXT </w:instrText>
      </w:r>
      <w:r w:rsidR="00887AC5">
        <w:fldChar w:fldCharType="separate"/>
      </w:r>
      <w:r w:rsidR="00887AC5">
        <w:rPr>
          <w:noProof/>
        </w:rPr>
        <w:t>bisheriger Name</w:t>
      </w:r>
      <w:r w:rsidR="00887AC5">
        <w:fldChar w:fldCharType="end"/>
      </w:r>
      <w:r w:rsidRPr="00EC789D">
        <w:t>" in "</w:t>
      </w:r>
      <w:r w:rsidR="00887AC5">
        <w:fldChar w:fldCharType="begin">
          <w:ffData>
            <w:name w:val=""/>
            <w:enabled/>
            <w:calcOnExit w:val="0"/>
            <w:textInput>
              <w:default w:val="neuer Name"/>
            </w:textInput>
          </w:ffData>
        </w:fldChar>
      </w:r>
      <w:r w:rsidR="00887AC5">
        <w:instrText xml:space="preserve"> FORMTEXT </w:instrText>
      </w:r>
      <w:r w:rsidR="00887AC5">
        <w:fldChar w:fldCharType="separate"/>
      </w:r>
      <w:r w:rsidR="00887AC5">
        <w:rPr>
          <w:noProof/>
        </w:rPr>
        <w:t>neuer Name</w:t>
      </w:r>
      <w:r w:rsidR="00887AC5">
        <w:fldChar w:fldCharType="end"/>
      </w:r>
      <w:r w:rsidRPr="00EC789D">
        <w:t>".</w:t>
      </w:r>
    </w:p>
    <w:p w:rsidR="006E5124" w:rsidRPr="00EC789D" w:rsidRDefault="00533772" w:rsidP="00FD3D22"/>
    <w:p w:rsidR="006E5124" w:rsidRPr="00EC789D" w:rsidRDefault="00C66AEA" w:rsidP="00FD3D22">
      <w:pPr>
        <w:rPr>
          <w:b/>
        </w:rPr>
      </w:pPr>
      <w:r w:rsidRPr="00EC789D">
        <w:rPr>
          <w:b/>
        </w:rPr>
        <w:t>Begründung</w:t>
      </w:r>
    </w:p>
    <w:p w:rsidR="000B7552" w:rsidRPr="00EC789D" w:rsidRDefault="00887AC5" w:rsidP="00FD3D22">
      <w:r>
        <w:fldChar w:fldCharType="begin">
          <w:ffData>
            <w:name w:val="Text2"/>
            <w:enabled/>
            <w:calcOnExit w:val="0"/>
            <w:textInput>
              <w:default w:val="Wieso beantragen Sie eine Änderung Ihres Familiennamens? "/>
            </w:textInput>
          </w:ffData>
        </w:fldChar>
      </w:r>
      <w:bookmarkStart w:id="8" w:name="Text2"/>
      <w:r>
        <w:instrText xml:space="preserve"> FORMTEXT </w:instrText>
      </w:r>
      <w:r>
        <w:fldChar w:fldCharType="separate"/>
      </w:r>
      <w:r>
        <w:rPr>
          <w:noProof/>
        </w:rPr>
        <w:t xml:space="preserve">Wieso beantragen Sie eine Änderung Ihres Familiennamens? </w:t>
      </w:r>
      <w:r>
        <w:fldChar w:fldCharType="end"/>
      </w:r>
      <w:bookmarkEnd w:id="8"/>
    </w:p>
    <w:p w:rsidR="00E04F25" w:rsidRPr="00EC789D" w:rsidRDefault="00533772" w:rsidP="00E04F25"/>
    <w:tbl>
      <w:tblPr>
        <w:tblW w:w="9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185"/>
      </w:tblGrid>
      <w:tr w:rsidR="00CE06F0" w:rsidRPr="00EC789D" w:rsidTr="00E04F25">
        <w:tc>
          <w:tcPr>
            <w:tcW w:w="9185" w:type="dxa"/>
            <w:tcBorders>
              <w:top w:val="nil"/>
              <w:left w:val="nil"/>
              <w:bottom w:val="nil"/>
              <w:right w:val="nil"/>
            </w:tcBorders>
          </w:tcPr>
          <w:p w:rsidR="00E04F25" w:rsidRPr="00EC789D" w:rsidRDefault="00C66AEA" w:rsidP="00E04F25">
            <w:pPr>
              <w:pStyle w:val="NormalKeepTogether"/>
            </w:pPr>
            <w:bookmarkStart w:id="9" w:name="RecipientClosing" w:colFirst="0" w:colLast="0"/>
            <w:r w:rsidRPr="00EC789D">
              <w:t>Freundliche Grüsse</w:t>
            </w:r>
          </w:p>
        </w:tc>
      </w:tr>
      <w:bookmarkEnd w:id="9"/>
    </w:tbl>
    <w:p w:rsidR="00E04F25" w:rsidRPr="00EC789D" w:rsidRDefault="00533772" w:rsidP="00E04F25">
      <w:pPr>
        <w:pStyle w:val="NormalKeepTogether"/>
      </w:pPr>
    </w:p>
    <w:p w:rsidR="005041FD" w:rsidRPr="00EC789D" w:rsidRDefault="005041FD" w:rsidP="00E04F25">
      <w:pPr>
        <w:pStyle w:val="NormalKeepTogether"/>
      </w:pPr>
    </w:p>
    <w:p w:rsidR="00E04F25" w:rsidRPr="00EC789D" w:rsidRDefault="005041FD" w:rsidP="00E04F25">
      <w:pPr>
        <w:pStyle w:val="NormalKeepTogether"/>
      </w:pPr>
      <w:r w:rsidRPr="00EC789D">
        <w:t>_____________________________</w:t>
      </w:r>
      <w:r w:rsidR="00C56A04" w:rsidRPr="00EC789D">
        <w:rPr>
          <w:sz w:val="12"/>
          <w:vertAlign w:val="superscript"/>
        </w:rPr>
        <w:footnoteReference w:id="2"/>
      </w:r>
    </w:p>
    <w:p w:rsidR="00E04F25" w:rsidRPr="00EC789D" w:rsidRDefault="00533772" w:rsidP="00E04F25">
      <w:pPr>
        <w:pStyle w:val="NormalKeepTogether"/>
      </w:pPr>
    </w:p>
    <w:tbl>
      <w:tblPr>
        <w:tblW w:w="9185" w:type="dxa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5111"/>
        <w:gridCol w:w="4074"/>
      </w:tblGrid>
      <w:tr w:rsidR="00CE06F0" w:rsidRPr="00EC789D" w:rsidTr="00E04F25">
        <w:tc>
          <w:tcPr>
            <w:tcW w:w="5111" w:type="dxa"/>
          </w:tcPr>
          <w:p w:rsidR="00E04F25" w:rsidRPr="00EC789D" w:rsidRDefault="00C66AEA" w:rsidP="00E04F25">
            <w:pPr>
              <w:pStyle w:val="NormalKeepTogether"/>
            </w:pPr>
            <w:r w:rsidRPr="00EC789D">
              <w:fldChar w:fldCharType="begin">
                <w:ffData>
                  <w:name w:val=""/>
                  <w:enabled/>
                  <w:calcOnExit w:val="0"/>
                  <w:textInput>
                    <w:default w:val="Vorname und Familienname"/>
                  </w:textInput>
                </w:ffData>
              </w:fldChar>
            </w:r>
            <w:r w:rsidRPr="00EC789D">
              <w:instrText xml:space="preserve"> FORMTEXT </w:instrText>
            </w:r>
            <w:r w:rsidRPr="00EC789D">
              <w:fldChar w:fldCharType="separate"/>
            </w:r>
            <w:r w:rsidR="00EC789D" w:rsidRPr="00EC789D">
              <w:rPr>
                <w:noProof/>
              </w:rPr>
              <w:t>Vorname und Familienname</w:t>
            </w:r>
            <w:r w:rsidRPr="00EC789D">
              <w:fldChar w:fldCharType="end"/>
            </w:r>
          </w:p>
          <w:p w:rsidR="006E5124" w:rsidRPr="00EC789D" w:rsidRDefault="00533772" w:rsidP="00E04F25">
            <w:pPr>
              <w:pStyle w:val="NormalKeepTogeth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Adresse (Strasse, PLZ Ort)"/>
                  </w:textInput>
                </w:ffData>
              </w:fldChar>
            </w:r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Adresse (Strasse, PLZ Ort)</w:t>
            </w:r>
            <w:r>
              <w:rPr>
                <w:sz w:val="18"/>
                <w:szCs w:val="18"/>
              </w:rPr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elefonnummer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Telefonnummer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6E5124" w:rsidRPr="00EC789D" w:rsidRDefault="00C66AEA" w:rsidP="00E04F25">
            <w:pPr>
              <w:pStyle w:val="NormalKeepTogether"/>
              <w:rPr>
                <w:sz w:val="18"/>
                <w:szCs w:val="18"/>
              </w:rPr>
            </w:pPr>
            <w:r w:rsidRPr="00EC789D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E-Mail"/>
                  </w:textInput>
                </w:ffData>
              </w:fldChar>
            </w:r>
            <w:r w:rsidRPr="00EC789D">
              <w:rPr>
                <w:sz w:val="18"/>
                <w:szCs w:val="18"/>
              </w:rPr>
              <w:instrText xml:space="preserve"> FORMTEXT </w:instrText>
            </w:r>
            <w:r w:rsidRPr="00EC789D">
              <w:rPr>
                <w:sz w:val="18"/>
                <w:szCs w:val="18"/>
              </w:rPr>
            </w:r>
            <w:r w:rsidRPr="00EC789D">
              <w:rPr>
                <w:sz w:val="18"/>
                <w:szCs w:val="18"/>
              </w:rPr>
              <w:fldChar w:fldCharType="separate"/>
            </w:r>
            <w:r w:rsidR="00EC789D" w:rsidRPr="00EC789D">
              <w:rPr>
                <w:noProof/>
                <w:sz w:val="18"/>
                <w:szCs w:val="18"/>
              </w:rPr>
              <w:t>E-Mail</w:t>
            </w:r>
            <w:r w:rsidRPr="00EC789D">
              <w:rPr>
                <w:sz w:val="18"/>
                <w:szCs w:val="18"/>
              </w:rPr>
              <w:fldChar w:fldCharType="end"/>
            </w:r>
          </w:p>
          <w:p w:rsidR="00E04F25" w:rsidRPr="00EC789D" w:rsidRDefault="00533772" w:rsidP="00763BEA">
            <w:pPr>
              <w:pStyle w:val="Absender"/>
              <w:rPr>
                <w:highlight w:val="white"/>
              </w:rPr>
            </w:pPr>
            <w:bookmarkStart w:id="10" w:name="_GoBack"/>
            <w:bookmarkEnd w:id="10"/>
          </w:p>
        </w:tc>
        <w:tc>
          <w:tcPr>
            <w:tcW w:w="4074" w:type="dxa"/>
          </w:tcPr>
          <w:p w:rsidR="00E04F25" w:rsidRPr="00EC789D" w:rsidRDefault="00C66AEA" w:rsidP="00E04F25">
            <w:pPr>
              <w:pStyle w:val="NormalKeepTogether"/>
            </w:pPr>
            <w:r w:rsidRPr="00EC789D">
              <w:fldChar w:fldCharType="begin"/>
            </w:r>
            <w:r w:rsidRPr="00EC789D">
              <w:instrText xml:space="preserve"> DOCPROPERTY "Signature2.Name"\*CHARFORMAT \&lt;OawJumpToField value=0/&gt;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"Signature2.Function"\*CHARFORMAT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"Signature2.Function"\*CHARFORMAT \&lt;OawJumpToField value=0/&gt;</w:instrText>
            </w:r>
            <w:r w:rsidRPr="00EC789D">
              <w:fldChar w:fldCharType="separate"/>
            </w:r>
            <w:r w:rsidRPr="00EC789D">
              <w:instrText>Signature2.Function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"Signature2.DirectPhone"\*CHARFORMAT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"Signature2.DirectPhone"\*CHARFORMAT \&lt;OawJumpToField value=0/&gt;</w:instrText>
            </w:r>
            <w:r w:rsidRPr="00EC789D">
              <w:fldChar w:fldCharType="separate"/>
            </w:r>
            <w:r w:rsidRPr="00EC789D">
              <w:instrText>Signature2.DirectPhone</w:instrText>
            </w:r>
            <w:r w:rsidRPr="00EC789D">
              <w:fldChar w:fldCharType="end"/>
            </w:r>
          </w:p>
          <w:p w:rsidR="00E04F25" w:rsidRPr="00EC789D" w:rsidRDefault="00C66AEA" w:rsidP="00E04F25">
            <w:pPr>
              <w:pStyle w:val="Absender"/>
              <w:rPr>
                <w:highlight w:val="white"/>
              </w:rPr>
            </w:pPr>
            <w:r w:rsidRPr="00EC789D">
              <w:instrText>" \&lt;OawJumpToField value=0/&gt;</w:instrText>
            </w:r>
            <w:r w:rsidRPr="00EC789D">
              <w:fldChar w:fldCharType="end"/>
            </w:r>
            <w:r w:rsidRPr="00EC789D">
              <w:fldChar w:fldCharType="begin"/>
            </w:r>
            <w:r w:rsidRPr="00EC789D">
              <w:instrText xml:space="preserve"> IF </w:instrText>
            </w:r>
            <w:r w:rsidRPr="00EC789D">
              <w:fldChar w:fldCharType="begin"/>
            </w:r>
            <w:r w:rsidRPr="00EC789D">
              <w:instrText xml:space="preserve"> DOCPROPERTY "Signature2.EMail"\*CHARFORMAT \&lt;OawJumpToField value=0/&gt;</w:instrText>
            </w:r>
            <w:r w:rsidRPr="00EC789D">
              <w:fldChar w:fldCharType="end"/>
            </w:r>
            <w:r w:rsidRPr="00EC789D">
              <w:instrText xml:space="preserve"> = "" "" "</w:instrText>
            </w:r>
            <w:r w:rsidRPr="00EC789D">
              <w:fldChar w:fldCharType="begin"/>
            </w:r>
            <w:r w:rsidRPr="00EC789D">
              <w:instrText xml:space="preserve"> DOCPROPERTY "Signature2.EMail"\*CHARFORMAT \&lt;OawJumpToField value=0/&gt;</w:instrText>
            </w:r>
            <w:r w:rsidRPr="00EC789D">
              <w:fldChar w:fldCharType="separate"/>
            </w:r>
            <w:r w:rsidRPr="00EC789D">
              <w:instrText>Signature2.EMail</w:instrText>
            </w:r>
            <w:r w:rsidRPr="00EC789D">
              <w:fldChar w:fldCharType="end"/>
            </w:r>
            <w:r w:rsidRPr="00EC789D">
              <w:instrText>" \&lt;OawJumpToField value=0/&gt;</w:instrText>
            </w:r>
            <w:r w:rsidRPr="00EC789D">
              <w:rPr>
                <w:highlight w:val="white"/>
              </w:rPr>
              <w:fldChar w:fldCharType="end"/>
            </w:r>
          </w:p>
        </w:tc>
      </w:tr>
    </w:tbl>
    <w:p w:rsidR="00E04F25" w:rsidRPr="00EC789D" w:rsidRDefault="00533772" w:rsidP="00E04F25">
      <w:pPr>
        <w:pStyle w:val="NormalKeepTogether"/>
      </w:pPr>
    </w:p>
    <w:p w:rsidR="00FD3D22" w:rsidRPr="00EC789D" w:rsidRDefault="00C66AEA" w:rsidP="004A57DB">
      <w:pPr>
        <w:pStyle w:val="NormalKeepTogether"/>
      </w:pPr>
      <w:bookmarkStart w:id="11" w:name="Enclosures"/>
      <w:r w:rsidRPr="00EC789D">
        <w:t>Beilagen (Kopien genügen)</w:t>
      </w:r>
    </w:p>
    <w:bookmarkEnd w:id="11"/>
    <w:p w:rsidR="006E5124" w:rsidRPr="00EC789D" w:rsidRDefault="007D7AC9" w:rsidP="006E5124">
      <w:pPr>
        <w:pStyle w:val="ListWithCheckboxes"/>
      </w:pPr>
      <w:r w:rsidRPr="00EC789D">
        <w:t xml:space="preserve">aktueller </w:t>
      </w:r>
      <w:r w:rsidR="00C66AEA" w:rsidRPr="00EC789D">
        <w:t>Personenstandsausweis (</w:t>
      </w:r>
      <w:r w:rsidRPr="00EC789D">
        <w:t xml:space="preserve">Formular 7.1., </w:t>
      </w:r>
      <w:r w:rsidR="00C66AEA" w:rsidRPr="00EC789D">
        <w:t>erhältlich beim Zivilstandsamt der Heimatgemeinde)</w:t>
      </w:r>
    </w:p>
    <w:p w:rsidR="006E5124" w:rsidRPr="00EC789D" w:rsidRDefault="007D7AC9" w:rsidP="006E5124">
      <w:pPr>
        <w:pStyle w:val="ListWithCheckboxes"/>
      </w:pPr>
      <w:r w:rsidRPr="00EC789D">
        <w:t xml:space="preserve">aktuelle </w:t>
      </w:r>
      <w:r w:rsidR="00C66AEA" w:rsidRPr="00EC789D">
        <w:t>Wohnsitzbestätigung (erhältlich bei der Einwohnergemeinde)</w:t>
      </w:r>
    </w:p>
    <w:p w:rsidR="00C56A04" w:rsidRPr="00EC789D" w:rsidRDefault="00C56A04" w:rsidP="00C56A04">
      <w:pPr>
        <w:pStyle w:val="ListWithCheckboxes"/>
        <w:numPr>
          <w:ilvl w:val="0"/>
          <w:numId w:val="0"/>
        </w:numPr>
        <w:ind w:left="425"/>
      </w:pPr>
    </w:p>
    <w:sectPr w:rsidR="00C56A04" w:rsidRPr="00EC789D" w:rsidSect="00155478">
      <w:headerReference w:type="default" r:id="rId19"/>
      <w:footerReference w:type="default" r:id="rId20"/>
      <w:headerReference w:type="first" r:id="rId21"/>
      <w:footerReference w:type="first" r:id="rId22"/>
      <w:type w:val="continuous"/>
      <w:pgSz w:w="11906" w:h="16838" w:code="9"/>
      <w:pgMar w:top="1418" w:right="1134" w:bottom="1134" w:left="1701" w:header="56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90" w:rsidRPr="00EC789D" w:rsidRDefault="00C66AEA">
      <w:r w:rsidRPr="00EC789D">
        <w:separator/>
      </w:r>
    </w:p>
  </w:endnote>
  <w:endnote w:type="continuationSeparator" w:id="0">
    <w:p w:rsidR="00B25890" w:rsidRPr="00EC789D" w:rsidRDefault="00C66AEA">
      <w:r w:rsidRPr="00EC789D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D" w:rsidRPr="00EC789D" w:rsidRDefault="00EC789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RPr="00EC789D" w:rsidTr="00E04F25">
      <w:tc>
        <w:tcPr>
          <w:tcW w:w="6177" w:type="dxa"/>
          <w:vAlign w:val="center"/>
        </w:tcPr>
        <w:p w:rsidR="00E04F25" w:rsidRPr="00EC789D" w:rsidRDefault="00533772" w:rsidP="00CC30FC">
          <w:pPr>
            <w:pStyle w:val="Fusszeile"/>
          </w:pPr>
        </w:p>
      </w:tc>
      <w:tc>
        <w:tcPr>
          <w:tcW w:w="2951" w:type="dxa"/>
        </w:tcPr>
        <w:p w:rsidR="00E04F25" w:rsidRPr="00EC789D" w:rsidRDefault="00C66AEA" w:rsidP="00CC30FC">
          <w:pPr>
            <w:pStyle w:val="Fusszeile-Seite"/>
          </w:pPr>
          <w:r w:rsidRPr="00EC789D">
            <w:fldChar w:fldCharType="begin"/>
          </w:r>
          <w:r w:rsidRPr="00EC789D">
            <w:instrText xml:space="preserve"> IF </w:instrText>
          </w:r>
          <w:r w:rsidR="00533772">
            <w:fldChar w:fldCharType="begin"/>
          </w:r>
          <w:r w:rsidR="00533772">
            <w:instrText xml:space="preserve"> NUMPAGES </w:instrText>
          </w:r>
          <w:r w:rsidR="00533772">
            <w:fldChar w:fldCharType="separate"/>
          </w:r>
          <w:r w:rsidR="00533772">
            <w:rPr>
              <w:noProof/>
            </w:rPr>
            <w:instrText>1</w:instrText>
          </w:r>
          <w:r w:rsidR="00533772">
            <w:rPr>
              <w:noProof/>
            </w:rPr>
            <w:fldChar w:fldCharType="end"/>
          </w:r>
          <w:r w:rsidRPr="00EC789D">
            <w:instrText xml:space="preserve"> &gt; "1" "</w:instrText>
          </w:r>
          <w:r w:rsidRPr="00EC789D">
            <w:fldChar w:fldCharType="begin"/>
          </w:r>
          <w:r w:rsidRPr="00EC789D">
            <w:instrText xml:space="preserve"> IF </w:instrText>
          </w:r>
          <w:r w:rsidR="00533772">
            <w:fldChar w:fldCharType="begin"/>
          </w:r>
          <w:r w:rsidR="00533772">
            <w:instrText xml:space="preserve"> DOCPROPERTY "Doc.Page"\*CHARFORMAT </w:instrText>
          </w:r>
          <w:r w:rsidR="00533772">
            <w:fldChar w:fldCharType="separate"/>
          </w:r>
          <w:r w:rsidRPr="00EC789D">
            <w:instrText>Seite</w:instrText>
          </w:r>
          <w:r w:rsidR="00533772">
            <w:fldChar w:fldCharType="end"/>
          </w:r>
          <w:r w:rsidRPr="00EC789D">
            <w:instrText xml:space="preserve"> = "" "Seite" "</w:instrText>
          </w:r>
          <w:r w:rsidRPr="00EC789D">
            <w:fldChar w:fldCharType="begin"/>
          </w:r>
          <w:r w:rsidRPr="00EC789D">
            <w:instrText xml:space="preserve"> IF </w:instrText>
          </w:r>
          <w:r w:rsidR="00533772">
            <w:fldChar w:fldCharType="begin"/>
          </w:r>
          <w:r w:rsidR="00533772">
            <w:instrText xml:space="preserve"> DOCPROPERTY "Doc.Page"\*CHARFORMAT </w:instrText>
          </w:r>
          <w:r w:rsidR="00533772">
            <w:fldChar w:fldCharType="separate"/>
          </w:r>
          <w:r w:rsidRPr="00EC789D">
            <w:instrText>Seite</w:instrText>
          </w:r>
          <w:r w:rsidR="00533772">
            <w:fldChar w:fldCharType="end"/>
          </w:r>
          <w:r w:rsidRPr="00EC789D">
            <w:instrText xml:space="preserve"> = "Doc.Page" "Seite" "</w:instrText>
          </w:r>
          <w:r w:rsidR="00533772">
            <w:fldChar w:fldCharType="begin"/>
          </w:r>
          <w:r w:rsidR="00533772">
            <w:instrText xml:space="preserve"> DOCPROPERTY "Doc.Page"\*CHARFORMAT </w:instrText>
          </w:r>
          <w:r w:rsidR="00533772">
            <w:fldChar w:fldCharType="separate"/>
          </w:r>
          <w:r w:rsidRPr="00EC789D">
            <w:instrText>Seite</w:instrText>
          </w:r>
          <w:r w:rsidR="00533772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Pr="00EC789D">
            <w:rPr>
              <w:noProof/>
            </w:rPr>
            <w:instrText>Seite</w:instrText>
          </w:r>
          <w:r w:rsidRPr="00EC789D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Pr="00EC789D">
            <w:rPr>
              <w:noProof/>
            </w:rPr>
            <w:instrText>Seite</w:instrText>
          </w:r>
          <w:r w:rsidRPr="00EC789D">
            <w:fldChar w:fldCharType="end"/>
          </w:r>
          <w:r w:rsidRPr="00EC789D">
            <w:instrText xml:space="preserve"> </w:instrText>
          </w:r>
          <w:r w:rsidRPr="00EC789D">
            <w:fldChar w:fldCharType="begin"/>
          </w:r>
          <w:r w:rsidRPr="00EC789D">
            <w:instrText xml:space="preserve"> PAGE </w:instrText>
          </w:r>
          <w:r w:rsidRPr="00EC789D">
            <w:fldChar w:fldCharType="separate"/>
          </w:r>
          <w:r w:rsidRPr="00EC789D">
            <w:rPr>
              <w:noProof/>
            </w:rPr>
            <w:instrText>1</w:instrText>
          </w:r>
          <w:r w:rsidRPr="00EC789D">
            <w:fldChar w:fldCharType="end"/>
          </w:r>
          <w:r w:rsidRPr="00EC789D">
            <w:instrText xml:space="preserve"> </w:instrText>
          </w:r>
          <w:r w:rsidRPr="00EC789D">
            <w:fldChar w:fldCharType="begin"/>
          </w:r>
          <w:r w:rsidRPr="00EC789D">
            <w:instrText xml:space="preserve"> IF </w:instrText>
          </w:r>
          <w:r w:rsidR="00533772">
            <w:fldChar w:fldCharType="begin"/>
          </w:r>
          <w:r w:rsidR="00533772">
            <w:instrText xml:space="preserve"> DOCPROPERTY "Doc.of"\*CHARFORMAT </w:instrText>
          </w:r>
          <w:r w:rsidR="00533772">
            <w:fldChar w:fldCharType="separate"/>
          </w:r>
          <w:r w:rsidRPr="00EC789D">
            <w:instrText>von</w:instrText>
          </w:r>
          <w:r w:rsidR="00533772">
            <w:fldChar w:fldCharType="end"/>
          </w:r>
          <w:r w:rsidRPr="00EC789D">
            <w:instrText xml:space="preserve"> = "" "von" "</w:instrText>
          </w:r>
          <w:r w:rsidRPr="00EC789D">
            <w:fldChar w:fldCharType="begin"/>
          </w:r>
          <w:r w:rsidRPr="00EC789D">
            <w:instrText xml:space="preserve"> IF </w:instrText>
          </w:r>
          <w:r w:rsidR="00533772">
            <w:fldChar w:fldCharType="begin"/>
          </w:r>
          <w:r w:rsidR="00533772">
            <w:instrText xml:space="preserve"> DOCPROPERTY "Doc.of"\*CHARFORMAT </w:instrText>
          </w:r>
          <w:r w:rsidR="00533772">
            <w:fldChar w:fldCharType="separate"/>
          </w:r>
          <w:r w:rsidRPr="00EC789D">
            <w:instrText>von</w:instrText>
          </w:r>
          <w:r w:rsidR="00533772">
            <w:fldChar w:fldCharType="end"/>
          </w:r>
          <w:r w:rsidRPr="00EC789D">
            <w:instrText xml:space="preserve"> = "Doc.of" "von" "</w:instrText>
          </w:r>
          <w:r w:rsidR="00533772">
            <w:fldChar w:fldCharType="begin"/>
          </w:r>
          <w:r w:rsidR="00533772">
            <w:instrText xml:space="preserve"> DOCPROPERTY "Doc.of"\*CHARFORMAT </w:instrText>
          </w:r>
          <w:r w:rsidR="00533772">
            <w:fldChar w:fldCharType="separate"/>
          </w:r>
          <w:r w:rsidRPr="00EC789D">
            <w:instrText>von</w:instrText>
          </w:r>
          <w:r w:rsidR="00533772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Pr="00EC789D">
            <w:rPr>
              <w:noProof/>
            </w:rPr>
            <w:instrText>von</w:instrText>
          </w:r>
          <w:r w:rsidRPr="00EC789D">
            <w:fldChar w:fldCharType="end"/>
          </w:r>
          <w:r w:rsidRPr="00EC789D">
            <w:instrText xml:space="preserve">" </w:instrText>
          </w:r>
          <w:r w:rsidRPr="00EC789D">
            <w:fldChar w:fldCharType="separate"/>
          </w:r>
          <w:r w:rsidRPr="00EC789D">
            <w:rPr>
              <w:noProof/>
            </w:rPr>
            <w:instrText>von</w:instrText>
          </w:r>
          <w:r w:rsidRPr="00EC789D">
            <w:fldChar w:fldCharType="end"/>
          </w:r>
          <w:r w:rsidRPr="00EC789D">
            <w:instrText xml:space="preserve"> </w:instrText>
          </w:r>
          <w:r w:rsidR="00533772">
            <w:fldChar w:fldCharType="begin"/>
          </w:r>
          <w:r w:rsidR="00533772">
            <w:instrText xml:space="preserve"> NUMPAGES </w:instrText>
          </w:r>
          <w:r w:rsidR="00533772">
            <w:fldChar w:fldCharType="separate"/>
          </w:r>
          <w:r w:rsidRPr="00EC789D">
            <w:rPr>
              <w:noProof/>
            </w:rPr>
            <w:instrText>2</w:instrText>
          </w:r>
          <w:r w:rsidR="00533772">
            <w:rPr>
              <w:noProof/>
            </w:rPr>
            <w:fldChar w:fldCharType="end"/>
          </w:r>
          <w:r w:rsidRPr="00EC789D">
            <w:instrText>"" "</w:instrText>
          </w:r>
          <w:r w:rsidRPr="00EC789D">
            <w:fldChar w:fldCharType="separate"/>
          </w:r>
          <w:r w:rsidR="00533772" w:rsidRPr="00EC789D">
            <w:rPr>
              <w:noProof/>
            </w:rPr>
            <w:t xml:space="preserve"> </w:t>
          </w:r>
          <w:r w:rsidRPr="00EC789D">
            <w:fldChar w:fldCharType="end"/>
          </w:r>
        </w:p>
      </w:tc>
    </w:tr>
    <w:tr w:rsidR="00CE06F0" w:rsidRPr="00EC789D" w:rsidTr="00E04F25">
      <w:tc>
        <w:tcPr>
          <w:tcW w:w="6177" w:type="dxa"/>
          <w:vAlign w:val="center"/>
        </w:tcPr>
        <w:p w:rsidR="00E04F25" w:rsidRPr="00EC789D" w:rsidRDefault="00533772" w:rsidP="00F93CD4">
          <w:pPr>
            <w:pStyle w:val="Fusszeile-Pfad"/>
          </w:pPr>
          <w:bookmarkStart w:id="2" w:name="FusszeileErsteSeite" w:colFirst="0" w:colLast="0"/>
        </w:p>
      </w:tc>
      <w:tc>
        <w:tcPr>
          <w:tcW w:w="2951" w:type="dxa"/>
        </w:tcPr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</w:rPr>
          </w:pPr>
          <w:r w:rsidRPr="00EC789D">
            <w:rPr>
              <w:color w:val="FFFFFF"/>
              <w:sz w:val="2"/>
              <w:szCs w:val="2"/>
            </w:rPr>
            <w:fldChar w:fldCharType="begin"/>
          </w:r>
          <w:r w:rsidRPr="00EC789D">
            <w:rPr>
              <w:color w:val="FFFFFF"/>
              <w:sz w:val="2"/>
              <w:szCs w:val="2"/>
            </w:rPr>
            <w:instrText xml:space="preserve"> IF </w:instrText>
          </w:r>
          <w:r w:rsidRPr="00EC789D">
            <w:rPr>
              <w:color w:val="FFFFFF"/>
              <w:sz w:val="2"/>
              <w:szCs w:val="2"/>
            </w:rPr>
            <w:fldChar w:fldCharType="begin"/>
          </w:r>
          <w:r w:rsidRPr="00EC789D">
            <w:rPr>
              <w:color w:val="FFFFFF"/>
              <w:sz w:val="2"/>
              <w:szCs w:val="2"/>
            </w:rPr>
            <w:instrText xml:space="preserve"> DOCPROPERTY "Textmarke.Metadaten"\*CHARFORMAT </w:instrText>
          </w:r>
          <w:r w:rsidRPr="00EC789D">
            <w:rPr>
              <w:color w:val="FFFFFF"/>
              <w:sz w:val="2"/>
              <w:szCs w:val="2"/>
            </w:rPr>
            <w:fldChar w:fldCharType="end"/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 = "" "" "</w:instrText>
          </w:r>
        </w:p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  <w:highlight w:val="white"/>
            </w:rPr>
          </w:pPr>
          <w:r w:rsidRPr="00EC789D">
            <w:rPr>
              <w:color w:val="FFFFFF"/>
              <w:sz w:val="2"/>
              <w:szCs w:val="2"/>
              <w:highlight w:val="white"/>
            </w:rPr>
            <w:fldChar w:fldCharType="begin"/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 DOCPROPERTY "</w:instrText>
          </w:r>
          <w:r w:rsidRPr="00EC789D">
            <w:rPr>
              <w:color w:val="FFFFFF"/>
              <w:sz w:val="2"/>
              <w:szCs w:val="2"/>
            </w:rPr>
            <w:instrText>Textmarke.Metadaten</w:instrText>
          </w:r>
          <w:r w:rsidRPr="00EC789D">
            <w:rPr>
              <w:color w:val="FFFFFF"/>
              <w:sz w:val="2"/>
              <w:szCs w:val="2"/>
              <w:highlight w:val="white"/>
            </w:rPr>
            <w:instrText xml:space="preserve">"\*CHARFORMAT </w:instrText>
          </w:r>
          <w:r w:rsidRPr="00EC789D">
            <w:rPr>
              <w:color w:val="FFFFFF"/>
              <w:sz w:val="2"/>
              <w:szCs w:val="2"/>
              <w:highlight w:val="white"/>
            </w:rPr>
            <w:fldChar w:fldCharType="separate"/>
          </w:r>
          <w:r w:rsidRPr="00EC789D">
            <w:rPr>
              <w:color w:val="FFFFFF"/>
              <w:sz w:val="2"/>
              <w:szCs w:val="2"/>
              <w:highlight w:val="white"/>
            </w:rPr>
            <w:instrText>Textmarke.Metadaten</w:instrText>
          </w:r>
          <w:r w:rsidRPr="00EC789D">
            <w:rPr>
              <w:color w:val="FFFFFF"/>
              <w:sz w:val="2"/>
              <w:szCs w:val="2"/>
              <w:highlight w:val="white"/>
            </w:rPr>
            <w:fldChar w:fldCharType="end"/>
          </w:r>
        </w:p>
        <w:p w:rsidR="00E04F25" w:rsidRPr="00EC789D" w:rsidRDefault="00C66AEA" w:rsidP="00F307C5">
          <w:pPr>
            <w:jc w:val="right"/>
            <w:rPr>
              <w:color w:val="FFFFFF"/>
              <w:sz w:val="2"/>
              <w:szCs w:val="2"/>
              <w:lang w:eastAsia="de-DE"/>
            </w:rPr>
          </w:pPr>
          <w:r w:rsidRPr="00EC789D">
            <w:rPr>
              <w:color w:val="FFFFFF"/>
              <w:sz w:val="2"/>
              <w:szCs w:val="2"/>
              <w:highlight w:val="white"/>
            </w:rPr>
            <w:instrText>" \&lt;OawJumpToField value=0/&gt;</w:instrText>
          </w:r>
          <w:r w:rsidRPr="00EC789D">
            <w:rPr>
              <w:color w:val="FFFFFF"/>
              <w:sz w:val="2"/>
              <w:szCs w:val="2"/>
            </w:rPr>
            <w:fldChar w:fldCharType="end"/>
          </w:r>
        </w:p>
      </w:tc>
    </w:tr>
    <w:bookmarkEnd w:id="2"/>
  </w:tbl>
  <w:p w:rsidR="00E04F25" w:rsidRPr="00EC789D" w:rsidRDefault="00533772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D" w:rsidRPr="00EC789D" w:rsidRDefault="00EC789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533772">
    <w:pPr>
      <w:rPr>
        <w:sz w:val="2"/>
      </w:rPr>
    </w:pPr>
  </w:p>
  <w:tbl>
    <w:tblPr>
      <w:tblW w:w="9128" w:type="dxa"/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6177"/>
      <w:gridCol w:w="2951"/>
    </w:tblGrid>
    <w:tr w:rsidR="00CE06F0" w:rsidTr="00E04F25">
      <w:tc>
        <w:tcPr>
          <w:tcW w:w="6177" w:type="dxa"/>
          <w:vAlign w:val="center"/>
        </w:tcPr>
        <w:p w:rsidR="00E04F25" w:rsidRPr="00CC30FC" w:rsidRDefault="00C66AEA" w:rsidP="00CC30FC">
          <w:pPr>
            <w:pStyle w:val="Fusszeile"/>
          </w:pPr>
          <w:r w:rsidRPr="00CC30FC">
            <w:fldChar w:fldCharType="begin"/>
          </w:r>
          <w:r w:rsidRPr="00CC30FC">
            <w:instrText xml:space="preserve"> IF </w:instrText>
          </w:r>
          <w:r>
            <w:fldChar w:fldCharType="begin"/>
          </w:r>
          <w:r>
            <w:instrText xml:space="preserve"> DOCPROPERTY "CMIdata.G_Signatur"\*CHARFORMAT </w:instrText>
          </w:r>
          <w:r>
            <w:fldChar w:fldCharType="end"/>
          </w:r>
          <w:r w:rsidRPr="00CC30FC">
            <w:instrText xml:space="preserve"> = "" "</w:instrText>
          </w:r>
          <w:r w:rsidRPr="00CC30FC">
            <w:fldChar w:fldCharType="begin"/>
          </w:r>
          <w:r w:rsidRPr="00CC30FC">
            <w:instrText xml:space="preserve"> IF </w:instrText>
          </w:r>
          <w:r w:rsidR="00533772">
            <w:fldChar w:fldCharType="begin"/>
          </w:r>
          <w:r w:rsidR="00533772">
            <w:instrText xml:space="preserve"> DOCPROPERTY "CMIdata.G_Laufnummer"\*CHARFORMAT </w:instrText>
          </w:r>
          <w:r w:rsidR="00533772">
            <w:fldChar w:fldCharType="separate"/>
          </w:r>
          <w:r w:rsidR="00361C4B">
            <w:instrText>2016-4930</w:instrText>
          </w:r>
          <w:r w:rsidR="00533772">
            <w:fldChar w:fldCharType="end"/>
          </w:r>
          <w:r w:rsidRPr="00CC30FC">
            <w:instrText xml:space="preserve"> = "" "" "</w:instrText>
          </w:r>
          <w:r w:rsidR="00533772">
            <w:fldChar w:fldCharType="begin"/>
          </w:r>
          <w:r w:rsidR="00533772">
            <w:instrText xml:space="preserve"> DOCPROPERTY "CMIdata.G_Laufnummer"\*CHARFORMAT </w:instrText>
          </w:r>
          <w:r w:rsidR="00533772">
            <w:fldChar w:fldCharType="separate"/>
          </w:r>
          <w:r w:rsidR="00361C4B">
            <w:instrText>2016-4930</w:instrText>
          </w:r>
          <w:r w:rsidR="00533772">
            <w:fldChar w:fldCharType="end"/>
          </w:r>
          <w:r w:rsidRPr="00CC30FC">
            <w:instrText xml:space="preserve"> / </w:instrText>
          </w:r>
          <w:r w:rsidR="00533772">
            <w:fldChar w:fldCharType="begin"/>
          </w:r>
          <w:r w:rsidR="00533772">
            <w:instrText xml:space="preserve"> DOCPROPERTY "CMIdata.Dok_Titel"\*CHARFORMAT </w:instrText>
          </w:r>
          <w:r w:rsidR="00533772">
            <w:fldChar w:fldCharType="separate"/>
          </w:r>
          <w:r w:rsidR="00361C4B">
            <w:instrText>Antragsformular Vornamensänderung</w:instrText>
          </w:r>
          <w:r w:rsidR="00533772">
            <w:fldChar w:fldCharType="end"/>
          </w:r>
          <w:r w:rsidRPr="00CC30FC">
            <w:instrText xml:space="preserve">" \* MERGEFORMAT </w:instrText>
          </w:r>
          <w:r w:rsidRPr="00CC30FC">
            <w:fldChar w:fldCharType="separate"/>
          </w:r>
          <w:r w:rsidR="00361C4B">
            <w:rPr>
              <w:noProof/>
            </w:rPr>
            <w:instrText>2016-4930</w:instrText>
          </w:r>
          <w:r w:rsidR="00361C4B" w:rsidRPr="00CC30FC">
            <w:rPr>
              <w:noProof/>
            </w:rPr>
            <w:instrText xml:space="preserve"> / </w:instrText>
          </w:r>
          <w:r w:rsidR="00361C4B">
            <w:rPr>
              <w:noProof/>
            </w:rPr>
            <w:instrText>Antragsformular Vornamensänderung</w:instrText>
          </w:r>
          <w:r w:rsidRPr="00CC30FC">
            <w:fldChar w:fldCharType="end"/>
          </w:r>
          <w:r w:rsidRPr="00CC30FC">
            <w:instrText>" "</w:instrText>
          </w:r>
          <w:r w:rsidR="00533772">
            <w:fldChar w:fldCharType="begin"/>
          </w:r>
          <w:r w:rsidR="00533772">
            <w:instrText xml:space="preserve"> DOCPROPERTY "CMIdata.G</w:instrText>
          </w:r>
          <w:r w:rsidR="00533772">
            <w:instrText xml:space="preserve">_Signatur"\*CHARFORMAT </w:instrText>
          </w:r>
          <w:r w:rsidR="00533772">
            <w:fldChar w:fldCharType="separate"/>
          </w:r>
          <w:r>
            <w:instrText>CMIdata.G_Signatur</w:instrText>
          </w:r>
          <w:r w:rsidR="00533772">
            <w:fldChar w:fldCharType="end"/>
          </w:r>
          <w:r w:rsidRPr="00CC30FC">
            <w:instrText xml:space="preserve"> / </w:instrText>
          </w:r>
          <w:r w:rsidR="00533772">
            <w:fldChar w:fldCharType="begin"/>
          </w:r>
          <w:r w:rsidR="00533772">
            <w:instrText xml:space="preserve"> DOCPROPERTY "CMIdata.Dok_Titel"\*CHARFORMAT </w:instrText>
          </w:r>
          <w:r w:rsidR="00533772">
            <w:fldChar w:fldCharType="separate"/>
          </w:r>
          <w:r>
            <w:instrText>CMIdata.Dok_Titel</w:instrText>
          </w:r>
          <w:r w:rsidR="00533772">
            <w:fldChar w:fldCharType="end"/>
          </w:r>
          <w:r w:rsidRPr="00CC30FC">
            <w:instrText xml:space="preserve">" \* MERGEFORMAT </w:instrText>
          </w:r>
          <w:r w:rsidRPr="00CC30FC">
            <w:fldChar w:fldCharType="separate"/>
          </w:r>
          <w:r w:rsidR="00533772">
            <w:rPr>
              <w:noProof/>
            </w:rPr>
            <w:t>2016-4930</w:t>
          </w:r>
          <w:r w:rsidR="00533772" w:rsidRPr="00CC30FC">
            <w:rPr>
              <w:noProof/>
            </w:rPr>
            <w:t xml:space="preserve"> / </w:t>
          </w:r>
          <w:r w:rsidR="00533772">
            <w:rPr>
              <w:noProof/>
            </w:rPr>
            <w:t>Antragsformular Vornamensänderung</w:t>
          </w:r>
          <w:r w:rsidRPr="00CC30FC">
            <w:fldChar w:fldCharType="end"/>
          </w:r>
        </w:p>
      </w:tc>
      <w:tc>
        <w:tcPr>
          <w:tcW w:w="2951" w:type="dxa"/>
        </w:tcPr>
        <w:p w:rsidR="00E04F25" w:rsidRPr="00CC30FC" w:rsidRDefault="00533772" w:rsidP="00CC30FC">
          <w:pPr>
            <w:pStyle w:val="Fusszeile-Seite"/>
          </w:pPr>
          <w:r>
            <w:fldChar w:fldCharType="begin"/>
          </w:r>
          <w:r>
            <w:instrText xml:space="preserve"> DOCPROPERTY "Doc.Page"\*CHARFORMAT </w:instrText>
          </w:r>
          <w:r>
            <w:fldChar w:fldCharType="separate"/>
          </w:r>
          <w:r w:rsidR="00361C4B">
            <w:t>Seite</w:t>
          </w:r>
          <w:r>
            <w:fldChar w:fldCharType="end"/>
          </w:r>
          <w:r w:rsidR="00C66AEA" w:rsidRPr="00CC30FC">
            <w:t xml:space="preserve"> </w:t>
          </w:r>
          <w:r w:rsidR="00C66AEA" w:rsidRPr="00CC30FC">
            <w:fldChar w:fldCharType="begin"/>
          </w:r>
          <w:r w:rsidR="00C66AEA" w:rsidRPr="00CC30FC">
            <w:instrText xml:space="preserve"> PAGE </w:instrText>
          </w:r>
          <w:r w:rsidR="00C66AEA" w:rsidRPr="00CC30FC">
            <w:fldChar w:fldCharType="separate"/>
          </w:r>
          <w:r w:rsidR="00EC789D">
            <w:rPr>
              <w:noProof/>
            </w:rPr>
            <w:t>1</w:t>
          </w:r>
          <w:r w:rsidR="00C66AEA" w:rsidRPr="00CC30FC">
            <w:fldChar w:fldCharType="end"/>
          </w:r>
          <w:r w:rsidR="00C66AEA" w:rsidRPr="00CC30FC">
            <w:t xml:space="preserve"> </w:t>
          </w:r>
          <w:r>
            <w:fldChar w:fldCharType="begin"/>
          </w:r>
          <w:r>
            <w:instrText xml:space="preserve"> DOCPROPERTY "Doc.of"\*CHARFORMAT </w:instrText>
          </w:r>
          <w:r>
            <w:fldChar w:fldCharType="separate"/>
          </w:r>
          <w:r w:rsidR="00361C4B">
            <w:t>von</w:t>
          </w:r>
          <w:r>
            <w:fldChar w:fldCharType="end"/>
          </w:r>
          <w:r w:rsidR="00C66AEA" w:rsidRPr="00CC30FC">
            <w:t xml:space="preserve"> </w:t>
          </w:r>
          <w:r>
            <w:fldChar w:fldCharType="begin"/>
          </w:r>
          <w:r>
            <w:instrText xml:space="preserve"> SECTIONPAGES  </w:instrText>
          </w:r>
          <w:r>
            <w:fldChar w:fldCharType="separate"/>
          </w:r>
          <w:r w:rsidR="00EC789D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  <w:tr w:rsidR="00CE06F0" w:rsidTr="00E04F25">
      <w:tc>
        <w:tcPr>
          <w:tcW w:w="6177" w:type="dxa"/>
          <w:vAlign w:val="center"/>
        </w:tcPr>
        <w:p w:rsidR="00E04F25" w:rsidRPr="00F31604" w:rsidRDefault="00533772" w:rsidP="00E7339E">
          <w:pPr>
            <w:pStyle w:val="Fusszeile-Pfad"/>
            <w:rPr>
              <w:lang w:eastAsia="de-DE"/>
            </w:rPr>
          </w:pPr>
          <w:bookmarkStart w:id="12" w:name="FusszeileFolgeseiten" w:colFirst="0" w:colLast="0"/>
        </w:p>
      </w:tc>
      <w:tc>
        <w:tcPr>
          <w:tcW w:w="2951" w:type="dxa"/>
        </w:tcPr>
        <w:p w:rsidR="00E04F25" w:rsidRPr="00A66130" w:rsidRDefault="00533772" w:rsidP="00F307C5">
          <w:pPr>
            <w:pStyle w:val="Fusszeile-Pfad"/>
            <w:jc w:val="right"/>
            <w:rPr>
              <w:sz w:val="2"/>
              <w:szCs w:val="2"/>
              <w:lang w:eastAsia="de-DE"/>
            </w:rPr>
          </w:pPr>
        </w:p>
      </w:tc>
    </w:tr>
    <w:bookmarkEnd w:id="12"/>
  </w:tbl>
  <w:p w:rsidR="00E04F25" w:rsidRDefault="00533772">
    <w:pPr>
      <w:rPr>
        <w:sz w:val="2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DE4799" w:rsidRDefault="00C66AEA">
    <w:pPr>
      <w:rPr>
        <w:lang w:val="fr-FR"/>
      </w:rPr>
    </w:pP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"Outputprofile.Internal.Draft"\*CHARFORMAT \&lt;OawJumpToField value=0/&gt;</w:instrText>
    </w:r>
    <w:r>
      <w:fldChar w:fldCharType="separate"/>
    </w:r>
    <w:r w:rsidR="00361C4B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"dd.MM.yyyy, HH:mm:ss"  \* CHARFORMAT \&lt;OawJumpToField value=0/&gt;</w:instrText>
    </w:r>
    <w:r>
      <w:fldChar w:fldCharType="separate"/>
    </w:r>
    <w:r w:rsidR="00533772">
      <w:rPr>
        <w:noProof/>
      </w:rPr>
      <w:instrText>10.03.2022, 10:59:02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361C4B">
      <w:rPr>
        <w:noProof/>
        <w:lang w:val="fr-FR"/>
      </w:rPr>
      <w:instrText>\\kt\shares\KTHOMES\ESchneider\Eigene Dokumente\CMIAXIOMA\7d164ad103214bf991e74dcf8b83c8ae\Antragsformular Namensänderung Ehename.docx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533772">
      <w:rPr>
        <w:noProof/>
      </w:rPr>
      <w:t>10.03.2022, 10:59:02</w:t>
    </w:r>
    <w:r w:rsidR="00533772" w:rsidRPr="00DE4799">
      <w:rPr>
        <w:noProof/>
        <w:lang w:val="fr-FR"/>
      </w:rPr>
      <w:t xml:space="preserve">, </w:t>
    </w:r>
    <w:r w:rsidR="00533772">
      <w:rPr>
        <w:noProof/>
        <w:lang w:val="fr-FR"/>
      </w:rPr>
      <w:t>\\kt\shares\KTHOMES\ESchneider\Eigene Dokumente\CMIAXIOMA\7d164ad103214bf991e74dcf8b83c8ae\Antragsformular Namensänderung Ehename.docx</w:t>
    </w:r>
    <w:r>
      <w:fldChar w:fldCharType="end"/>
    </w:r>
    <w:r>
      <w:fldChar w:fldCharType="begin"/>
    </w:r>
    <w:r w:rsidRPr="00DE4799">
      <w:rPr>
        <w:lang w:val="fr-FR"/>
      </w:rPr>
      <w:instrText xml:space="preserve"> if </w:instrText>
    </w:r>
    <w:r>
      <w:fldChar w:fldCharType="begin"/>
    </w:r>
    <w:r w:rsidRPr="00DE4799">
      <w:rPr>
        <w:lang w:val="fr-FR"/>
      </w:rPr>
      <w:instrText xml:space="preserve"> DOCPROPERTY "Outputprofile.Internal.Original"\*CHARFORMAT \&lt;OawJumpToField value=0/&gt;</w:instrText>
    </w:r>
    <w:r>
      <w:fldChar w:fldCharType="separate"/>
    </w:r>
    <w:r w:rsidR="00361C4B">
      <w:rPr>
        <w:b/>
        <w:bCs/>
        <w:lang w:val="de-DE"/>
      </w:rPr>
      <w:instrText>Fehler! Unbekannter Name für Dokument-Eigenschaft.</w:instrText>
    </w:r>
    <w:r>
      <w:fldChar w:fldCharType="end"/>
    </w:r>
    <w:r w:rsidRPr="00DE4799">
      <w:rPr>
        <w:lang w:val="fr-FR"/>
      </w:rPr>
      <w:instrText xml:space="preserve"> = "" "" "</w:instrText>
    </w:r>
    <w:r>
      <w:fldChar w:fldCharType="begin"/>
    </w:r>
    <w:r>
      <w:instrText xml:space="preserve"> DATE  \@ "dd.MM.yyyy"  \* CHARFORMAT \&lt;OawJumpToField value=0/&gt;</w:instrText>
    </w:r>
    <w:r>
      <w:fldChar w:fldCharType="separate"/>
    </w:r>
    <w:r w:rsidR="00533772">
      <w:rPr>
        <w:noProof/>
      </w:rPr>
      <w:instrText>10.03.2022</w:instrText>
    </w:r>
    <w:r>
      <w:fldChar w:fldCharType="end"/>
    </w:r>
    <w:r w:rsidRPr="00DE4799">
      <w:rPr>
        <w:lang w:val="fr-FR"/>
      </w:rPr>
      <w:instrText xml:space="preserve">, </w:instrText>
    </w:r>
    <w:r>
      <w:fldChar w:fldCharType="begin"/>
    </w:r>
    <w:r w:rsidRPr="00DE4799">
      <w:rPr>
        <w:lang w:val="fr-FR"/>
      </w:rPr>
      <w:instrText xml:space="preserve"> FILENAME  \p  \* MERGEFORMAT </w:instrText>
    </w:r>
    <w:r>
      <w:fldChar w:fldCharType="separate"/>
    </w:r>
    <w:r w:rsidR="00361C4B">
      <w:rPr>
        <w:noProof/>
        <w:lang w:val="fr-FR"/>
      </w:rPr>
      <w:instrText>\\kt\shares\KTHOMES\ESchneider\Eigene Dokumente\CMIAXIOMA\7d164ad103214bf991e74dcf8b83c8ae\Antragsformular Namensänderung Ehename.docx</w:instrText>
    </w:r>
    <w:r>
      <w:fldChar w:fldCharType="end"/>
    </w:r>
    <w:r w:rsidRPr="00DE4799">
      <w:rPr>
        <w:lang w:val="fr-FR"/>
      </w:rPr>
      <w:instrText>" \&lt;OawJumpToField value=0/&gt;</w:instrText>
    </w:r>
    <w:r>
      <w:fldChar w:fldCharType="separate"/>
    </w:r>
    <w:r w:rsidR="00533772">
      <w:rPr>
        <w:noProof/>
      </w:rPr>
      <w:t>10.03.2022</w:t>
    </w:r>
    <w:r w:rsidR="00533772" w:rsidRPr="00DE4799">
      <w:rPr>
        <w:noProof/>
        <w:lang w:val="fr-FR"/>
      </w:rPr>
      <w:t xml:space="preserve">, </w:t>
    </w:r>
    <w:r w:rsidR="00533772">
      <w:rPr>
        <w:noProof/>
        <w:lang w:val="fr-FR"/>
      </w:rPr>
      <w:t>\\kt\shares\KTHOMES\ESchneider\Eigene Dokumente\CMIAXIOMA\7d164ad103214bf991e74dcf8b83c8ae\Antragsformular Namensänderung Ehename.docx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5478" w:rsidRPr="00EC789D" w:rsidRDefault="00C66AEA">
      <w:r w:rsidRPr="00EC789D">
        <w:separator/>
      </w:r>
    </w:p>
  </w:footnote>
  <w:footnote w:type="continuationSeparator" w:id="0">
    <w:p w:rsidR="00155478" w:rsidRPr="00EC789D" w:rsidRDefault="00C66AEA">
      <w:r w:rsidRPr="00EC789D">
        <w:continuationSeparator/>
      </w:r>
    </w:p>
  </w:footnote>
  <w:footnote w:id="1">
    <w:p w:rsidR="002E0489" w:rsidRPr="00394B34" w:rsidRDefault="002E0489">
      <w:pPr>
        <w:pStyle w:val="Funotentext"/>
        <w:rPr>
          <w:sz w:val="16"/>
          <w:szCs w:val="16"/>
        </w:rPr>
      </w:pPr>
      <w:r>
        <w:rPr>
          <w:rStyle w:val="Funotenzeichen"/>
        </w:rPr>
        <w:footnoteRef/>
      </w:r>
      <w:r>
        <w:t xml:space="preserve"> </w:t>
      </w:r>
      <w:r w:rsidRPr="00394B34">
        <w:rPr>
          <w:sz w:val="16"/>
          <w:szCs w:val="16"/>
        </w:rPr>
        <w:t xml:space="preserve">Hinweis: </w:t>
      </w:r>
      <w:r w:rsidR="00394B34">
        <w:rPr>
          <w:sz w:val="16"/>
          <w:szCs w:val="16"/>
        </w:rPr>
        <w:t>Bei Heirat vor dem 1.1.2013 sowie nach der Scheidung kann der Ledigname durch Erklärung auf dem Zivilstandsamt wieder angenommen werden. Eine Namensänderung ist nicht nötig.</w:t>
      </w:r>
    </w:p>
  </w:footnote>
  <w:footnote w:id="2">
    <w:p w:rsidR="00263F82" w:rsidRPr="00EC789D" w:rsidRDefault="00C56A04" w:rsidP="00C56A04">
      <w:pPr>
        <w:pStyle w:val="Funotentext"/>
        <w:rPr>
          <w:sz w:val="16"/>
          <w:szCs w:val="16"/>
        </w:rPr>
      </w:pPr>
      <w:r w:rsidRPr="00EC789D">
        <w:rPr>
          <w:rStyle w:val="Funotenzeichen"/>
          <w:sz w:val="16"/>
          <w:szCs w:val="16"/>
        </w:rPr>
        <w:footnoteRef/>
      </w:r>
      <w:r w:rsidRPr="00EC789D">
        <w:rPr>
          <w:sz w:val="16"/>
          <w:szCs w:val="16"/>
        </w:rPr>
        <w:t xml:space="preserve"> </w:t>
      </w:r>
      <w:r w:rsidR="00263F82" w:rsidRPr="00EC789D">
        <w:rPr>
          <w:b/>
          <w:sz w:val="16"/>
          <w:szCs w:val="16"/>
        </w:rPr>
        <w:t>Unterschrift</w:t>
      </w:r>
      <w:r w:rsidRPr="00EC789D">
        <w:rPr>
          <w:sz w:val="16"/>
          <w:szCs w:val="16"/>
        </w:rPr>
        <w:t xml:space="preserve">: </w:t>
      </w:r>
    </w:p>
    <w:p w:rsidR="00263F82" w:rsidRPr="00EC789D" w:rsidRDefault="00FB4756" w:rsidP="00C56A04">
      <w:pPr>
        <w:pStyle w:val="Funotentext"/>
        <w:rPr>
          <w:sz w:val="16"/>
          <w:szCs w:val="16"/>
        </w:rPr>
      </w:pPr>
      <w:r w:rsidRPr="00EC789D">
        <w:rPr>
          <w:sz w:val="16"/>
          <w:szCs w:val="16"/>
        </w:rPr>
        <w:t xml:space="preserve">Das </w:t>
      </w:r>
      <w:r w:rsidR="00C56A04" w:rsidRPr="00EC789D">
        <w:rPr>
          <w:sz w:val="16"/>
          <w:szCs w:val="16"/>
        </w:rPr>
        <w:t xml:space="preserve">Gesuch </w:t>
      </w:r>
      <w:r w:rsidR="00263F82" w:rsidRPr="00EC789D">
        <w:rPr>
          <w:sz w:val="16"/>
          <w:szCs w:val="16"/>
        </w:rPr>
        <w:t xml:space="preserve">muss </w:t>
      </w:r>
      <w:r w:rsidR="00C56A04" w:rsidRPr="00EC789D">
        <w:rPr>
          <w:sz w:val="16"/>
          <w:szCs w:val="16"/>
        </w:rPr>
        <w:t>handschriftlich unterzeichn</w:t>
      </w:r>
      <w:r w:rsidR="00263F82" w:rsidRPr="00EC789D">
        <w:rPr>
          <w:sz w:val="16"/>
          <w:szCs w:val="16"/>
        </w:rPr>
        <w:t>et werd</w:t>
      </w:r>
      <w:r w:rsidR="00C56A04" w:rsidRPr="00EC789D">
        <w:rPr>
          <w:sz w:val="16"/>
          <w:szCs w:val="16"/>
        </w:rPr>
        <w:t>en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D" w:rsidRPr="00EC789D" w:rsidRDefault="00EC789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EC789D" w:rsidRDefault="00533772"/>
  <w:p w:rsidR="00E04F25" w:rsidRPr="00EC789D" w:rsidRDefault="00C66AEA">
    <w:r w:rsidRPr="00EC789D">
      <w:rPr>
        <w:noProof/>
      </w:rPr>
      <w:drawing>
        <wp:anchor distT="0" distB="0" distL="114300" distR="114300" simplePos="0" relativeHeight="251658240" behindDoc="1" locked="1" layoutInCell="1" hidden="1" allowOverlap="1" wp14:anchorId="2841245E" wp14:editId="661CEF88">
          <wp:simplePos x="0" y="0"/>
          <wp:positionH relativeFrom="column">
            <wp:posOffset>89</wp:posOffset>
          </wp:positionH>
          <wp:positionV relativeFrom="paragraph">
            <wp:posOffset>461</wp:posOffset>
          </wp:positionV>
          <wp:extent cx="4048690" cy="1333686"/>
          <wp:effectExtent l="0" t="0" r="9525" b="0"/>
          <wp:wrapNone/>
          <wp:docPr id="2" name="b81dbcc4-0562-4daa-9dd0-63bb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8690" cy="133368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23D06" w:rsidRPr="00EC789D" w:rsidRDefault="00533772"/>
  <w:p w:rsidR="00B23D06" w:rsidRPr="00EC789D" w:rsidRDefault="00533772"/>
  <w:tbl>
    <w:tblPr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71"/>
    </w:tblGrid>
    <w:tr w:rsidR="00CE06F0" w:rsidRPr="00EC789D" w:rsidTr="00720AA0">
      <w:trPr>
        <w:trHeight w:hRule="exact" w:val="20"/>
        <w:hidden/>
      </w:trPr>
      <w:tc>
        <w:tcPr>
          <w:tcW w:w="9071" w:type="dxa"/>
        </w:tcPr>
        <w:p w:rsidR="00B23D06" w:rsidRPr="00EC789D" w:rsidRDefault="00533772" w:rsidP="0077716B">
          <w:pPr>
            <w:rPr>
              <w:vanish/>
            </w:rPr>
          </w:pPr>
        </w:p>
        <w:p w:rsidR="00B23D06" w:rsidRPr="00EC789D" w:rsidRDefault="00533772" w:rsidP="0077716B">
          <w:pPr>
            <w:rPr>
              <w:vanish/>
            </w:rPr>
          </w:pPr>
          <w:bookmarkStart w:id="1" w:name="RecipientDeliveryOption"/>
          <w:bookmarkEnd w:id="1"/>
        </w:p>
      </w:tc>
    </w:tr>
  </w:tbl>
  <w:p w:rsidR="00B23D06" w:rsidRPr="00EC789D" w:rsidRDefault="00533772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789D" w:rsidRPr="00EC789D" w:rsidRDefault="00EC789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Pr="0051144A" w:rsidRDefault="00533772" w:rsidP="00E04F25">
    <w:pPr>
      <w:rPr>
        <w:sz w:val="2"/>
        <w:szCs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F25" w:rsidRDefault="00533772">
    <w:pPr>
      <w:spacing w:line="20" w:lineRule="exact"/>
      <w:rPr>
        <w:sz w:val="2"/>
        <w:szCs w:val="2"/>
      </w:rPr>
    </w:pPr>
  </w:p>
  <w:p w:rsidR="00E04F25" w:rsidRPr="00473DA5" w:rsidRDefault="00C66AEA">
    <w:pPr>
      <w:rPr>
        <w:color w:val="000000"/>
        <w:sz w:val="2"/>
        <w:szCs w:val="2"/>
      </w:rPr>
    </w:pPr>
    <w: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97421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1CA2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98CD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67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C2A5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DAC8F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DACE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9CB2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6054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43A29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D77AEF"/>
    <w:multiLevelType w:val="multilevel"/>
    <w:tmpl w:val="6504B20C"/>
    <w:numStyleLink w:val="ListWithNumbers"/>
  </w:abstractNum>
  <w:abstractNum w:abstractNumId="11" w15:restartNumberingAfterBreak="0">
    <w:nsid w:val="0EE479E5"/>
    <w:multiLevelType w:val="multilevel"/>
    <w:tmpl w:val="6C3A467A"/>
    <w:lvl w:ilvl="0">
      <w:start w:val="1"/>
      <w:numFmt w:val="bullet"/>
      <w:pStyle w:val="ListWithCheckboxes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2" w15:restartNumberingAfterBreak="0">
    <w:nsid w:val="1E8C1B6A"/>
    <w:multiLevelType w:val="multilevel"/>
    <w:tmpl w:val="FE583652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22"/>
        </w:tabs>
        <w:ind w:left="8222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firstLine="3902"/>
      </w:pPr>
      <w:rPr>
        <w:rFonts w:hint="default"/>
      </w:rPr>
    </w:lvl>
  </w:abstractNum>
  <w:abstractNum w:abstractNumId="13" w15:restartNumberingAfterBreak="0">
    <w:nsid w:val="1F8A2D06"/>
    <w:multiLevelType w:val="multilevel"/>
    <w:tmpl w:val="6504B20C"/>
    <w:styleLink w:val="ListWithNumbers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aps w:val="0"/>
        <w:small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0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lvlText w:val="%1.%2.%3.%4."/>
      <w:lvlJc w:val="left"/>
      <w:pPr>
        <w:tabs>
          <w:tab w:val="num" w:pos="2693"/>
        </w:tabs>
        <w:ind w:left="2693" w:hanging="99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3827"/>
        </w:tabs>
        <w:ind w:left="3827" w:hanging="113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5">
      <w:start w:val="1"/>
      <w:numFmt w:val="decimal"/>
      <w:lvlText w:val="%1.%2.%3.%4.%5.%6."/>
      <w:lvlJc w:val="left"/>
      <w:pPr>
        <w:tabs>
          <w:tab w:val="num" w:pos="5103"/>
        </w:tabs>
        <w:ind w:left="5103" w:hanging="12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6">
      <w:start w:val="1"/>
      <w:numFmt w:val="decimal"/>
      <w:lvlText w:val="%1.%2.%3.%4.%5.%6.%7."/>
      <w:lvlJc w:val="left"/>
      <w:pPr>
        <w:tabs>
          <w:tab w:val="num" w:pos="6521"/>
        </w:tabs>
        <w:ind w:left="6521" w:hanging="141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lvlText w:val="%1.%2.%3.%4.%5.%6.%8."/>
      <w:lvlJc w:val="left"/>
      <w:pPr>
        <w:tabs>
          <w:tab w:val="num" w:pos="8222"/>
        </w:tabs>
        <w:ind w:left="8222" w:hanging="170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  <w:lvl w:ilvl="8">
      <w:start w:val="1"/>
      <w:numFmt w:val="decimal"/>
      <w:lvlText w:val="%1.%2.%3.%4.%5.%6.%7.%8.%9."/>
      <w:lvlJc w:val="left"/>
      <w:pPr>
        <w:tabs>
          <w:tab w:val="num" w:pos="10206"/>
        </w:tabs>
        <w:ind w:left="10206" w:hanging="1984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/>
      </w:rPr>
    </w:lvl>
  </w:abstractNum>
  <w:abstractNum w:abstractNumId="14" w15:restartNumberingAfterBreak="0">
    <w:nsid w:val="25B6796A"/>
    <w:multiLevelType w:val="multilevel"/>
    <w:tmpl w:val="E188D56E"/>
    <w:numStyleLink w:val="ListLevelsWithNumbers"/>
  </w:abstractNum>
  <w:abstractNum w:abstractNumId="15" w15:restartNumberingAfterBreak="0">
    <w:nsid w:val="298D3D28"/>
    <w:multiLevelType w:val="multilevel"/>
    <w:tmpl w:val="E188D56E"/>
    <w:styleLink w:val="ListLevelsWithNumbers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pacing w:val="0"/>
        <w:w w:val="100"/>
        <w:kern w:val="10"/>
        <w:position w:val="0"/>
        <w:sz w:val="22"/>
        <w:vertAlign w:val="baseline"/>
        <w14:cntxtAlts w14:val="0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10"/>
        <w:position w:val="0"/>
        <w:sz w:val="22"/>
        <w:u w:val="none"/>
        <w:vertAlign w:val="baseline"/>
        <w14:cntxtAlts w14:val="0"/>
      </w:rPr>
    </w:lvl>
  </w:abstractNum>
  <w:abstractNum w:abstractNumId="16" w15:restartNumberingAfterBreak="0">
    <w:nsid w:val="2A861378"/>
    <w:multiLevelType w:val="multilevel"/>
    <w:tmpl w:val="4FE0A7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7" w15:restartNumberingAfterBreak="0">
    <w:nsid w:val="3175109E"/>
    <w:multiLevelType w:val="multilevel"/>
    <w:tmpl w:val="88D2656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1">
      <w:start w:val="1"/>
      <w:numFmt w:val="decimal"/>
      <w:lvlRestart w:val="0"/>
      <w:lvlText w:val="%1.%2."/>
      <w:lvlJc w:val="left"/>
      <w:pPr>
        <w:tabs>
          <w:tab w:val="num" w:pos="992"/>
        </w:tabs>
        <w:ind w:left="992" w:hanging="567"/>
      </w:pPr>
      <w:rPr>
        <w:rFonts w:ascii="Arial" w:hAnsi="Arial" w:hint="default"/>
        <w:b w:val="0"/>
        <w:i w:val="0"/>
        <w:color w:val="auto"/>
        <w:kern w:val="10"/>
        <w:sz w:val="22"/>
        <w:u w:val="none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decimal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decimal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decimal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decimal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decimal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18" w15:restartNumberingAfterBreak="0">
    <w:nsid w:val="37F62455"/>
    <w:multiLevelType w:val="multilevel"/>
    <w:tmpl w:val="6C3A467A"/>
    <w:lvl w:ilvl="0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"/>
      <w:lvlJc w:val="left"/>
      <w:pPr>
        <w:tabs>
          <w:tab w:val="num" w:pos="851"/>
        </w:tabs>
        <w:ind w:left="851" w:hanging="426"/>
      </w:pPr>
      <w:rPr>
        <w:rFonts w:ascii="Wingdings" w:hAnsi="Wingdings" w:hint="default"/>
      </w:rPr>
    </w:lvl>
    <w:lvl w:ilvl="2">
      <w:start w:val="1"/>
      <w:numFmt w:val="bullet"/>
      <w:lvlText w:val="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"/>
      <w:lvlJc w:val="left"/>
      <w:pPr>
        <w:tabs>
          <w:tab w:val="num" w:pos="1701"/>
        </w:tabs>
        <w:ind w:left="1701" w:hanging="425"/>
      </w:pPr>
      <w:rPr>
        <w:rFonts w:ascii="Wingdings" w:hAnsi="Wingdings" w:hint="default"/>
      </w:rPr>
    </w:lvl>
    <w:lvl w:ilvl="4">
      <w:start w:val="1"/>
      <w:numFmt w:val="bullet"/>
      <w:lvlText w:val=""/>
      <w:lvlJc w:val="left"/>
      <w:pPr>
        <w:tabs>
          <w:tab w:val="num" w:pos="2126"/>
        </w:tabs>
        <w:ind w:left="2126" w:hanging="425"/>
      </w:pPr>
      <w:rPr>
        <w:rFonts w:ascii="Wingdings" w:hAnsi="Wingdings" w:hint="default"/>
      </w:rPr>
    </w:lvl>
    <w:lvl w:ilvl="5">
      <w:start w:val="1"/>
      <w:numFmt w:val="bullet"/>
      <w:lvlText w:val=""/>
      <w:lvlJc w:val="left"/>
      <w:pPr>
        <w:tabs>
          <w:tab w:val="num" w:pos="2552"/>
        </w:tabs>
        <w:ind w:left="2552" w:hanging="426"/>
      </w:pPr>
      <w:rPr>
        <w:rFonts w:ascii="Wingdings" w:hAnsi="Wingdings" w:hint="default"/>
      </w:rPr>
    </w:lvl>
    <w:lvl w:ilvl="6">
      <w:start w:val="1"/>
      <w:numFmt w:val="bullet"/>
      <w:lvlText w:val=""/>
      <w:lvlJc w:val="left"/>
      <w:pPr>
        <w:tabs>
          <w:tab w:val="num" w:pos="2977"/>
        </w:tabs>
        <w:ind w:left="2977" w:hanging="425"/>
      </w:pPr>
      <w:rPr>
        <w:rFonts w:ascii="Wingdings" w:hAnsi="Wingdings" w:hint="default"/>
      </w:rPr>
    </w:lvl>
    <w:lvl w:ilvl="7">
      <w:start w:val="1"/>
      <w:numFmt w:val="bullet"/>
      <w:lvlText w:val=""/>
      <w:lvlJc w:val="left"/>
      <w:pPr>
        <w:tabs>
          <w:tab w:val="num" w:pos="3402"/>
        </w:tabs>
        <w:ind w:left="3402" w:hanging="425"/>
      </w:pPr>
      <w:rPr>
        <w:rFonts w:ascii="Wingdings" w:hAnsi="Wingdings" w:hint="default"/>
      </w:rPr>
    </w:lvl>
    <w:lvl w:ilvl="8">
      <w:start w:val="1"/>
      <w:numFmt w:val="bullet"/>
      <w:lvlText w:val=""/>
      <w:lvlJc w:val="left"/>
      <w:pPr>
        <w:tabs>
          <w:tab w:val="num" w:pos="3827"/>
        </w:tabs>
        <w:ind w:left="3827" w:hanging="425"/>
      </w:pPr>
      <w:rPr>
        <w:rFonts w:ascii="Wingdings" w:hAnsi="Wingdings" w:hint="default"/>
      </w:rPr>
    </w:lvl>
  </w:abstractNum>
  <w:abstractNum w:abstractNumId="19" w15:restartNumberingAfterBreak="0">
    <w:nsid w:val="3A05210B"/>
    <w:multiLevelType w:val="multilevel"/>
    <w:tmpl w:val="AD2ACB22"/>
    <w:lvl w:ilvl="0">
      <w:start w:val="1"/>
      <w:numFmt w:val="lowerLetter"/>
      <w:pStyle w:val="ListWithLetters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Letter"/>
      <w:lvlRestart w:val="0"/>
      <w:lvlText w:val="%3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lowerLetter"/>
      <w:lvlRestart w:val="0"/>
      <w:lvlText w:val="%4.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4">
      <w:start w:val="1"/>
      <w:numFmt w:val="lowerLetter"/>
      <w:lvlRestart w:val="0"/>
      <w:lvlText w:val="%5."/>
      <w:lvlJc w:val="left"/>
      <w:pPr>
        <w:tabs>
          <w:tab w:val="num" w:pos="2126"/>
        </w:tabs>
        <w:ind w:left="2126" w:hanging="425"/>
      </w:pPr>
      <w:rPr>
        <w:rFonts w:hint="default"/>
      </w:rPr>
    </w:lvl>
    <w:lvl w:ilvl="5">
      <w:start w:val="1"/>
      <w:numFmt w:val="lowerLetter"/>
      <w:lvlRestart w:val="0"/>
      <w:lvlText w:val="%6."/>
      <w:lvlJc w:val="left"/>
      <w:pPr>
        <w:tabs>
          <w:tab w:val="num" w:pos="2552"/>
        </w:tabs>
        <w:ind w:left="2552" w:hanging="426"/>
      </w:pPr>
      <w:rPr>
        <w:rFonts w:hint="default"/>
      </w:rPr>
    </w:lvl>
    <w:lvl w:ilvl="6">
      <w:start w:val="1"/>
      <w:numFmt w:val="lowerLetter"/>
      <w:lvlRestart w:val="0"/>
      <w:lvlText w:val="%7."/>
      <w:lvlJc w:val="left"/>
      <w:pPr>
        <w:tabs>
          <w:tab w:val="num" w:pos="2977"/>
        </w:tabs>
        <w:ind w:left="2977" w:hanging="425"/>
      </w:pPr>
      <w:rPr>
        <w:rFonts w:hint="default"/>
      </w:rPr>
    </w:lvl>
    <w:lvl w:ilvl="7">
      <w:start w:val="1"/>
      <w:numFmt w:val="lowerLetter"/>
      <w:lvlRestart w:val="0"/>
      <w:lvlText w:val="%8."/>
      <w:lvlJc w:val="left"/>
      <w:pPr>
        <w:tabs>
          <w:tab w:val="num" w:pos="3402"/>
        </w:tabs>
        <w:ind w:left="3402" w:hanging="425"/>
      </w:pPr>
      <w:rPr>
        <w:rFonts w:hint="default"/>
      </w:rPr>
    </w:lvl>
    <w:lvl w:ilvl="8">
      <w:start w:val="1"/>
      <w:numFmt w:val="lowerLetter"/>
      <w:lvlRestart w:val="0"/>
      <w:lvlText w:val="%9."/>
      <w:lvlJc w:val="left"/>
      <w:pPr>
        <w:tabs>
          <w:tab w:val="num" w:pos="3827"/>
        </w:tabs>
        <w:ind w:left="3827" w:hanging="425"/>
      </w:pPr>
      <w:rPr>
        <w:rFonts w:hint="default"/>
      </w:rPr>
    </w:lvl>
  </w:abstractNum>
  <w:abstractNum w:abstractNumId="20" w15:restartNumberingAfterBreak="0">
    <w:nsid w:val="3D122A9B"/>
    <w:multiLevelType w:val="multilevel"/>
    <w:tmpl w:val="0C52EC1E"/>
    <w:lvl w:ilvl="0">
      <w:start w:val="1"/>
      <w:numFmt w:val="bullet"/>
      <w:pStyle w:val="ListWithSymbols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>
      <w:start w:val="1"/>
      <w:numFmt w:val="bullet"/>
      <w:lvlText w:val="-"/>
      <w:lvlJc w:val="left"/>
      <w:pPr>
        <w:tabs>
          <w:tab w:val="num" w:pos="851"/>
        </w:tabs>
        <w:ind w:left="851" w:hanging="426"/>
      </w:pPr>
      <w:rPr>
        <w:rFonts w:ascii="Arial" w:hAnsi="Arial" w:hint="default"/>
      </w:rPr>
    </w:lvl>
    <w:lvl w:ilvl="2">
      <w:start w:val="1"/>
      <w:numFmt w:val="bullet"/>
      <w:lvlText w:val="-"/>
      <w:lvlJc w:val="left"/>
      <w:pPr>
        <w:tabs>
          <w:tab w:val="num" w:pos="1276"/>
        </w:tabs>
        <w:ind w:left="1276" w:hanging="425"/>
      </w:pPr>
      <w:rPr>
        <w:rFonts w:ascii="Arial" w:hAnsi="Arial" w:hint="default"/>
      </w:rPr>
    </w:lvl>
    <w:lvl w:ilvl="3">
      <w:start w:val="1"/>
      <w:numFmt w:val="bullet"/>
      <w:lvlText w:val="-"/>
      <w:lvlJc w:val="left"/>
      <w:pPr>
        <w:tabs>
          <w:tab w:val="num" w:pos="1701"/>
        </w:tabs>
        <w:ind w:left="1701" w:hanging="425"/>
      </w:pPr>
      <w:rPr>
        <w:rFonts w:ascii="Arial" w:hAnsi="Arial" w:hint="default"/>
      </w:rPr>
    </w:lvl>
    <w:lvl w:ilvl="4">
      <w:start w:val="1"/>
      <w:numFmt w:val="bullet"/>
      <w:lvlText w:val="-"/>
      <w:lvlJc w:val="left"/>
      <w:pPr>
        <w:tabs>
          <w:tab w:val="num" w:pos="2126"/>
        </w:tabs>
        <w:ind w:left="2126" w:hanging="425"/>
      </w:pPr>
      <w:rPr>
        <w:rFonts w:ascii="Arial" w:hAnsi="Arial" w:hint="default"/>
      </w:rPr>
    </w:lvl>
    <w:lvl w:ilvl="5">
      <w:start w:val="1"/>
      <w:numFmt w:val="bullet"/>
      <w:lvlText w:val="-"/>
      <w:lvlJc w:val="left"/>
      <w:pPr>
        <w:tabs>
          <w:tab w:val="num" w:pos="2552"/>
        </w:tabs>
        <w:ind w:left="2552" w:hanging="426"/>
      </w:pPr>
      <w:rPr>
        <w:rFonts w:ascii="Arial" w:hAnsi="Arial" w:hint="default"/>
      </w:rPr>
    </w:lvl>
    <w:lvl w:ilvl="6">
      <w:start w:val="1"/>
      <w:numFmt w:val="bullet"/>
      <w:lvlText w:val="-"/>
      <w:lvlJc w:val="left"/>
      <w:pPr>
        <w:tabs>
          <w:tab w:val="num" w:pos="2977"/>
        </w:tabs>
        <w:ind w:left="2977" w:hanging="425"/>
      </w:pPr>
      <w:rPr>
        <w:rFonts w:ascii="Arial" w:hAnsi="Arial" w:hint="default"/>
      </w:rPr>
    </w:lvl>
    <w:lvl w:ilvl="7">
      <w:start w:val="1"/>
      <w:numFmt w:val="bullet"/>
      <w:lvlText w:val="-"/>
      <w:lvlJc w:val="left"/>
      <w:pPr>
        <w:tabs>
          <w:tab w:val="num" w:pos="3402"/>
        </w:tabs>
        <w:ind w:left="3402" w:hanging="425"/>
      </w:pPr>
      <w:rPr>
        <w:rFonts w:ascii="Arial" w:hAnsi="Arial" w:hint="default"/>
      </w:rPr>
    </w:lvl>
    <w:lvl w:ilvl="8">
      <w:start w:val="1"/>
      <w:numFmt w:val="bullet"/>
      <w:lvlText w:val="-"/>
      <w:lvlJc w:val="left"/>
      <w:pPr>
        <w:tabs>
          <w:tab w:val="num" w:pos="3827"/>
        </w:tabs>
        <w:ind w:left="3827" w:hanging="425"/>
      </w:pPr>
      <w:rPr>
        <w:rFonts w:ascii="Arial" w:hAnsi="Arial" w:hint="default"/>
      </w:rPr>
    </w:lvl>
  </w:abstractNum>
  <w:abstractNum w:abstractNumId="21" w15:restartNumberingAfterBreak="0">
    <w:nsid w:val="4320697C"/>
    <w:multiLevelType w:val="multilevel"/>
    <w:tmpl w:val="2BEEAF4C"/>
    <w:lvl w:ilvl="0">
      <w:start w:val="1"/>
      <w:numFmt w:val="decimal"/>
      <w:pStyle w:val="berschrift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CBE783A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6FA27BF3"/>
    <w:multiLevelType w:val="multilevel"/>
    <w:tmpl w:val="F69E8C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Arial" w:hAnsi="Arial" w:hint="default"/>
        <w:sz w:val="22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Arial" w:hAnsi="Arial" w:hint="default"/>
        <w:sz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20"/>
  </w:num>
  <w:num w:numId="2">
    <w:abstractNumId w:val="19"/>
  </w:num>
  <w:num w:numId="3">
    <w:abstractNumId w:val="11"/>
  </w:num>
  <w:num w:numId="4">
    <w:abstractNumId w:val="21"/>
  </w:num>
  <w:num w:numId="5">
    <w:abstractNumId w:val="12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2"/>
  </w:num>
  <w:num w:numId="21">
    <w:abstractNumId w:val="2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0"/>
  </w:num>
  <w:num w:numId="28">
    <w:abstractNumId w:val="15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20"/>
  <w:autoHyphenation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okmarkStyle.RecipientFormattedFullAddress" w:val="zOawRecipient"/>
    <w:docVar w:name="Date.Format.Long" w:val="12. Dezember 2016"/>
    <w:docVar w:name="Date.Format.Long.dateValue" w:val="42716"/>
    <w:docVar w:name="DocumentDate" w:val="12. Dezember 2016"/>
    <w:docVar w:name="DocumentDate.dateValue" w:val="42716"/>
    <w:docVar w:name="MetaTool_officeatwork" w:val="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"/>
    <w:docVar w:name="OawAttachedTemplate" w:val="Brief.ows"/>
    <w:docVar w:name="OawBuiltInDocProps" w:val="&lt;OawBuiltInDocProps&gt;&lt;default profileUID=&quot;0&quot;&gt;&lt;word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word&gt;&lt;PDF&gt;&lt;category&gt;&lt;/category&gt;&lt;keywords&gt;&lt;/keywords&gt;&lt;comments&gt;&lt;/comments&gt;&lt;fileName&gt;&lt;/fileName&gt;&lt;defaultPath&gt;&lt;/defaultPath&gt;&lt;hyperlinkBase&gt;&lt;/hyperlinkBase&gt;&lt;contentType&gt;&lt;/contentTyp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defaultFilename&gt;&lt;value type=&quot;OawBookmark&quot; name=&quot;Subject&quot;&gt;&lt;separator text=&quot;&quot;&gt;&lt;/separator&gt;&lt;format text=&quot;&quot;&gt;&lt;/format&gt;&lt;/value&gt;&lt;/defaultFilename&gt;&lt;title&gt;&lt;value type=&quot;OawDocProperty&quot; name=&quot;CustomField.ContentType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/PDF&gt;&lt;/default&gt;&lt;/OawBuiltInDocProps&gt;_x000d_"/>
    <w:docVar w:name="OawCreatedWithOfficeatworkVersion" w:val="4.8 SP1 (4.8.482)"/>
    <w:docVar w:name="OawCreatedWithProjectID" w:val="luchmaster"/>
    <w:docVar w:name="OawCreatedWithProjectVersion" w:val="132"/>
    <w:docVar w:name="OawDate.Manual" w:val="&lt;document&gt;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&lt;/document&gt;"/>
    <w:docVar w:name="oawDefinitionTmpl" w:val="&lt;document&gt;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Contactperson.Direct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ateManual name=&quot;DocumentDate&quot;&gt;&lt;profile type=&quot;default&quot; UID=&quot;&quot; sameAsDefault=&quot;0&quot;&gt;&lt;format UID=&quot;2004031916255083469524&quot; type=&quot;6&quot; defaultValue=&quot;%OawCreationDate%&quot; dateFormat=&quot;&amp;lt;translate&amp;gt;Date.Format.Long&amp;lt;/translate&amp;gt;&quot;/&gt;&lt;/profile&gt;&lt;/OawDateManual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Introdu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Bookmark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DocProperty name=&quot;Signature1.Function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1&quot; sameAsDefault=&quot;-1&quot;&gt;&lt;/profile&gt;&lt;profile type=&quot;save&quot; UID=&quot;2003112513571987705547&quot; sameAsDefault=&quot;-1&quot;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Bookmark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at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at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Doc.Documen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ocument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Nam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Nam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DocProperty name=&quot;Signature2.Function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Function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send&quot; UID=&quot;2003010711200895123470110&quot; sameAsDefault=&quot;-1&quot;&gt;&lt;/profile&gt;&lt;profile type=&quot;send&quot; UID=&quot;1&quot; sameAsDefault=&quot;-1&quot;&gt;&lt;/profile&gt;&lt;profile type=&quot;save&quot; UID=&quot;2003112717153125284480&quot; sameAsDefault=&quot;-1&quot;&gt;&lt;/profile&gt;&lt;profile type=&quot;save&quot; UID=&quot;2003112513571987705547&quot; sameAsDefault=&quot;-1&quot;&gt;&lt;/profile&gt;&lt;/OawDocProperty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FormattedFullAddress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print&quot; UID=&quot;4&quot; sameAsDefault=&quot;-1&quot;&gt;&lt;/profile&gt;&lt;profile type=&quot;print&quot; UID=&quot;2004040214370529854396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end&quot; UID=&quot;2004040214394261858638&quot; sameAsDefault=&quot;-1&quot;&gt;&lt;/profile&gt;&lt;profile type=&quot;send&quot; UID=&quot;2004040214394214143821&quot; sameAsDefault=&quot;-1&quot;&gt;&lt;/profile&gt;&lt;profile type=&quot;save&quot; UID=&quot;2003112513571987705547&quot; sameAsDefault=&quot;-1&quot;&gt;&lt;/profile&gt;&lt;profile type=&quot;save&quot; UID=&quot;2003112610595290705547&quot; sameAsDefault=&quot;-1&quot;&gt;&lt;/profile&gt;&lt;profile type=&quot;save&quot; UID=&quot;2003112717153125284480&quot; sameAsDefault=&quot;-1&quot;&gt;&lt;/profile&gt;&lt;profile type=&quot;save&quot; UID=&quot;2004040214492466553768&quot; sameAsDefault=&quot;-1&quot;&gt;&lt;/profile&gt;&lt;/OawBookmark&gt;_x000d__x0009_&lt;OawDocProperty name=&quot;Rece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Doc.Letter&quot;&gt;&lt;profile type=&quot;default&quot; UID=&quot;&quot; sameAsDefault=&quot;0&quot;&gt;&lt;documentProperty UID=&quot;2003060614150123456789&quot; dataSourceUID=&quot;2003060614150123456789&quot;/&gt;&lt;type type=&quot;OawLanguage&quot;&gt;&lt;OawLanguage UID=&quot;Doc.Letter&quot;/&gt;&lt;/type&gt;&lt;/profile&gt;&lt;/OawDocProperty&gt;_x000d__x0009_&lt;OawDocProperty name=&quot;Doc.Regarding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garding&quot;/&gt;&lt;/type&gt;&lt;/profile&gt;&lt;/OawDocProperty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Organisation.City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ity&quot;/&gt;&lt;/type&gt;&lt;/profile&gt;&lt;/OawDocProperty&gt;_x000d__x0009_&lt;OawDateManual name=&quot;Date.Format.Long&quot;&gt;&lt;profile type=&quot;default&quot; UID=&quot;&quot; sameAsDefault=&quot;0&quot;&gt;&lt;format UID=&quot;2009022514423657662914&quot; type=&quot;6&quot; defaultValue=&quot;%OawCreationDate%&quot; dateFormat=&quot;Date.Format.Long&quot;/&gt;&lt;/profile&gt;&lt;/OawDateManual&gt;_x000d__x0009_&lt;OawDocProperty name=&quot;Organisation.Country&quot;&gt;&lt;profile type=&quot;default&quot; UID=&quot;&quot; sameAsDefault=&quot;0&quot;&gt;&lt;/profile&gt;&lt;/OawDocProperty&gt;_x000d__x0009_&lt;OawDocProperty name=&quot;Organisation.Footer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1&quot;/&gt;&lt;/type&gt;&lt;/profile&gt;&lt;/OawDocProperty&gt;_x000d__x0009_&lt;OawDocProperty name=&quot;Organisation.Footer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2&quot;/&gt;&lt;/type&gt;&lt;/profile&gt;&lt;/OawDocProperty&gt;_x000d__x0009_&lt;OawDocProperty name=&quot;Organisation.Footer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3&quot;/&gt;&lt;/type&gt;&lt;/profile&gt;&lt;/OawDocProperty&gt;_x000d__x0009_&lt;OawDocProperty name=&quot;Organisation.Footer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ooter4&quot;/&gt;&lt;/type&gt;&lt;/profile&gt;&lt;/OawDocProperty&gt;_x000d__x0009_&lt;OawDocProperty name=&quot;Organisation.Dienststelle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1&quot;/&gt;&lt;/type&gt;&lt;/profile&gt;&lt;/OawDocProperty&gt;_x000d__x0009_&lt;OawDocProperty name=&quot;Organisation.Dienststelle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ienststelle2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Signature1.DirectPhon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1.EMail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EMail&quot;/&gt;&lt;/type&gt;&lt;/profile&gt;&lt;/OawDocProperty&gt;_x000d__x0009_&lt;OawDocProperty name=&quot;Signature2.DirectPhone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DirectPhone&quot;/&gt;&lt;/type&gt;&lt;/profile&gt;&lt;/OawDocProperty&gt;_x000d__x0009_&lt;OawDocProperty name=&quot;Signature2.EMail&quot;&gt;&lt;profile type=&quot;default&quot; UID=&quot;&quot; sameAsDefault=&quot;0&quot;&gt;&lt;documentProperty UID=&quot;2003061115381095709037&quot; dataSourceUID=&quot;prj.2003041709434161414032&quot;/&gt;&lt;type type=&quot;OawDatabase&quot;&gt;&lt;OawDatabase table=&quot;Data&quot; field=&quot;EMail&quot;/&gt;&lt;/type&gt;&lt;/profile&gt;&lt;/OawDocProperty&gt;_x000d__x0009_&lt;OawBookmark name=&quot;Enclosure&quot;&gt;&lt;profile type=&quot;default&quot; UID=&quot;&quot; sameAsDefault=&quot;0&quot;&gt;&lt;/profile&gt;&lt;/OawBookmark&gt;_x000d__x0009_&lt;OawDocProperty name=&quot;Organisation.Abteilungsinformatio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1&quot;/&gt;&lt;/type&gt;&lt;/profile&gt;&lt;/OawDocProperty&gt;_x000d__x0009_&lt;OawDocProperty name=&quot;Organisation.Abteilungsinformatio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2&quot;/&gt;&lt;/type&gt;&lt;/profile&gt;&lt;/OawDocProperty&gt;_x000d__x0009_&lt;OawDocProperty name=&quot;Organisation.Abteilungsinformatio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3&quot;/&gt;&lt;/type&gt;&lt;/profile&gt;&lt;/OawDocProperty&gt;_x000d__x0009_&lt;OawDocProperty name=&quot;Organisation.Abteilungsinformatio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4&quot;/&gt;&lt;/type&gt;&lt;/profile&gt;&lt;/OawDocProperty&gt;_x000d__x0009_&lt;OawDocProperty name=&quot;Organisation.Abteilungsinformation5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5&quot;/&gt;&lt;/type&gt;&lt;/profile&gt;&lt;/OawDocProperty&gt;_x000d__x0009_&lt;OawDocProperty name=&quot;Organisation.Abteilungsinformation6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6&quot;/&gt;&lt;/type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Departemen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ement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/OawDocProperty&gt;_x000d__x0009_&lt;OawDocProperty name=&quot;Doc.Facsimil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csimile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Abteilungsinformation7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7&quot;/&gt;&lt;/type&gt;&lt;/profile&gt;&lt;/OawDocProperty&gt;_x000d__x0009_&lt;OawDocProperty name=&quot;Organisation.Abteilungsinformation8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bteilungsinformation8&quot;/&gt;&lt;/type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Doc.Enclosures&quot;&gt;&lt;profile type=&quot;default&quot; UID=&quot;&quot; sameAsDefault=&quot;0&quot;&gt;&lt;documentProperty UID=&quot;2003060614150123456789&quot; dataSourceUID=&quot;2003060614150123456789&quot;/&gt;&lt;type type=&quot;OawLanguage&quot;&gt;&lt;OawLanguage UID=&quot;Doc.Enclosures&quot;/&gt;&lt;/type&gt;&lt;/profile&gt;&lt;/OawDocProperty&gt;_x000d__x0009_&lt;OawDocProperty name=&quot;Outputprofile.Ex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43648299648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06120711380151760646&quot; sameAsDefault=&quot;-1&quot;&gt;&lt;/profile&gt;&lt;profile type=&quot;send&quot; UID=&quot;2003010711200895123470110&quot; sameAsDefault=&quot;-1&quot;&gt;&lt;/profile&gt;&lt;profile type=&quot;send&quot; UID=&quot;2006120514175878093883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end&quot; UID=&quot;2006121210395821292110&quot; sameAsDefault=&quot;-1&quot;&gt;&lt;/profile&gt;&lt;profile type=&quot;save&quot; UID=&quot;2004062216425255253277&quot; sameAsDefault=&quot;-1&quot;&gt;&lt;/profile&gt;&lt;profile type=&quot;save&quot; UID=&quot;200612051440155604006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save&quot; UID=&quot;2006121210441235887611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84326300121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profile type=&quot;print&quot; UID=&quot;2010071914585275568157&quot; sameAsDefault=&quot;0&quot;&gt;&lt;documentProperty UID=&quot;2003060614150123456789&quot; dataSourceUID=&quot;2003060614150123456789&quot;/&gt;&lt;type type=&quot;OawLanguage&quot;&gt;&lt;OawLanguage UID=&quot;Outputprofile.External&quot;/&gt;&lt;/type&gt;&lt;/profile&gt;&lt;/OawDocProperty&gt;_x000d__x0009_&lt;OawDocProperty name=&quot;Outputprofile.Internal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080810958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15554119854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-1&quot;&gt;&lt;/profile&gt;&lt;profile type=&quot;send&quot; UID=&quot;2003010711200895123470110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end&quot; UID=&quot;2006120514175878093883&quot; sameAsDefault=&quot;-1&quot;&gt;&lt;/profile&gt;&lt;profile type=&quot;send&quot; UID=&quot;2006121210395821292110&quot; sameAsDefault=&quot;-1&quot;&gt;&lt;/profile&gt;&lt;profile type=&quot;save&quot; UID=&quot;2004062216425255253277&quot; sameAsDefault=&quot;0&quot;&gt;&lt;documentProperty UID=&quot;2003060614150123456789&quot; dataSourceUID=&quot;2003060614150123456789&quot;/&gt;&lt;type type=&quot;OawLanguage&quot;&gt;&lt;OawLanguage UID=&quot;Outputprofile.Internal&quot;/&gt;&lt;/type&gt;&lt;/profile&gt;&lt;profile type=&quot;save&quot; UID=&quot;2006120514401556040061&quot; sameAsDefault=&quot;-1&quot;&gt;&lt;/profile&gt;&lt;profile type=&quot;save&quot; UID=&quot;2006121210441235887611&quot; sameAsDefault=&quot;-1&quot;&gt;&lt;/profile&gt;&lt;/OawDocProperty&gt;_x000d__x0009_&lt;OawDocProperty name=&quot;Outputprofile.ExternalSignature&quot;&gt;&lt;profile type=&quot;default&quot; UID=&quot;&quot; sameAsDefault=&quot;0&quot;&gt;&lt;documentProperty UID=&quot;&quot; dataSourceUID=&quot;&quot;/&gt;&lt;type type=&quot;OawDatabase&quot;&gt;&lt;OawDatabase table=&quot;Data&quot; field=&quot;&quot;/&gt;&lt;/type&gt;&lt;/profile&gt;&lt;profile type=&quot;print&quot; UID=&quot;2010071914505949584758&quot; sameAsDefault=&quot;-1&quot;&gt;&lt;/profile&gt;&lt;profile type=&quot;print&quot; UID=&quot;2010071914510808109584&quot; sameAsDefault=&quot;-1&quot;&gt;&lt;/profile&gt;&lt;profile type=&quot;print&quot; UID=&quot;2010071914515554119854&quot; sameAsDefault=&quot;-1&quot;&gt;&lt;/profile&gt;&lt;profile type=&quot;print&quot; UID=&quot;2010071914543648299648&quot; sameAsDefault=&quot;-1&quot;&gt;&lt;/profile&gt;&lt;profile type=&quot;print&quot; UID=&quot;2010071914584326300121&quot; sameAsDefault=&quot;-1&quot;&gt;&lt;/profile&gt;&lt;profile type=&quot;print&quot; UID=&quot;2010071914585275568157&quot; sameAsDefault=&quot;-1&quot;&gt;&lt;/profile&gt;&lt;profile type=&quot;print&quot; UID=&quot;2006120711380151760646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end&quot; UID=&quot;2003010711200895123470110&quot; sameAsDefault=&quot;-1&quot;&gt;&lt;/profile&gt;&lt;profile type=&quot;send&quot; UID=&quot;2006120514175878093883&quot; sameAsDefault=&quot;-1&quot;&gt;&lt;/profile&gt;&lt;profile type=&quot;send&quot; UID=&quot;2006121210395821292110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profile type=&quot;save&quot; UID=&quot;2004062216425255253277&quot; sameAsDefault=&quot;-1&quot;&gt;&lt;/profile&gt;&lt;profile type=&quot;save&quot; UID=&quot;2006120514401556040061&quot; sameAsDefault=&quot;-1&quot;&gt;&lt;/profile&gt;&lt;profile type=&quot;save&quot; UID=&quot;2006121210441235887611&quot; sameAsDefault=&quot;0&quot;&gt;&lt;documentProperty UID=&quot;2003060614150123456789&quot; dataSourceUID=&quot;2003060614150123456789&quot;/&gt;&lt;type type=&quot;OawLanguage&quot;&gt;&lt;OawLanguage UID=&quot;Outputprofile.ExternalSignature&quot;/&gt;&lt;/type&gt;&lt;/profile&gt;&lt;/OawDocProperty&gt;_x000d__x0009_&lt;OawDocProperty name=&quot;CustomField.Classification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lassification&quot;/&gt;&lt;/type&gt;&lt;/profile&gt;&lt;/OawDocProperty&gt;_x000d__x0009_&lt;OawDocProperty name=&quot;Auth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Organisation.AddressB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1&quot;/&gt;&lt;/type&gt;&lt;/profile&gt;&lt;/OawDocProperty&gt;_x000d__x0009_&lt;OawDocProperty name=&quot;Organisation.AddressB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2&quot;/&gt;&lt;/type&gt;&lt;/profile&gt;&lt;/OawDocProperty&gt;_x000d__x0009_&lt;OawDocProperty name=&quot;Organisation.AddressB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3&quot;/&gt;&lt;/type&gt;&lt;/profile&gt;&lt;/OawDocProperty&gt;_x000d__x0009_&lt;OawDocProperty name=&quot;Organisation.AddressB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B4&quot;/&gt;&lt;/type&gt;&lt;/profile&gt;&lt;/OawDocProperty&gt;_x000d__x0009_&lt;OawDocProperty name=&quot;Organisation.AddressN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1&quot;/&gt;&lt;/type&gt;&lt;/profile&gt;&lt;/OawDocProperty&gt;_x000d__x0009_&lt;OawDocProperty name=&quot;Organisation.AddressN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2&quot;/&gt;&lt;/type&gt;&lt;/profile&gt;&lt;/OawDocProperty&gt;_x000d__x0009_&lt;OawDocProperty name=&quot;Organisation.AddressN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3&quot;/&gt;&lt;/type&gt;&lt;/profile&gt;&lt;/OawDocProperty&gt;_x000d__x0009_&lt;OawDocProperty name=&quot;Organisation.AddressN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N4&quot;/&gt;&lt;/type&gt;&lt;/profile&gt;&lt;/OawDocProperty&gt;_x000d__x0009_&lt;OawDocProperty name=&quot;BM_Subject&quot;&gt;&lt;profile type=&quot;default&quot; UID=&quot;&quot; sameAsDefault=&quot;0&quot;&gt;&lt;documentProperty UID=&quot;2003070216009988776655&quot; dataSourceUID=&quot;2003070216009988776655&quot;/&gt;&lt;type type=&quot;WordBookmark&quot;&gt;&lt;WordBookmark name=&quot;Subject&quot;/&gt;&lt;/type&gt;&lt;/profile&gt;&lt;/OawDocProperty&gt;_x000d__x0009_&lt;OawDocProperty name=&quot;Contactperson.Direct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Fax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CustomField.ContentTypeLetter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ntentTypeLetter&quot;/&gt;&lt;/type&gt;&lt;/profile&gt;&lt;/OawDocProperty&gt;_x000d__x0009_&lt;OawDocProperty name=&quot;Textmarke.Metadaten&quot;&gt;&lt;profile type=&quot;default&quot; UID=&quot;&quot; sameAsDefault=&quot;0&quot;&gt;&lt;documentProperty UID=&quot;2003070216009988776655&quot; sourceUID=&quot;2003070216009988776655&quot;/&gt;&lt;type type=&quot;WordBookmark&quot;&gt;&lt;WordBookmark name=&quot;Metadaten&quot;/&gt;&lt;/type&gt;&lt;/profile&gt;&lt;/OawDocProperty&gt;_x000d__x0009_&lt;OawBookmark name=&quot;Datum&quot;&gt;&lt;profile type=&quot;default&quot; UID=&quot;&quot; sameAsDefault=&quot;0&quot;&gt;&lt;/profile&gt;&lt;/OawBookmark&gt;_x000d__x0009_&lt;OawBookmark name=&quot;FusszeileErsteSeite&quot;&gt;&lt;profile type=&quot;default&quot; UID=&quot;&quot; sameAsDefault=&quot;0&quot;&gt;&lt;/profile&gt;&lt;/OawBookmark&gt;_x000d__x0009_&lt;OawBookmark name=&quot;FusszeileFolgeseiten&quot;&gt;&lt;profile type=&quot;default&quot; UID=&quot;&quot; sameAsDefault=&quot;0&quot;&gt;&lt;/profile&gt;&lt;/OawBookmark&gt;_x000d__x0009_&lt;OawDocProperty name=&quot;CMIdata.Dok_Titel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Dok_Titel&quot;/&gt;&lt;/type&gt;&lt;/profile&gt;&lt;/OawDocProperty&gt;_x000d__x0009_&lt;OawDocProperty name=&quot;CMIdata.G_Signatu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Signatur&quot;/&gt;&lt;/type&gt;&lt;/profile&gt;&lt;/OawDocProperty&gt;_x000d__x0009_&lt;OawDocProperty name=&quot;CMIdata.G_Laufnummer&quot;&gt;&lt;profile type=&quot;default&quot; UID=&quot;&quot; sameAsDefault=&quot;0&quot;&gt;&lt;documentProperty UID=&quot;2010020409223900652065&quot; dataSourceUID=&quot;prj.2010020409213154036281&quot;/&gt;&lt;type type=&quot;OawDatabase&quot;&gt;&lt;OawDatabase table=&quot;Data&quot; field=&quot;G_Laufnummer&quot;/&gt;&lt;/type&gt;&lt;/profile&gt;&lt;/OawDocProperty&gt;_x000d__x0009_&lt;OawBookmark name=&quot;ContentTypeLetter&quot;&gt;&lt;profile type=&quot;default&quot; UID=&quot;&quot; sameAsDefault=&quot;0&quot;&gt;&lt;/profile&gt;&lt;/OawBookmark&gt;_x000d__x0009_&lt;OawBookmark name=&quot;Subject&quot;&gt;&lt;profile type=&quot;default&quot; UID=&quot;&quot; sameAsDefault=&quot;0&quot;&gt;&lt;/profile&gt;&lt;/OawBookmark&gt;_x000d__x0009_&lt;OawBookmark name=&quot;Metadaten&quot;&gt;&lt;profile type=&quot;default&quot; UID=&quot;&quot; sameAsDefault=&quot;0&quot;&gt;&lt;/profile&gt;&lt;/OawBookmark&gt;_x000d__x0009_&lt;OawBookmark name=&quot;RecipientDeliveryOption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DeliveryOption&quot;/&gt;&lt;/type&gt;&lt;/profile&gt;&lt;/OawBookmark&gt;_x000d_&lt;/document&gt;_x000d_"/>
    <w:docVar w:name="OawDialog" w:val="&lt;empty/&gt;"/>
    <w:docVar w:name="OawDistributionEnabled" w:val="&lt;Profiles&gt;&lt;Distribution type=&quot;2&quot; UID=&quot;4&quot;/&gt;&lt;Distribution type=&quot;3&quot; UID=&quot;2004062216425255253277&quot;/&gt;&lt;Distribution type=&quot;3&quot; UID=&quot;2006120514401556040061&quot;/&gt;&lt;/Profiles&gt;_x000d_"/>
    <w:docVar w:name="OawDocProp.200212191811121321310321301031x" w:val="&lt;source&gt;&lt;Fields List=&quot;DirectPhone|DirectFax|Name&quot;/&gt;&lt;profile type=&quot;default&quot; UID=&quot;&quot; sameAsDefault=&quot;0&quot;&gt;&lt;OawDocProperty name=&quot;Contactperson.DirectPhone&quot; field=&quot;DirectPhone&quot;/&gt;&lt;OawDocProperty name=&quot;Contactperson.DirectFax&quot; field=&quot;DirectFax&quot;/&gt;&lt;OawDocProperty name=&quot;Contactperson.Name&quot; field=&quot;Name&quot;/&gt;&lt;/profile&gt;&lt;/source&gt;"/>
    <w:docVar w:name="OawDocProp.2002122010583847234010578" w:val="&lt;source&gt;&lt;Fields List=&quot;Name|Function|DirectPhone|EMail|SignatureHighResColor|SignatureLowResColor|SignatureLowResColor&quot;/&gt;&lt;profile type=&quot;default&quot; UID=&quot;&quot; sameAsDefault=&quot;0&quot;&gt;&lt;OawDocProperty name=&quot;Signature1.Name&quot; field=&quot;Name&quot;/&gt;&lt;OawDocProperty name=&quot;Signature1.Function&quot; field=&quot;Function&quot;/&gt;&lt;OawDocProperty name=&quot;Signature1.DirectPhone&quot; field=&quot;DirectPhone&quot;/&gt;&lt;OawDocProperty name=&quot;Signature1.EMail&quot; field=&quot;EMail&quot;/&gt;&lt;/profile&gt;&lt;profile type=&quot;print&quot; UID=&quot;2006120711380151760646&quot; sameAsDefault=&quot;0&quot;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profile&gt;&lt;/source&gt;"/>
    <w:docVar w:name="OawDocProp.2002122011014149059130932" w:val="&lt;source&gt;&lt;Fields List=&quot;LogoColor|City|Footer1|Footer2|Footer3|Footer4|Dienststelle1|Dienststelle2|Email|Internet|Abteilungsinformation1|Abteilungsinformation2|Abteilungsinformation3|Abteilungsinformation4|Abteilungsinformation5|Abteilungsinformation6|Telefon|Departement|Fax|Abteilungsinformation7|Abteilungsinformation8|LogoZertifikate|AddressB1|AddressB2|AddressB3|AddressB4|AddressN1|AddressN2|AddressN3|AddressN4|LogoBerufsbildung|LogoBlackWhite|LogoBlackWhite|LogoBlackWhite|LogoHighResColor|LogoBlackWhite|LogoLowResColor|LogoBlackWhite|LogoBlackWhite|LogoBlackWhite|LogoColor|LogoBlackWhite|LogoBlackWhite|LogoColor&quot;/&gt;&lt;profile type=&quot;default&quot; UID=&quot;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DocProperty name=&quot;Organisation.City&quot; field=&quot;City&quot;/&gt;&lt;OawDocProperty name=&quot;Organisation.Footer1&quot; field=&quot;Footer1&quot;/&gt;&lt;OawDocProperty name=&quot;Organisation.Footer2&quot; field=&quot;Footer2&quot;/&gt;&lt;OawDocProperty name=&quot;Organisation.Footer3&quot; field=&quot;Footer3&quot;/&gt;&lt;OawDocProperty name=&quot;Organisation.Footer4&quot; field=&quot;Footer4&quot;/&gt;&lt;OawDocProperty name=&quot;Organisation.Dienststelle1&quot; field=&quot;Dienststelle1&quot;/&gt;&lt;OawDocProperty name=&quot;Organisation.Dienststelle2&quot; field=&quot;Dienststelle2&quot;/&gt;&lt;OawDocProperty name=&quot;Organisation.Email&quot; field=&quot;Email&quot;/&gt;&lt;OawDocProperty name=&quot;Organisation.Internet&quot; field=&quot;Internet&quot;/&gt;&lt;OawDocProperty name=&quot;Organisation.Abteilungsinformation1&quot; field=&quot;Abteilungsinformation1&quot;/&gt;&lt;OawDocProperty name=&quot;Organisation.Abteilungsinformation2&quot; field=&quot;Abteilungsinformation2&quot;/&gt;&lt;OawDocProperty name=&quot;Organisation.Abteilungsinformation3&quot; field=&quot;Abteilungsinformation3&quot;/&gt;&lt;OawDocProperty name=&quot;Organisation.Abteilungsinformation4&quot; field=&quot;Abteilungsinformation4&quot;/&gt;&lt;OawDocProperty name=&quot;Organisation.Abteilungsinformation5&quot; field=&quot;Abteilungsinformation5&quot;/&gt;&lt;OawDocProperty name=&quot;Organisation.Abteilungsinformation6&quot; field=&quot;Abteilungsinformation6&quot;/&gt;&lt;OawDocProperty name=&quot;Organisation.Telefon&quot; field=&quot;Telefon&quot;/&gt;&lt;OawDocProperty name=&quot;Organisation.Departement&quot; field=&quot;Departement&quot;/&gt;&lt;OawDocProperty name=&quot;Organisation.Fax&quot; field=&quot;Fax&quot;/&gt;&lt;OawDocProperty name=&quot;Organisation.Abteilungsinformation7&quot; field=&quot;Abteilungsinformation7&quot;/&gt;&lt;OawDocProperty name=&quot;Organisation.Abteilungsinformation8&quot; field=&quot;Abteilungsinformation8&quot;/&gt;&lt;OawPicture name=&quot;Zertifikate&quot; field=&quot;LogoZertifikate&quot; UID=&quot;2010082314524078854510&quot; top=&quot;0&quot; left=&quot;0&quot; relativeHorizontalPosition=&quot;1&quot; relativeVerticalPosition=&quot;1&quot; horizontalAdjustment=&quot;0&quot; verticalAdjustment=&quot;0&quot; anchorBookmark=&quot;Zerfitikate&quot; inlineAnchorBookmark=&quot;&quot;/&gt;&lt;OawDocProperty name=&quot;Organisation.AddressB1&quot; field=&quot;AddressB1&quot;/&gt;&lt;OawDocProperty name=&quot;Organisation.AddressB2&quot; field=&quot;AddressB2&quot;/&gt;&lt;OawDocProperty name=&quot;Organisation.AddressB3&quot; field=&quot;AddressB3&quot;/&gt;&lt;OawDocProperty name=&quot;Organisation.AddressB4&quot; field=&quot;AddressB4&quot;/&gt;&lt;OawDocProperty name=&quot;Organisation.AddressN1&quot; field=&quot;AddressN1&quot;/&gt;&lt;OawDocProperty name=&quot;Organisation.AddressN2&quot; field=&quot;AddressN2&quot;/&gt;&lt;OawDocProperty name=&quot;Organisation.AddressN3&quot; field=&quot;AddressN3&quot;/&gt;&lt;OawDocProperty name=&quot;Organisation.AddressN4&quot; field=&quot;AddressN4&quot;/&gt;&lt;OawPicture name=&quot;Organisation.LogoBerufsbildung&quot; field=&quot;LogoBerufsbildung&quot; UID=&quot;2013101409112278989965&quot; top=&quot;500&quot; left=&quot;-200&quot; relativeHorizontalPosition=&quot;1&quot; relativeVerticalPosition=&quot;1&quot; horizontalAdjustment=&quot;0&quot; verticalAdjustment=&quot;1&quot; anchorBookmark=&quot;LogoBerufsbildung&quot; inlineAnchorBookmark=&quot;&quot;/&gt;&lt;/profile&gt;&lt;profile type=&quot;print&quot; UID=&quot;2003010711185094343750537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3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1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3112717153125284480&quot; sameAsDefault=&quot;0&quot;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6185863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4040214394214143821&quot; sameAsDefault=&quot;0&quot;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4040214492466553768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print&quot; UID=&quot;200612051406214953222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15842576656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end&quot; UID=&quot;2006120514241910601803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37499597999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12679025182&quot; sameAsDefault=&quot;0&quot;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profile type=&quot;save&quot; UID=&quot;2006120514423114802349&quot; sameAsDefault=&quot;0&quot;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Date&quot; field=&quot;Doc.Date&quot;/&gt;&lt;OawDocProperty name=&quot;Doc.Document&quot; field=&quot;Doc.Document&quot;/&gt;&lt;OawDocProperty name=&quot;Doc.Letter&quot; field=&quot;Doc.Letter&quot;/&gt;&lt;OawDocProperty name=&quot;Doc.Regarding&quot; field=&quot;Doc.Regarding&quot;/&gt;&lt;OawDocProperty name=&quot;Doc.DirectPhone&quot; field=&quot;Doc.DirectPhone&quot;/&gt;&lt;OawDocProperty name=&quot;Doc.Telephone&quot; field=&quot;Doc.Telephone&quot;/&gt;&lt;OawDocProperty name=&quot;Doc.Facsimile&quot; field=&quot;Doc.Facsimile&quot;/&gt;&lt;OawDocProperty name=&quot;Doc.DirectFax&quot; field=&quot;Doc.DirectFax&quot;/&gt;&lt;OawDocProperty name=&quot;Doc.Page&quot; field=&quot;Doc.Page&quot;/&gt;&lt;OawDocProperty name=&quot;Doc.of&quot; field=&quot;Doc.of&quot;/&gt;&lt;OawDocProperty name=&quot;Doc.Enclosures&quot; field=&quot;Doc.Enclosures&quot;/&gt;&lt;/profile&gt;&lt;profile type=&quot;print&quot; UID=&quot;2010071914543648299648&quot; sameAsDefault=&quot;0&quot;&gt;&lt;SQL&gt;SELECT Value, UID FROM Data WHERE LCID = '%WhereLCID%';&lt;/SQL&gt;&lt;OawDocProperty name=&quot;Outputprofile.External&quot; field=&quot;Outputprofile.External&quot;/&gt;&lt;/profile&gt;&lt;profile type=&quot;send&quot; UID=&quot;2006120514175878093883&quot; sameAsDefault=&quot;0&quot;&gt;&lt;SQL&gt;SELECT Value, UID FROM Data WHERE LCID = '%WhereLCID%';&lt;/SQL&gt;&lt;OawDocProperty name=&quot;Outputprofile.External&quot; field=&quot;Outputprofile.External&quot;/&gt;&lt;/profile&gt;&lt;profile type=&quot;save&quot; UID=&quot;200612051440155604006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4326300121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85275568157&quot; sameAsDefault=&quot;0&quot;&gt;&lt;SQL&gt;SELECT Value, UID FROM Data WHERE LCID = '%WhereLCID%';&lt;/SQL&gt;&lt;OawDocProperty name=&quot;Outputprofile.External&quot; field=&quot;Outputprofile.External&quot;/&gt;&lt;/profile&gt;&lt;profile type=&quot;print&quot; UID=&quot;2010071914505949584758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0808109584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10071914515554119854&quot; sameAsDefault=&quot;0&quot;&gt;&lt;SQL&gt;SELECT Value, UID FROM Data WHERE LCID = '%WhereLCID%';&lt;/SQL&gt;&lt;OawDocProperty name=&quot;Outputprofile.Internal&quot; field=&quot;Outputprofile.Internal&quot;/&gt;&lt;/profile&gt;&lt;profile type=&quot;send&quot; UID=&quot;2003010711200895123470110&quot; sameAsDefault=&quot;0&quot;&gt;&lt;SQL&gt;SELECT Value, UID FROM Data WHERE LCID = '%WhereLCID%';&lt;/SQL&gt;&lt;OawDocProperty name=&quot;Outputprofile.Internal&quot; field=&quot;Outputprofile.Internal&quot;/&gt;&lt;/profile&gt;&lt;profile type=&quot;save&quot; UID=&quot;2004062216425255253277&quot; sameAsDefault=&quot;0&quot;&gt;&lt;SQL&gt;SELECT Value, UID FROM Data WHERE LCID = '%WhereLCID%';&lt;/SQL&gt;&lt;OawDocProperty name=&quot;Outputprofile.Internal&quot; field=&quot;Outputprofile.Internal&quot;/&gt;&lt;/profile&gt;&lt;profile type=&quot;print&quot; UID=&quot;2006120711380151760646&quot; sameAsDefault=&quot;0&quot;&gt;&lt;SQL&gt;SELECT Value, UID FROM Data WHERE LCID = '%WhereLCID%';&lt;/SQL&gt;&lt;OawDocProperty name=&quot;Outputprofile.ExternalSignature&quot; field=&quot;Outputprofile.ExternalSignature&quot;/&gt;&lt;/profile&gt;&lt;profile type=&quot;send&quot; UID=&quot;2006121210395821292110&quot; sameAsDefault=&quot;0&quot;&gt;&lt;SQL&gt;SELECT Value, UID FROM Data WHERE LCID = '%WhereLCID%';&lt;/SQL&gt;&lt;OawDocProperty name=&quot;Outputprofile.ExternalSignature&quot; field=&quot;Outputprofile.ExternalSignature&quot;/&gt;&lt;/profile&gt;&lt;profile type=&quot;save&quot; UID=&quot;2006121210441235887611&quot; sameAsDefault=&quot;0&quot;&gt;&lt;SQL&gt;SELECT Value, UID FROM Data WHERE LCID = '%WhereLCID%';&lt;/SQL&gt;&lt;OawDocProperty name=&quot;Outputprofile.ExternalSignature&quot; field=&quot;Outputprofile.ExternalSignature&quot;/&gt;&lt;/profile&gt;&lt;/source&gt;"/>
    <w:docVar w:name="OawDocProp.2003061115381095709037" w:val="&lt;source&gt;&lt;Fields List=&quot;Name|Function|DirectPhone|EMail|SignatureHighResColor|SignatureLowResColor|SignatureLowResColor&quot;/&gt;&lt;profile type=&quot;default&quot; UID=&quot;&quot; sameAsDefault=&quot;0&quot;&gt;&lt;OawDocProperty name=&quot;Signature2.Name&quot; field=&quot;Name&quot;/&gt;&lt;OawDocProperty name=&quot;Signature2.Function&quot; field=&quot;Function&quot;/&gt;&lt;OawDocProperty name=&quot;Signature2.DirectPhone&quot; field=&quot;DirectPhone&quot;/&gt;&lt;OawDocProperty name=&quot;Signature2.EMail&quot; field=&quot;EMail&quot;/&gt;&lt;/profile&gt;&lt;profile type=&quot;print&quot; UID=&quot;2006120711380151760646&quot; sameAsDefault=&quot;0&quot;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profile&gt;&lt;profile type=&quot;send&quot; UID=&quot;2006121210395821292110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profile type=&quot;save&quot; UID=&quot;2006121210441235887611&quot; sameAsDefault=&quot;0&quot;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profile&gt;&lt;/source&gt;"/>
    <w:docVar w:name="OawDocProp.2003080714212273705547" w:val="&lt;source&gt;&lt;Fields List=&quot;Introduction|Closing|FormattedFullAddress|EMail|DeliveryOption&quot;/&gt;&lt;profile type=&quot;default&quot; UID=&quot;&quot; sameAsDefault=&quot;0&quot;&gt;&lt;OawBookmark name=&quot;RecipientIntroduction&quot; field=&quot;Introduction&quot;/&gt;&lt;OawBookmark name=&quot;RecipientClosing&quot; field=&quot;Closing&quot;/&gt;&lt;OawBookmark name=&quot;RecipientFormattedFullAddress&quot; field=&quot;FormattedFullAddress&quot;/&gt;&lt;OawDocProperty name=&quot;Receipient.EMail&quot; field=&quot;EMail&quot;/&gt;&lt;OawBookmark name=&quot;RecipientDeliveryOption&quot; field=&quot;DeliveryOption&quot;/&gt;&lt;/profile&gt;&lt;/source&gt;"/>
    <w:docVar w:name="OawDocProp.2004112217333376588294" w:val="&lt;source&gt;&lt;Fields List=&quot;Classification|ContentTypeLetter&quot;/&gt;&lt;profile type=&quot;default&quot; UID=&quot;&quot; sameAsDefault=&quot;0&quot;&gt;&lt;OawDocProperty name=&quot;CustomField.Classification&quot; field=&quot;Classification&quot;/&gt;&lt;OawDocProperty name=&quot;CustomField.ContentTypeLetter&quot; field=&quot;ContentTypeLetter&quot;/&gt;&lt;/profile&gt;&lt;/source&gt;"/>
    <w:docVar w:name="OawDocProp.2006040509495284662868" w:val="&lt;source&gt;&lt;Fields List=&quot;Name|Initials&quot;/&gt;&lt;profile type=&quot;default&quot; UID=&quot;&quot; sameAsDefault=&quot;0&quot;&gt;&lt;OawDocProperty name=&quot;Author.Name&quot; field=&quot;Name&quot;/&gt;&lt;OawDocProperty name=&quot;Author.Initials&quot; field=&quot;Initials&quot;/&gt;&lt;/profile&gt;&lt;/source&gt;"/>
    <w:docVar w:name="OawDocProp.2010020409223900652065" w:val="&lt;source&gt;&lt;Fields List=&quot;Dok_Titel|G_Signatur|G_Laufnummer&quot;/&gt;&lt;profile type=&quot;default&quot; UID=&quot;&quot; sameAsDefault=&quot;0&quot;&gt;&lt;OawDocProperty name=&quot;CMIdata.Dok_Titel&quot; field=&quot;Dok_Titel&quot;/&gt;&lt;OawDocProperty name=&quot;CMIdata.G_Signatur&quot; field=&quot;G_Signatur&quot;/&gt;&lt;OawDocProperty name=&quot;CMIdata.G_Laufnummer&quot; field=&quot;G_Laufnummer&quot;/&gt;&lt;/profile&gt;&lt;/source&gt;"/>
    <w:docVar w:name="OawDocPropSource" w:val="&lt;DocProps&gt;&lt;DocProp UID=&quot;2003080714212273705547&quot; EntryUID=&quot;2016121215052418237056&quot;&gt;&lt;Field Name=&quot;UID&quot; Value=&quot;2016121215052418237056&quot;/&gt;&lt;Field Name=&quot;IDName&quot; Value=&quot;Empfänger&quot;/&gt;&lt;Field Name=&quot;RecipientActive&quot; Value=&quot;-1&quot;/&gt;&lt;Field Name=&quot;RecipientIcon&quot; Value=&quot;Contact&quot;/&gt;&lt;Field Name=&quot;MappingTableLabel&quot; Value=&quot;&quot;/&gt;&lt;Field Name=&quot;MappingTableActive&quot; Value=&quot;-1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Amt für Gemeinden&amp;#xA;Namensänderungen&amp;#xA;Bundesplatz 14&amp;#xA;6002 Luzern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amp;lt;Text Style=&amp;quot;zOawRecipient&amp;quot;&amp;gt;Amt für Gemeinden&amp;#xA;Namensänderungen&amp;#xA;Bundesplatz 14&amp;#xA;6002 Luzern&amp;lt;/Text&amp;gt;&quot;/&gt;&lt;Field Name=&quot;CompleteAddressImported&quot; Value=&quot;&quot;/&gt;&lt;Field Name=&quot;BBZ.SchülerAnrede&quot; Value=&quot;&quot;/&gt;&lt;Field Name=&quot;BBZ.SchülerVorname&quot; Value=&quot;&quot;/&gt;&lt;Field Name=&quot;BBZ.SchülerName&quot; Value=&quot;&quot;/&gt;&lt;Field Name=&quot;BBZ.SchülerName2&quot; Value=&quot;&quot;/&gt;&lt;Field Name=&quot;BBZ.SchülerOrt&quot; Value=&quot;&quot;/&gt;&lt;Field Name=&quot;BBZ.GebDatum&quot; Value=&quot;&quot;/&gt;&lt;Field Name=&quot;BBZ.Klasse&quot; Value=&quot;&quot;/&gt;&lt;Field Name=&quot;BBZ.Ausbildung&quot; Value=&quot;&quot;/&gt;&lt;Field Name=&quot;BBZ.Lehrende&quot; Value=&quot;&quot;/&gt;&lt;Field Name=&quot;BBZ.LBAnrede&quot; Value=&quot;&quot;/&gt;&lt;Field Name=&quot;BBZ.LBName&quot; Value=&quot;&quot;/&gt;&lt;Field Name=&quot;BBZ.LBName2&quot; Value=&quot;&quot;/&gt;&lt;Field Name=&quot;BBZ.LBVorname&quot; Value=&quot;&quot;/&gt;&lt;Field Name=&quot;BBZ.LBStrasse&quot; Value=&quot;&quot;/&gt;&lt;Field Name=&quot;BBZ.LBPostfach&quot; Value=&quot;&quot;/&gt;&lt;Field Name=&quot;BBZ.LBPLZ&quot; Value=&quot;&quot;/&gt;&lt;Field Name=&quot;BBZ.LBOrt&quot; Value=&quot;&quot;/&gt;&lt;Field Name=&quot;BBZ.LBTelGeschaeft&quot; Value=&quot;&quot;/&gt;&lt;Field Name=&quot;IntroductionImported&quot; Value=&quot;&quot;/&gt;&lt;/DocProp&gt;&lt;DocProp UID=&quot;2002122011014149059130932&quot; EntryUID=&quot;2013110416383360516323&quot;&gt;&lt;Field Name=&quot;UID&quot; Value=&quot;2013110416383360516323&quot;/&gt;&lt;Field Name=&quot;IDName&quot; Value=&quot;JSD, Amt für Gemeinden&quot;/&gt;&lt;Field Name=&quot;Departement&quot; Value=&quot;Justiz- und Sicherheitsdepartement&quot;/&gt;&lt;Field Name=&quot;Dienststelle1&quot; Value=&quot;&quot;/&gt;&lt;Field Name=&quot;Dienststelle2&quot; Value=&quot;&quot;/&gt;&lt;Field Name=&quot;Abteilung1&quot; Value=&quot;&quot;/&gt;&lt;Field Name=&quot;Abteilung2&quot; Value=&quot;&quot;/&gt;&lt;Field Name=&quot;AddressB1&quot; Value=&quot;Amt für Gemeinden&quot;/&gt;&lt;Field Name=&quot;AddressB2&quot; Value=&quot;&quot;/&gt;&lt;Field Name=&quot;AddressB3&quot; Value=&quot;&quot;/&gt;&lt;Field Name=&quot;AddressB4&quot; Value=&quot;&quot;/&gt;&lt;Field Name=&quot;AddressN1&quot; Value=&quot;Bundesplatz 14&quot;/&gt;&lt;Field Name=&quot;AddressN2&quot; Value=&quot;6002 Luzern&quot;/&gt;&lt;Field Name=&quot;AddressN3&quot; Value=&quot;&quot;/&gt;&lt;Field Name=&quot;AddressN4&quot; Value=&quot;&quot;/&gt;&lt;Field Name=&quot;Postcode&quot; Value=&quot;&quot;/&gt;&lt;Field Name=&quot;City&quot; Value=&quot;Luzern&quot;/&gt;&lt;Field Name=&quot;Abteilungsinformation1&quot; Value=&quot;&quot;/&gt;&lt;Field Name=&quot;Abteilungsinformation2&quot; Value=&quot;&quot;/&gt;&lt;Field Name=&quot;Abteilungsinformation3&quot; Value=&quot;&quot;/&gt;&lt;Field Name=&quot;Abteilungsinformation4&quot; Value=&quot;&quot;/&gt;&lt;Field Name=&quot;Abteilungsinformation5&quot; Value=&quot;&quot;/&gt;&lt;Field Name=&quot;Abteilungsinformation6&quot; Value=&quot;&quot;/&gt;&lt;Field Name=&quot;Abteilungsinformation7&quot; Value=&quot;&quot;/&gt;&lt;Field Name=&quot;Abteilungsinformation8&quot; Value=&quot;&quot;/&gt;&lt;Field Name=&quot;Telefon&quot; Value=&quot;041 228 64 83&quot;/&gt;&lt;Field Name=&quot;Fax&quot; Value=&quot;041 210 14 62&quot;/&gt;&lt;Field Name=&quot;LogoColor&quot; Value=&quot;%Logos%\Luzern.JSD.Logo.2100.350.emf&quot;/&gt;&lt;Field Name=&quot;LogoBlackWhite&quot; Value=&quot;%Logos%\Luzern.JSD.Logo.2100.350.emf&quot;/&gt;&lt;Field Name=&quot;LogoZertifikate&quot; Value=&quot;&quot;/&gt;&lt;Field Name=&quot;Email&quot; Value=&quot;afg@lu.ch&quot;/&gt;&lt;Field Name=&quot;Internet&quot; Value=&quot;www.afg.lu.ch&quot;/&gt;&lt;Field Name=&quot;LogoSignature&quot; Value=&quot;&quot;/&gt;&lt;Field Name=&quot;LogoPowerPointTitleLast&quot; Value=&quot;&quot;/&gt;&lt;Field Name=&quot;LogoPowerPointTitleFirst&quot; Value=&quot;&quot;/&gt;&lt;Field Name=&quot;LogoPowerPointChapter&quot; Value=&quot;&quot;/&gt;&lt;Field Name=&quot;LogoPowerPointSlide&quot; Value=&quot;&quot;/&gt;&lt;Field Name=&quot;LogoNeutral&quot; Value=&quot;%Logos%\Luzern.JSD.Logo.2100.350.emf&quot;/&gt;&lt;Field Name=&quot;LogoSchriftzug&quot; Value=&quot;&quot;/&gt;&lt;Field Name=&quot;LogoTag&quot; Value=&quot;&quot;/&gt;&lt;Field Name=&quot;Data_UID&quot; Value=&quot;2013110416383360516323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604050949528466286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191811121321310321301031x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10072016315072560894&quot; EntryUID=&quot;2013111211554479191031&quot;&gt;&lt;Field Name=&quot;UID&quot; Value=&quot;2013111211554479191031&quot;/&gt;&lt;Field Name=&quot;IDName&quot; Value=&quot;Graber Kathrin, AfG&quot;/&gt;&lt;Field Name=&quot;Name&quot; Value=&quot;lic. iur. Kathrin Graber&quot;/&gt;&lt;Field Name=&quot;PersonalNumber&quot; Value=&quot;&quot;/&gt;&lt;Field Name=&quot;DirectPhone&quot; Value=&quot;041 228 51 41&quot;/&gt;&lt;Field Name=&quot;DirectFax&quot; Value=&quot;&quot;/&gt;&lt;Field Name=&quot;Mobile&quot; Value=&quot;&quot;/&gt;&lt;Field Name=&quot;EMail&quot; Value=&quot;kathrin.graber@lu.ch&quot;/&gt;&lt;Field Name=&quot;Function&quot; Value=&quot;Leiterin ad interim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KG&quot;/&gt;&lt;Field Name=&quot;Lizenz_noetig&quot; Value=&quot;Ja&quot;/&gt;&lt;Field Name=&quot;Data_UID&quot; Value=&quot;2013111211554479191031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2122010583847234010578&quot; EntryUID=&quot;2013110416461849352382&quot;&gt;&lt;Field Name=&quot;UID&quot; Value=&quot;2013110416461849352382&quot;/&gt;&lt;Field Name=&quot;IDName&quot; Value=&quot;Schneider Elvira, AfG&quot;/&gt;&lt;Field Name=&quot;Name&quot; Value=&quot;lic. iur. Elvira Schneider&quot;/&gt;&lt;Field Name=&quot;PersonalNumber&quot; Value=&quot;&quot;/&gt;&lt;Field Name=&quot;DirectPhone&quot; Value=&quot;041 228 51 42&quot;/&gt;&lt;Field Name=&quot;DirectFax&quot; Value=&quot;&quot;/&gt;&lt;Field Name=&quot;Mobile&quot; Value=&quot;&quot;/&gt;&lt;Field Name=&quot;EMail&quot; Value=&quot;elvira.schneider@lu.ch&quot;/&gt;&lt;Field Name=&quot;Function&quot; Value=&quot;juristische Mitarbeiterin&quot;/&gt;&lt;Field Name=&quot;SignatureLowResColor&quot; Value=&quot;&quot;/&gt;&lt;Field Name=&quot;SignatureHighResColor&quot; Value=&quot;&quot;/&gt;&lt;Field Name=&quot;SignatureHighResBW&quot; Value=&quot;&quot;/&gt;&lt;Field Name=&quot;SignatureLowResBW&quot; Value=&quot;&quot;/&gt;&lt;Field Name=&quot;Initials&quot; Value=&quot;ES&quot;/&gt;&lt;Field Name=&quot;Lizenz_noetig&quot; Value=&quot;Ja&quot;/&gt;&lt;Field Name=&quot;Data_UID&quot; Value=&quot;2013110416461849352382&quot;/&gt;&lt;Field Name=&quot;Field_Name&quot; Value=&quot;&quot;/&gt;&lt;Field Name=&quot;Field_UID&quot; Value=&quot;&quot;/&gt;&lt;Field Name=&quot;ML_LCID&quot; Value=&quot;&quot;/&gt;&lt;Field Name=&quot;ML_Value&quot; Value=&quot;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16110913315368876110&quot; EntryUID=&quot;2003121817293296325874&quot;&gt;&lt;Field Name=&quot;UID&quot; Value=&quot;2003121817293296325874&quot;/&gt;&lt;/DocProp&gt;&lt;DocProp UID=&quot;2009082513331568340343&quot; EntryUID=&quot;2003121817293296325874&quot;&gt;&lt;Field Name=&quot;UID&quot; Value=&quot;2003121817293296325874&quot;/&gt;&lt;/DocProp&gt;&lt;DocProp UID=&quot;2010020409223900652065&quot; EntryUID=&quot;2003121817293296325874&quot;&gt;&lt;Field Name=&quot;UID&quot; Value=&quot;2003121817293296325874&quot;/&gt;&lt;Field Name=&quot;Dok_Titel&quot; Value=&quot;Antragsformular Vornamensänderung&quot;/&gt;&lt;Field Name=&quot;Dok_Lfnr&quot; Value=&quot;90326&quot;/&gt;&lt;Field Name=&quot;Dok_Bemerkung&quot; Value=&quot;&quot;/&gt;&lt;Field Name=&quot;Dok_Thema&quot; Value=&quot;&quot;/&gt;&lt;Field Name=&quot;Dok_Autor&quot; Value=&quot;&quot;/&gt;&lt;Field Name=&quot;Dok_Standort&quot; Value=&quot;&quot;/&gt;&lt;Field Name=&quot;Dok_Kategorie&quot; Value=&quot;&quot;/&gt;&lt;Field Name=&quot;Dok_EingangMMMM&quot; Value=&quot;&quot;/&gt;&lt;Field Name=&quot;Dok_EingangMM&quot; Value=&quot;&quot;/&gt;&lt;Field Name=&quot;Dok_AusgangMMMM&quot; Value=&quot;&quot;/&gt;&lt;Field Name=&quot;Dok_AusgangMM&quot; Value=&quot;&quot;/&gt;&lt;Field Name=&quot;Dok_DatumMMMM&quot; Value=&quot;12. Dezember 2016&quot;/&gt;&lt;Field Name=&quot;Dok_DatumMM&quot; Value=&quot;12.12.2016&quot;/&gt;&lt;Field Name=&quot;Dok_Beschlussnummer&quot; Value=&quot;&quot;/&gt;&lt;Field Name=&quot;Sitz_Titel&quot; Value=&quot;&quot;/&gt;&lt;Field Name=&quot;Sitz_Bemerkung&quot; Value=&quot;&quot;/&gt;&lt;Field Name=&quot;Sitz_Ort&quot; Value=&quot;&quot;/&gt;&lt;Field Name=&quot;Sitz_Beginn&quot; Value=&quot;&quot;/&gt;&lt;Field Name=&quot;Sitz_Ende&quot; Value=&quot;&quot;/&gt;&lt;Field Name=&quot;Sitz_DatumMM&quot; Value=&quot;&quot;/&gt;&lt;Field Name=&quot;Sitz_DatumMMMM&quot; Value=&quot;&quot;/&gt;&lt;Field Name=&quot;Sitz_Gremium&quot; Value=&quot;&quot;/&gt;&lt;Field Name=&quot;G_Titel&quot; Value=&quot;Formular Antrag Namensänderung&quot;/&gt;&lt;Field Name=&quot;G_BeginnMMMM&quot; Value=&quot;12. Dezember 2016&quot;/&gt;&lt;Field Name=&quot;G_BeginnMM&quot; Value=&quot;12.12.2016&quot;/&gt;&lt;Field Name=&quot;G_Bemerkung&quot; Value=&quot;&quot;/&gt;&lt;Field Name=&quot;G_Eigner&quot; Value=&quot;AFG Mitarbeitende&quot;/&gt;&lt;Field Name=&quot;G_Laufnummer&quot; Value=&quot;2016-4930&quot;/&gt;&lt;Field Name=&quot;G_Signatur&quot; Value=&quot;&quot;/&gt;&lt;Field Name=&quot;G_Vorstossnummer&quot; Value=&quot;&quot;/&gt;&lt;Field Name=&quot;G_Botschaftsnummer&quot; Value=&quot;&quot;/&gt;&lt;Field Name=&quot;G_Eroeffnungsdatum&quot; Value=&quot;&quot;/&gt;&lt;Field Name=&quot;G_SachbearbeiterKuerzel&quot; Value=&quot;ESCHNEIDER&quot;/&gt;&lt;Field Name=&quot;G_SachbearbeiterVornameName&quot; Value=&quot;Elvira Schneider&quot;/&gt;&lt;Field Name=&quot;G_Registraturplan&quot; Value=&quot;4.7.5 Merkblätter, Weisungen&quot;/&gt;&lt;Field Name=&quot;G_TitelPublikation(DHK)&quot; Value=&quot;&quot;/&gt;&lt;Field Name=&quot;G_Departement&quot; Value=&quot;&quot;/&gt;&lt;Field Name=&quot;G_RaeumlicheZuteilung&quot; Value=&quot;&quot;/&gt;&lt;Field Name=&quot;G_Ortsbezeichnung&quot; Value=&quot;&quot;/&gt;&lt;Field Name=&quot;G_Grundbuchkreis&quot; Value=&quot;&quot;/&gt;&lt;Field Name=&quot;G_SBE_Schulgemeinde&quot; Value=&quot;&quot;/&gt;&lt;Field Name=&quot;G_SBE_Schulhaus&quot; Value=&quot;&quot;/&gt;&lt;Field Name=&quot;G_SBE_Team-Gruppengroesse&quot; Value=&quot;&quot;/&gt;&lt;Field Name=&quot;G_SBE_Schulstufe&quot; Value=&quot;&quot;/&gt;&lt;Field Name=&quot;G_SBE_Klientenart&quot; Value=&quot;&quot;/&gt;&lt;Field Name=&quot;G_SBE_Anmeldungsgrund&quot; Value=&quot;&quot;/&gt;&lt;Field Name=&quot;G_HFD_Familiensprache&quot; Value=&quot;&quot;/&gt;&lt;Field Name=&quot;G_HFD_AnmeldedatumMMMM&quot; Value=&quot;&quot;/&gt;&lt;Field Name=&quot;G_HFD_AnmeldedatumMM&quot; Value=&quot;&quot;/&gt;&lt;Field Name=&quot;G_HFD_EintrittsdatumMMMM&quot; Value=&quot;&quot;/&gt;&lt;Field Name=&quot;G_HFD_EintrittsdatumMM&quot; Value=&quot;&quot;/&gt;&lt;Field Name=&quot;G_HFD_AustrittsdatumMMMM&quot; Value=&quot;&quot;/&gt;&lt;Field Name=&quot;G_HFD_AustrittsdatumMM&quot; Value=&quot;&quot;/&gt;&lt;Field Name=&quot;G_HFD_DurchfuerhrungsbestaetigungMMMM&quot; Value=&quot;&quot;/&gt;&lt;Field Name=&quot;G_HFD_DurchfuerhrungsbestaetigungMM&quot; Value=&quot;&quot;/&gt;&lt;Field Name=&quot;G_HFD_Diagnose&quot; Value=&quot;&quot;/&gt;&lt;/DocProp&gt;&lt;DocProp UID=&quot;2015111110142100000001&quot; EntryUID=&quot;2003121817293296325874&quot;&gt;&lt;Field Name=&quot;UID&quot; Value=&quot;2003121817293296325874&quot;/&gt;&lt;/DocProp&gt;&lt;DocProp UID=&quot;2016022308391031585750&quot; EntryUID=&quot;2003121817293296325874&quot;&gt;&lt;Field Name=&quot;UID&quot; Value=&quot;2003121817293296325874&quot;/&gt;&lt;/DocProp&gt;&lt;DocProp UID=&quot;2004112217333376588294&quot; EntryUID=&quot;2004123010144120300001&quot;&gt;&lt;Field Name=&quot;UID&quot; Value=&quot;2004123010144120300001&quot;/&gt;&lt;Field Name=&quot;ContentTypeLetter&quot; Value=&quot;&quot;/&gt;&lt;Field Name=&quot;Classification&quot; Value=&quot;&quot;/&gt;&lt;/DocProp&gt;&lt;/DocProps&gt;_x000d_"/>
    <w:docVar w:name="OawDocumentLanguageID" w:val="2055"/>
    <w:docVar w:name="OawDocumentStatus" w:val="default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KeepTogether&quot; Icon=&quot;3546&quot; Label=&quot;&amp;lt;translate&amp;gt;Style.NormalKeepTogether&amp;lt;/translate&amp;gt;&quot; Command=&quot;StyleApply&quot; Parameter=&quot;NormalKeepTogether&quot;/&gt;_x000d_&lt;Item Type=&quot;Separator&quot;/&gt;_x000d_&lt;Item Type=&quot;Button&quot; IDName=&quot;PositionWithValue&quot; Icon=&quot;3546&quot; Label=&quot;&amp;lt;translate&amp;gt;Style.PositionWithValue&amp;lt;/translate&amp;gt;&quot; Command=&quot;StyleApply&quot; Parameter=&quot;PositionWithValue&quot;/&gt;_x000d_&lt;Item Type=&quot;Separator&quot;/&gt;_x000d_&lt;Item Type=&quot;Button&quot; IDName=&quot;SignatureLines&quot; Icon=&quot;3546&quot; Label=&quot;&amp;lt;translate&amp;gt;Style.SignatureLines&amp;lt;/translate&amp;gt;&quot; Command=&quot;StyleApply&quot; Parameter=&quot;SignatureLines&quot;/&gt;_x000d_&lt;Item Type=&quot;Button&quot; IDName=&quot;SignatureText&quot; Icon=&quot;3546&quot; Label=&quot;&amp;lt;translate&amp;gt;Style.SignatureText&amp;lt;/translate&amp;gt;&quot; Command=&quot;StyleApply&quot; Parameter=&quot;SignatureText&quot;/&gt;_x000d_&lt;/Item&gt;_x000d_&lt;Item Type=&quot;SubMenu&quot; IDName=&quot;CharacterStyles&quot;&gt;_x000d_&lt;Item Type=&quot;Button&quot; IDName=&quot;DefaultParagraphFont&quot;  Icon=&quot;3114&quot; Label=&quot;&amp;lt;translate&amp;gt;Style.DefaultParagraphFont&amp;lt;/translate&amp;gt;&quot; Command=&quot;StyleApply&quot; Parameter=&quot;-66&quot;/&gt;_x000d_&lt;Item Type=&quot;Button&quot; IDName=&quot;Emphasis&quot;  Icon=&quot;3114&quot; Label=&quot;&amp;lt;translate&amp;gt;Style.Emphasis&amp;lt;/translate&amp;gt;&quot; Command=&quot;StyleApply&quot; Parameter=&quot;-88&quot;/&gt;_x000d_&lt;/Item&gt;_x000d_&lt;Item Type=&quot;SubMenu&quot; IDName=&quot;StructureStyles&quot;&gt;_x000d_&lt;Item Type=&quot;Button&quot; IDName=&quot;DocumentType&quot; Icon=&quot;3546&quot; Label=&quot;&amp;lt;translate&amp;gt;Style.DocumentType&amp;lt;/translate&amp;gt;&quot; Command=&quot;StyleApply&quot; Parameter=&quot;Inhalts-Typ&quot;/&gt;_x000d_&lt;Item Type=&quot;Button&quot; IDName=&quot;Subject&quot; Icon=&quot;3546&quot; Label=&quot;&amp;lt;translate&amp;gt;Style.Subject&amp;lt;/translate&amp;gt;&quot; Command=&quot;StyleApply&quot; Parameter=&quot;Betreff&quot;/&gt;_x000d_&lt;Item Type=&quot;Button&quot; IDName=&quot;Abschnitt&quot; Icon=&quot;3546&quot; Label=&quot;Abschnitt&quot; Command=&quot;StyleApply&quot; Parameter=&quot;Abschnitt&quot;/&gt;_x000d_&lt;Item Type=&quot;Separator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1 ohne&quot; Icon=&quot;3546&quot; Label=&quot;Überschrift 1 o. Nr.&quot; Command=&quot;StyleApply&quot; Parameter=&quot;Überschrift 1 o. Nr.&quot;/&gt;_x000d_&lt;Item Type=&quot;Button&quot; IDName=&quot;2 ohne&quot; Icon=&quot;3546&quot; Label=&quot;Überschrift 2 o. Nr.&quot; Command=&quot;StyleApply&quot; Parameter=&quot;Überschrift 2 o. Nr.&quot;/&gt;_x000d_&lt;Item Type=&quot;Button&quot; IDName=&quot;3 ohne&quot; Icon=&quot;3546&quot; Label=&quot;Überschrift 3 o. Nr.&quot; Command=&quot;StyleApply&quot; Parameter=&quot;Überschrift 3 o. Nr.&quot;/&gt;_x000d_&lt;Item Type=&quot;Button&quot; IDName=&quot;4 ohne&quot; Icon=&quot;3546&quot; Label=&quot;Überschrift 4 o. Nr.&quot; Command=&quot;StyleApply&quot; Parameter=&quot;Überschrift 4 o. Nr.&quot;/&gt;_x000d_&lt;Item Type=&quot;Separator&quot;/&gt;_x000d_&lt;Item Type=&quot;Button&quot; IDName=&quot;Appendix&quot; Icon=&quot;3546&quot; Label=&quot;Anhang&quot; Command=&quot;StyleApply&quot; Parameter=&quot;Appendix&quot;/&gt;_x000d_&lt;/Item&gt;_x000d_&lt;Item Type=&quot;SubMenu&quot; IDName=&quot;TopicStyles&quot;&gt;_x000d_&lt;Item Type=&quot;Button&quot; IDName=&quot;Topic075&quot; Icon=&quot;3546&quot; Label=&quot;&amp;lt;translate&amp;gt;Style.Topic075&amp;lt;/translate&amp;gt;&quot; Command=&quot;StyleApply&quot; Parameter=&quot;Topic075&quot;/&gt;_x000d_&lt;Item Type=&quot;Button&quot; IDName=&quot;Topic300&quot; Icon=&quot;3546&quot; Label=&quot;&amp;lt;translate&amp;gt;Style.Topic300&amp;lt;/translate&amp;gt;&quot; Command=&quot;StyleApply&quot; Parameter=&quot;Topic300&quot;/&gt;_x000d_&lt;Item Type=&quot;Button&quot; IDName=&quot;Topic450&quot; Icon=&quot;3546&quot; Label=&quot;&amp;lt;translate&amp;gt;Style.Topic450&amp;lt;/translate&amp;gt;&quot; Command=&quot;StyleApply&quot; Parameter=&quot;Topic450&quot;/&gt;_x000d_&lt;Item Type=&quot;Button&quot; IDName=&quot;Topic600&quot; Icon=&quot;3546&quot; Label=&quot;&amp;lt;translate&amp;gt;Style.Topic600&amp;lt;/translate&amp;gt;&quot; Command=&quot;StyleApply&quot; Parameter=&quot;Topic600&quot;/&gt;_x000d_&lt;Item Type=&quot;Button&quot; IDName=&quot;Topic750&quot; Icon=&quot;3546&quot; Label=&quot;&amp;lt;translate&amp;gt;Style.Topic750&amp;lt;/translate&amp;gt;&quot; Command=&quot;StyleApply&quot; Parameter=&quot;Topic750&quot;/&gt;_x000d_&lt;Item Type=&quot;Button&quot; IDName=&quot;Topic900&quot; Icon=&quot;3546&quot; Label=&quot;&amp;lt;translate&amp;gt;Style.Topic900&amp;lt;/translate&amp;gt;&quot; Command=&quot;StyleApply&quot; Parameter=&quot;Topic900&quot;/&gt;_x000d_&lt;Item Type=&quot;Separator&quot;/&gt;_x000d_&lt;Item Type=&quot;Button&quot; IDName=&quot;Topic075Line&quot; Icon=&quot;3546&quot; Label=&quot;&amp;lt;translate&amp;gt;Style.Topic075Line&amp;lt;/translate&amp;gt;&quot; Command=&quot;StyleApply&quot; Parameter=&quot;Topic075Line&quot;/&gt;_x000d_&lt;Item Type=&quot;Button&quot; IDName=&quot;Topic300Line&quot; Icon=&quot;3546&quot; Label=&quot;&amp;lt;translate&amp;gt;Style.Topic300Line&amp;lt;/translate&amp;gt;&quot; Command=&quot;StyleApply&quot; Parameter=&quot;Topic300Line&quot;/&gt;_x000d_&lt;Item Type=&quot;Button&quot; IDName=&quot;Topic450Line&quot; Icon=&quot;3546&quot; Label=&quot;&amp;lt;translate&amp;gt;Style.Topic450Line&amp;lt;/translate&amp;gt;&quot; Command=&quot;StyleApply&quot; Parameter=&quot;Topic450Line&quot;/&gt;_x000d_&lt;Item Type=&quot;Button&quot; IDName=&quot;Topic600Line&quot; Icon=&quot;3546&quot; Label=&quot;&amp;lt;translate&amp;gt;Style.Topic600Line&amp;lt;/translate&amp;gt;&quot; Command=&quot;StyleApply&quot; Parameter=&quot;Topic600Line&quot;/&gt;_x000d_&lt;Item Type=&quot;Button&quot; IDName=&quot;Topic750Line&quot; Icon=&quot;3546&quot; Label=&quot;&amp;lt;translate&amp;gt;Style.Topic750Line&amp;lt;/translate&amp;gt;&quot; Command=&quot;StyleApply&quot; Parameter=&quot;Topic750Line&quot;/&gt;_x000d_&lt;Item Type=&quot;Button&quot; IDName=&quot;Topic900Line&quot; Icon=&quot;3546&quot; Label=&quot;&amp;lt;translate&amp;gt;Style.Topic900Line&amp;lt;/translate&amp;gt;&quot; Command=&quot;StyleApply&quot; Parameter=&quot;Topic900Line&quot;/&gt;_x000d_&lt;/Item&gt;_x000d_&lt;Item Type=&quot;SubMenu&quot; IDName=&quot;ListStyles&quot;&gt;_x000d_&lt;Item Type=&quot;Button&quot; IDName=&quot;ListWithSymbols&quot; Icon=&quot;838&quot; Label=&quot;&amp;lt;translate&amp;gt;Style.ListWithSymbols&amp;lt;/translate&amp;gt;&quot; Command=&quot;StyleApply&quot; Parameter=&quot;ListWithSymbols&quot;/&gt;_x000d_&lt;Item Type=&quot;Button&quot; IDName=&quot;ListWithLetters&quot; Icon=&quot;80&quot; Label=&quot;&amp;lt;translate&amp;gt;Style.ListWithLetters&amp;lt;/translate&amp;gt;&quot; Command=&quot;StyleApply&quot; Parameter=&quot;ListWithLetters&quot;/&gt;_x000d_&lt;Item Type=&quot;Button&quot; IDName=&quot;ListWithNumbers&quot; Icon=&quot;71&quot; Label=&quot;&amp;lt;translate&amp;gt;Style.ListWithNumbers&amp;lt;/translate&amp;gt;&quot; Command=&quot;StyleApply&quot; Parameter=&quot;ListWithNumbers&quot;/&gt;_x000d_&lt;Item Type=&quot;Button&quot; IDName=&quot;ListLevelsWithNumbers&quot; Icon=&quot;71&quot; Label=&quot;&amp;lt;translate&amp;gt;Style.ListLevelsWithNumbers&amp;lt;/translate&amp;gt;&quot; Command=&quot;StyleApply&quot; Parameter=&quot;ListLevelsWithNumbers&quot;/&gt;_x000d_&lt;Item Type=&quot;Button&quot; IDName=&quot;ListWithCheckBoxes&quot; Icon=&quot;220&quot; Label=&quot;&amp;lt;translate&amp;gt;Style.ListWithCheckBoxes&amp;lt;/translate&amp;gt;&quot; Command=&quot;StyleApply&quot; Parameter=&quot;ListWithCheckBoxes&quot;/&gt;_x000d_&lt;/Item&gt;_x000d_&lt;Item Type=&quot;SubMenu&quot; IDName=&quot;LawStyles&quot;&gt;_x000d_&lt;Item Type=&quot;Button&quot; IDName=&quot;Art-Titel&quot; Icon=&quot;3546&quot; Label=&quot;&amp;lt;translate&amp;gt;Style.ArtTitel&amp;lt;/translate&amp;gt;&quot; Command=&quot;StyleApply&quot; Parameter=&quot;Art-Titel&quot;/&gt;_x000d_&lt;Item Type=&quot;Button&quot; IDName=&quot;Art-Text&quot; Icon=&quot;3546&quot; Label=&quot;&amp;lt;translate&amp;gt;Style.ArtText&amp;lt;/translate&amp;gt;&quot; Command=&quot;StyleApply&quot; Parameter=&quot;Art-Text&quot;/&gt;_x000d_&lt;Item Type=&quot;Button&quot; IDName=&quot;Art-Hochgestellt&quot; Icon=&quot;3114&quot; Label=&quot;&amp;lt;translate&amp;gt;Style.ArtHochgestellt&amp;lt;/translate&amp;gt;&quot; Command=&quot;StyleApply&quot; Parameter=&quot;Art-Hochgestellt&quot;/&gt;_x000d_&lt;Item Type=&quot;Button&quot; IDName=&quot;DefaultParagraphFont&quot;  Icon=&quot;3114&quot; Label=&quot;&amp;lt;translate&amp;gt;Style.DefaultParagraphFont&amp;lt;/translate&amp;gt;&quot; Command=&quot;StyleApply&quot; Parameter=&quot;-66&quot;/&gt;_x000d_&lt;/Item&gt;_x000d_&lt;/MenusDef&gt;"/>
    <w:docVar w:name="OawOMS" w:val="&lt;OawOMS&gt;&lt;send profileUID=&quot;1&quot;&gt;&lt;mail&gt;&lt;cc&gt;&lt;/cc&gt;&lt;bcc&gt;&lt;/bcc&gt;&lt;to&gt;&lt;value type=&quot;OawDocProperty&quot; name=&quot;Rece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word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end&gt;&lt;save profileUID=&quot;2003112610595290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end profileUID=&quot;2003010711200895123470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body&gt;&lt;/body&gt;&lt;subject&gt;&lt;value type=&quot;OawBookmark&quot; name=&quot;Subject&quot;&gt;&lt;separator text=&quot;&quot;&gt;&lt;/separator&gt;&lt;format text=&quot;&quot;&gt;&lt;/format&gt;&lt;/value&gt;&lt;/subject&gt;&lt;/mail&gt;&lt;word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language&gt;&lt;/language&gt;&lt;documentVersion&gt;&lt;/documentVersion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4040214394261858638&quot;&gt;&lt;PDF&gt;&lt;title&gt;&lt;value type=&quot;OawLanguage&quot; name=&quot;Template.Letter&quot;&gt;&lt;separator text=&quot;&quot;&gt;&lt;/separator&gt;&lt;format text=&quot;&quot;&gt;&lt;/format&gt;&lt;/value&gt;&lt;/title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4040214394214143821&quot;&gt;&lt;mail&gt;&lt;subject&gt;&lt;value type=&quot;OawDocVar&quot; name=&quot;BM_DocumentSubject&quot;&gt;&lt;separator text=&quot;&quot;&gt;&lt;/separator&gt;&lt;format text=&quot;&quot;&gt;&lt;/format&gt;&lt;/value&gt;&lt;/subject&gt;&lt;to&gt;&lt;value type=&quot;OawDocProperty&quot; name=&quot;Receipient.EMail&quot;&gt;&lt;separator text=&quot;&quot;&gt;&lt;/separator&gt;&lt;format text=&quot;&quot;&gt;&lt;/format&gt;&lt;/value&gt;&lt;/to&gt;&lt;body&gt;&lt;value type=&quot;OawDocVar&quot; name=&quot;BM_ReceipientSaluta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DocVar&quot; name=&quot;BM_Document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ave profileUID=&quot;2003112717153125284480&quot;&gt;&lt;word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word&gt;&lt;PDF&gt;&lt;keywords&gt;&lt;/keywords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fileName&gt;&lt;value type=&quot;OawBookmark&quot; name=&quot;Subject&quot;&gt;&lt;separator text=&quot;&quot;&gt;&lt;/separator&gt;&lt;format text=&quot;&quot;&gt;&lt;/format&gt;&lt;/value&gt;&lt;/fileName&gt;&lt;/PDF&gt;&lt;/save&gt;&lt;save profileUID=&quot;2004040214492466553768&quot;&gt;&lt;word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word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/save&gt;&lt;save profileUID=&quot;2003112513571987705547&quot;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ave&gt;&lt;save profileUID=&quot;2004062216425255253277&quot;&gt;&lt;word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keywords&gt;&lt;/keywords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author&gt;&lt;value type=&quot;OawDocProperty&quot; name=&quot;Author.Name&quot;&gt;&lt;separator text=&quot;&quot;&gt;&lt;/separator&gt;&lt;format text=&quot;&quot;&gt;&lt;/format&gt;&lt;/value&gt;&lt;/author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37499597999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01556040061&quot;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ave&gt;&lt;save profileUID=&quot;2006120514412679025182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ave profileUID=&quot;2006120514423114802349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DocVar&quot; name=&quot;BM_DocumentSubject&quot;&gt;&lt;separator text=&quot;&quot;&gt;&lt;/separator&gt;&lt;format text=&quot;&quot;&gt;&lt;/format&gt;&lt;/value&gt;&lt;/fileName&gt;&lt;/PDF&gt;&lt;/save&gt;&lt;send profileUID=&quot;2006120514175878093883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Bookmark&quot; name=&quot;Subject&quot;&gt;&lt;separator text=&quot;&quot;&gt;&lt;/separator&gt;&lt;format text=&quot;&quot;&gt;&lt;/format&gt;&lt;/value&gt;&lt;/subject&gt;&lt;title&gt;&lt;value type=&quot;OawDocProperty&quot; name=&quot;CustomField.ContentTypeLetter&quot;&gt;&lt;separator text=&quot;&quot;&gt;&lt;/separator&gt;&lt;format text=&quot;&quot;&gt;&lt;/format&gt;&lt;/value&gt;&lt;/title&gt;&lt;/PDF&gt;&lt;/send&gt;&lt;send profileUID=&quot;2006120514215842576656&quot;&gt;&lt;PDF&gt;&lt;fileName&gt;&lt;value type=&quot;OawBookmark&quot; name=&quot;Subject&quot;&gt;&lt;separator text=&quot;&quot;&gt;&lt;/separator&gt;&lt;format text=&quot;&quot;&gt;&lt;/format&gt;&lt;/value&gt;&lt;/fileName&gt;&lt;keywords&gt;&lt;/keywords&gt;&lt;author&gt;&lt;value type=&quot;OawDocProperty&quot; name=&quot;Company.Company&quot;&gt;&lt;separator text=&quot;&quot;&gt;&lt;/separator&gt;&lt;format text=&quot;&quot;&gt;&lt;/format&gt;&lt;/value&gt;&lt;/author&gt;&lt;subject&gt;&lt;value type=&quot;OawDocVar&quot; name=&quot;BM_DocumentSubject&quot;&gt;&lt;separator text=&quot;&quot;&gt;&lt;/separator&gt;&lt;format text=&quot;&quot;&gt;&lt;/format&gt;&lt;/value&gt;&lt;/subject&gt;&lt;title&gt;&lt;value type=&quot;OawLanguage&quot; name=&quot;Template.Letter&quot;&gt;&lt;separator text=&quot;&quot;&gt;&lt;/separator&gt;&lt;format text=&quot;&quot;&gt;&lt;/format&gt;&lt;/value&gt;&lt;/titl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0514241910601803&quot;&gt;&lt;PDF&gt;&lt;title&gt;&lt;value type=&quot;OawLanguage&quot; name=&quot;Template.Letter&quot;&gt;&lt;separator text=&quot;&quot;&gt;&lt;/separator&gt;&lt;format text=&quot;&quot;&gt;&lt;/format&gt;&lt;/value&gt;&lt;/title&gt;&lt;subject&gt;&lt;value type=&quot;OawDocVar&quot; name=&quot;BM_DocumentSubject&quot;&gt;&lt;separator text=&quot;&quot;&gt;&lt;/separator&gt;&lt;format text=&quot;&quot;&gt;&lt;/format&gt;&lt;/value&gt;&lt;/subject&gt;&lt;author&gt;&lt;value type=&quot;OawDocProperty&quot; name=&quot;Company.Company&quot;&gt;&lt;separator text=&quot;&quot;&gt;&lt;/separator&gt;&lt;format text=&quot;&quot;&gt;&lt;/format&gt;&lt;/value&gt;&lt;/author&gt;&lt;keywords&gt;&lt;/keywords&gt;&lt;fileName&gt;&lt;value type=&quot;OawBookmark&quot; name=&quot;Subject&quot;&gt;&lt;separator text=&quot;&quot;&gt;&lt;/separator&gt;&lt;format text=&quot;&quot;&gt;&lt;/format&gt;&lt;/value&gt;&lt;/fileName&gt;&lt;/PDF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%CrLf%%CrLf%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/mail&gt;&lt;/send&gt;&lt;send profileUID=&quot;2006121210395821292110&quot;&gt;&lt;mail&gt;&lt;to&gt;&lt;value type=&quot;OawDocProperty&quot; name=&quot;Receipient.EMail&quot;&gt;&lt;separator text=&quot;&quot;&gt;&lt;/separator&gt;&lt;format text=&quot;&quot;&gt;&lt;/format&gt;&lt;/value&gt;&lt;/to&gt;&lt;cc&gt;&lt;/cc&gt;&lt;bcc&gt;&lt;/bcc&gt;&lt;subject&gt;&lt;value type=&quot;OawBookmark&quot; name=&quot;Subject&quot;&gt;&lt;separator text=&quot;&quot;&gt;&lt;/separator&gt;&lt;format text=&quot;&quot;&gt;&lt;/format&gt;&lt;/value&gt;&lt;/subject&gt;&lt;body&gt;&lt;/body&gt;&lt;/mail&gt;&lt;word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word&gt;&lt;PDF&gt;&lt;keywords&gt;&lt;/keywords&gt;&lt;title&gt;&lt;value type=&quot;OawDocProperty&quot; name=&quot;CustomField.ContentType&quot;&gt;&lt;separator text=&quot;&quot;&gt;&lt;/separator&gt;&lt;format text=&quot;&quot;&gt;&lt;/format&gt;&lt;/value&gt;&lt;/title&gt;&lt;author&gt;&lt;value type=&quot;OawDocProperty&quot; name=&quot;Author.Name&quot;&gt;&lt;separator text=&quot;&quot;&gt;&lt;/separator&gt;&lt;format text=&quot;&quot;&gt;&lt;/format&gt;&lt;/value&gt;&lt;/author&gt;&lt;manager&gt;&lt;value type=&quot;OawDocProperty&quot; name=&quot;Contactperson.Name&quot;&gt;&lt;separator text=&quot;&quot;&gt;&lt;/separator&gt;&lt;format text=&quot;&quot;&gt;&lt;/format&gt;&lt;/value&gt;&lt;/manager&gt;&lt;company&gt;&lt;value type=&quot;OawDocProperty&quot; name=&quot;Organisation.Departement&quot;&gt;&lt;separator text=&quot;&quot;&gt;&lt;/separator&gt;&lt;format text=&quot;&quot;&gt;&lt;/format&gt;&lt;/value&gt;&lt;/company&gt;&lt;fileName&gt;&lt;value type=&quot;OawBookmark&quot; name=&quot;Subject&quot;&gt;&lt;separator text=&quot;&quot;&gt;&lt;/separator&gt;&lt;format text=&quot;&quot;&gt;&lt;/format&gt;&lt;/value&gt;&lt;/fileName&gt;&lt;subject&gt;&lt;value type=&quot;OawDocProperty&quot; name=&quot;CustomField.ContentTypeLetter&quot;&gt;&lt;separator text=&quot;&quot;&gt;&lt;/separator&gt;&lt;format text=&quot;&quot;&gt;&lt;/format&gt;&lt;/value&gt;&lt;/subject&gt;&lt;/PDF&gt;&lt;/send&gt;&lt;save profileUID=&quot;2006121210441235887611&quot;&gt;&lt;word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word&gt;&lt;PDF&gt;&lt;keywords&gt;&lt;/keywords&gt;&lt;subject&gt;&lt;value type=&quot;OawBookmark&quot; name=&quot;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company&gt;&lt;value type=&quot;OawDocProperty&quot; name=&quot;Organisation.Departement&quot;&gt;&lt;separator text=&quot;&quot;&gt;&lt;/separator&gt;&lt;format text=&quot;&quot;&gt;&lt;/format&gt;&lt;/value&gt;&lt;/company&gt;&lt;manager&gt;&lt;value type=&quot;OawDocProperty&quot; name=&quot;Contactperson.Name&quot;&gt;&lt;separator text=&quot;&quot;&gt;&lt;/separator&gt;&lt;format text=&quot;&quot;&gt;&lt;/format&gt;&lt;/value&gt;&lt;/manager&gt;&lt;fileName&gt;&lt;value type=&quot;OawBookmark&quot; name=&quot;Subject&quot;&gt;&lt;separator text=&quot;&quot;&gt;&lt;/separator&gt;&lt;format text=&quot;&quot;&gt;&lt;/format&gt;&lt;/value&gt;&lt;/fileName&gt;&lt;title&gt;&lt;value type=&quot;OawDocProperty&quot; name=&quot;CustomField.ContentTypeLetter&quot;&gt;&lt;separator text=&quot;&quot;&gt;&lt;/separator&gt;&lt;format text=&quot;&quot;&gt;&lt;/format&gt;&lt;/value&gt;&lt;/title&gt;&lt;/PDF&gt;&lt;/save&gt;&lt;/OawOMS&gt;_x000d_"/>
    <w:docVar w:name="oawPaperSize" w:val="7"/>
    <w:docVar w:name="OawPrint.2003010711185094343750537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4040214370529854396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6214953222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514073882160728" w:val="&lt;source&gt;&lt;documentProperty UID=&quot;&quot;&gt;&lt;Fields List=&quot;&quot;/&gt;&lt;OawPicture name=&quot;Logo&quot; field=&quot;&quot; UID=&quot;2004030310155302814490&quot; top=&quot;0&quot; left=&quot;0&quot; relativeHorizontalPosition=&quot;1&quot; relativeVerticalPosition=&quot;1&quot; anchorBookmark=&quot;Logo2,Logo&quot; horizontalAdjustment=&quot;0&quot; verticalAdjustment=&quot;0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06120711380151760646" w:val="&lt;source&gt;&lt;documentProperty UID=&quot;2002122010583847234010578&quot;&gt;&lt;Fields List=&quot;SignatureHighResColor&quot;/&gt;&lt;OawPicture name=&quot;Signature1&quot; field=&quot;SignatureHigh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HighResColor&quot;/&gt;&lt;OawPicture name=&quot;Signature2&quot; field=&quot;SignatureHigh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05949584758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080810958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15554119854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43648299648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432630012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2010071914585275568157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3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erTray.2003010711185094343750537" w:val="document.firstpage:=2004040215283940034110;document.otherpages:=2004040215283940034110;"/>
    <w:docVar w:name="OawPrinterTray.2004040214370529854396" w:val="document.firstpage:=2003061718064858105452;document.otherpages:=2003061718064858105452;"/>
    <w:docVar w:name="OawPrinterTray.2006120514062149532222" w:val="document.firstpage:=2003061718080779000241;document.otherpages:=2003061718080779000241;"/>
    <w:docVar w:name="OawPrinterTray.2006120514073882160728" w:val="document.firstpage:=2003061718064858105452;document.otherpages:=2003061718064858105452;"/>
    <w:docVar w:name="OawPrinterTray.2006120711380151760646" w:val="document.firstpage:=2003061718080779000241;document.otherpages:=2003061718080779000241;"/>
    <w:docVar w:name="OawPrinterTray.2010071914505949584758" w:val="document.firstpage:=2003061718080779000241;document.otherpages:=2003061718080779000241;"/>
    <w:docVar w:name="OawPrinterTray.2010071914510808109584" w:val="document.firstpage:=2010071914442260920131;document.otherpages:=2010071914442260920131;"/>
    <w:docVar w:name="OawPrinterTray.2010071914515554119854" w:val="document.firstpage:=2010071914525983794155;document.otherpages:=2010071914525983794155;"/>
    <w:docVar w:name="OawPrinterTray.2010071914543648299648" w:val="document.firstpage:=2003061718080779000241;document.otherpages:=2003061718080779000241;"/>
    <w:docVar w:name="OawPrinterTray.2010071914584326300121" w:val="document.firstpage:=2010071914442260920131;document.otherpages:=2010071914442260920131;"/>
    <w:docVar w:name="OawPrinterTray.2010071914585275568157" w:val="document.firstpage:=2010071914525983794155;document.otherpages:=2010071914525983794155;"/>
    <w:docVar w:name="OawPrinterTray.3" w:val="document.firstpage:=2003061718080779000241;document.otherpages:=2003061718080779000241;"/>
    <w:docVar w:name="OawPrinterTray.4" w:val="document.firstpage:=2003061718064858105452;document.otherpages:=2003061718064858105452;"/>
    <w:docVar w:name="OawPrintRestore.2003010711185094343750537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404021437052985439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6214953222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51407388216072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06120711380151760646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05949584758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080810958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15554119854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43648299648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432630012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2010071914585275568157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intRestore.4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ProjectID" w:val="luchmaster"/>
    <w:docVar w:name="OawRecipients" w:val="&lt;Recipients&gt;&lt;Recipient&gt;&lt;UID&gt;2016121215052418237056&lt;/UID&gt;&lt;IDName&gt;Empfänger&lt;/IDName&gt;&lt;RecipientActive&gt;-1&lt;/RecipientActive&gt;&lt;RecipientIcon&gt;Contact&lt;/RecipientIcon&gt;&lt;MappingTableLabel&gt;&lt;/MappingTableLabel&gt;&lt;MappingTableActive&gt;-1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Amt für Gemeinden_x000d_Namensänderungen_x000d_Bundesplatz 14_x000d_6002 Luzern&lt;/CompleteAddress&gt;&lt;AddressSingleLine&gt;&lt;/AddressSingleLine&gt;&lt;Telephone&gt;&lt;/Telephone&gt;&lt;Fax&gt;&lt;/Fax&gt;&lt;EMail&gt;&lt;/EMail&gt;&lt;CopyTo&gt;&lt;/CopyTo&gt;&lt;Introduction&gt;Sehr geehrte Damen und Herren&lt;/Introduction&gt;&lt;Closing&gt;Freundliche Grüsse&lt;/Closing&gt;&lt;FormattedFullAddress&gt;&amp;lt;Text Style=&quot;zOawRecipient&quot;&amp;gt;Amt für Gemeinden_x000d_Namensänderungen_x000d_Bundesplatz 14_x000d_6002 Luzern&amp;lt;/Text&amp;gt;&lt;/FormattedFullAddress&gt;&lt;CompleteAddressImported&gt;&lt;/CompleteAddressImported&gt;&lt;BBZ.SchülerAnrede&gt;&lt;/BBZ.SchülerAnrede&gt;&lt;BBZ.SchülerVorname&gt;&lt;/BBZ.SchülerVorname&gt;&lt;BBZ.SchülerName&gt;&lt;/BBZ.SchülerName&gt;&lt;BBZ.SchülerName2&gt;&lt;/BBZ.SchülerName2&gt;&lt;BBZ.SchülerOrt&gt;&lt;/BBZ.SchülerOrt&gt;&lt;BBZ.GebDatum&gt;&lt;/BBZ.GebDatum&gt;&lt;BBZ.Klasse&gt;&lt;/BBZ.Klasse&gt;&lt;BBZ.Ausbildung&gt;&lt;/BBZ.Ausbildung&gt;&lt;BBZ.Lehrende&gt;&lt;/BBZ.Lehrende&gt;&lt;BBZ.LBAnrede&gt;&lt;/BBZ.LBAnrede&gt;&lt;BBZ.LBName&gt;&lt;/BBZ.LBName&gt;&lt;BBZ.LBName2&gt;&lt;/BBZ.LBName2&gt;&lt;BBZ.LBVorname&gt;&lt;/BBZ.LBVorname&gt;&lt;BBZ.LBStrasse&gt;&lt;/BBZ.LBStrasse&gt;&lt;BBZ.LBPostfach&gt;&lt;/BBZ.LBPostfach&gt;&lt;BBZ.LBPLZ&gt;&lt;/BBZ.LBPLZ&gt;&lt;BBZ.LBOrt&gt;&lt;/BBZ.LBOrt&gt;&lt;BBZ.LBTelGeschaeft&gt;&lt;/BBZ.LBTelGeschaeft&gt;&lt;IntroductionImported&gt;&lt;/IntroductionImported&gt;&lt;/Recipient&gt;&lt;/Recipients&gt;_x000d_"/>
    <w:docVar w:name="OawSav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3112717153125284480" w:val="&lt;source&gt;&lt;documentProperty UID=&quot;2002122011014149059130932&quot;&gt;&lt;Fields List=&quot;LogoHighResColor&quot;/&gt;&lt;OawPicture name=&quot;Logo&quot; field=&quot;LogoHigh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4021449246655376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4062216425255253277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37499597999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01556040061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12679025182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.2006121210441235887611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513571987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610595290705547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3112717153125284480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4021449246655376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4062216425255253277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37499597999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01556040061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12679025182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0514423114802349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aveRestore.2006121210441235887611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criptor" w:val="&lt;?xml version=&quot;1.0&quot;?&gt;_x000d_&lt;scriptor xmlns:xsi=&quot;http://www.w3.org/2001/XMLSchema-instance&quot; xsi:noNamespaceSchemaLocation=&quot;Scriptor_1.xsd&quot; SchemaVersion=&quot;1&quot;/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333376588294" w:val="0"/>
    <w:docVar w:name="OawSelectedSource.2006040509495284662868" w:val="&lt;empty/&gt;"/>
    <w:docVar w:name="OawSelectedSource.2009082513331568340343" w:val="&lt;empty/&gt;"/>
    <w:docVar w:name="OawSelectedSource.2010020409223900652065" w:val="&lt;empty/&gt;"/>
    <w:docVar w:name="OawSelectedSource.2010072016315072560894" w:val="&lt;empty/&gt;"/>
    <w:docVar w:name="OawSelectedSource.2015111110142100000001" w:val="&lt;empty/&gt;"/>
    <w:docVar w:name="OawSelectedSource.2016022308391031585750" w:val="&lt;empty/&gt;"/>
    <w:docVar w:name="OawSelectedSource.2016110913315368876110" w:val="&lt;empty/&gt;"/>
    <w:docVar w:name="OawSend.1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3010711200895123470110" w:val="&lt;source&gt;&lt;documentProperty UID=&quot;2003060614150123456789&quot;&gt;&lt;SQL&gt;SELECT Value, UID FROM Data WHERE LCID = '%WhereLCID%';&lt;/SQL&gt;&lt;OawDocProperty name=&quot;Outputprofile.Internal&quot; field=&quot;Outputprofile.In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14143821" w:val="&lt;source&gt;&lt;documentProperty UID=&quot;2002122011014149059130932&quot;&gt;&lt;Fields List=&quot;LogoLowResColor&quot;/&gt;&lt;OawPicture name=&quot;Logo&quot; field=&quot;LogoLowRes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4040214394261858638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175878093883" w:val="&lt;source&gt;&lt;documentProperty UID=&quot;2003060614150123456789&quot;&gt;&lt;SQL&gt;SELECT Value, UID FROM Data WHERE LCID = '%WhereLCID%';&lt;/SQL&gt;&lt;OawDocProperty name=&quot;Outputprofile.External&quot; field=&quot;Outputprofile.External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15842576656" w:val="&lt;source&gt;&lt;documentProperty UID=&quot;2002122011014149059130932&quot;&gt;&lt;Fields List=&quot;LogoBlackWhite&quot;/&gt;&lt;OawPicture name=&quot;Logo&quot; field=&quot;LogoBlackWhite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.2006121210395821292110" w:val="&lt;source&gt;&lt;documentProperty UID=&quot;2002122010583847234010578&quot;&gt;&lt;Fields List=&quot;SignatureLowResColor&quot;/&gt;&lt;OawPicture name=&quot;Signature1&quot; field=&quot;SignatureLowResColor&quot; UID=&quot;2004040209084980843362&quot; top=&quot;-150&quot; left=&quot;-100&quot; relativeHorizontalPosition=&quot;0&quot; relativeVerticalPosition=&quot;2&quot; anchorBookmark=&quot;Signature&quot;/&gt;&lt;/documentProperty&gt;&lt;documentProperty UID=&quot;2003061115381095709037&quot;&gt;&lt;Fields List=&quot;SignatureLowResColor&quot;/&gt;&lt;OawPicture name=&quot;Signature2&quot; field=&quot;SignatureLowResColor&quot; UID=&quot;2004040210492106773324&quot; top=&quot;-150&quot; left=&quot;800&quot; relativeHorizontalPosition=&quot;0&quot; relativeVerticalPosition=&quot;2&quot; anchorBookmark=&quot;Signature&quot;/&gt;&lt;/documentProperty&gt;&lt;documentProperty UID=&quot;2003060614150123456789&quot;&gt;&lt;SQL&gt;SELECT Value, UID FROM Data WHERE LCID = '%WhereLCID%';&lt;/SQL&gt;&lt;OawDocProperty name=&quot;Outputprofile.ExternalSignature&quot; field=&quot;Outputprofile.External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3010711200895123470110" w:val="&lt;source&gt;&lt;documentProperty UID=&quot;&quot;&gt;&lt;Fields List=&quot;&quot;/&gt;&lt;OawDocProperty name=&quot;Outputprofile.In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14143821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4040214394261858638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175878093883" w:val="&lt;source&gt;&lt;documentProperty UID=&quot;&quot;&gt;&lt;Fields List=&quot;&quot;/&gt;&lt;OawDocProperty name=&quot;Outputprofile.External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15842576656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0514241910601803" w:val="&lt;source&gt;&lt;documentProperty UID=&quot;2002122011014149059130932&quot;&gt;&lt;Fields List=&quot;LogoColor&quot;/&gt;&lt;OawPicture name=&quot;Logo&quot; field=&quot;LogoColor&quot; UID=&quot;2004030310155302814490&quot; top=&quot;0&quot; left=&quot;0&quot; relativeHorizontalPosition=&quot;1&quot; relativeVerticalPosition=&quot;1&quot; anchorBookmark=&quot;Logo2,Logo&quot; horizontalAdjustment=&quot;0&quot; verticalAdjustment=&quot;0&quot;/&gt;&lt;/documentProperty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SendRestore.2006121210395821292110" w:val="&lt;source&gt;&lt;documentProperty UID=&quot;&quot;&gt;&lt;Fields List=&quot;&quot;/&gt;&lt;OawPicture name=&quot;Signature1&quot; field=&quot;&quot; UID=&quot;2004040209084980843362&quot; top=&quot;-150&quot; left=&quot;-100&quot; relativeHorizontalPosition=&quot;0&quot; relativeVerticalPosition=&quot;2&quot; anchorBookmark=&quot;Signature&quot;/&gt;&lt;OawPicture name=&quot;Signature2&quot; field=&quot;&quot; UID=&quot;2004040210492106773324&quot; top=&quot;-150&quot; left=&quot;800&quot; relativeHorizontalPosition=&quot;0&quot; relativeVerticalPosition=&quot;2&quot; anchorBookmark=&quot;Signature&quot;/&gt;&lt;OawDocProperty name=&quot;Outputprofile.ExternalSignature&quot; field=&quot;&quot;/&gt;&lt;/documentProperty&gt;&lt;documentProperty UID=&quot;2003070216009988776655&quot;&gt;&lt;OawDocProperty name=&quot;BM_Subject&quot; field=&quot;Subject&quot;/&gt;&lt;OawDocProperty name=&quot;Textmarke.Metadaten&quot; field=&quot;Metadaten&quot;/&gt;&lt;/documentProperty&gt;&lt;/source&gt;"/>
    <w:docVar w:name="OawTemplateProperties" w:val="password:=&lt;Semicolon/&gt;MnO`rrvnqc.=;jumpToFirstField:=1;dotReverenceRemove:=0;resizeA4Letter:=0;unpdateDocPropsOnNewOnly:=0;showAllNoteItems:=0;CharCodeChecked:=;CharCodeUnchecked:=;WizardSteps:=0|1|2|4;DocumentTitle:=A - Brief;DisplayName:=B1 - H - LAIZ - EDIMBAGUV 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_x000d_&lt;WhereClause&gt;&lt;/WhereClause&gt;&lt;/TemplateProperties&gt;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Datum&quot; Label=&quot;Datum&quot; Style=&quot;CityDate&quot;/&gt;_x000d_&lt;Bookmark Name=&quot;Subject&quot; Label=&quot;&amp;lt;translate&amp;gt;SmartContent.Subject&amp;lt;/translate&amp;gt;&quot; Style=&quot;Betreff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 Style=&quot;NormalKeepTogether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RecipientDeliveryOption&quot; Label=&quot;Versandart&quot; Style=&quot;zOawDeliveryOption&quot;/&gt;_x000d_&lt;Bookmark Name=&quot;RecipientFormattedFullAddress&quot; Label=&quot;Adresse&quot; Style=&quot;zOawRecipient&quot;/&gt;_x000d_&lt;Bookmark Name=&quot;RecipientIntroduction&quot; Label=&quot;Anrede&quot; Style=&quot;Standard&quot;/&gt;_x000d_&lt;Bookmark Name=&quot;Datum&quot; Label=&quot;Datum&quot; Style=&quot;CityDate&quot;/&gt;_x000d_&lt;Bookmark Name=&quot;Metadaten&quot; Label=&quot;Metadaten&quot; Style=&quot;Metadaten&quot;/&gt;_x000d_&lt;Bookmark Name=&quot;Subject&quot; Label=&quot;&amp;lt;translate&amp;gt;SmartTemplate.Subject&amp;lt;/translate&amp;gt;&quot; Style=&quot;Betreff&quot;/&gt;_x000d_&lt;Bookmark Name=&quot;Text&quot; Label=&quot;&amp;lt;translate&amp;gt;SmartTemplate.Text&amp;lt;/translate&amp;gt;&quot;/&gt;_x000d_&lt;Bookmark Name=&quot;Enclosures&quot; Label=&quot;&amp;lt;translate&amp;gt;SmartTemplate.Enclosures&amp;lt;/translate&amp;gt;&quot; Style=&quot;NormalKeepTogether&quot;/&gt;_x000d_&lt;/TemplPropsStm&gt;"/>
    <w:docVar w:name="OawVersionPicture.2004030310155302814490" w:val="Luzern.JSD.Logo.2100.350.emf;2016.05.20-13:14:38"/>
    <w:docVar w:name="OawVersionPictureInline.2004030310155302814490" w:val="Luzern.JSD.Logo.2100.350.emf;2016.05.20-13:14:38"/>
    <w:docVar w:name="officeatworkWordMasterTemplateConfiguration" w:val="&lt;!--Created with officeatwork--&gt;_x000d__x000a_&lt;WordMasterTemplateConfiguration&gt;_x000d__x000a_  &lt;LayoutSets /&gt;_x000d__x000a_  &lt;Pictures&gt;_x000d__x000a_    &lt;Picture Id=&quot;5cce470d-a9a2-4f0a-9956-3e59&quot; IdName=&quot;Logo&quot; IsSelected=&quot;True&quot; IsExpanded=&quot;True&quot;&gt;_x000d__x000a_      &lt;PageSetupSpecifics&gt;_x000d__x000a_        &lt;PageSetupSpecific IdName=&quot;A4H_LogoColor&quot; PaperSize=&quot;A4&quot; Orientation=&quot;Portrait&quot; IsSelected=&quot;false&quot;&gt;_x000d__x000a_          &lt;Source Value=&quot;[[MasterProperty(&amp;quot;Organisation&amp;quot;, &amp;quot;LogoColor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  &lt;Picture Id=&quot;b81dbcc4-0562-4daa-9dd0-63bb&quot; IdName=&quot;Zertifikat&quot; IsSelected=&quot;False&quot; IsExpanded=&quot;True&quot;&gt;_x000d__x000a_      &lt;PageSetupSpecifics&gt;_x000d__x000a_        &lt;PageSetupSpecific IdName=&quot;A4H_Zertifikate&quot; PaperSize=&quot;A4&quot; Orientation=&quot;Portrait&quot; IsSelected=&quot;false&quot;&gt;_x000d__x000a_          &lt;Source Value=&quot;[[MasterProperty(&amp;quot;Organisation&amp;quot;, &amp;quot;LogoZertifikate&amp;quot;)]]&quot; /&gt;_x000d__x000a_          &lt;HorizontalPosition Relative=&quot;Page&quot; Alignment=&quot;Left&quot; Unit=&quot;cm&quot;&gt;0&lt;/HorizontalPosition&gt;_x000d__x000a_          &lt;VerticalPosition Relative=&quot;Page&quot; Alignment=&quot;Top&quot; Unit=&quot;cm&quot;&gt;0&lt;/VerticalPosition&gt;_x000d__x000a_          &lt;OutputProfileSpecifics&gt;_x000d__x000a_            &lt;OutputProfileSpecific Type=&quot;Print&quot; Id=&quot;2010071914505949584758&quot; /&gt;_x000d__x000a_            &lt;OutputProfileSpecific Type=&quot;Print&quot; Id=&quot;2010071914510808109584&quot; /&gt;_x000d__x000a_            &lt;OutputProfileSpecific Type=&quot;Print&quot; Id=&quot;2010071914515554119854&quot; /&gt;_x000d__x000a_            &lt;OutputProfileSpecific Type=&quot;Print&quot; Id=&quot;2010071914543648299648&quot; /&gt;_x000d__x000a_            &lt;OutputProfileSpecific Type=&quot;Print&quot; Id=&quot;2010071914584326300121&quot; /&gt;_x000d__x000a_            &lt;OutputProfileSpecific Type=&quot;Print&quot; Id=&quot;2010071914585275568157&quot; /&gt;_x000d__x000a_            &lt;OutputProfileSpecific Type=&quot;Print&quot; Id=&quot;2006120711380151760646&quot; /&gt;_x000d__x000a_            &lt;OutputProfileSpecific Type=&quot;Print&quot; Id=&quot;4&quot; /&gt;_x000d__x000a_            &lt;OutputProfileSpecific Type=&quot;Save&quot; Id=&quot;2006120514401556040061&quot; /&gt;_x000d__x000a_            &lt;OutputProfileSpecific Type=&quot;Save&quot; Id=&quot;2004062216425255253277&quot; /&gt;_x000d__x000a_            &lt;OutputProfileSpecific Type=&quot;Send&quot; Id=&quot;2003010711200895123470110&quot; /&gt;_x000d__x000a_            &lt;OutputProfileSpecific Type=&quot;Send&quot; Id=&quot;2006120514175878093883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CE06F0"/>
    <w:rsid w:val="000B7552"/>
    <w:rsid w:val="00263F82"/>
    <w:rsid w:val="00293E47"/>
    <w:rsid w:val="002E0489"/>
    <w:rsid w:val="003066CA"/>
    <w:rsid w:val="00361C4B"/>
    <w:rsid w:val="00394B34"/>
    <w:rsid w:val="005041FD"/>
    <w:rsid w:val="00533772"/>
    <w:rsid w:val="005A202F"/>
    <w:rsid w:val="006D3F79"/>
    <w:rsid w:val="007A46C1"/>
    <w:rsid w:val="007D7AC9"/>
    <w:rsid w:val="00887AC5"/>
    <w:rsid w:val="00B25890"/>
    <w:rsid w:val="00B3256A"/>
    <w:rsid w:val="00C56A04"/>
    <w:rsid w:val="00C66AEA"/>
    <w:rsid w:val="00C8724D"/>
    <w:rsid w:val="00CE06F0"/>
    <w:rsid w:val="00D30AD2"/>
    <w:rsid w:val="00EC789D"/>
    <w:rsid w:val="00FB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  <w14:docId w14:val="26CAF85E"/>
  <w15:docId w15:val="{2749925B-F71B-4BED-9A4B-308CDBB33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096C"/>
    <w:rPr>
      <w:kern w:val="10"/>
    </w:rPr>
  </w:style>
  <w:style w:type="paragraph" w:styleId="berschrift1">
    <w:name w:val="heading 1"/>
    <w:basedOn w:val="Standard"/>
    <w:next w:val="Standard"/>
    <w:link w:val="berschrift1Zchn"/>
    <w:qFormat/>
    <w:rsid w:val="00086EFC"/>
    <w:pPr>
      <w:keepNext/>
      <w:keepLines/>
      <w:numPr>
        <w:numId w:val="4"/>
      </w:numPr>
      <w:spacing w:before="240" w:after="120"/>
      <w:outlineLvl w:val="0"/>
    </w:pPr>
    <w:rPr>
      <w:rFonts w:ascii="Arial Black" w:hAnsi="Arial Black" w:cs="Arial"/>
      <w:bCs/>
      <w:sz w:val="24"/>
      <w:szCs w:val="32"/>
    </w:rPr>
  </w:style>
  <w:style w:type="paragraph" w:styleId="berschrift2">
    <w:name w:val="heading 2"/>
    <w:basedOn w:val="Standard"/>
    <w:next w:val="Standard"/>
    <w:qFormat/>
    <w:rsid w:val="00086EFC"/>
    <w:pPr>
      <w:keepNext/>
      <w:keepLines/>
      <w:numPr>
        <w:ilvl w:val="1"/>
        <w:numId w:val="4"/>
      </w:numPr>
      <w:spacing w:before="240" w:after="60"/>
      <w:outlineLvl w:val="1"/>
    </w:pPr>
    <w:rPr>
      <w:rFonts w:cs="Arial"/>
      <w:b/>
      <w:bCs/>
      <w:iCs/>
      <w:sz w:val="24"/>
      <w:szCs w:val="28"/>
    </w:rPr>
  </w:style>
  <w:style w:type="paragraph" w:styleId="berschrift3">
    <w:name w:val="heading 3"/>
    <w:basedOn w:val="Standard"/>
    <w:next w:val="Standard"/>
    <w:qFormat/>
    <w:rsid w:val="00086EFC"/>
    <w:pPr>
      <w:keepNext/>
      <w:keepLines/>
      <w:numPr>
        <w:ilvl w:val="2"/>
        <w:numId w:val="4"/>
      </w:numPr>
      <w:spacing w:before="240" w:after="60"/>
      <w:outlineLvl w:val="2"/>
    </w:pPr>
    <w:rPr>
      <w:rFonts w:cs="Arial"/>
      <w:b/>
      <w:bCs/>
      <w:szCs w:val="26"/>
    </w:rPr>
  </w:style>
  <w:style w:type="paragraph" w:styleId="berschrift4">
    <w:name w:val="heading 4"/>
    <w:basedOn w:val="Standard"/>
    <w:next w:val="Standard"/>
    <w:qFormat/>
    <w:rsid w:val="00FB17BC"/>
    <w:pPr>
      <w:keepNext/>
      <w:keepLines/>
      <w:numPr>
        <w:ilvl w:val="3"/>
        <w:numId w:val="4"/>
      </w:numPr>
      <w:spacing w:before="240"/>
      <w:outlineLvl w:val="3"/>
    </w:pPr>
    <w:rPr>
      <w:b/>
      <w:bCs/>
      <w:szCs w:val="28"/>
    </w:rPr>
  </w:style>
  <w:style w:type="paragraph" w:styleId="berschrift5">
    <w:name w:val="heading 5"/>
    <w:basedOn w:val="Standard"/>
    <w:next w:val="Standard"/>
    <w:qFormat/>
    <w:rsid w:val="00985C95"/>
    <w:pPr>
      <w:numPr>
        <w:ilvl w:val="4"/>
        <w:numId w:val="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qFormat/>
    <w:rsid w:val="00985C95"/>
    <w:pPr>
      <w:numPr>
        <w:ilvl w:val="5"/>
        <w:numId w:val="4"/>
      </w:numPr>
      <w:spacing w:before="240" w:after="60"/>
      <w:outlineLvl w:val="5"/>
    </w:pPr>
    <w:rPr>
      <w:b/>
      <w:bCs/>
    </w:rPr>
  </w:style>
  <w:style w:type="paragraph" w:styleId="berschrift7">
    <w:name w:val="heading 7"/>
    <w:basedOn w:val="Standard"/>
    <w:next w:val="Standard"/>
    <w:qFormat/>
    <w:rsid w:val="00985C95"/>
    <w:pPr>
      <w:numPr>
        <w:ilvl w:val="6"/>
        <w:numId w:val="4"/>
      </w:numPr>
      <w:spacing w:before="240" w:after="60"/>
      <w:outlineLvl w:val="6"/>
    </w:pPr>
    <w:rPr>
      <w:b/>
    </w:rPr>
  </w:style>
  <w:style w:type="paragraph" w:styleId="berschrift8">
    <w:name w:val="heading 8"/>
    <w:basedOn w:val="Standard"/>
    <w:next w:val="Standard"/>
    <w:qFormat/>
    <w:rsid w:val="00985C95"/>
    <w:pPr>
      <w:numPr>
        <w:ilvl w:val="7"/>
        <w:numId w:val="4"/>
      </w:numPr>
      <w:spacing w:before="240" w:after="60"/>
      <w:outlineLvl w:val="7"/>
    </w:pPr>
    <w:rPr>
      <w:b/>
      <w:iCs/>
    </w:rPr>
  </w:style>
  <w:style w:type="paragraph" w:styleId="berschrift9">
    <w:name w:val="heading 9"/>
    <w:basedOn w:val="Standard"/>
    <w:next w:val="Standard"/>
    <w:qFormat/>
    <w:rsid w:val="00985C95"/>
    <w:pPr>
      <w:numPr>
        <w:ilvl w:val="8"/>
        <w:numId w:val="4"/>
      </w:numPr>
      <w:spacing w:before="240" w:after="60"/>
      <w:outlineLvl w:val="8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86EFC"/>
    <w:rPr>
      <w:rFonts w:ascii="Arial Black" w:hAnsi="Arial Black" w:cs="Arial"/>
      <w:bCs/>
      <w:kern w:val="10"/>
      <w:sz w:val="24"/>
      <w:szCs w:val="32"/>
      <w:lang w:val="de-CH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D52ED8"/>
    <w:pPr>
      <w:tabs>
        <w:tab w:val="center" w:pos="4320"/>
        <w:tab w:val="right" w:pos="8640"/>
      </w:tabs>
    </w:pPr>
    <w:rPr>
      <w:sz w:val="16"/>
    </w:rPr>
  </w:style>
  <w:style w:type="character" w:customStyle="1" w:styleId="FuzeileZchn">
    <w:name w:val="Fußzeile Zchn"/>
    <w:link w:val="Fuzeile"/>
    <w:locked/>
    <w:rsid w:val="00D52ED8"/>
    <w:rPr>
      <w:rFonts w:ascii="Arial" w:hAnsi="Arial"/>
      <w:kern w:val="10"/>
      <w:sz w:val="16"/>
      <w:szCs w:val="24"/>
      <w:lang w:val="de-CH" w:eastAsia="en-US" w:bidi="ar-SA"/>
    </w:rPr>
  </w:style>
  <w:style w:type="paragraph" w:customStyle="1" w:styleId="Betreff">
    <w:name w:val="Betreff"/>
    <w:basedOn w:val="Standard"/>
    <w:rsid w:val="008B0078"/>
    <w:rPr>
      <w:rFonts w:ascii="Arial Black" w:hAnsi="Arial Black"/>
      <w:sz w:val="24"/>
    </w:rPr>
  </w:style>
  <w:style w:type="paragraph" w:customStyle="1" w:styleId="Absender">
    <w:name w:val="Absender"/>
    <w:basedOn w:val="Standard"/>
    <w:uiPriority w:val="1"/>
    <w:rPr>
      <w:rFonts w:cs="Arial"/>
      <w:sz w:val="16"/>
      <w:szCs w:val="16"/>
    </w:rPr>
  </w:style>
  <w:style w:type="paragraph" w:customStyle="1" w:styleId="AbsenderTitel">
    <w:name w:val="Absender_Titel"/>
    <w:basedOn w:val="Absender"/>
    <w:rsid w:val="00061354"/>
    <w:rPr>
      <w:rFonts w:ascii="Arial Black" w:hAnsi="Arial Black"/>
    </w:rPr>
  </w:style>
  <w:style w:type="paragraph" w:customStyle="1" w:styleId="Postvermerk">
    <w:name w:val="Postvermerk"/>
    <w:basedOn w:val="Standard"/>
    <w:semiHidden/>
    <w:rPr>
      <w:rFonts w:ascii="Helvetica" w:hAnsi="Helvetica" w:cs="Arial"/>
      <w:b/>
      <w:caps/>
      <w:sz w:val="16"/>
      <w:szCs w:val="16"/>
    </w:rPr>
  </w:style>
  <w:style w:type="paragraph" w:customStyle="1" w:styleId="zOawDeliveryOption">
    <w:name w:val="zOawDeliveryOption"/>
    <w:basedOn w:val="Standard"/>
    <w:semiHidden/>
    <w:rsid w:val="00FE274A"/>
    <w:pPr>
      <w:spacing w:after="60"/>
      <w:contextualSpacing/>
    </w:pPr>
    <w:rPr>
      <w:b/>
    </w:rPr>
  </w:style>
  <w:style w:type="paragraph" w:customStyle="1" w:styleId="zOawRecipient">
    <w:name w:val="zOawRecipient"/>
    <w:basedOn w:val="Standard"/>
    <w:semiHidden/>
    <w:rPr>
      <w:lang w:val="en-US"/>
    </w:rPr>
  </w:style>
  <w:style w:type="paragraph" w:customStyle="1" w:styleId="Topic450">
    <w:name w:val="Topic450"/>
    <w:basedOn w:val="Standard"/>
    <w:rsid w:val="007B5068"/>
    <w:pPr>
      <w:ind w:left="2552" w:hanging="2552"/>
    </w:pPr>
    <w:rPr>
      <w:lang w:val="en-US"/>
    </w:rPr>
  </w:style>
  <w:style w:type="paragraph" w:customStyle="1" w:styleId="Topic450Line">
    <w:name w:val="Topic450Line"/>
    <w:basedOn w:val="Standard"/>
    <w:rsid w:val="00832D01"/>
    <w:pPr>
      <w:tabs>
        <w:tab w:val="right" w:leader="underscore" w:pos="9072"/>
      </w:tabs>
      <w:ind w:left="2552" w:hanging="2552"/>
    </w:pPr>
  </w:style>
  <w:style w:type="paragraph" w:customStyle="1" w:styleId="Topic750">
    <w:name w:val="Topic750"/>
    <w:basedOn w:val="Standard"/>
    <w:rsid w:val="007B5068"/>
    <w:pPr>
      <w:ind w:left="4253" w:hanging="4253"/>
    </w:pPr>
  </w:style>
  <w:style w:type="paragraph" w:customStyle="1" w:styleId="NormalKeepTogether">
    <w:name w:val="NormalKeepTogether"/>
    <w:basedOn w:val="Standard"/>
    <w:rsid w:val="00156F24"/>
    <w:pPr>
      <w:keepNext/>
      <w:keepLines/>
    </w:pPr>
  </w:style>
  <w:style w:type="paragraph" w:customStyle="1" w:styleId="PositionWithValue">
    <w:name w:val="PositionWithValue"/>
    <w:basedOn w:val="Standard"/>
    <w:rsid w:val="00156F24"/>
    <w:pPr>
      <w:tabs>
        <w:tab w:val="left" w:pos="6946"/>
        <w:tab w:val="decimal" w:pos="8675"/>
      </w:tabs>
      <w:ind w:right="2835"/>
    </w:pPr>
  </w:style>
  <w:style w:type="paragraph" w:customStyle="1" w:styleId="SignatureText">
    <w:name w:val="SignatureText"/>
    <w:basedOn w:val="Standard"/>
    <w:next w:val="Standard"/>
    <w:rsid w:val="00156F24"/>
    <w:pPr>
      <w:keepNext/>
      <w:keepLines/>
      <w:tabs>
        <w:tab w:val="left" w:pos="5103"/>
      </w:tabs>
    </w:pPr>
    <w:rPr>
      <w:sz w:val="16"/>
    </w:rPr>
  </w:style>
  <w:style w:type="paragraph" w:customStyle="1" w:styleId="SignatureLines">
    <w:name w:val="SignatureLines"/>
    <w:basedOn w:val="Standard"/>
    <w:next w:val="SignatureText"/>
    <w:rsid w:val="00156F24"/>
    <w:pPr>
      <w:keepNext/>
      <w:keepLines/>
      <w:tabs>
        <w:tab w:val="right" w:leader="dot" w:pos="3119"/>
        <w:tab w:val="left" w:pos="5080"/>
        <w:tab w:val="right" w:leader="dot" w:pos="8222"/>
      </w:tabs>
    </w:pPr>
    <w:rPr>
      <w:sz w:val="8"/>
    </w:rPr>
  </w:style>
  <w:style w:type="character" w:customStyle="1" w:styleId="Description">
    <w:name w:val="Description"/>
    <w:rsid w:val="00AE1265"/>
    <w:rPr>
      <w:sz w:val="14"/>
    </w:rPr>
  </w:style>
  <w:style w:type="paragraph" w:customStyle="1" w:styleId="Separator">
    <w:name w:val="Separator"/>
    <w:basedOn w:val="Standard"/>
    <w:next w:val="Standard"/>
    <w:rsid w:val="00DE45FE"/>
    <w:pPr>
      <w:pBdr>
        <w:bottom w:val="single" w:sz="4" w:space="1" w:color="auto"/>
      </w:pBdr>
    </w:pPr>
    <w:rPr>
      <w:sz w:val="2"/>
    </w:rPr>
  </w:style>
  <w:style w:type="paragraph" w:customStyle="1" w:styleId="Topic075">
    <w:name w:val="Topic075"/>
    <w:basedOn w:val="Standard"/>
    <w:rsid w:val="007B5068"/>
    <w:pPr>
      <w:ind w:left="425" w:hanging="425"/>
    </w:pPr>
  </w:style>
  <w:style w:type="paragraph" w:customStyle="1" w:styleId="Topic300">
    <w:name w:val="Topic300"/>
    <w:basedOn w:val="Standard"/>
    <w:rsid w:val="007B5068"/>
    <w:pPr>
      <w:ind w:left="1701" w:hanging="1701"/>
    </w:pPr>
  </w:style>
  <w:style w:type="paragraph" w:customStyle="1" w:styleId="Topic600">
    <w:name w:val="Topic600"/>
    <w:basedOn w:val="Standard"/>
    <w:rsid w:val="007B5068"/>
    <w:pPr>
      <w:ind w:left="3402" w:hanging="3402"/>
    </w:pPr>
  </w:style>
  <w:style w:type="paragraph" w:customStyle="1" w:styleId="Topic900">
    <w:name w:val="Topic900"/>
    <w:basedOn w:val="Standard"/>
    <w:rsid w:val="007B5068"/>
    <w:pPr>
      <w:ind w:left="5103" w:hanging="5103"/>
    </w:pPr>
  </w:style>
  <w:style w:type="paragraph" w:customStyle="1" w:styleId="Topic075Line">
    <w:name w:val="Topic075Line"/>
    <w:basedOn w:val="Standard"/>
    <w:rsid w:val="00832D01"/>
    <w:pPr>
      <w:tabs>
        <w:tab w:val="right" w:leader="underscore" w:pos="9072"/>
      </w:tabs>
      <w:ind w:left="425" w:hanging="425"/>
    </w:pPr>
  </w:style>
  <w:style w:type="paragraph" w:customStyle="1" w:styleId="Topic300Line">
    <w:name w:val="Topic300Line"/>
    <w:basedOn w:val="Standard"/>
    <w:rsid w:val="00832D01"/>
    <w:pPr>
      <w:tabs>
        <w:tab w:val="right" w:leader="underscore" w:pos="9072"/>
      </w:tabs>
      <w:ind w:left="1701" w:hanging="1701"/>
    </w:pPr>
  </w:style>
  <w:style w:type="paragraph" w:customStyle="1" w:styleId="Topic600Line">
    <w:name w:val="Topic600Line"/>
    <w:basedOn w:val="Standard"/>
    <w:rsid w:val="00832D01"/>
    <w:pPr>
      <w:tabs>
        <w:tab w:val="right" w:leader="underscore" w:pos="9072"/>
      </w:tabs>
      <w:ind w:left="3402" w:hanging="3402"/>
    </w:pPr>
  </w:style>
  <w:style w:type="paragraph" w:customStyle="1" w:styleId="Topic900Line">
    <w:name w:val="Topic900Line"/>
    <w:basedOn w:val="Standard"/>
    <w:rsid w:val="00832D01"/>
    <w:pPr>
      <w:tabs>
        <w:tab w:val="right" w:leader="underscore" w:pos="9072"/>
      </w:tabs>
      <w:ind w:left="5103" w:hanging="5103"/>
    </w:pPr>
  </w:style>
  <w:style w:type="paragraph" w:customStyle="1" w:styleId="ListWithSymbols">
    <w:name w:val="ListWithSymbols"/>
    <w:basedOn w:val="Standard"/>
    <w:rsid w:val="00A36F0F"/>
    <w:pPr>
      <w:numPr>
        <w:numId w:val="1"/>
      </w:numPr>
    </w:pPr>
  </w:style>
  <w:style w:type="paragraph" w:customStyle="1" w:styleId="ListWithLetters">
    <w:name w:val="ListWithLetters"/>
    <w:basedOn w:val="Standard"/>
    <w:rsid w:val="00A36F0F"/>
    <w:pPr>
      <w:numPr>
        <w:numId w:val="2"/>
      </w:numPr>
      <w:tabs>
        <w:tab w:val="left" w:pos="425"/>
      </w:tabs>
      <w:ind w:left="425" w:hanging="425"/>
    </w:pPr>
  </w:style>
  <w:style w:type="paragraph" w:customStyle="1" w:styleId="ListWithCheckboxes">
    <w:name w:val="ListWithCheckboxes"/>
    <w:basedOn w:val="Standard"/>
    <w:rsid w:val="00A36F0F"/>
    <w:pPr>
      <w:numPr>
        <w:numId w:val="3"/>
      </w:numPr>
      <w:tabs>
        <w:tab w:val="clear" w:pos="360"/>
        <w:tab w:val="left" w:pos="425"/>
      </w:tabs>
      <w:ind w:left="425" w:hanging="425"/>
    </w:pPr>
  </w:style>
  <w:style w:type="paragraph" w:customStyle="1" w:styleId="PositionWithValueLine">
    <w:name w:val="PositionWithValueLine"/>
    <w:basedOn w:val="PositionWithValue"/>
    <w:next w:val="PositionWithValue"/>
    <w:rsid w:val="00BE199D"/>
    <w:pPr>
      <w:tabs>
        <w:tab w:val="clear" w:pos="8675"/>
        <w:tab w:val="left" w:leader="underscore" w:pos="8987"/>
      </w:tabs>
    </w:pPr>
    <w:rPr>
      <w:sz w:val="8"/>
    </w:rPr>
  </w:style>
  <w:style w:type="character" w:styleId="Fett">
    <w:name w:val="Strong"/>
    <w:qFormat/>
    <w:rsid w:val="00256E98"/>
    <w:rPr>
      <w:b/>
      <w:bCs/>
    </w:rPr>
  </w:style>
  <w:style w:type="paragraph" w:customStyle="1" w:styleId="Inhalts-Typ">
    <w:name w:val="Inhalts-Typ"/>
    <w:basedOn w:val="Standard"/>
    <w:link w:val="Inhalts-TypZchn"/>
    <w:rsid w:val="009144CD"/>
    <w:rPr>
      <w:rFonts w:ascii="Arial Black" w:hAnsi="Arial Black"/>
      <w:caps/>
      <w:sz w:val="24"/>
    </w:rPr>
  </w:style>
  <w:style w:type="character" w:customStyle="1" w:styleId="Inhalts-TypZchn">
    <w:name w:val="Inhalts-Typ Zchn"/>
    <w:link w:val="Inhalts-Typ"/>
    <w:rsid w:val="009144CD"/>
    <w:rPr>
      <w:rFonts w:ascii="Arial Black" w:hAnsi="Arial Black"/>
      <w:caps/>
      <w:kern w:val="10"/>
      <w:sz w:val="24"/>
    </w:rPr>
  </w:style>
  <w:style w:type="paragraph" w:styleId="Untertitel">
    <w:name w:val="Subtitle"/>
    <w:basedOn w:val="Standard"/>
    <w:next w:val="Standard"/>
    <w:qFormat/>
    <w:rsid w:val="0058360E"/>
    <w:pPr>
      <w:keepNext/>
      <w:keepLines/>
      <w:spacing w:before="220" w:after="120"/>
      <w:outlineLvl w:val="1"/>
    </w:pPr>
    <w:rPr>
      <w:rFonts w:cs="Arial"/>
      <w:b/>
      <w:sz w:val="24"/>
    </w:rPr>
  </w:style>
  <w:style w:type="paragraph" w:customStyle="1" w:styleId="Topic750Line">
    <w:name w:val="Topic750Line"/>
    <w:basedOn w:val="Standard"/>
    <w:rsid w:val="00832D01"/>
    <w:pPr>
      <w:tabs>
        <w:tab w:val="right" w:leader="underscore" w:pos="9072"/>
      </w:tabs>
      <w:ind w:left="4253" w:hanging="4253"/>
    </w:pPr>
  </w:style>
  <w:style w:type="paragraph" w:customStyle="1" w:styleId="Art-Titel">
    <w:name w:val="Art-Titel"/>
    <w:basedOn w:val="Standard"/>
    <w:next w:val="Art-Text"/>
    <w:rsid w:val="002B5781"/>
    <w:pPr>
      <w:ind w:left="1134" w:hanging="1134"/>
    </w:pPr>
    <w:rPr>
      <w:b/>
      <w:lang w:val="en-US"/>
    </w:rPr>
  </w:style>
  <w:style w:type="paragraph" w:customStyle="1" w:styleId="Art-Text">
    <w:name w:val="Art-Text"/>
    <w:basedOn w:val="Art-Titel"/>
    <w:rsid w:val="002B5781"/>
    <w:pPr>
      <w:ind w:left="425" w:hanging="425"/>
    </w:pPr>
    <w:rPr>
      <w:b w:val="0"/>
    </w:rPr>
  </w:style>
  <w:style w:type="character" w:customStyle="1" w:styleId="Art-Hochgestellt">
    <w:name w:val="Art-Hochgestellt"/>
    <w:rsid w:val="002B5781"/>
    <w:rPr>
      <w:vertAlign w:val="superscript"/>
    </w:rPr>
  </w:style>
  <w:style w:type="character" w:styleId="Hervorhebung">
    <w:name w:val="Emphasis"/>
    <w:uiPriority w:val="3"/>
    <w:qFormat/>
    <w:rsid w:val="00203054"/>
    <w:rPr>
      <w:b/>
      <w:iCs/>
    </w:rPr>
  </w:style>
  <w:style w:type="paragraph" w:customStyle="1" w:styleId="CityDate">
    <w:name w:val="CityDate"/>
    <w:basedOn w:val="Standard"/>
    <w:rsid w:val="008B7918"/>
    <w:pPr>
      <w:spacing w:before="240"/>
    </w:pPr>
  </w:style>
  <w:style w:type="paragraph" w:customStyle="1" w:styleId="Klassifizierungen">
    <w:name w:val="Klassifizierungen"/>
    <w:basedOn w:val="Absender"/>
    <w:rsid w:val="000847D5"/>
    <w:rPr>
      <w:noProof/>
    </w:rPr>
  </w:style>
  <w:style w:type="character" w:styleId="Seitenzahl">
    <w:name w:val="page number"/>
    <w:rsid w:val="00F31604"/>
    <w:rPr>
      <w:rFonts w:cs="Times New Roman"/>
      <w:lang w:val="de-CH"/>
    </w:rPr>
  </w:style>
  <w:style w:type="paragraph" w:customStyle="1" w:styleId="Fusszeile-Pfad">
    <w:name w:val="Fusszeile-Pfad"/>
    <w:basedOn w:val="Standard"/>
    <w:rsid w:val="002C10EE"/>
    <w:rPr>
      <w:color w:val="808080"/>
      <w:sz w:val="12"/>
    </w:rPr>
  </w:style>
  <w:style w:type="paragraph" w:styleId="Umschlagabsenderadresse">
    <w:name w:val="envelope return"/>
    <w:basedOn w:val="Standard"/>
    <w:semiHidden/>
    <w:rsid w:val="00FE274A"/>
    <w:rPr>
      <w:rFonts w:cs="Arial"/>
    </w:rPr>
  </w:style>
  <w:style w:type="paragraph" w:styleId="Umschlagadresse">
    <w:name w:val="envelope address"/>
    <w:basedOn w:val="Standard"/>
    <w:semiHidden/>
    <w:rsid w:val="00FE274A"/>
    <w:pPr>
      <w:framePr w:w="4320" w:h="2160" w:hRule="exact" w:hSpace="141" w:wrap="auto" w:hAnchor="page" w:xAlign="center" w:yAlign="bottom"/>
      <w:ind w:left="1"/>
    </w:pPr>
    <w:rPr>
      <w:rFonts w:cs="Arial"/>
      <w:sz w:val="24"/>
    </w:rPr>
  </w:style>
  <w:style w:type="paragraph" w:customStyle="1" w:styleId="berschrift1oNr">
    <w:name w:val="Überschrift 1 o. Nr."/>
    <w:basedOn w:val="Standard"/>
    <w:next w:val="Standard"/>
    <w:qFormat/>
    <w:rsid w:val="00086EFC"/>
    <w:pPr>
      <w:spacing w:before="240" w:after="120"/>
    </w:pPr>
    <w:rPr>
      <w:rFonts w:ascii="Arial Black" w:hAnsi="Arial Black"/>
      <w:sz w:val="24"/>
    </w:rPr>
  </w:style>
  <w:style w:type="paragraph" w:customStyle="1" w:styleId="berschrift2oNr">
    <w:name w:val="Überschrift 2 o. Nr."/>
    <w:basedOn w:val="Standard"/>
    <w:next w:val="Standard"/>
    <w:qFormat/>
    <w:rsid w:val="00086EFC"/>
    <w:pPr>
      <w:spacing w:before="240" w:after="60"/>
    </w:pPr>
    <w:rPr>
      <w:b/>
      <w:sz w:val="24"/>
    </w:rPr>
  </w:style>
  <w:style w:type="paragraph" w:customStyle="1" w:styleId="berschrift3oNr">
    <w:name w:val="Überschrift 3 o. Nr."/>
    <w:basedOn w:val="Standard"/>
    <w:next w:val="Standard"/>
    <w:qFormat/>
    <w:rsid w:val="00E76AE9"/>
    <w:pPr>
      <w:spacing w:before="240" w:after="60"/>
    </w:pPr>
    <w:rPr>
      <w:b/>
    </w:rPr>
  </w:style>
  <w:style w:type="paragraph" w:customStyle="1" w:styleId="berschrift4oNr">
    <w:name w:val="Überschrift 4 o. Nr."/>
    <w:basedOn w:val="Standard"/>
    <w:next w:val="Standard"/>
    <w:qFormat/>
    <w:rsid w:val="00086EFC"/>
    <w:pPr>
      <w:spacing w:before="120"/>
    </w:pPr>
    <w:rPr>
      <w:b/>
    </w:rPr>
  </w:style>
  <w:style w:type="paragraph" w:customStyle="1" w:styleId="Abschnitt">
    <w:name w:val="Abschnitt"/>
    <w:basedOn w:val="Standard"/>
    <w:next w:val="Standard"/>
    <w:qFormat/>
    <w:rsid w:val="008B0078"/>
    <w:pPr>
      <w:pageBreakBefore/>
      <w:pBdr>
        <w:bottom w:val="single" w:sz="4" w:space="1" w:color="auto"/>
      </w:pBdr>
      <w:spacing w:after="240"/>
      <w:outlineLvl w:val="5"/>
    </w:pPr>
    <w:rPr>
      <w:b/>
      <w:sz w:val="32"/>
    </w:rPr>
  </w:style>
  <w:style w:type="paragraph" w:styleId="Verzeichnis1">
    <w:name w:val="toc 1"/>
    <w:basedOn w:val="Standard"/>
    <w:next w:val="Standard"/>
    <w:uiPriority w:val="39"/>
    <w:rsid w:val="00AF1EC7"/>
    <w:pPr>
      <w:tabs>
        <w:tab w:val="right" w:pos="9061"/>
      </w:tabs>
      <w:spacing w:before="120" w:after="60"/>
      <w:outlineLvl w:val="0"/>
    </w:pPr>
    <w:rPr>
      <w:b/>
    </w:rPr>
  </w:style>
  <w:style w:type="paragraph" w:styleId="Verzeichnis2">
    <w:name w:val="toc 2"/>
    <w:basedOn w:val="Standard"/>
    <w:next w:val="Standard"/>
    <w:uiPriority w:val="39"/>
    <w:rsid w:val="00AF1EC7"/>
    <w:pPr>
      <w:tabs>
        <w:tab w:val="right" w:pos="9061"/>
      </w:tabs>
      <w:spacing w:before="60"/>
      <w:ind w:left="284"/>
      <w:outlineLvl w:val="1"/>
    </w:pPr>
    <w:rPr>
      <w:b/>
    </w:rPr>
  </w:style>
  <w:style w:type="paragraph" w:styleId="Verzeichnis3">
    <w:name w:val="toc 3"/>
    <w:basedOn w:val="Standard"/>
    <w:next w:val="Standard"/>
    <w:uiPriority w:val="39"/>
    <w:rsid w:val="003974B7"/>
    <w:pPr>
      <w:tabs>
        <w:tab w:val="right" w:pos="9061"/>
      </w:tabs>
      <w:spacing w:before="60"/>
      <w:ind w:left="284"/>
      <w:outlineLvl w:val="2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236843"/>
    <w:rPr>
      <w:color w:val="0000FF" w:themeColor="hyperlink"/>
      <w:u w:val="single"/>
      <w:lang w:val="de-CH"/>
    </w:rPr>
  </w:style>
  <w:style w:type="paragraph" w:styleId="Verzeichnis6">
    <w:name w:val="toc 6"/>
    <w:basedOn w:val="Standard"/>
    <w:next w:val="Standard"/>
    <w:uiPriority w:val="39"/>
    <w:rsid w:val="00FB15C0"/>
    <w:pPr>
      <w:pBdr>
        <w:bottom w:val="single" w:sz="4" w:space="1" w:color="auto"/>
      </w:pBdr>
      <w:tabs>
        <w:tab w:val="right" w:pos="9061"/>
      </w:tabs>
      <w:spacing w:before="240" w:after="120"/>
      <w:outlineLvl w:val="5"/>
    </w:pPr>
    <w:rPr>
      <w:rFonts w:ascii="Arial Black" w:hAnsi="Arial Black"/>
    </w:rPr>
  </w:style>
  <w:style w:type="paragraph" w:styleId="Verzeichnis4">
    <w:name w:val="toc 4"/>
    <w:basedOn w:val="Standard"/>
    <w:next w:val="Standard"/>
    <w:uiPriority w:val="39"/>
    <w:rsid w:val="00DA5816"/>
    <w:pPr>
      <w:tabs>
        <w:tab w:val="right" w:pos="9061"/>
      </w:tabs>
      <w:spacing w:before="60"/>
      <w:ind w:left="284"/>
      <w:outlineLvl w:val="3"/>
    </w:pPr>
    <w:rPr>
      <w:b/>
    </w:rPr>
  </w:style>
  <w:style w:type="paragraph" w:styleId="Sprechblasentext">
    <w:name w:val="Balloon Text"/>
    <w:basedOn w:val="Standard"/>
    <w:link w:val="SprechblasentextZchn"/>
    <w:rsid w:val="00845F2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845F20"/>
    <w:rPr>
      <w:rFonts w:ascii="Tahoma" w:hAnsi="Tahoma" w:cs="Tahoma"/>
      <w:kern w:val="10"/>
      <w:sz w:val="16"/>
      <w:szCs w:val="16"/>
      <w:lang w:val="de-CH" w:eastAsia="en-US"/>
    </w:rPr>
  </w:style>
  <w:style w:type="table" w:styleId="Tabellenraster">
    <w:name w:val="Table Grid"/>
    <w:basedOn w:val="NormaleTabelle"/>
    <w:rsid w:val="00C31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erzeichnis5">
    <w:name w:val="toc 5"/>
    <w:basedOn w:val="Standard"/>
    <w:next w:val="Standard"/>
    <w:uiPriority w:val="39"/>
    <w:rsid w:val="00FB15C0"/>
    <w:pPr>
      <w:tabs>
        <w:tab w:val="left" w:pos="9061"/>
      </w:tabs>
      <w:spacing w:before="60"/>
      <w:ind w:left="284"/>
      <w:outlineLvl w:val="4"/>
    </w:pPr>
    <w:rPr>
      <w:b/>
    </w:rPr>
  </w:style>
  <w:style w:type="paragraph" w:styleId="Verzeichnis7">
    <w:name w:val="toc 7"/>
    <w:basedOn w:val="Standard"/>
    <w:next w:val="Standard"/>
    <w:autoRedefine/>
    <w:uiPriority w:val="39"/>
    <w:rsid w:val="0099421F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rsid w:val="0099421F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rsid w:val="0099421F"/>
    <w:pPr>
      <w:spacing w:after="100"/>
      <w:ind w:left="1760"/>
    </w:pPr>
  </w:style>
  <w:style w:type="paragraph" w:customStyle="1" w:styleId="Appendix">
    <w:name w:val="Appendix"/>
    <w:basedOn w:val="berschrift1oNr"/>
    <w:next w:val="Standard"/>
    <w:uiPriority w:val="1"/>
    <w:rsid w:val="00086EFC"/>
    <w:pPr>
      <w:keepNext/>
      <w:keepLines/>
      <w:outlineLvl w:val="0"/>
    </w:pPr>
  </w:style>
  <w:style w:type="paragraph" w:customStyle="1" w:styleId="Balkenberschrift">
    <w:name w:val="Balkenüberschrift"/>
    <w:basedOn w:val="Standard"/>
    <w:next w:val="Standard"/>
    <w:uiPriority w:val="4"/>
    <w:qFormat/>
    <w:rsid w:val="00086EFC"/>
    <w:pPr>
      <w:keepNext/>
      <w:keepLines/>
      <w:spacing w:after="240"/>
    </w:pPr>
    <w:rPr>
      <w:rFonts w:ascii="Times New Roman" w:hAnsi="Times New Roman"/>
      <w:i/>
      <w:color w:val="808080" w:themeColor="background1" w:themeShade="80"/>
      <w:sz w:val="72"/>
    </w:rPr>
  </w:style>
  <w:style w:type="paragraph" w:styleId="Funotentext">
    <w:name w:val="footnote text"/>
    <w:basedOn w:val="Standard"/>
    <w:link w:val="FunotentextZchn"/>
    <w:rsid w:val="00860C3F"/>
    <w:rPr>
      <w:sz w:val="12"/>
    </w:rPr>
  </w:style>
  <w:style w:type="character" w:customStyle="1" w:styleId="FunotentextZchn">
    <w:name w:val="Fußnotentext Zchn"/>
    <w:basedOn w:val="Absatz-Standardschriftart"/>
    <w:link w:val="Funotentext"/>
    <w:rsid w:val="00860C3F"/>
    <w:rPr>
      <w:rFonts w:ascii="Arial" w:hAnsi="Arial"/>
      <w:kern w:val="10"/>
      <w:sz w:val="12"/>
      <w:lang w:val="de-CH" w:eastAsia="en-US"/>
    </w:rPr>
  </w:style>
  <w:style w:type="character" w:styleId="Funotenzeichen">
    <w:name w:val="footnote reference"/>
    <w:basedOn w:val="Absatz-Standardschriftart"/>
    <w:rsid w:val="00061354"/>
    <w:rPr>
      <w:rFonts w:ascii="Arial" w:hAnsi="Arial"/>
      <w:b w:val="0"/>
      <w:i w:val="0"/>
      <w:kern w:val="10"/>
      <w:sz w:val="12"/>
      <w:vertAlign w:val="superscript"/>
      <w:lang w:val="de-CH"/>
    </w:rPr>
  </w:style>
  <w:style w:type="paragraph" w:customStyle="1" w:styleId="Fu-Endnotenberschrift1">
    <w:name w:val="Fuß/-Endnotenüberschrift1"/>
    <w:basedOn w:val="Standard"/>
    <w:next w:val="Standard"/>
    <w:link w:val="Fu-EndnotenberschriftZchn"/>
    <w:rsid w:val="00653E46"/>
    <w:rPr>
      <w:sz w:val="12"/>
      <w:vertAlign w:val="superscript"/>
    </w:rPr>
  </w:style>
  <w:style w:type="character" w:customStyle="1" w:styleId="Fu-EndnotenberschriftZchn">
    <w:name w:val="Fuß/-Endnotenüberschrift Zchn"/>
    <w:basedOn w:val="Absatz-Standardschriftart"/>
    <w:link w:val="Fu-Endnotenberschrift1"/>
    <w:rsid w:val="00653E46"/>
    <w:rPr>
      <w:sz w:val="12"/>
      <w:vertAlign w:val="superscript"/>
      <w:lang w:val="de-CH"/>
    </w:rPr>
  </w:style>
  <w:style w:type="paragraph" w:customStyle="1" w:styleId="Metadaten">
    <w:name w:val="Metadaten"/>
    <w:basedOn w:val="Standard"/>
    <w:next w:val="Standard"/>
    <w:rsid w:val="00623549"/>
    <w:rPr>
      <w:rFonts w:cs="Arial"/>
    </w:rPr>
  </w:style>
  <w:style w:type="paragraph" w:customStyle="1" w:styleId="Vorstossnummer">
    <w:name w:val="Vorstossnummer"/>
    <w:basedOn w:val="Standard"/>
    <w:next w:val="Standard"/>
    <w:link w:val="VorstossnummerZchn"/>
    <w:rsid w:val="002A147F"/>
    <w:pPr>
      <w:jc w:val="right"/>
    </w:pPr>
    <w:rPr>
      <w:rFonts w:ascii="Arial Black" w:hAnsi="Arial Black"/>
      <w:caps/>
      <w:sz w:val="24"/>
      <w:szCs w:val="24"/>
    </w:rPr>
  </w:style>
  <w:style w:type="character" w:customStyle="1" w:styleId="VorstossnummerZchn">
    <w:name w:val="Vorstossnummer Zchn"/>
    <w:basedOn w:val="Absatz-Standardschriftart"/>
    <w:link w:val="Vorstossnummer"/>
    <w:rsid w:val="002A147F"/>
    <w:rPr>
      <w:rFonts w:ascii="Arial Black" w:hAnsi="Arial Black"/>
      <w:caps/>
      <w:kern w:val="10"/>
      <w:sz w:val="24"/>
      <w:szCs w:val="24"/>
      <w:lang w:val="de-CH"/>
    </w:rPr>
  </w:style>
  <w:style w:type="paragraph" w:styleId="Listenabsatz">
    <w:name w:val="List Paragraph"/>
    <w:basedOn w:val="Standard"/>
    <w:uiPriority w:val="34"/>
    <w:qFormat/>
    <w:rsid w:val="00875108"/>
    <w:pPr>
      <w:ind w:left="720"/>
      <w:contextualSpacing/>
    </w:pPr>
    <w:rPr>
      <w:szCs w:val="24"/>
      <w:lang w:eastAsia="en-US"/>
    </w:rPr>
  </w:style>
  <w:style w:type="paragraph" w:customStyle="1" w:styleId="Minimal">
    <w:name w:val="Minimal"/>
    <w:basedOn w:val="Standard"/>
    <w:next w:val="Standard"/>
    <w:rsid w:val="006350A1"/>
    <w:rPr>
      <w:color w:val="FFFFFF" w:themeColor="background1"/>
      <w:sz w:val="2"/>
    </w:rPr>
  </w:style>
  <w:style w:type="paragraph" w:customStyle="1" w:styleId="Haupttitel">
    <w:name w:val="Haupttitel"/>
    <w:basedOn w:val="Standard"/>
    <w:next w:val="Standard"/>
    <w:rsid w:val="00782C6A"/>
    <w:rPr>
      <w:rFonts w:ascii="Arial Black" w:hAnsi="Arial Black"/>
      <w:color w:val="000000" w:themeColor="text1"/>
      <w:sz w:val="26"/>
    </w:rPr>
  </w:style>
  <w:style w:type="paragraph" w:customStyle="1" w:styleId="Zwischentitel">
    <w:name w:val="Zwischentitel"/>
    <w:basedOn w:val="Standard"/>
    <w:next w:val="Standard"/>
    <w:rsid w:val="00782C6A"/>
    <w:rPr>
      <w:b/>
    </w:rPr>
  </w:style>
  <w:style w:type="paragraph" w:customStyle="1" w:styleId="Fusszeile">
    <w:name w:val="Fusszeile"/>
    <w:basedOn w:val="Standard"/>
    <w:rsid w:val="003A1AC5"/>
    <w:pPr>
      <w:tabs>
        <w:tab w:val="center" w:pos="4321"/>
        <w:tab w:val="right" w:pos="8641"/>
      </w:tabs>
    </w:pPr>
    <w:rPr>
      <w:sz w:val="16"/>
    </w:rPr>
  </w:style>
  <w:style w:type="paragraph" w:customStyle="1" w:styleId="Fusszeile-Seite">
    <w:name w:val="Fusszeile-Seite"/>
    <w:basedOn w:val="Standard"/>
    <w:rsid w:val="00C60765"/>
    <w:pPr>
      <w:jc w:val="right"/>
    </w:pPr>
    <w:rPr>
      <w:sz w:val="16"/>
    </w:rPr>
  </w:style>
  <w:style w:type="numbering" w:customStyle="1" w:styleId="ListWithNumbers">
    <w:name w:val="ListWithNumbers"/>
    <w:uiPriority w:val="99"/>
    <w:rsid w:val="00BF006B"/>
    <w:pPr>
      <w:numPr>
        <w:numId w:val="26"/>
      </w:numPr>
    </w:pPr>
  </w:style>
  <w:style w:type="numbering" w:customStyle="1" w:styleId="ListLevelsWithNumbers">
    <w:name w:val="ListLevelsWithNumbers"/>
    <w:uiPriority w:val="99"/>
    <w:rsid w:val="0034096C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5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fontTable" Target="fontTable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footer" Target="footer5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CHNE~1\AppData\Local\Temp\officeatwork\temp0000\Templates\2055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CustomXMLPart"/>
</file>

<file path=customXml/item2.xml><?xml version="1.0" encoding="utf-8"?>
<officeatwork xmlns="http://schemas.officeatwork.com/Formulas">eNp7v3u/jVt+UW5pTmKxgr4dAD33Bnw=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Document">eNp7v3u/jUt+cmlual6JnU1wfk5pSWZ+nmeKnY0+MscnMS+9NDE91c7IwNTURh/OtQnLTC0HqoVScJMAxiof0g==</officeatwork>
</file>

<file path=customXml/item5.xml><?xml version="1.0" encoding="utf-8"?>
<officeatwork xmlns="http://schemas.officeatwork.com/MasterProperties">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</officeatwork>
</file>

<file path=customXml/item6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0DFDFEA-FA31-478A-A27A-156F6209FA1E}">
  <ds:schemaRefs>
    <ds:schemaRef ds:uri="http://schemas.officeatwork.com/CustomXMLPart"/>
  </ds:schemaRefs>
</ds:datastoreItem>
</file>

<file path=customXml/itemProps2.xml><?xml version="1.0" encoding="utf-8"?>
<ds:datastoreItem xmlns:ds="http://schemas.openxmlformats.org/officeDocument/2006/customXml" ds:itemID="{72BDA770-8428-4CE6-B4F8-CF7B699459A7}">
  <ds:schemaRefs>
    <ds:schemaRef ds:uri="http://schemas.officeatwork.com/Formulas"/>
  </ds:schemaRefs>
</ds:datastoreItem>
</file>

<file path=customXml/itemProps3.xml><?xml version="1.0" encoding="utf-8"?>
<ds:datastoreItem xmlns:ds="http://schemas.openxmlformats.org/officeDocument/2006/customXml" ds:itemID="{12C832D7-9EF8-4D90-A9F0-B7716F58579B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5BD23ACF-D103-4B6C-86C1-A09E21C333C6}">
  <ds:schemaRefs>
    <ds:schemaRef ds:uri="http://schemas.officeatwork.com/Document"/>
  </ds:schemaRefs>
</ds:datastoreItem>
</file>

<file path=customXml/itemProps5.xml><?xml version="1.0" encoding="utf-8"?>
<ds:datastoreItem xmlns:ds="http://schemas.openxmlformats.org/officeDocument/2006/customXml" ds:itemID="{1DD9993A-2FF6-4205-8D92-8D4532614453}">
  <ds:schemaRefs>
    <ds:schemaRef ds:uri="http://schemas.officeatwork.com/MasterProperties"/>
  </ds:schemaRefs>
</ds:datastoreItem>
</file>

<file path=customXml/itemProps6.xml><?xml version="1.0" encoding="utf-8"?>
<ds:datastoreItem xmlns:ds="http://schemas.openxmlformats.org/officeDocument/2006/customXml" ds:itemID="{2A638580-414C-4587-BEB6-7F3398A9B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2055.dot</Template>
  <TotalTime>0</TotalTime>
  <Pages>1</Pages>
  <Words>587</Words>
  <Characters>3700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A_-_Brief</vt:lpstr>
      <vt:lpstr>Organisation</vt:lpstr>
    </vt:vector>
  </TitlesOfParts>
  <Manager>lic. iur. Elvira Schneider</Manager>
  <Company>Justiz- und Sicherheitsdepartement</Company>
  <LinksUpToDate>false</LinksUpToDate>
  <CharactersWithSpaces>4279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A_-_Brief</dc:title>
  <dc:subject>Gesuch um Änderung des Vornamens aufgrund nicht mit der Geschlechtsidentität übereinstimmenden Vornamens</dc:subject>
  <dc:creator>lic. iur. Elvira Schneider</dc:creator>
  <cp:keywords/>
  <dc:description/>
  <cp:lastModifiedBy>Schneider Elvira</cp:lastModifiedBy>
  <cp:revision>15</cp:revision>
  <cp:lastPrinted>2017-11-03T07:20:00Z</cp:lastPrinted>
  <dcterms:created xsi:type="dcterms:W3CDTF">2016-12-12T14:05:00Z</dcterms:created>
  <dcterms:modified xsi:type="dcterms:W3CDTF">2022-03-10T09:59:00Z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Initials">
    <vt:lpwstr>ES</vt:lpwstr>
  </property>
  <property fmtid="{D5CDD505-2E9C-101B-9397-08002B2CF9AE}" pid="3" name="Author.Name">
    <vt:lpwstr>lic. iur. Elvira Schneider</vt:lpwstr>
  </property>
  <property fmtid="{D5CDD505-2E9C-101B-9397-08002B2CF9AE}" pid="4" name="BM_Subject">
    <vt:lpwstr>Gesuch um Änderung des Vornamens aufgrund nicht mit der Geschlechtsidentität übereinstimmenden Vornamens</vt:lpwstr>
  </property>
  <property fmtid="{D5CDD505-2E9C-101B-9397-08002B2CF9AE}" pid="5" name="CMIdata.Dok_Titel">
    <vt:lpwstr>Antragsformular Vornamensänderung</vt:lpwstr>
  </property>
  <property fmtid="{D5CDD505-2E9C-101B-9397-08002B2CF9AE}" pid="6" name="CMIdata.G_Laufnummer">
    <vt:lpwstr>2016-4930</vt:lpwstr>
  </property>
  <property fmtid="{D5CDD505-2E9C-101B-9397-08002B2CF9AE}" pid="7" name="CMIdata.G_Signatur">
    <vt:lpwstr/>
  </property>
  <property fmtid="{D5CDD505-2E9C-101B-9397-08002B2CF9AE}" pid="8" name="Contactperson.Direct Fax">
    <vt:lpwstr/>
  </property>
  <property fmtid="{D5CDD505-2E9C-101B-9397-08002B2CF9AE}" pid="9" name="Contactperson.Direct Phone">
    <vt:lpwstr/>
  </property>
  <property fmtid="{D5CDD505-2E9C-101B-9397-08002B2CF9AE}" pid="10" name="Contactperson.DirectFax">
    <vt:lpwstr/>
  </property>
  <property fmtid="{D5CDD505-2E9C-101B-9397-08002B2CF9AE}" pid="11" name="Contactperson.DirectPhone">
    <vt:lpwstr>041 228 51 42</vt:lpwstr>
  </property>
  <property fmtid="{D5CDD505-2E9C-101B-9397-08002B2CF9AE}" pid="12" name="Contactperson.Name">
    <vt:lpwstr>lic. iur. Elvira Schneider</vt:lpwstr>
  </property>
  <property fmtid="{D5CDD505-2E9C-101B-9397-08002B2CF9AE}" pid="13" name="CustomField.Classification">
    <vt:lpwstr/>
  </property>
  <property fmtid="{D5CDD505-2E9C-101B-9397-08002B2CF9AE}" pid="14" name="CustomField.ContentTypeLetter">
    <vt:lpwstr/>
  </property>
  <property fmtid="{D5CDD505-2E9C-101B-9397-08002B2CF9AE}" pid="15" name="Doc.Date">
    <vt:lpwstr>Datum</vt:lpwstr>
  </property>
  <property fmtid="{D5CDD505-2E9C-101B-9397-08002B2CF9AE}" pid="16" name="Doc.DirectFax">
    <vt:lpwstr>Direkt Telefax</vt:lpwstr>
  </property>
  <property fmtid="{D5CDD505-2E9C-101B-9397-08002B2CF9AE}" pid="17" name="Doc.DirectPhone">
    <vt:lpwstr>Direkt Telefon</vt:lpwstr>
  </property>
  <property fmtid="{D5CDD505-2E9C-101B-9397-08002B2CF9AE}" pid="18" name="Doc.Document">
    <vt:lpwstr>Dokument</vt:lpwstr>
  </property>
  <property fmtid="{D5CDD505-2E9C-101B-9397-08002B2CF9AE}" pid="19" name="Doc.Enclosures">
    <vt:lpwstr>Beilagen</vt:lpwstr>
  </property>
  <property fmtid="{D5CDD505-2E9C-101B-9397-08002B2CF9AE}" pid="20" name="Doc.Facsimile">
    <vt:lpwstr>Telefax</vt:lpwstr>
  </property>
  <property fmtid="{D5CDD505-2E9C-101B-9397-08002B2CF9AE}" pid="21" name="Doc.Letter">
    <vt:lpwstr>Brief</vt:lpwstr>
  </property>
  <property fmtid="{D5CDD505-2E9C-101B-9397-08002B2CF9AE}" pid="22" name="Doc.of">
    <vt:lpwstr>von</vt:lpwstr>
  </property>
  <property fmtid="{D5CDD505-2E9C-101B-9397-08002B2CF9AE}" pid="23" name="Doc.Page">
    <vt:lpwstr>Seite</vt:lpwstr>
  </property>
  <property fmtid="{D5CDD505-2E9C-101B-9397-08002B2CF9AE}" pid="24" name="Doc.Regarding">
    <vt:lpwstr>betreffend</vt:lpwstr>
  </property>
  <property fmtid="{D5CDD505-2E9C-101B-9397-08002B2CF9AE}" pid="25" name="Doc.Subject">
    <vt:lpwstr>[Betreff]</vt:lpwstr>
  </property>
  <property fmtid="{D5CDD505-2E9C-101B-9397-08002B2CF9AE}" pid="26" name="Doc.Telephone">
    <vt:lpwstr>Telefon</vt:lpwstr>
  </property>
  <property fmtid="{D5CDD505-2E9C-101B-9397-08002B2CF9AE}" pid="27" name="Doc.Text">
    <vt:lpwstr>[Text]</vt:lpwstr>
  </property>
  <property fmtid="{D5CDD505-2E9C-101B-9397-08002B2CF9AE}" pid="28" name="oawDisplayName">
    <vt:lpwstr/>
  </property>
  <property fmtid="{D5CDD505-2E9C-101B-9397-08002B2CF9AE}" pid="29" name="oawID">
    <vt:lpwstr/>
  </property>
  <property fmtid="{D5CDD505-2E9C-101B-9397-08002B2CF9AE}" pid="30" name="oawInfo">
    <vt:lpwstr/>
  </property>
  <property fmtid="{D5CDD505-2E9C-101B-9397-08002B2CF9AE}" pid="31" name="Organisation.Abteilungsinformation1">
    <vt:lpwstr/>
  </property>
  <property fmtid="{D5CDD505-2E9C-101B-9397-08002B2CF9AE}" pid="32" name="Organisation.Abteilungsinformation2">
    <vt:lpwstr/>
  </property>
  <property fmtid="{D5CDD505-2E9C-101B-9397-08002B2CF9AE}" pid="33" name="Organisation.Abteilungsinformation3">
    <vt:lpwstr/>
  </property>
  <property fmtid="{D5CDD505-2E9C-101B-9397-08002B2CF9AE}" pid="34" name="Organisation.Abteilungsinformation4">
    <vt:lpwstr/>
  </property>
  <property fmtid="{D5CDD505-2E9C-101B-9397-08002B2CF9AE}" pid="35" name="Organisation.Abteilungsinformation5">
    <vt:lpwstr/>
  </property>
  <property fmtid="{D5CDD505-2E9C-101B-9397-08002B2CF9AE}" pid="36" name="Organisation.Abteilungsinformation6">
    <vt:lpwstr/>
  </property>
  <property fmtid="{D5CDD505-2E9C-101B-9397-08002B2CF9AE}" pid="37" name="Organisation.Abteilungsinformation7">
    <vt:lpwstr/>
  </property>
  <property fmtid="{D5CDD505-2E9C-101B-9397-08002B2CF9AE}" pid="38" name="Organisation.Abteilungsinformation8">
    <vt:lpwstr/>
  </property>
  <property fmtid="{D5CDD505-2E9C-101B-9397-08002B2CF9AE}" pid="39" name="Organisation.AddressB1">
    <vt:lpwstr>Amt für Gemeinden</vt:lpwstr>
  </property>
  <property fmtid="{D5CDD505-2E9C-101B-9397-08002B2CF9AE}" pid="40" name="Organisation.AddressB2">
    <vt:lpwstr/>
  </property>
  <property fmtid="{D5CDD505-2E9C-101B-9397-08002B2CF9AE}" pid="41" name="Organisation.AddressB3">
    <vt:lpwstr/>
  </property>
  <property fmtid="{D5CDD505-2E9C-101B-9397-08002B2CF9AE}" pid="42" name="Organisation.AddressB4">
    <vt:lpwstr/>
  </property>
  <property fmtid="{D5CDD505-2E9C-101B-9397-08002B2CF9AE}" pid="43" name="Organisation.AddressN1">
    <vt:lpwstr>Bundesplatz 14</vt:lpwstr>
  </property>
  <property fmtid="{D5CDD505-2E9C-101B-9397-08002B2CF9AE}" pid="44" name="Organisation.AddressN2">
    <vt:lpwstr>6002 Luzern</vt:lpwstr>
  </property>
  <property fmtid="{D5CDD505-2E9C-101B-9397-08002B2CF9AE}" pid="45" name="Organisation.AddressN3">
    <vt:lpwstr/>
  </property>
  <property fmtid="{D5CDD505-2E9C-101B-9397-08002B2CF9AE}" pid="46" name="Organisation.AddressN4">
    <vt:lpwstr/>
  </property>
  <property fmtid="{D5CDD505-2E9C-101B-9397-08002B2CF9AE}" pid="47" name="Organisation.City">
    <vt:lpwstr>Luzern</vt:lpwstr>
  </property>
  <property fmtid="{D5CDD505-2E9C-101B-9397-08002B2CF9AE}" pid="48" name="Organisation.Country">
    <vt:lpwstr/>
  </property>
  <property fmtid="{D5CDD505-2E9C-101B-9397-08002B2CF9AE}" pid="49" name="Organisation.Departement">
    <vt:lpwstr>Justiz- und Sicherheitsdepartement</vt:lpwstr>
  </property>
  <property fmtid="{D5CDD505-2E9C-101B-9397-08002B2CF9AE}" pid="50" name="Organisation.Dienststelle1">
    <vt:lpwstr/>
  </property>
  <property fmtid="{D5CDD505-2E9C-101B-9397-08002B2CF9AE}" pid="51" name="Organisation.Dienststelle2">
    <vt:lpwstr/>
  </property>
  <property fmtid="{D5CDD505-2E9C-101B-9397-08002B2CF9AE}" pid="52" name="Organisation.Email">
    <vt:lpwstr>afg@lu.ch</vt:lpwstr>
  </property>
  <property fmtid="{D5CDD505-2E9C-101B-9397-08002B2CF9AE}" pid="53" name="Organisation.Fax">
    <vt:lpwstr>041 210 14 62</vt:lpwstr>
  </property>
  <property fmtid="{D5CDD505-2E9C-101B-9397-08002B2CF9AE}" pid="54" name="Organisation.Footer1">
    <vt:lpwstr/>
  </property>
  <property fmtid="{D5CDD505-2E9C-101B-9397-08002B2CF9AE}" pid="55" name="Organisation.Footer2">
    <vt:lpwstr/>
  </property>
  <property fmtid="{D5CDD505-2E9C-101B-9397-08002B2CF9AE}" pid="56" name="Organisation.Footer3">
    <vt:lpwstr/>
  </property>
  <property fmtid="{D5CDD505-2E9C-101B-9397-08002B2CF9AE}" pid="57" name="Organisation.Footer4">
    <vt:lpwstr/>
  </property>
  <property fmtid="{D5CDD505-2E9C-101B-9397-08002B2CF9AE}" pid="58" name="Organisation.Internet">
    <vt:lpwstr>www.afg.lu.ch</vt:lpwstr>
  </property>
  <property fmtid="{D5CDD505-2E9C-101B-9397-08002B2CF9AE}" pid="59" name="Organisation.Telefon">
    <vt:lpwstr>041 228 64 83</vt:lpwstr>
  </property>
  <property fmtid="{D5CDD505-2E9C-101B-9397-08002B2CF9AE}" pid="60" name="Outputprofile.External">
    <vt:lpwstr/>
  </property>
  <property fmtid="{D5CDD505-2E9C-101B-9397-08002B2CF9AE}" pid="61" name="Outputprofile.ExternalSignature">
    <vt:lpwstr/>
  </property>
  <property fmtid="{D5CDD505-2E9C-101B-9397-08002B2CF9AE}" pid="62" name="Outputprofile.Internal">
    <vt:lpwstr/>
  </property>
  <property fmtid="{D5CDD505-2E9C-101B-9397-08002B2CF9AE}" pid="63" name="OutputStatus">
    <vt:lpwstr>OutputStatus</vt:lpwstr>
  </property>
  <property fmtid="{D5CDD505-2E9C-101B-9397-08002B2CF9AE}" pid="64" name="Receipient.EMail">
    <vt:lpwstr/>
  </property>
  <property fmtid="{D5CDD505-2E9C-101B-9397-08002B2CF9AE}" pid="65" name="Signature1.DirectPhone">
    <vt:lpwstr>041 228 51 42</vt:lpwstr>
  </property>
  <property fmtid="{D5CDD505-2E9C-101B-9397-08002B2CF9AE}" pid="66" name="Signature1.EMail">
    <vt:lpwstr>elvira.schneider@lu.ch</vt:lpwstr>
  </property>
  <property fmtid="{D5CDD505-2E9C-101B-9397-08002B2CF9AE}" pid="67" name="Signature1.Function">
    <vt:lpwstr>juristische Mitarbeiterin</vt:lpwstr>
  </property>
  <property fmtid="{D5CDD505-2E9C-101B-9397-08002B2CF9AE}" pid="68" name="Signature1.Name">
    <vt:lpwstr>lic. iur. Elvira Schneider</vt:lpwstr>
  </property>
  <property fmtid="{D5CDD505-2E9C-101B-9397-08002B2CF9AE}" pid="69" name="Signature2.DirectPhone">
    <vt:lpwstr/>
  </property>
  <property fmtid="{D5CDD505-2E9C-101B-9397-08002B2CF9AE}" pid="70" name="Signature2.EMail">
    <vt:lpwstr/>
  </property>
  <property fmtid="{D5CDD505-2E9C-101B-9397-08002B2CF9AE}" pid="71" name="Signature2.Function">
    <vt:lpwstr/>
  </property>
  <property fmtid="{D5CDD505-2E9C-101B-9397-08002B2CF9AE}" pid="72" name="Signature2.Name">
    <vt:lpwstr/>
  </property>
  <property fmtid="{D5CDD505-2E9C-101B-9397-08002B2CF9AE}" pid="73" name="Textmarke.Metadaten">
    <vt:lpwstr/>
  </property>
  <property fmtid="{D5CDD505-2E9C-101B-9397-08002B2CF9AE}" pid="74" name="Toolbar.Email">
    <vt:lpwstr>Toolbar.Email</vt:lpwstr>
  </property>
  <property fmtid="{D5CDD505-2E9C-101B-9397-08002B2CF9AE}" pid="75" name="Viacar.PIN">
    <vt:lpwstr> </vt:lpwstr>
  </property>
</Properties>
</file>