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EC789D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C789D" w:rsidRDefault="00C66AEA" w:rsidP="00E04F25">
            <w:pPr>
              <w:pStyle w:val="AbsenderTitel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"Organisation.AddressB2"\*CHARFORMAT 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= "" "" "</w:instrText>
            </w:r>
            <w:r w:rsidR="00CE4317">
              <w:fldChar w:fldCharType="begin"/>
            </w:r>
            <w:r w:rsidR="00CE4317">
              <w:instrText xml:space="preserve"> DOCPROPERTY "Organisation.AddressB2"\*CHARFORMAT </w:instrText>
            </w:r>
            <w:r w:rsidR="00CE4317">
              <w:fldChar w:fldCharType="separate"/>
            </w:r>
            <w:r w:rsidRPr="00EC789D">
              <w:instrText>Organisation.AddressB2</w:instrText>
            </w:r>
            <w:r w:rsidR="00CE4317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"Organisation.AddressB3"\*CHARFORMAT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="00CE4317">
              <w:fldChar w:fldCharType="begin"/>
            </w:r>
            <w:r w:rsidR="00CE4317">
              <w:instrText xml:space="preserve"> DOCPROPERTY "Organisation.AddressB3"\*CHARFORMAT </w:instrText>
            </w:r>
            <w:r w:rsidR="00CE4317">
              <w:fldChar w:fldCharType="separate"/>
            </w:r>
            <w:r w:rsidRPr="00EC789D">
              <w:instrText>Organisation.AddressB3</w:instrText>
            </w:r>
            <w:r w:rsidR="00CE4317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"Organisation.AddressB4"\*CHARFORMAT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="00CE4317">
              <w:fldChar w:fldCharType="begin"/>
            </w:r>
            <w:r w:rsidR="00CE4317">
              <w:instrText xml:space="preserve"> DOCPROPERTY "Organi</w:instrText>
            </w:r>
            <w:r w:rsidR="00CE4317">
              <w:instrText xml:space="preserve">sation.AddressB4"\*CHARFORMAT </w:instrText>
            </w:r>
            <w:r w:rsidR="00CE4317">
              <w:fldChar w:fldCharType="separate"/>
            </w:r>
            <w:r w:rsidRPr="00EC789D">
              <w:instrText>Organisation.AddressB4</w:instrText>
            </w:r>
            <w:r w:rsidR="00CE4317">
              <w:fldChar w:fldCharType="end"/>
            </w:r>
          </w:p>
          <w:p w:rsidR="000B7552" w:rsidRPr="00EC789D" w:rsidRDefault="00C66AEA" w:rsidP="006E5124">
            <w:pPr>
              <w:pStyle w:val="AbsenderTitel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"Organisation.Abteilungsinformation1"\*CHARFORMAT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</w:p>
          <w:p w:rsidR="00E04F25" w:rsidRPr="00EC789D" w:rsidRDefault="00CE4317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"Organisation.Abteilungsinformation1"\*CHARFORMAT </w:instrText>
            </w:r>
            <w:r>
              <w:fldChar w:fldCharType="separate"/>
            </w:r>
            <w:r w:rsidR="00C66AEA" w:rsidRPr="00EC789D">
              <w:instrText>Organisation.Abteilungsinformation1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"Organisation.Abteilungsinformation2"\*CHARFORMAT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CE4317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"Organisation.Abteilungsinformation2"\*CHARFORMAT </w:instrText>
            </w:r>
            <w:r>
              <w:fldChar w:fldCharType="separate"/>
            </w:r>
            <w:r w:rsidR="00C66AEA" w:rsidRPr="00EC789D">
              <w:instrText>Organisation.Abteilungsinformation2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"Organisation.Abteilungsinformation3"\*CHARFORMAT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CE4317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"Organisation.Abteilungsinformation3"\*CHARFORMAT </w:instrText>
            </w:r>
            <w:r>
              <w:fldChar w:fldCharType="separate"/>
            </w:r>
            <w:r w:rsidR="00C66AEA" w:rsidRPr="00EC789D">
              <w:instrText>Organisation.Abteilungsinformation3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"Organisation.Abteilungsinformation4"\*CHARFORMAT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CE4317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"Organisation.Abteilungsinformation4"\*CHARFORMAT </w:instrText>
            </w:r>
            <w:r>
              <w:fldChar w:fldCharType="separate"/>
            </w:r>
            <w:r w:rsidR="00C66AEA" w:rsidRPr="00EC789D">
              <w:instrText>Organisation.Abteilungsinformation4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"Organisation.Abteilungsinformation5"\*CHARFORMAT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CE4317" w:rsidP="00E04F25">
            <w:pPr>
              <w:pStyle w:val="Absender"/>
            </w:pPr>
            <w:r>
              <w:fldChar w:fldCharType="begin"/>
            </w:r>
            <w:r>
              <w:instrText xml:space="preserve"> DOCPROPERTY </w:instrText>
            </w:r>
            <w:r>
              <w:instrText xml:space="preserve">"Organisation.Abteilungsinformation5"\*CHARFORMAT </w:instrText>
            </w:r>
            <w:r>
              <w:fldChar w:fldCharType="separate"/>
            </w:r>
            <w:r w:rsidR="00C66AEA" w:rsidRPr="00EC789D">
              <w:instrText>Organisation.Abteilungsinformation5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"Organisation.Abteilungsinformation6"\*CHARFORMAT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CE4317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"Organisation.Abteilungsinformation6"\*CHARFO</w:instrText>
            </w:r>
            <w:r>
              <w:instrText xml:space="preserve">RMAT </w:instrText>
            </w:r>
            <w:r>
              <w:fldChar w:fldCharType="separate"/>
            </w:r>
            <w:r w:rsidR="00C66AEA" w:rsidRPr="00EC789D">
              <w:instrText>Organisation.Abteilungsinformation6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</w:p>
          <w:p w:rsidR="00E04F25" w:rsidRPr="00EC789D" w:rsidRDefault="00CE4317" w:rsidP="00E04F25">
            <w:pPr>
              <w:pStyle w:val="Absender"/>
            </w:pP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Organisation.Abteilungsinformation7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Organisation.Abteilungsinformation8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C789D" w:rsidRDefault="00CE4317" w:rsidP="00E04F25"/>
        </w:tc>
      </w:tr>
      <w:tr w:rsidR="00CE06F0" w:rsidRPr="00EC789D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C789D" w:rsidRDefault="00CE4317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EC789D" w:rsidRDefault="000B7552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Abteilung</w:t>
            </w:r>
            <w:r w:rsidR="00C66AEA" w:rsidRPr="00EC789D">
              <w:rPr>
                <w:lang w:val="de-CH"/>
              </w:rPr>
              <w:t xml:space="preserve"> Gemeinden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Namensänderungen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Bundesplatz 14</w:t>
            </w:r>
          </w:p>
          <w:p w:rsidR="00E04F25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6002 Luzern</w:t>
            </w:r>
          </w:p>
        </w:tc>
      </w:tr>
      <w:bookmarkEnd w:id="0"/>
    </w:tbl>
    <w:p w:rsidR="00E04F25" w:rsidRPr="00EC789D" w:rsidRDefault="00CE4317" w:rsidP="00E04F25">
      <w:pPr>
        <w:pStyle w:val="CityDate"/>
        <w:sectPr w:rsidR="00E04F25" w:rsidRPr="00EC789D" w:rsidSect="00155478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3" w:name="Datum"/>
    <w:p w:rsidR="00E04F25" w:rsidRPr="00EC789D" w:rsidRDefault="00C66AEA" w:rsidP="00FD3D22">
      <w:pPr>
        <w:pStyle w:val="CityDate"/>
      </w:pPr>
      <w:r w:rsidRPr="00EC789D"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4" w:name="Text1"/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Ort</w:t>
      </w:r>
      <w:r w:rsidRPr="00EC789D">
        <w:fldChar w:fldCharType="end"/>
      </w:r>
      <w:bookmarkEnd w:id="4"/>
      <w:r w:rsidRPr="00EC789D">
        <w:t xml:space="preserve">, </w:t>
      </w:r>
      <w:bookmarkEnd w:id="3"/>
      <w:r w:rsidRPr="00EC789D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Datum</w:t>
      </w:r>
      <w:r w:rsidRPr="00EC789D">
        <w:fldChar w:fldCharType="end"/>
      </w:r>
    </w:p>
    <w:p w:rsidR="00E04F25" w:rsidRPr="00EC789D" w:rsidRDefault="00CE4317" w:rsidP="00E04F25"/>
    <w:p w:rsidR="00867223" w:rsidRPr="00EC789D" w:rsidRDefault="00C66AEA" w:rsidP="00867223"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="" "" "</w:instrText>
      </w:r>
    </w:p>
    <w:p w:rsidR="00867223" w:rsidRPr="00EC789D" w:rsidRDefault="00CE4317" w:rsidP="00867223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C66AEA" w:rsidRPr="00EC789D">
        <w:instrText>CustomField.ContentTypeLetter</w:instrText>
      </w:r>
      <w:r>
        <w:fldChar w:fldCharType="end"/>
      </w:r>
    </w:p>
    <w:p w:rsidR="00486933" w:rsidRPr="00EC789D" w:rsidRDefault="00C66AEA" w:rsidP="00867223">
      <w:r w:rsidRPr="00EC789D">
        <w:instrText xml:space="preserve">" \&lt;OawJumpToField value=0/&gt;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887AC5" w:rsidRPr="00EC789D" w:rsidRDefault="00C66AEA" w:rsidP="009E1F17">
            <w:pPr>
              <w:pStyle w:val="Betreff"/>
            </w:pPr>
            <w:bookmarkStart w:id="6" w:name="Subject" w:colFirst="0" w:colLast="0"/>
            <w:r w:rsidRPr="00EC789D">
              <w:t>Gesuch</w:t>
            </w:r>
            <w:r w:rsidR="009E1F17" w:rsidRPr="00723B4A">
              <w:rPr>
                <w:rStyle w:val="Funotenzeichen"/>
                <w:sz w:val="20"/>
                <w:szCs w:val="20"/>
              </w:rPr>
              <w:footnoteReference w:id="1"/>
            </w:r>
            <w:r w:rsidRPr="00EC789D">
              <w:t xml:space="preserve"> um Änderung des </w:t>
            </w:r>
            <w:r w:rsidR="00887AC5">
              <w:t>Familiennamens</w:t>
            </w:r>
            <w:r w:rsidR="00480A18">
              <w:t xml:space="preserve"> vom </w:t>
            </w:r>
            <w:proofErr w:type="spellStart"/>
            <w:r w:rsidR="00480A18">
              <w:t>Ledignamen</w:t>
            </w:r>
            <w:proofErr w:type="spellEnd"/>
            <w:r w:rsidR="00480A18">
              <w:t xml:space="preserve"> eines Elternteils zum </w:t>
            </w:r>
            <w:proofErr w:type="spellStart"/>
            <w:r w:rsidR="00480A18">
              <w:t>Ledigname</w:t>
            </w:r>
            <w:r w:rsidR="00B04BE1">
              <w:t>n</w:t>
            </w:r>
            <w:proofErr w:type="spellEnd"/>
            <w:r w:rsidR="00480A18">
              <w:t xml:space="preserve"> des andern Elternteils</w:t>
            </w:r>
          </w:p>
        </w:tc>
      </w:tr>
      <w:bookmarkEnd w:id="6"/>
    </w:tbl>
    <w:p w:rsidR="00E04F25" w:rsidRPr="00EC789D" w:rsidRDefault="00CE4317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bookmarkStart w:id="7" w:name="RecipientIntroduction" w:colFirst="0" w:colLast="0"/>
            <w:r w:rsidRPr="00EC789D">
              <w:t>Sehr geehrte Damen und Herren</w:t>
            </w:r>
          </w:p>
        </w:tc>
      </w:tr>
      <w:bookmarkEnd w:id="7"/>
    </w:tbl>
    <w:p w:rsidR="00E04F25" w:rsidRPr="00EC789D" w:rsidRDefault="00CE4317" w:rsidP="00E04F25"/>
    <w:p w:rsidR="00E04F25" w:rsidRPr="00EC789D" w:rsidRDefault="00C66AEA" w:rsidP="00FD3D22">
      <w:pPr>
        <w:rPr>
          <w:b/>
        </w:rPr>
      </w:pPr>
      <w:r w:rsidRPr="00EC789D">
        <w:rPr>
          <w:b/>
        </w:rPr>
        <w:t>Antrag</w:t>
      </w:r>
    </w:p>
    <w:p w:rsidR="006E5124" w:rsidRPr="00EC789D" w:rsidRDefault="00C66AEA" w:rsidP="00FD3D22">
      <w:r w:rsidRPr="00EC789D">
        <w:t>Ich beantrage die Änderung meine</w:t>
      </w:r>
      <w:r w:rsidR="00B3256A" w:rsidRPr="00EC789D">
        <w:t>s</w:t>
      </w:r>
      <w:r w:rsidRPr="00EC789D">
        <w:t xml:space="preserve"> </w:t>
      </w:r>
      <w:r w:rsidR="00887AC5">
        <w:t>Familienn</w:t>
      </w:r>
      <w:r w:rsidRPr="00EC789D">
        <w:t>amen</w:t>
      </w:r>
      <w:r w:rsidR="00B3256A" w:rsidRPr="00EC789D">
        <w:t>s</w:t>
      </w:r>
      <w:r w:rsidRPr="00EC789D">
        <w:t xml:space="preserve"> "</w:t>
      </w:r>
      <w:r w:rsidR="00887AC5">
        <w:fldChar w:fldCharType="begin">
          <w:ffData>
            <w:name w:val=""/>
            <w:enabled/>
            <w:calcOnExit w:val="0"/>
            <w:textInput>
              <w:default w:val="bisheriger Name"/>
            </w:textInput>
          </w:ffData>
        </w:fldChar>
      </w:r>
      <w:r w:rsidR="00887AC5">
        <w:instrText xml:space="preserve"> FORMTEXT </w:instrText>
      </w:r>
      <w:r w:rsidR="00887AC5">
        <w:fldChar w:fldCharType="separate"/>
      </w:r>
      <w:r w:rsidR="00887AC5">
        <w:rPr>
          <w:noProof/>
        </w:rPr>
        <w:t>bisheriger Name</w:t>
      </w:r>
      <w:r w:rsidR="00887AC5">
        <w:fldChar w:fldCharType="end"/>
      </w:r>
      <w:r w:rsidRPr="00EC789D">
        <w:t>" in "</w:t>
      </w:r>
      <w:r w:rsidR="00887AC5">
        <w:fldChar w:fldCharType="begin">
          <w:ffData>
            <w:name w:val=""/>
            <w:enabled/>
            <w:calcOnExit w:val="0"/>
            <w:textInput>
              <w:default w:val="neuer Name"/>
            </w:textInput>
          </w:ffData>
        </w:fldChar>
      </w:r>
      <w:r w:rsidR="00887AC5">
        <w:instrText xml:space="preserve"> FORMTEXT </w:instrText>
      </w:r>
      <w:r w:rsidR="00887AC5">
        <w:fldChar w:fldCharType="separate"/>
      </w:r>
      <w:r w:rsidR="00887AC5">
        <w:rPr>
          <w:noProof/>
        </w:rPr>
        <w:t>neuer Name</w:t>
      </w:r>
      <w:r w:rsidR="00887AC5">
        <w:fldChar w:fldCharType="end"/>
      </w:r>
      <w:r w:rsidRPr="00EC789D">
        <w:t>".</w:t>
      </w:r>
    </w:p>
    <w:p w:rsidR="006E5124" w:rsidRPr="00EC789D" w:rsidRDefault="00CE4317" w:rsidP="00FD3D22"/>
    <w:p w:rsidR="006E5124" w:rsidRPr="00EC789D" w:rsidRDefault="00C66AEA" w:rsidP="00FD3D22">
      <w:pPr>
        <w:rPr>
          <w:b/>
        </w:rPr>
      </w:pPr>
      <w:r w:rsidRPr="00EC789D">
        <w:rPr>
          <w:b/>
        </w:rPr>
        <w:t>Begründung</w:t>
      </w:r>
    </w:p>
    <w:p w:rsidR="000B7552" w:rsidRPr="00EC789D" w:rsidRDefault="00887AC5" w:rsidP="00FD3D22">
      <w:r>
        <w:fldChar w:fldCharType="begin">
          <w:ffData>
            <w:name w:val="Text2"/>
            <w:enabled/>
            <w:calcOnExit w:val="0"/>
            <w:textInput>
              <w:default w:val="Wieso beantragen Sie eine Änderung Ihres Familiennamens? "/>
            </w:textInput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 xml:space="preserve">Wieso beantragen Sie eine Änderung Ihres Familiennamens? </w:t>
      </w:r>
      <w:r>
        <w:fldChar w:fldCharType="end"/>
      </w:r>
      <w:bookmarkEnd w:id="8"/>
    </w:p>
    <w:p w:rsidR="00E04F25" w:rsidRPr="00EC789D" w:rsidRDefault="00CE4317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pPr>
              <w:pStyle w:val="NormalKeepTogether"/>
            </w:pPr>
            <w:bookmarkStart w:id="9" w:name="RecipientClosing" w:colFirst="0" w:colLast="0"/>
            <w:r w:rsidRPr="00EC789D">
              <w:t>Freundliche Grüsse</w:t>
            </w:r>
          </w:p>
        </w:tc>
      </w:tr>
      <w:bookmarkEnd w:id="9"/>
    </w:tbl>
    <w:p w:rsidR="00E04F25" w:rsidRPr="00EC789D" w:rsidRDefault="00CE4317" w:rsidP="00E04F25">
      <w:pPr>
        <w:pStyle w:val="NormalKeepTogether"/>
      </w:pPr>
    </w:p>
    <w:p w:rsidR="005041FD" w:rsidRPr="00EC789D" w:rsidRDefault="005041FD" w:rsidP="00E04F25">
      <w:pPr>
        <w:pStyle w:val="NormalKeepTogether"/>
      </w:pPr>
    </w:p>
    <w:p w:rsidR="00E04F25" w:rsidRPr="00EC789D" w:rsidRDefault="005041FD" w:rsidP="00E04F25">
      <w:pPr>
        <w:pStyle w:val="NormalKeepTogether"/>
      </w:pPr>
      <w:r w:rsidRPr="00EC789D">
        <w:t>_____________________________</w:t>
      </w:r>
      <w:r w:rsidR="00C56A04" w:rsidRPr="00723B4A">
        <w:rPr>
          <w:sz w:val="20"/>
          <w:szCs w:val="20"/>
          <w:vertAlign w:val="superscript"/>
        </w:rPr>
        <w:footnoteReference w:id="2"/>
      </w:r>
    </w:p>
    <w:p w:rsidR="00E04F25" w:rsidRPr="00EC789D" w:rsidRDefault="00CE4317" w:rsidP="00E04F25">
      <w:pPr>
        <w:pStyle w:val="NormalKeepTogether"/>
      </w:pPr>
      <w:bookmarkStart w:id="10" w:name="_GoBack"/>
      <w:bookmarkEnd w:id="10"/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EC789D" w:rsidTr="00E04F25">
        <w:tc>
          <w:tcPr>
            <w:tcW w:w="5111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EC789D">
              <w:instrText xml:space="preserve"> FORMTEXT </w:instrText>
            </w:r>
            <w:r w:rsidRPr="00EC789D">
              <w:fldChar w:fldCharType="separate"/>
            </w:r>
            <w:r w:rsidR="00EC789D" w:rsidRPr="00EC789D">
              <w:rPr>
                <w:noProof/>
              </w:rPr>
              <w:t>Vorname und Familienname</w:t>
            </w:r>
            <w:r w:rsidRPr="00EC789D">
              <w:fldChar w:fldCharType="end"/>
            </w:r>
          </w:p>
          <w:p w:rsidR="006E5124" w:rsidRPr="00EC789D" w:rsidRDefault="00533772" w:rsidP="00E04F25">
            <w:pPr>
              <w:pStyle w:val="NormalKeepTogeth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(Strasse, PLZ Ort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Adresse (Strasse, PLZ Ort)</w:t>
            </w:r>
            <w:r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Telefonnummer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E-Mail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E04F25" w:rsidRPr="00EC789D" w:rsidRDefault="00CE4317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/>
            </w:r>
            <w:r w:rsidRPr="00EC789D">
              <w:instrText xml:space="preserve"> DOCPROPERTY "Signature2.Name"\*CHARFORMAT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separate"/>
            </w:r>
            <w:r w:rsidRPr="00EC789D">
              <w:instrText>Signature2.Function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separate"/>
            </w:r>
            <w:r w:rsidRPr="00EC789D">
              <w:instrText>Signature2.DirectPhone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separate"/>
            </w:r>
            <w:r w:rsidRPr="00EC789D">
              <w:instrText>Signature2.EMail</w:instrText>
            </w:r>
            <w:r w:rsidRPr="00EC789D">
              <w:fldChar w:fldCharType="end"/>
            </w:r>
            <w:r w:rsidRPr="00EC789D">
              <w:instrText>" \&lt;OawJumpToField value=0/&gt;</w:instrText>
            </w:r>
            <w:r w:rsidRPr="00EC789D">
              <w:rPr>
                <w:highlight w:val="white"/>
              </w:rPr>
              <w:fldChar w:fldCharType="end"/>
            </w:r>
          </w:p>
        </w:tc>
      </w:tr>
    </w:tbl>
    <w:p w:rsidR="00E04F25" w:rsidRPr="00EC789D" w:rsidRDefault="00CE4317" w:rsidP="00E04F25">
      <w:pPr>
        <w:pStyle w:val="NormalKeepTogether"/>
      </w:pPr>
    </w:p>
    <w:p w:rsidR="00FD3D22" w:rsidRPr="00EC789D" w:rsidRDefault="00C66AEA" w:rsidP="004A57DB">
      <w:pPr>
        <w:pStyle w:val="NormalKeepTogether"/>
      </w:pPr>
      <w:bookmarkStart w:id="11" w:name="Enclosures"/>
      <w:r w:rsidRPr="00EC789D">
        <w:t>Beilagen (Kopien genügen)</w:t>
      </w:r>
      <w:r w:rsidR="00480A18">
        <w:t>:</w:t>
      </w:r>
    </w:p>
    <w:bookmarkEnd w:id="11"/>
    <w:p w:rsidR="006E5124" w:rsidRPr="00EC789D" w:rsidRDefault="007D7AC9" w:rsidP="006E5124">
      <w:pPr>
        <w:pStyle w:val="ListWithCheckboxes"/>
      </w:pPr>
      <w:r w:rsidRPr="00EC789D">
        <w:t xml:space="preserve">aktueller </w:t>
      </w:r>
      <w:r w:rsidR="00C66AEA" w:rsidRPr="00EC789D">
        <w:t>Personenstandsausweis (erhältlich beim Zivilstandsamt der Heimatgemeinde)</w:t>
      </w:r>
    </w:p>
    <w:p w:rsidR="00480A18" w:rsidRDefault="007D7AC9" w:rsidP="006E5124">
      <w:pPr>
        <w:pStyle w:val="ListWithCheckboxes"/>
      </w:pPr>
      <w:r w:rsidRPr="00EC789D">
        <w:t xml:space="preserve">aktuelle </w:t>
      </w:r>
      <w:r w:rsidR="00C66AEA" w:rsidRPr="00EC789D">
        <w:t>Wohnsitzbestätigung (erhältlich bei der Einwohnergemeinde)</w:t>
      </w:r>
    </w:p>
    <w:p w:rsidR="009E1F17" w:rsidRDefault="009E1F17" w:rsidP="006E5124">
      <w:pPr>
        <w:pStyle w:val="ListWithCheckboxes"/>
      </w:pPr>
      <w:r>
        <w:t xml:space="preserve">amtliches Dokument (z.B. Familienbüchlein, Namenserklärung, Pass, ID), aus dem der </w:t>
      </w:r>
      <w:proofErr w:type="spellStart"/>
      <w:r>
        <w:t>Ledigname</w:t>
      </w:r>
      <w:proofErr w:type="spellEnd"/>
      <w:r>
        <w:t xml:space="preserve"> des anderen Elternteils hervorgeht</w:t>
      </w:r>
    </w:p>
    <w:p w:rsidR="009E1F17" w:rsidRDefault="009E1F17" w:rsidP="006E5124">
      <w:pPr>
        <w:pStyle w:val="ListWithCheckboxes"/>
      </w:pPr>
      <w:r>
        <w:t>Bei Gesuchstellenden zwischen 12 und 18 Jahren: Stellungnahme der Eltern</w:t>
      </w:r>
    </w:p>
    <w:p w:rsidR="00B04BE1" w:rsidRDefault="00480A18" w:rsidP="00480A18">
      <w:pPr>
        <w:pStyle w:val="ListWithCheckboxes"/>
      </w:pPr>
      <w:r w:rsidRPr="00480A18">
        <w:t xml:space="preserve">Unterlagen (z.B. </w:t>
      </w:r>
      <w:r>
        <w:t>behördliche Dokumente</w:t>
      </w:r>
      <w:r w:rsidRPr="00480A18">
        <w:t xml:space="preserve">, </w:t>
      </w:r>
      <w:r w:rsidR="00B04BE1">
        <w:t xml:space="preserve">Stellungnahmen Dritter), welche die Begründung </w:t>
      </w:r>
      <w:r w:rsidR="009E1F17">
        <w:t>dokumentieren</w:t>
      </w:r>
      <w:r w:rsidR="00B04BE1">
        <w:t>:</w:t>
      </w:r>
    </w:p>
    <w:p w:rsidR="00B04BE1" w:rsidRDefault="00B04BE1" w:rsidP="00B04BE1">
      <w:pPr>
        <w:pStyle w:val="ListWithCheckboxes"/>
        <w:ind w:firstLine="1"/>
      </w:pPr>
      <w:r>
        <w:t>z</w:t>
      </w:r>
      <w:r w:rsidR="009E1F17">
        <w:t xml:space="preserve">.B. Scheidungsurteil der Eltern, </w:t>
      </w:r>
      <w:proofErr w:type="spellStart"/>
      <w:r w:rsidR="009E1F17">
        <w:t>Obhutsregelung</w:t>
      </w:r>
      <w:proofErr w:type="spellEnd"/>
    </w:p>
    <w:p w:rsidR="00B04BE1" w:rsidRDefault="00B04BE1" w:rsidP="00B04BE1">
      <w:pPr>
        <w:pStyle w:val="ListWithCheckboxes"/>
        <w:ind w:firstLine="1"/>
      </w:pPr>
      <w:r>
        <w:t>z.B. Bestätigung Mitarbeit im Familienbetrieb</w:t>
      </w:r>
    </w:p>
    <w:p w:rsidR="00C56A04" w:rsidRPr="00EC789D" w:rsidRDefault="00B04BE1" w:rsidP="009E1F17">
      <w:pPr>
        <w:pStyle w:val="ListWithCheckboxes"/>
        <w:ind w:firstLine="1"/>
      </w:pPr>
      <w:r>
        <w:t>z.B. Belege zum Gebrauch dieses Namens</w:t>
      </w:r>
    </w:p>
    <w:sectPr w:rsidR="00C56A04" w:rsidRPr="00EC789D" w:rsidSect="0015547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17" w:rsidRPr="00EC789D" w:rsidRDefault="00CE4317">
      <w:r w:rsidRPr="00EC789D">
        <w:separator/>
      </w:r>
    </w:p>
  </w:endnote>
  <w:endnote w:type="continuationSeparator" w:id="0">
    <w:p w:rsidR="00CE4317" w:rsidRPr="00EC789D" w:rsidRDefault="00CE4317">
      <w:r w:rsidRPr="00EC78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EC789D" w:rsidTr="00E04F25">
      <w:tc>
        <w:tcPr>
          <w:tcW w:w="6177" w:type="dxa"/>
          <w:vAlign w:val="center"/>
        </w:tcPr>
        <w:p w:rsidR="00E04F25" w:rsidRPr="00EC789D" w:rsidRDefault="00CE4317" w:rsidP="00CC30FC">
          <w:pPr>
            <w:pStyle w:val="Fusszeile"/>
          </w:pPr>
        </w:p>
      </w:tc>
      <w:tc>
        <w:tcPr>
          <w:tcW w:w="2951" w:type="dxa"/>
        </w:tcPr>
        <w:p w:rsidR="00E04F25" w:rsidRPr="00EC789D" w:rsidRDefault="00C66AEA" w:rsidP="00CC30FC">
          <w:pPr>
            <w:pStyle w:val="Fusszeile-Seite"/>
          </w:pPr>
          <w:r w:rsidRPr="00EC789D">
            <w:fldChar w:fldCharType="begin"/>
          </w:r>
          <w:r w:rsidRPr="00EC789D">
            <w:instrText xml:space="preserve"> IF </w:instrText>
          </w:r>
          <w:r w:rsidR="00CE4317">
            <w:fldChar w:fldCharType="begin"/>
          </w:r>
          <w:r w:rsidR="00CE4317">
            <w:instrText xml:space="preserve"> NUMPAGES </w:instrText>
          </w:r>
          <w:r w:rsidR="00CE4317">
            <w:fldChar w:fldCharType="separate"/>
          </w:r>
          <w:r w:rsidR="00723B4A">
            <w:rPr>
              <w:noProof/>
            </w:rPr>
            <w:instrText>1</w:instrText>
          </w:r>
          <w:r w:rsidR="00CE4317">
            <w:rPr>
              <w:noProof/>
            </w:rPr>
            <w:fldChar w:fldCharType="end"/>
          </w:r>
          <w:r w:rsidRPr="00EC789D">
            <w:instrText xml:space="preserve"> &gt; "1"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CE4317">
            <w:fldChar w:fldCharType="begin"/>
          </w:r>
          <w:r w:rsidR="00CE4317">
            <w:instrText xml:space="preserve"> DOCPROPERTY "Doc.Page"\*CHARFORMAT </w:instrText>
          </w:r>
          <w:r w:rsidR="00CE4317">
            <w:fldChar w:fldCharType="separate"/>
          </w:r>
          <w:r w:rsidR="00B80983">
            <w:instrText>Seite</w:instrText>
          </w:r>
          <w:r w:rsidR="00CE4317">
            <w:fldChar w:fldCharType="end"/>
          </w:r>
          <w:r w:rsidRPr="00EC789D">
            <w:instrText xml:space="preserve"> = "" "Seite"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CE4317">
            <w:fldChar w:fldCharType="begin"/>
          </w:r>
          <w:r w:rsidR="00CE4317">
            <w:instrText xml:space="preserve"> DOCPROPERTY "Doc.Page"\*CHARFORMAT </w:instrText>
          </w:r>
          <w:r w:rsidR="00CE4317">
            <w:fldChar w:fldCharType="separate"/>
          </w:r>
          <w:r w:rsidR="00B80983">
            <w:instrText>Seite</w:instrText>
          </w:r>
          <w:r w:rsidR="00CE4317">
            <w:fldChar w:fldCharType="end"/>
          </w:r>
          <w:r w:rsidRPr="00EC789D">
            <w:instrText xml:space="preserve"> = "Doc.Page" "Seite" "</w:instrText>
          </w:r>
          <w:r w:rsidR="00CE4317">
            <w:fldChar w:fldCharType="begin"/>
          </w:r>
          <w:r w:rsidR="00CE4317">
            <w:instrText xml:space="preserve"> DOCPROPERTY "Doc.Page"\*CHARFORMAT </w:instrText>
          </w:r>
          <w:r w:rsidR="00CE4317">
            <w:fldChar w:fldCharType="separate"/>
          </w:r>
          <w:r w:rsidR="00B80983">
            <w:instrText>Seite</w:instrText>
          </w:r>
          <w:r w:rsidR="00CE4317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="00B80983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="009E1F17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PAGE </w:instrText>
          </w:r>
          <w:r w:rsidRPr="00EC789D">
            <w:fldChar w:fldCharType="separate"/>
          </w:r>
          <w:r w:rsidR="009E1F17">
            <w:rPr>
              <w:noProof/>
            </w:rPr>
            <w:instrText>1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IF </w:instrText>
          </w:r>
          <w:r w:rsidR="00CE4317">
            <w:fldChar w:fldCharType="begin"/>
          </w:r>
          <w:r w:rsidR="00CE4317">
            <w:instrText xml:space="preserve"> DOCPROPERTY "Doc.of"\*CHARFORMAT </w:instrText>
          </w:r>
          <w:r w:rsidR="00CE4317">
            <w:fldChar w:fldCharType="separate"/>
          </w:r>
          <w:r w:rsidR="00B80983">
            <w:instrText>von</w:instrText>
          </w:r>
          <w:r w:rsidR="00CE4317">
            <w:fldChar w:fldCharType="end"/>
          </w:r>
          <w:r w:rsidRPr="00EC789D">
            <w:instrText xml:space="preserve"> = "" "von"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CE4317">
            <w:fldChar w:fldCharType="begin"/>
          </w:r>
          <w:r w:rsidR="00CE4317">
            <w:instrText xml:space="preserve"> DOCPROPERTY "Doc.of"\*CHARFORMAT </w:instrText>
          </w:r>
          <w:r w:rsidR="00CE4317">
            <w:fldChar w:fldCharType="separate"/>
          </w:r>
          <w:r w:rsidR="00B80983">
            <w:instrText>von</w:instrText>
          </w:r>
          <w:r w:rsidR="00CE4317">
            <w:fldChar w:fldCharType="end"/>
          </w:r>
          <w:r w:rsidRPr="00EC789D">
            <w:instrText xml:space="preserve"> = "Doc.of" "von" "</w:instrText>
          </w:r>
          <w:r w:rsidR="00CE4317">
            <w:fldChar w:fldCharType="begin"/>
          </w:r>
          <w:r w:rsidR="00CE4317">
            <w:instrText xml:space="preserve"> DOCPROPERTY "Doc.of"\*CHARFORMAT </w:instrText>
          </w:r>
          <w:r w:rsidR="00CE4317">
            <w:fldChar w:fldCharType="separate"/>
          </w:r>
          <w:r w:rsidR="00B80983">
            <w:instrText>von</w:instrText>
          </w:r>
          <w:r w:rsidR="00CE4317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="009E1F17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="009E1F17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 </w:instrText>
          </w:r>
          <w:r w:rsidR="00CE4317">
            <w:fldChar w:fldCharType="begin"/>
          </w:r>
          <w:r w:rsidR="00CE4317">
            <w:instrText xml:space="preserve"> NUMPAGES </w:instrText>
          </w:r>
          <w:r w:rsidR="00CE4317">
            <w:fldChar w:fldCharType="separate"/>
          </w:r>
          <w:r w:rsidR="009E1F17">
            <w:rPr>
              <w:noProof/>
            </w:rPr>
            <w:instrText>2</w:instrText>
          </w:r>
          <w:r w:rsidR="00CE4317">
            <w:rPr>
              <w:noProof/>
            </w:rPr>
            <w:fldChar w:fldCharType="end"/>
          </w:r>
          <w:r w:rsidRPr="00EC789D">
            <w:instrText>"" "</w:instrText>
          </w:r>
          <w:r w:rsidRPr="00EC789D">
            <w:fldChar w:fldCharType="separate"/>
          </w:r>
          <w:r w:rsidR="00723B4A" w:rsidRPr="00EC789D">
            <w:rPr>
              <w:noProof/>
            </w:rPr>
            <w:t xml:space="preserve"> </w:t>
          </w:r>
          <w:r w:rsidRPr="00EC789D">
            <w:fldChar w:fldCharType="end"/>
          </w:r>
        </w:p>
      </w:tc>
    </w:tr>
    <w:tr w:rsidR="00CE06F0" w:rsidRPr="00EC789D" w:rsidTr="00E04F25">
      <w:tc>
        <w:tcPr>
          <w:tcW w:w="6177" w:type="dxa"/>
          <w:vAlign w:val="center"/>
        </w:tcPr>
        <w:p w:rsidR="00E04F25" w:rsidRPr="00EC789D" w:rsidRDefault="00CE4317" w:rsidP="00F93CD4">
          <w:pPr>
            <w:pStyle w:val="Fusszeile-Pfad"/>
          </w:pPr>
          <w:bookmarkStart w:id="2" w:name="FusszeileErsteSeite" w:colFirst="0" w:colLast="0"/>
        </w:p>
      </w:tc>
      <w:tc>
        <w:tcPr>
          <w:tcW w:w="2951" w:type="dxa"/>
        </w:tcPr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IF </w:instrText>
          </w: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C789D">
            <w:rPr>
              <w:color w:val="FFFFFF"/>
              <w:sz w:val="2"/>
              <w:szCs w:val="2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EC789D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E04F25" w:rsidRPr="00EC789D" w:rsidRDefault="00CE431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CE4317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CC30FC" w:rsidRDefault="00C66AEA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r w:rsidR="00CE4317">
            <w:fldChar w:fldCharType="begin"/>
          </w:r>
          <w:r w:rsidR="00CE4317">
            <w:instrText xml:space="preserve"> DOCPROPERTY "CMIdata.G_Laufnummer"\*CHARFORMAT </w:instrText>
          </w:r>
          <w:r w:rsidR="00CE4317">
            <w:fldChar w:fldCharType="separate"/>
          </w:r>
          <w:r w:rsidR="00B80983">
            <w:instrText>2016-4930</w:instrText>
          </w:r>
          <w:r w:rsidR="00CE4317">
            <w:fldChar w:fldCharType="end"/>
          </w:r>
          <w:r w:rsidRPr="00CC30FC">
            <w:instrText xml:space="preserve"> = "" "" "</w:instrText>
          </w:r>
          <w:r w:rsidR="00CE4317">
            <w:fldChar w:fldCharType="begin"/>
          </w:r>
          <w:r w:rsidR="00CE4317">
            <w:instrText xml:space="preserve"> DOCPROPERTY "CMIdata.G_Laufnummer"\*CHARFORMAT </w:instrText>
          </w:r>
          <w:r w:rsidR="00CE4317">
            <w:fldChar w:fldCharType="separate"/>
          </w:r>
          <w:r w:rsidR="00B80983">
            <w:instrText>2016-4930</w:instrText>
          </w:r>
          <w:r w:rsidR="00CE4317">
            <w:fldChar w:fldCharType="end"/>
          </w:r>
          <w:r w:rsidRPr="00CC30FC">
            <w:instrText xml:space="preserve"> / </w:instrText>
          </w:r>
          <w:r w:rsidR="00CE4317">
            <w:fldChar w:fldCharType="begin"/>
          </w:r>
          <w:r w:rsidR="00CE4317">
            <w:instrText xml:space="preserve"> DOCPROPERTY "CMIdata.Dok_Titel"\*CHARFORMAT </w:instrText>
          </w:r>
          <w:r w:rsidR="00CE4317">
            <w:fldChar w:fldCharType="separate"/>
          </w:r>
          <w:r w:rsidR="00B80983">
            <w:instrText>Antragsformular Vornamensänderung</w:instrText>
          </w:r>
          <w:r w:rsidR="00CE4317"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 w:rsidR="00B80983">
            <w:rPr>
              <w:noProof/>
            </w:rPr>
            <w:instrText>2016-4930</w:instrText>
          </w:r>
          <w:r w:rsidR="00B80983" w:rsidRPr="00CC30FC">
            <w:rPr>
              <w:noProof/>
            </w:rPr>
            <w:instrText xml:space="preserve"> / </w:instrText>
          </w:r>
          <w:r w:rsidR="00B80983">
            <w:rPr>
              <w:noProof/>
            </w:rPr>
            <w:instrText>Antragsformular Vornamensänderung</w:instrText>
          </w:r>
          <w:r w:rsidRPr="00CC30FC">
            <w:fldChar w:fldCharType="end"/>
          </w:r>
          <w:r w:rsidRPr="00CC30FC">
            <w:instrText>" "</w:instrText>
          </w:r>
          <w:r w:rsidR="00CE4317">
            <w:fldChar w:fldCharType="begin"/>
          </w:r>
          <w:r w:rsidR="00CE4317">
            <w:instrText xml:space="preserve"> DOCPROPERTY "CMIdata.G_Signatur"\*CHARFORMAT </w:instrText>
          </w:r>
          <w:r w:rsidR="00CE4317">
            <w:fldChar w:fldCharType="separate"/>
          </w:r>
          <w:r>
            <w:instrText>CMIdata.G_Signatur</w:instrText>
          </w:r>
          <w:r w:rsidR="00CE4317">
            <w:fldChar w:fldCharType="end"/>
          </w:r>
          <w:r w:rsidRPr="00CC30FC">
            <w:instrText xml:space="preserve"> / </w:instrText>
          </w:r>
          <w:r w:rsidR="00CE4317">
            <w:fldChar w:fldCharType="begin"/>
          </w:r>
          <w:r w:rsidR="00CE4317">
            <w:instrText xml:space="preserve"> DOCPROPERTY "CMIdata.Dok_Titel"\*CHARFORMAT </w:instrText>
          </w:r>
          <w:r w:rsidR="00CE4317">
            <w:fldChar w:fldCharType="separate"/>
          </w:r>
          <w:r>
            <w:instrText>CMIdata.Dok_Titel</w:instrText>
          </w:r>
          <w:r w:rsidR="00CE4317"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 w:rsidR="00723B4A">
            <w:rPr>
              <w:noProof/>
            </w:rPr>
            <w:t>2016-4930</w:t>
          </w:r>
          <w:r w:rsidR="00723B4A" w:rsidRPr="00CC30FC">
            <w:rPr>
              <w:noProof/>
            </w:rPr>
            <w:t xml:space="preserve"> / </w:t>
          </w:r>
          <w:r w:rsidR="00723B4A">
            <w:rPr>
              <w:noProof/>
            </w:rPr>
            <w:t>Antragsformular Vornamensänderung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CE4317" w:rsidP="00CC30FC">
          <w:pPr>
            <w:pStyle w:val="Fusszeile-Seite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B80983">
            <w:t>Seite</w:t>
          </w:r>
          <w:r>
            <w:fldChar w:fldCharType="end"/>
          </w:r>
          <w:r w:rsidR="00C66AEA" w:rsidRPr="00CC30FC">
            <w:t xml:space="preserve"> </w:t>
          </w:r>
          <w:r w:rsidR="00C66AEA" w:rsidRPr="00CC30FC">
            <w:fldChar w:fldCharType="begin"/>
          </w:r>
          <w:r w:rsidR="00C66AEA" w:rsidRPr="00CC30FC">
            <w:instrText xml:space="preserve"> PAGE </w:instrText>
          </w:r>
          <w:r w:rsidR="00C66AEA" w:rsidRPr="00CC30FC">
            <w:fldChar w:fldCharType="separate"/>
          </w:r>
          <w:r w:rsidR="009E1F17">
            <w:rPr>
              <w:noProof/>
            </w:rPr>
            <w:t>2</w:t>
          </w:r>
          <w:r w:rsidR="00C66AEA" w:rsidRPr="00CC30FC">
            <w:fldChar w:fldCharType="end"/>
          </w:r>
          <w:r w:rsidR="00C66AEA" w:rsidRPr="00CC30FC">
            <w:t xml:space="preserve"> </w:t>
          </w:r>
          <w:r>
            <w:fldChar w:fldCharType="begin"/>
          </w:r>
          <w:r>
            <w:instrText xml:space="preserve"> DOCPROPERTY "Doc.of"\*CHARFORMAT </w:instrText>
          </w:r>
          <w:r>
            <w:fldChar w:fldCharType="separate"/>
          </w:r>
          <w:r w:rsidR="00B80983">
            <w:t>von</w:t>
          </w:r>
          <w:r>
            <w:fldChar w:fldCharType="end"/>
          </w:r>
          <w:r w:rsidR="00C66AEA" w:rsidRPr="00CC30FC">
            <w:t xml:space="preserve"> </w:t>
          </w:r>
          <w:r>
            <w:fldChar w:fldCharType="begin"/>
          </w:r>
          <w:r>
            <w:instrText xml:space="preserve"> SECTIONPAGES  </w:instrText>
          </w:r>
          <w:r>
            <w:fldChar w:fldCharType="separate"/>
          </w:r>
          <w:r w:rsidR="009E1F1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CE06F0" w:rsidTr="00E04F25">
      <w:tc>
        <w:tcPr>
          <w:tcW w:w="6177" w:type="dxa"/>
          <w:vAlign w:val="center"/>
        </w:tcPr>
        <w:p w:rsidR="00E04F25" w:rsidRPr="00F31604" w:rsidRDefault="00CE4317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CE4317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CE431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B80983" w:rsidRDefault="00C66AEA">
    <w:r>
      <w:fldChar w:fldCharType="begin"/>
    </w:r>
    <w:r w:rsidRPr="00B80983">
      <w:instrText xml:space="preserve"> if </w:instrText>
    </w:r>
    <w:r>
      <w:fldChar w:fldCharType="begin"/>
    </w:r>
    <w:r w:rsidRPr="00B80983">
      <w:instrText xml:space="preserve"> DOCPROPERTY "Outputprofile.Internal.Draft"\*CHARFORMAT \&lt;OawJumpToField value=0/&gt;</w:instrText>
    </w:r>
    <w:r>
      <w:fldChar w:fldCharType="separate"/>
    </w:r>
    <w:r w:rsidR="00B80983">
      <w:rPr>
        <w:b/>
        <w:bCs/>
        <w:lang w:val="de-DE"/>
      </w:rPr>
      <w:instrText>Fehler! Unbekannter Name für Dokument-Eigenschaft.</w:instrText>
    </w:r>
    <w:r>
      <w:fldChar w:fldCharType="end"/>
    </w:r>
    <w:r w:rsidRPr="00B80983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723B4A">
      <w:rPr>
        <w:noProof/>
      </w:rPr>
      <w:instrText>19.04.2022, 10:19:32</w:instrText>
    </w:r>
    <w:r>
      <w:fldChar w:fldCharType="end"/>
    </w:r>
    <w:r w:rsidRPr="00B80983">
      <w:instrText xml:space="preserve">, </w:instrText>
    </w:r>
    <w:r>
      <w:fldChar w:fldCharType="begin"/>
    </w:r>
    <w:r w:rsidRPr="00B80983">
      <w:instrText xml:space="preserve"> FILENAME  \p  \* MERGEFORMAT </w:instrText>
    </w:r>
    <w:r>
      <w:fldChar w:fldCharType="separate"/>
    </w:r>
    <w:r w:rsidR="00B80983">
      <w:rPr>
        <w:noProof/>
      </w:rPr>
      <w:instrText>C:\Users\sfasola\Desktop\Antragsformular_Namensnderung_Erwachsene.docx</w:instrText>
    </w:r>
    <w:r>
      <w:fldChar w:fldCharType="end"/>
    </w:r>
    <w:r w:rsidRPr="00B80983">
      <w:instrText>" \&lt;OawJumpToField value=0/&gt;</w:instrText>
    </w:r>
    <w:r>
      <w:fldChar w:fldCharType="separate"/>
    </w:r>
    <w:r w:rsidR="00723B4A">
      <w:rPr>
        <w:noProof/>
      </w:rPr>
      <w:t>19.04.2022, 10:19:32</w:t>
    </w:r>
    <w:r w:rsidR="00723B4A" w:rsidRPr="00B80983">
      <w:rPr>
        <w:noProof/>
      </w:rPr>
      <w:t xml:space="preserve">, </w:t>
    </w:r>
    <w:r w:rsidR="00723B4A">
      <w:rPr>
        <w:noProof/>
      </w:rPr>
      <w:t>C:\Users\sfasola\Desktop\Antragsformular_Namensnderung_Erwachsene.docx</w:t>
    </w:r>
    <w:r>
      <w:fldChar w:fldCharType="end"/>
    </w:r>
    <w:r>
      <w:fldChar w:fldCharType="begin"/>
    </w:r>
    <w:r w:rsidRPr="00B80983">
      <w:instrText xml:space="preserve"> if </w:instrText>
    </w:r>
    <w:r>
      <w:fldChar w:fldCharType="begin"/>
    </w:r>
    <w:r w:rsidRPr="00B80983">
      <w:instrText xml:space="preserve"> DOCPROPERTY "Outputprofile.Internal.Original"\*CHARFORMAT \&lt;OawJumpToField value=0/&gt;</w:instrText>
    </w:r>
    <w:r>
      <w:fldChar w:fldCharType="separate"/>
    </w:r>
    <w:r w:rsidR="00B80983">
      <w:rPr>
        <w:b/>
        <w:bCs/>
        <w:lang w:val="de-DE"/>
      </w:rPr>
      <w:instrText>Fehler! Unbekannter Name für Dokument-Eigenschaft.</w:instrText>
    </w:r>
    <w:r>
      <w:fldChar w:fldCharType="end"/>
    </w:r>
    <w:r w:rsidRPr="00B80983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723B4A">
      <w:rPr>
        <w:noProof/>
      </w:rPr>
      <w:instrText>19.04.2022</w:instrText>
    </w:r>
    <w:r>
      <w:fldChar w:fldCharType="end"/>
    </w:r>
    <w:r w:rsidRPr="00B80983">
      <w:instrText xml:space="preserve">, </w:instrText>
    </w:r>
    <w:r>
      <w:fldChar w:fldCharType="begin"/>
    </w:r>
    <w:r w:rsidRPr="00B80983">
      <w:instrText xml:space="preserve"> FILENAME  \p  \* MERGEFORMAT </w:instrText>
    </w:r>
    <w:r>
      <w:fldChar w:fldCharType="separate"/>
    </w:r>
    <w:r w:rsidR="00B80983">
      <w:rPr>
        <w:noProof/>
      </w:rPr>
      <w:instrText>C:\Users\sfasola\Desktop\Antragsformular_Namensnderung_Erwachsene.docx</w:instrText>
    </w:r>
    <w:r>
      <w:fldChar w:fldCharType="end"/>
    </w:r>
    <w:r w:rsidRPr="00B80983">
      <w:instrText>" \&lt;OawJumpToField value=0/&gt;</w:instrText>
    </w:r>
    <w:r>
      <w:fldChar w:fldCharType="separate"/>
    </w:r>
    <w:r w:rsidR="00723B4A">
      <w:rPr>
        <w:noProof/>
      </w:rPr>
      <w:t>19.04.2022</w:t>
    </w:r>
    <w:r w:rsidR="00723B4A" w:rsidRPr="00B80983">
      <w:rPr>
        <w:noProof/>
      </w:rPr>
      <w:t xml:space="preserve">, </w:t>
    </w:r>
    <w:r w:rsidR="00723B4A">
      <w:rPr>
        <w:noProof/>
      </w:rPr>
      <w:t>C:\Users\sfasola\Desktop\Antragsformular_Namensnderung_Erwachsene.docx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17" w:rsidRPr="00EC789D" w:rsidRDefault="00CE4317">
      <w:r w:rsidRPr="00EC789D">
        <w:separator/>
      </w:r>
    </w:p>
  </w:footnote>
  <w:footnote w:type="continuationSeparator" w:id="0">
    <w:p w:rsidR="00CE4317" w:rsidRPr="00EC789D" w:rsidRDefault="00CE4317">
      <w:r w:rsidRPr="00EC789D">
        <w:continuationSeparator/>
      </w:r>
    </w:p>
  </w:footnote>
  <w:footnote w:id="1">
    <w:p w:rsidR="009E1F17" w:rsidRDefault="009E1F17" w:rsidP="009E1F1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E1F17">
        <w:rPr>
          <w:sz w:val="16"/>
          <w:szCs w:val="16"/>
        </w:rPr>
        <w:t>Für Gesuchstellende ab 12 Jahren</w:t>
      </w:r>
    </w:p>
  </w:footnote>
  <w:footnote w:id="2">
    <w:p w:rsidR="00263F82" w:rsidRPr="00EC789D" w:rsidRDefault="00480A18" w:rsidP="00C56A04">
      <w:pPr>
        <w:pStyle w:val="Funotentext"/>
        <w:rPr>
          <w:sz w:val="16"/>
          <w:szCs w:val="16"/>
        </w:rPr>
      </w:pPr>
      <w:r w:rsidRPr="00EC789D">
        <w:rPr>
          <w:rStyle w:val="Funotenzeichen"/>
          <w:sz w:val="16"/>
          <w:szCs w:val="16"/>
        </w:rPr>
        <w:footnoteRef/>
      </w:r>
      <w:r w:rsidRPr="00EC789D">
        <w:rPr>
          <w:sz w:val="16"/>
          <w:szCs w:val="16"/>
        </w:rPr>
        <w:t xml:space="preserve"> </w:t>
      </w:r>
      <w:r w:rsidRPr="00EC789D">
        <w:rPr>
          <w:b/>
          <w:sz w:val="16"/>
          <w:szCs w:val="16"/>
        </w:rPr>
        <w:t>Unterschrift</w:t>
      </w:r>
      <w:r w:rsidRPr="00EC789D">
        <w:rPr>
          <w:sz w:val="16"/>
          <w:szCs w:val="16"/>
        </w:rPr>
        <w:t xml:space="preserve">: </w:t>
      </w:r>
      <w:r w:rsidR="00FB4756" w:rsidRPr="00EC789D">
        <w:rPr>
          <w:sz w:val="16"/>
          <w:szCs w:val="16"/>
        </w:rPr>
        <w:t xml:space="preserve">Das </w:t>
      </w:r>
      <w:r w:rsidR="00C56A04" w:rsidRPr="00EC789D">
        <w:rPr>
          <w:sz w:val="16"/>
          <w:szCs w:val="16"/>
        </w:rPr>
        <w:t xml:space="preserve">Gesuch </w:t>
      </w:r>
      <w:r w:rsidR="00263F82" w:rsidRPr="00EC789D">
        <w:rPr>
          <w:sz w:val="16"/>
          <w:szCs w:val="16"/>
        </w:rPr>
        <w:t xml:space="preserve">muss </w:t>
      </w:r>
      <w:r w:rsidR="00C56A04" w:rsidRPr="00EC789D">
        <w:rPr>
          <w:sz w:val="16"/>
          <w:szCs w:val="16"/>
        </w:rPr>
        <w:t>handschriftlich unterzeichn</w:t>
      </w:r>
      <w:r w:rsidR="00263F82" w:rsidRPr="00EC789D">
        <w:rPr>
          <w:sz w:val="16"/>
          <w:szCs w:val="16"/>
        </w:rPr>
        <w:t>et werd</w:t>
      </w:r>
      <w:r w:rsidR="00C56A04" w:rsidRPr="00EC789D">
        <w:rPr>
          <w:sz w:val="16"/>
          <w:szCs w:val="16"/>
        </w:rPr>
        <w:t>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EC789D" w:rsidRDefault="00CE4317"/>
  <w:p w:rsidR="00E04F25" w:rsidRPr="00EC789D" w:rsidRDefault="00C66AEA">
    <w:r w:rsidRPr="00EC789D">
      <w:rPr>
        <w:noProof/>
      </w:rPr>
      <w:drawing>
        <wp:anchor distT="0" distB="0" distL="114300" distR="114300" simplePos="0" relativeHeight="251658240" behindDoc="1" locked="1" layoutInCell="1" hidden="1" allowOverlap="1" wp14:anchorId="2841245E" wp14:editId="661CEF88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EC789D" w:rsidRDefault="00CE4317"/>
  <w:p w:rsidR="00B23D06" w:rsidRPr="00EC789D" w:rsidRDefault="00CE4317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EC789D" w:rsidTr="00720AA0">
      <w:trPr>
        <w:trHeight w:hRule="exact" w:val="20"/>
        <w:hidden/>
      </w:trPr>
      <w:tc>
        <w:tcPr>
          <w:tcW w:w="9071" w:type="dxa"/>
        </w:tcPr>
        <w:p w:rsidR="00B23D06" w:rsidRPr="00EC789D" w:rsidRDefault="00CE4317" w:rsidP="0077716B">
          <w:pPr>
            <w:rPr>
              <w:vanish/>
            </w:rPr>
          </w:pPr>
        </w:p>
        <w:p w:rsidR="00B23D06" w:rsidRPr="00EC789D" w:rsidRDefault="00CE4317" w:rsidP="0077716B">
          <w:pPr>
            <w:rPr>
              <w:vanish/>
            </w:rPr>
          </w:pPr>
          <w:bookmarkStart w:id="1" w:name="RecipientDeliveryOption"/>
          <w:bookmarkEnd w:id="1"/>
        </w:p>
      </w:tc>
    </w:tr>
  </w:tbl>
  <w:p w:rsidR="00B23D06" w:rsidRPr="00EC789D" w:rsidRDefault="00CE431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51144A" w:rsidRDefault="00CE4317" w:rsidP="00E04F2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CE4317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661B3"/>
    <w:rsid w:val="000B7552"/>
    <w:rsid w:val="00125F94"/>
    <w:rsid w:val="00263F82"/>
    <w:rsid w:val="00283967"/>
    <w:rsid w:val="00293E47"/>
    <w:rsid w:val="002E0489"/>
    <w:rsid w:val="003066CA"/>
    <w:rsid w:val="00361C4B"/>
    <w:rsid w:val="00394B34"/>
    <w:rsid w:val="00480A18"/>
    <w:rsid w:val="00501302"/>
    <w:rsid w:val="005041FD"/>
    <w:rsid w:val="00533772"/>
    <w:rsid w:val="0058731B"/>
    <w:rsid w:val="005A202F"/>
    <w:rsid w:val="006D3F79"/>
    <w:rsid w:val="00723B4A"/>
    <w:rsid w:val="007A46C1"/>
    <w:rsid w:val="007D7AC9"/>
    <w:rsid w:val="00887AC5"/>
    <w:rsid w:val="009E1F17"/>
    <w:rsid w:val="00A45AB2"/>
    <w:rsid w:val="00B04BE1"/>
    <w:rsid w:val="00B25890"/>
    <w:rsid w:val="00B3256A"/>
    <w:rsid w:val="00B80983"/>
    <w:rsid w:val="00C56A04"/>
    <w:rsid w:val="00C66AEA"/>
    <w:rsid w:val="00C8724D"/>
    <w:rsid w:val="00CE06F0"/>
    <w:rsid w:val="00CE4317"/>
    <w:rsid w:val="00D30AD2"/>
    <w:rsid w:val="00D840B2"/>
    <w:rsid w:val="00EC789D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749925B-F71B-4BED-9A4B-308CDBB3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716DD779-6BB7-472A-8415-B5BF7673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635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aufgrund nicht mit der Geschlechtsidentität übereinstimmenden Vornamens</dc:subject>
  <dc:creator>lic. iur. Elvira Schneider</dc:creator>
  <cp:keywords/>
  <dc:description/>
  <cp:lastModifiedBy>Schneider Elvira</cp:lastModifiedBy>
  <cp:revision>5</cp:revision>
  <cp:lastPrinted>2022-03-14T15:41:00Z</cp:lastPrinted>
  <dcterms:created xsi:type="dcterms:W3CDTF">2022-04-12T07:12:00Z</dcterms:created>
  <dcterms:modified xsi:type="dcterms:W3CDTF">2022-04-19T08:20:00Z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 aufgrund nicht mit der Geschlechtsidentität übereinstimmenden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