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FB022B" w:rsidTr="005F11A5">
        <w:trPr>
          <w:cantSplit/>
          <w:trHeight w:val="462"/>
        </w:trPr>
        <w:tc>
          <w:tcPr>
            <w:tcW w:w="5069" w:type="dxa"/>
            <w:shd w:val="clear" w:color="auto" w:fill="auto"/>
            <w:tcMar>
              <w:right w:w="284" w:type="dxa"/>
            </w:tcMar>
          </w:tcPr>
          <w:p w:rsidR="0051638C" w:rsidRPr="0029168C" w:rsidRDefault="00B67E07" w:rsidP="0051638C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84803466A0BA403D9F5112C86523B289"/>
                </w:placeholder>
                <w:dataBinding w:prefixMappings="xmlns:ns='http://schemas.officeatwork.com/CustomXMLPart'" w:xpath="/ns:officeatwork/ns:Departement" w:storeItemID="{258E4121-6ACA-46F5-B381-2B0747178FE3}"/>
                <w:text w:multiLine="1"/>
              </w:sdtPr>
              <w:sdtEndPr/>
              <w:sdtContent>
                <w:r w:rsidR="00D161DF">
                  <w:t>Justiz- und Sicherheitsdepartement</w:t>
                </w:r>
                <w:r w:rsidR="00D161DF">
                  <w:br/>
                </w:r>
              </w:sdtContent>
            </w:sdt>
            <w:r w:rsidR="00D161DF" w:rsidRPr="0029168C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34D7F8B12507404B9852FA2D1E212C07"/>
                </w:placeholder>
                <w:dataBinding w:prefixMappings="xmlns:ns='http://schemas.officeatwork.com/CustomXMLPart'" w:xpath="/ns:officeatwork/ns:Organisation1" w:storeItemID="{258E4121-6ACA-46F5-B381-2B0747178FE3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D161DF">
                  <w:rPr>
                    <w:rStyle w:val="Fett"/>
                  </w:rPr>
                  <w:t>Abteilung Gemeinden</w:t>
                </w:r>
              </w:sdtContent>
            </w:sdt>
          </w:p>
          <w:p w:rsidR="00FB3A64" w:rsidRPr="0029168C" w:rsidRDefault="00B67E07" w:rsidP="001F0B7F">
            <w:pPr>
              <w:pStyle w:val="AbsenderText"/>
            </w:pPr>
          </w:p>
        </w:tc>
      </w:tr>
    </w:tbl>
    <w:p w:rsidR="00FB3A64" w:rsidRPr="0029168C" w:rsidRDefault="00B67E07" w:rsidP="00B67469">
      <w:pPr>
        <w:pStyle w:val="CityDate"/>
        <w:spacing w:before="0"/>
        <w:rPr>
          <w:sz w:val="2"/>
          <w:szCs w:val="2"/>
        </w:rPr>
        <w:sectPr w:rsidR="00FB3A64" w:rsidRPr="0029168C" w:rsidSect="0029168C">
          <w:headerReference w:type="default" r:id="rId13"/>
          <w:footerReference w:type="default" r:id="rId14"/>
          <w:type w:val="continuous"/>
          <w:pgSz w:w="11906" w:h="16838"/>
          <w:pgMar w:top="1758" w:right="1134" w:bottom="1134" w:left="1701" w:header="567" w:footer="420" w:gutter="0"/>
          <w:cols w:space="708"/>
          <w:docGrid w:linePitch="360"/>
        </w:sectPr>
      </w:pPr>
    </w:p>
    <w:p w:rsidR="00131806" w:rsidRDefault="00B67E07" w:rsidP="00131806"/>
    <w:p w:rsidR="00131806" w:rsidRDefault="00B67E07" w:rsidP="00131806"/>
    <w:p w:rsidR="00131806" w:rsidRDefault="00B67E07" w:rsidP="00131806"/>
    <w:p w:rsidR="00131806" w:rsidRDefault="00B67E07" w:rsidP="00131806"/>
    <w:p w:rsidR="00131806" w:rsidRPr="003B78BA" w:rsidRDefault="00D161DF" w:rsidP="00131806">
      <w:r>
        <w:t>Verzeichnis der einzureichenden Unterlagen</w:t>
      </w:r>
    </w:p>
    <w:p w:rsidR="00131806" w:rsidRDefault="00B67E07" w:rsidP="00131806"/>
    <w:p w:rsidR="00131806" w:rsidRPr="00925A83" w:rsidRDefault="00B67E07" w:rsidP="00131806"/>
    <w:sdt>
      <w:sdtPr>
        <w:rPr>
          <w:highlight w:val="white"/>
        </w:rPr>
        <w:tag w:val="Memo"/>
        <w:id w:val="-658541182"/>
        <w:placeholder>
          <w:docPart w:val="8044F851957E4A1198404007AC561F1E"/>
        </w:placeholder>
        <w:dataBinding w:prefixMappings="xmlns:ns='http://schemas.officeatwork.com/CustomXMLPart'" w:xpath="/ns:officeatwork/ns:Memo" w:storeItemID="{258E4121-6ACA-46F5-B381-2B0747178FE3}"/>
        <w:text w:multiLine="1"/>
      </w:sdtPr>
      <w:sdtEndPr/>
      <w:sdtContent>
        <w:p w:rsidR="00131806" w:rsidRPr="00925A83" w:rsidRDefault="00D161DF" w:rsidP="00131806">
          <w:pPr>
            <w:pStyle w:val="Inhalts-Typ"/>
            <w:rPr>
              <w:highlight w:val="white"/>
            </w:rPr>
          </w:pPr>
          <w:r>
            <w:rPr>
              <w:highlight w:val="white"/>
            </w:rPr>
            <w:t>Ausländische beherrschung</w:t>
          </w:r>
        </w:p>
      </w:sdtContent>
    </w:sdt>
    <w:p w:rsidR="00131806" w:rsidRDefault="00B67E07" w:rsidP="00131806">
      <w:pPr>
        <w:pStyle w:val="Metadaten"/>
      </w:pPr>
    </w:p>
    <w:p w:rsidR="00131806" w:rsidRPr="003B78BA" w:rsidRDefault="00B67E07" w:rsidP="00131806"/>
    <w:p w:rsidR="00131806" w:rsidRPr="00131806" w:rsidRDefault="00B67E07" w:rsidP="00131806">
      <w:pPr>
        <w:rPr>
          <w:rFonts w:cs="Arial"/>
        </w:rPr>
      </w:pPr>
    </w:p>
    <w:p w:rsidR="00131806" w:rsidRPr="00131806" w:rsidRDefault="00D161DF" w:rsidP="00D161DF">
      <w:pPr>
        <w:tabs>
          <w:tab w:val="left" w:pos="567"/>
        </w:tabs>
        <w:rPr>
          <w:rFonts w:cs="Arial"/>
          <w:b/>
        </w:rPr>
      </w:pPr>
      <w:r w:rsidRPr="00131806">
        <w:rPr>
          <w:rFonts w:cs="Arial"/>
          <w:noProof/>
        </w:rPr>
        <mc:AlternateContent>
          <mc:Choice Requires="wps">
            <w:drawing>
              <wp:anchor distT="0" distB="0" distL="114299" distR="114299" simplePos="0" relativeHeight="251662336" behindDoc="1" locked="0" layoutInCell="0" allowOverlap="1">
                <wp:simplePos x="0" y="0"/>
                <wp:positionH relativeFrom="page">
                  <wp:posOffset>7534909</wp:posOffset>
                </wp:positionH>
                <wp:positionV relativeFrom="page">
                  <wp:posOffset>2868295</wp:posOffset>
                </wp:positionV>
                <wp:extent cx="0" cy="317500"/>
                <wp:effectExtent l="0" t="0" r="0" b="0"/>
                <wp:wrapNone/>
                <wp:docPr id="1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806" w:rsidRDefault="00D161DF" w:rsidP="00131806">
                            <w:pPr>
                              <w:spacing w:line="5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525" cy="323850"/>
                                  <wp:effectExtent l="0" t="0" r="9525" b="0"/>
                                  <wp:docPr id="795612493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806" w:rsidRDefault="00B67E07" w:rsidP="00131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5" o:spid="_x0000_s1025" style="height:25pt;margin-left:593.3pt;margin-top:225.85pt;mso-position-horizontal-relative:page;mso-position-vertical-relative:page;mso-wrap-distance-bottom:0;mso-wrap-distance-left:9pt;mso-wrap-distance-right:9pt;mso-wrap-distance-top:0;mso-wrap-style:square;position:absolute;v-text-anchor:top;visibility:visible;width:0;z-index:-251653120" o:allowincell="f" filled="f" stroked="f">
                <v:textbox inset="0,0,0,0">
                  <w:txbxContent>
                    <w:p w:rsidR="00131806" w:rsidP="00131806">
                      <w:pPr>
                        <w:spacing w:line="5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525" cy="323850"/>
                            <wp:effectExtent l="0" t="0" r="9525" b="0"/>
                            <wp:docPr id="136404494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16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806" w:rsidP="0013180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806">
        <w:rPr>
          <w:rFonts w:cs="Arial"/>
          <w:b/>
        </w:rPr>
        <w:t>1.</w:t>
      </w:r>
      <w:r w:rsidRPr="00131806">
        <w:rPr>
          <w:rFonts w:cs="Arial"/>
          <w:b/>
        </w:rPr>
        <w:tab/>
        <w:t>Urkunde über das Rechtsgeschäft</w:t>
      </w:r>
    </w:p>
    <w:p w:rsidR="00131806" w:rsidRPr="00131806" w:rsidRDefault="00B67E07" w:rsidP="00D161DF">
      <w:pPr>
        <w:tabs>
          <w:tab w:val="left" w:pos="567"/>
        </w:tabs>
        <w:rPr>
          <w:rFonts w:cs="Arial"/>
        </w:rPr>
      </w:pPr>
    </w:p>
    <w:p w:rsidR="00131806" w:rsidRPr="00131806" w:rsidRDefault="00D161DF" w:rsidP="00D161DF">
      <w:pPr>
        <w:tabs>
          <w:tab w:val="left" w:pos="567"/>
        </w:tabs>
        <w:spacing w:line="360" w:lineRule="auto"/>
        <w:rPr>
          <w:rFonts w:cs="Arial"/>
        </w:rPr>
      </w:pPr>
      <w:r w:rsidRPr="00131806">
        <w:rPr>
          <w:rFonts w:ascii="Wingdings" w:hAnsi="Wingdings" w:cs="Arial"/>
        </w:rPr>
        <w:sym w:font="Wingdings" w:char="F0A8"/>
      </w:r>
      <w:r w:rsidRPr="0013180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-56515</wp:posOffset>
                </wp:positionV>
                <wp:extent cx="88900" cy="6908800"/>
                <wp:effectExtent l="0" t="0" r="6350" b="6350"/>
                <wp:wrapNone/>
                <wp:docPr id="1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69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806" w:rsidRDefault="00D161DF" w:rsidP="00131806">
                            <w:pPr>
                              <w:spacing w:line="108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5250" cy="6905625"/>
                                  <wp:effectExtent l="0" t="0" r="0" b="9525"/>
                                  <wp:docPr id="1040818098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6905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806" w:rsidRDefault="00B67E07" w:rsidP="00131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height:544pt;margin-left:57.6pt;margin-top:-4.45pt;mso-position-horizontal-relative:page;mso-wrap-distance-bottom:0;mso-wrap-distance-left:9pt;mso-wrap-distance-right:9pt;mso-wrap-distance-top:0;mso-wrap-style:square;position:absolute;v-text-anchor:top;visibility:visible;width:7pt;z-index:-251657216" o:allowincell="f" filled="f" stroked="f">
                <v:textbox inset="0,0,0,0">
                  <w:txbxContent>
                    <w:p w:rsidR="00131806" w:rsidP="00131806">
                      <w:pPr>
                        <w:spacing w:line="108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5250" cy="6905625"/>
                            <wp:effectExtent l="0" t="0" r="0" b="9525"/>
                            <wp:docPr id="171029257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18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6905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806" w:rsidP="0013180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80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7522210</wp:posOffset>
                </wp:positionH>
                <wp:positionV relativeFrom="page">
                  <wp:posOffset>3300730</wp:posOffset>
                </wp:positionV>
                <wp:extent cx="25400" cy="7162800"/>
                <wp:effectExtent l="0" t="0" r="12700" b="0"/>
                <wp:wrapNone/>
                <wp:docPr id="1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716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806" w:rsidRDefault="00D161DF" w:rsidP="00131806">
                            <w:pPr>
                              <w:spacing w:line="112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8575" cy="7134225"/>
                                  <wp:effectExtent l="0" t="0" r="9525" b="9525"/>
                                  <wp:docPr id="593131405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713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806" w:rsidRDefault="00B67E07" w:rsidP="00131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height:564pt;margin-left:592.3pt;margin-top:259.9pt;mso-position-horizontal-relative:page;mso-position-vertical-relative:page;mso-wrap-distance-bottom:0;mso-wrap-distance-left:9pt;mso-wrap-distance-right:9pt;mso-wrap-distance-top:0;mso-wrap-style:square;position:absolute;v-text-anchor:top;visibility:visible;width:2pt;z-index:-251655168" o:allowincell="f" filled="f" stroked="f">
                <v:textbox inset="0,0,0,0">
                  <w:txbxContent>
                    <w:p w:rsidR="00131806" w:rsidP="00131806">
                      <w:pPr>
                        <w:spacing w:line="112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8575" cy="7134225"/>
                            <wp:effectExtent l="0" t="0" r="9525" b="9525"/>
                            <wp:docPr id="2107071152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20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713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806" w:rsidP="0013180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806">
        <w:rPr>
          <w:rFonts w:cs="Arial"/>
        </w:rPr>
        <w:tab/>
        <w:t>Kaufvertrag</w:t>
      </w:r>
    </w:p>
    <w:p w:rsidR="00131806" w:rsidRPr="00131806" w:rsidRDefault="00D161DF" w:rsidP="00D161DF">
      <w:pPr>
        <w:tabs>
          <w:tab w:val="left" w:pos="567"/>
        </w:tabs>
        <w:spacing w:line="360" w:lineRule="auto"/>
        <w:rPr>
          <w:rFonts w:cs="Arial"/>
        </w:rPr>
      </w:pPr>
      <w:r w:rsidRPr="00131806">
        <w:rPr>
          <w:rFonts w:ascii="Wingdings" w:hAnsi="Wingdings" w:cs="Arial"/>
        </w:rPr>
        <w:sym w:font="Wingdings" w:char="F0A8"/>
      </w:r>
      <w:r w:rsidRPr="00131806">
        <w:rPr>
          <w:rFonts w:cs="Arial"/>
        </w:rPr>
        <w:tab/>
        <w:t>Kaufrechtsvertrag</w:t>
      </w:r>
    </w:p>
    <w:p w:rsidR="00131806" w:rsidRPr="00131806" w:rsidRDefault="00D161DF" w:rsidP="00D161DF">
      <w:pPr>
        <w:tabs>
          <w:tab w:val="left" w:pos="567"/>
        </w:tabs>
        <w:spacing w:line="360" w:lineRule="auto"/>
        <w:rPr>
          <w:rFonts w:cs="Arial"/>
        </w:rPr>
      </w:pPr>
      <w:r w:rsidRPr="00131806">
        <w:rPr>
          <w:rFonts w:ascii="Wingdings" w:hAnsi="Wingdings" w:cs="Arial"/>
        </w:rPr>
        <w:sym w:font="Wingdings" w:char="F0A8"/>
      </w:r>
      <w:r w:rsidR="0009524F">
        <w:rPr>
          <w:rFonts w:cs="Arial"/>
        </w:rPr>
        <w:tab/>
        <w:t>a</w:t>
      </w:r>
      <w:r w:rsidRPr="00131806">
        <w:rPr>
          <w:rFonts w:cs="Arial"/>
        </w:rPr>
        <w:t>ndere, nämlich ………………………………….</w:t>
      </w:r>
    </w:p>
    <w:p w:rsidR="00131806" w:rsidRPr="00131806" w:rsidRDefault="00B67E07" w:rsidP="00D161DF">
      <w:pPr>
        <w:tabs>
          <w:tab w:val="left" w:pos="567"/>
        </w:tabs>
        <w:rPr>
          <w:rFonts w:cs="Arial"/>
        </w:rPr>
      </w:pPr>
    </w:p>
    <w:p w:rsidR="00131806" w:rsidRPr="00131806" w:rsidRDefault="00B67E07" w:rsidP="00D161DF">
      <w:pPr>
        <w:tabs>
          <w:tab w:val="left" w:pos="567"/>
        </w:tabs>
        <w:rPr>
          <w:rFonts w:cs="Arial"/>
        </w:rPr>
      </w:pPr>
    </w:p>
    <w:p w:rsidR="00131806" w:rsidRPr="00131806" w:rsidRDefault="00D161DF" w:rsidP="00D161DF">
      <w:pPr>
        <w:tabs>
          <w:tab w:val="left" w:pos="567"/>
        </w:tabs>
        <w:rPr>
          <w:rFonts w:cs="Arial"/>
        </w:rPr>
      </w:pPr>
      <w:r w:rsidRPr="00131806">
        <w:rPr>
          <w:rFonts w:cs="Arial"/>
          <w:noProof/>
        </w:rPr>
        <mc:AlternateContent>
          <mc:Choice Requires="wps">
            <w:drawing>
              <wp:anchor distT="0" distB="0" distL="114299" distR="114299" simplePos="0" relativeHeight="251664384" behindDoc="1" locked="0" layoutInCell="0" allowOverlap="1">
                <wp:simplePos x="0" y="0"/>
                <wp:positionH relativeFrom="page">
                  <wp:posOffset>7534909</wp:posOffset>
                </wp:positionH>
                <wp:positionV relativeFrom="page">
                  <wp:posOffset>2868295</wp:posOffset>
                </wp:positionV>
                <wp:extent cx="0" cy="317500"/>
                <wp:effectExtent l="0" t="0" r="0" b="0"/>
                <wp:wrapNone/>
                <wp:docPr id="1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806" w:rsidRDefault="00D161DF" w:rsidP="00131806">
                            <w:pPr>
                              <w:spacing w:line="5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525" cy="323850"/>
                                  <wp:effectExtent l="0" t="0" r="9525" b="0"/>
                                  <wp:docPr id="1486709847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806" w:rsidRDefault="00B67E07" w:rsidP="00131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8" o:spid="_x0000_s1028" style="height:25pt;margin-left:593.3pt;margin-top:225.85pt;mso-position-horizontal-relative:page;mso-position-vertical-relative:page;mso-wrap-distance-bottom:0;mso-wrap-distance-left:9pt;mso-wrap-distance-right:9pt;mso-wrap-distance-top:0;mso-wrap-style:square;position:absolute;v-text-anchor:top;visibility:visible;width:0;z-index:-251651072" o:allowincell="f" filled="f" stroked="f">
                <v:textbox inset="0,0,0,0">
                  <w:txbxContent>
                    <w:p w:rsidR="00131806" w:rsidP="00131806">
                      <w:pPr>
                        <w:spacing w:line="5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525" cy="323850"/>
                            <wp:effectExtent l="0" t="0" r="9525" b="0"/>
                            <wp:docPr id="1828912372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16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806" w:rsidP="0013180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806">
        <w:rPr>
          <w:rFonts w:cs="Arial"/>
          <w:b/>
        </w:rPr>
        <w:t>2.</w:t>
      </w:r>
      <w:r w:rsidRPr="00131806">
        <w:rPr>
          <w:rFonts w:cs="Arial"/>
          <w:b/>
        </w:rPr>
        <w:tab/>
        <w:t>Urkunden über die Gesuchstellerin</w:t>
      </w:r>
    </w:p>
    <w:p w:rsidR="00131806" w:rsidRPr="00131806" w:rsidRDefault="00B67E07" w:rsidP="00D161DF">
      <w:pPr>
        <w:tabs>
          <w:tab w:val="left" w:pos="567"/>
        </w:tabs>
        <w:rPr>
          <w:rFonts w:cs="Arial"/>
        </w:rPr>
      </w:pPr>
    </w:p>
    <w:p w:rsidR="00131806" w:rsidRPr="00131806" w:rsidRDefault="00D161DF" w:rsidP="00D161DF">
      <w:pPr>
        <w:tabs>
          <w:tab w:val="left" w:pos="567"/>
        </w:tabs>
        <w:spacing w:line="360" w:lineRule="auto"/>
        <w:rPr>
          <w:rFonts w:cs="Arial"/>
        </w:rPr>
      </w:pPr>
      <w:r w:rsidRPr="00131806">
        <w:rPr>
          <w:rFonts w:ascii="Wingdings" w:hAnsi="Wingdings" w:cs="Arial"/>
        </w:rPr>
        <w:sym w:font="Wingdings" w:char="F0A8"/>
      </w:r>
      <w:r w:rsidRPr="0013180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-56515</wp:posOffset>
                </wp:positionV>
                <wp:extent cx="88900" cy="6908800"/>
                <wp:effectExtent l="0" t="0" r="6350" b="6350"/>
                <wp:wrapNone/>
                <wp:docPr id="1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69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806" w:rsidRDefault="00D161DF" w:rsidP="00131806">
                            <w:pPr>
                              <w:spacing w:line="108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5250" cy="6905625"/>
                                  <wp:effectExtent l="0" t="0" r="0" b="9525"/>
                                  <wp:docPr id="1957144184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6905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806" w:rsidRDefault="00B67E07" w:rsidP="00131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9" o:spid="_x0000_s1029" style="height:544pt;margin-left:57.6pt;margin-top:-4.45pt;mso-position-horizontal-relative:page;mso-wrap-distance-bottom:0;mso-wrap-distance-left:9pt;mso-wrap-distance-right:9pt;mso-wrap-distance-top:0;mso-wrap-style:square;position:absolute;v-text-anchor:top;visibility:visible;width:7pt;z-index:-251649024" o:allowincell="f" filled="f" stroked="f">
                <v:textbox inset="0,0,0,0">
                  <w:txbxContent>
                    <w:p w:rsidR="00131806" w:rsidP="00131806">
                      <w:pPr>
                        <w:spacing w:line="108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5250" cy="6905625"/>
                            <wp:effectExtent l="0" t="0" r="0" b="9525"/>
                            <wp:docPr id="1080397009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18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6905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806" w:rsidP="0013180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80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7522210</wp:posOffset>
                </wp:positionH>
                <wp:positionV relativeFrom="page">
                  <wp:posOffset>3300730</wp:posOffset>
                </wp:positionV>
                <wp:extent cx="25400" cy="7162800"/>
                <wp:effectExtent l="0" t="0" r="12700" b="0"/>
                <wp:wrapNone/>
                <wp:docPr id="1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716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806" w:rsidRDefault="00D161DF" w:rsidP="00131806">
                            <w:pPr>
                              <w:spacing w:line="112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8575" cy="7134225"/>
                                  <wp:effectExtent l="0" t="0" r="9525" b="9525"/>
                                  <wp:docPr id="767168395" name="Bild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713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806" w:rsidRDefault="00B67E07" w:rsidP="00131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0" o:spid="_x0000_s1030" style="height:564pt;margin-left:592.3pt;margin-top:259.9pt;mso-position-horizontal-relative:page;mso-position-vertical-relative:page;mso-wrap-distance-bottom:0;mso-wrap-distance-left:9pt;mso-wrap-distance-right:9pt;mso-wrap-distance-top:0;mso-wrap-style:square;position:absolute;v-text-anchor:top;visibility:visible;width:2pt;z-index:-251646976" o:allowincell="f" filled="f" stroked="f">
                <v:textbox inset="0,0,0,0">
                  <w:txbxContent>
                    <w:p w:rsidR="00131806" w:rsidP="00131806">
                      <w:pPr>
                        <w:spacing w:line="112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8575" cy="7134225"/>
                            <wp:effectExtent l="0" t="0" r="9525" b="9525"/>
                            <wp:docPr id="1214529642" name="Bild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20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713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806" w:rsidP="0013180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806">
        <w:rPr>
          <w:rFonts w:cs="Arial"/>
        </w:rPr>
        <w:tab/>
        <w:t>Handelsregister-Auszug</w:t>
      </w:r>
    </w:p>
    <w:p w:rsidR="00131806" w:rsidRPr="00131806" w:rsidRDefault="00D161DF" w:rsidP="00D161DF">
      <w:pPr>
        <w:tabs>
          <w:tab w:val="left" w:pos="567"/>
        </w:tabs>
        <w:spacing w:line="360" w:lineRule="auto"/>
        <w:rPr>
          <w:rFonts w:cs="Arial"/>
        </w:rPr>
      </w:pPr>
      <w:r w:rsidRPr="00131806">
        <w:rPr>
          <w:rFonts w:ascii="Wingdings" w:hAnsi="Wingdings" w:cs="Arial"/>
        </w:rPr>
        <w:sym w:font="Wingdings" w:char="F0A8"/>
      </w:r>
      <w:r w:rsidRPr="0013180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-56515</wp:posOffset>
                </wp:positionV>
                <wp:extent cx="88900" cy="6908800"/>
                <wp:effectExtent l="0" t="0" r="6350" b="6350"/>
                <wp:wrapNone/>
                <wp:docPr id="1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69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806" w:rsidRDefault="00D161DF" w:rsidP="00131806">
                            <w:pPr>
                              <w:spacing w:line="108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5250" cy="6905625"/>
                                  <wp:effectExtent l="0" t="0" r="0" b="9525"/>
                                  <wp:docPr id="237982406" name="Bild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6905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806" w:rsidRDefault="00B67E07" w:rsidP="00131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1" o:spid="_x0000_s1031" style="height:544pt;margin-left:57.6pt;margin-top:-4.45pt;mso-position-horizontal-relative:page;mso-wrap-distance-bottom:0;mso-wrap-distance-left:9pt;mso-wrap-distance-right:9pt;mso-wrap-distance-top:0;mso-wrap-style:square;position:absolute;v-text-anchor:top;visibility:visible;width:7pt;z-index:-251644928" o:allowincell="f" filled="f" stroked="f">
                <v:textbox inset="0,0,0,0">
                  <w:txbxContent>
                    <w:p w:rsidR="00131806" w:rsidP="00131806">
                      <w:pPr>
                        <w:spacing w:line="108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5250" cy="6905625"/>
                            <wp:effectExtent l="0" t="0" r="0" b="9525"/>
                            <wp:docPr id="1160527677" name="Bild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18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6905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806" w:rsidP="0013180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80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7522210</wp:posOffset>
                </wp:positionH>
                <wp:positionV relativeFrom="page">
                  <wp:posOffset>3300730</wp:posOffset>
                </wp:positionV>
                <wp:extent cx="25400" cy="7162800"/>
                <wp:effectExtent l="0" t="0" r="12700" b="0"/>
                <wp:wrapNone/>
                <wp:docPr id="1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716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806" w:rsidRDefault="00D161DF" w:rsidP="00131806">
                            <w:pPr>
                              <w:spacing w:line="112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8575" cy="7134225"/>
                                  <wp:effectExtent l="0" t="0" r="9525" b="9525"/>
                                  <wp:docPr id="707145103" name="Bild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713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806" w:rsidRDefault="00B67E07" w:rsidP="00131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2" o:spid="_x0000_s1032" style="height:564pt;margin-left:592.3pt;margin-top:259.9pt;mso-position-horizontal-relative:page;mso-position-vertical-relative:page;mso-wrap-distance-bottom:0;mso-wrap-distance-left:9pt;mso-wrap-distance-right:9pt;mso-wrap-distance-top:0;mso-wrap-style:square;position:absolute;v-text-anchor:top;visibility:visible;width:2pt;z-index:-251642880" o:allowincell="f" filled="f" stroked="f">
                <v:textbox inset="0,0,0,0">
                  <w:txbxContent>
                    <w:p w:rsidR="00131806" w:rsidP="00131806">
                      <w:pPr>
                        <w:spacing w:line="112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8575" cy="7134225"/>
                            <wp:effectExtent l="0" t="0" r="9525" b="9525"/>
                            <wp:docPr id="160090385" name="Bild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20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713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806" w:rsidP="0013180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806">
        <w:rPr>
          <w:rFonts w:cs="Arial"/>
        </w:rPr>
        <w:tab/>
        <w:t>Gründungsurkunde</w:t>
      </w:r>
    </w:p>
    <w:p w:rsidR="00131806" w:rsidRPr="00131806" w:rsidRDefault="00D161DF" w:rsidP="00D161DF">
      <w:pPr>
        <w:tabs>
          <w:tab w:val="left" w:pos="567"/>
        </w:tabs>
        <w:spacing w:line="360" w:lineRule="auto"/>
        <w:rPr>
          <w:rFonts w:cs="Arial"/>
        </w:rPr>
      </w:pPr>
      <w:r w:rsidRPr="00131806">
        <w:rPr>
          <w:rFonts w:ascii="Wingdings" w:hAnsi="Wingdings" w:cs="Arial"/>
        </w:rPr>
        <w:sym w:font="Wingdings" w:char="F0A8"/>
      </w:r>
      <w:r w:rsidRPr="0013180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-56515</wp:posOffset>
                </wp:positionV>
                <wp:extent cx="88900" cy="6908800"/>
                <wp:effectExtent l="0" t="0" r="6350" b="6350"/>
                <wp:wrapNone/>
                <wp:docPr id="11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69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806" w:rsidRDefault="00D161DF" w:rsidP="00131806">
                            <w:pPr>
                              <w:spacing w:line="108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5250" cy="6905625"/>
                                  <wp:effectExtent l="0" t="0" r="0" b="9525"/>
                                  <wp:docPr id="209016308" name="Bild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6905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806" w:rsidRDefault="00B67E07" w:rsidP="00131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37" o:spid="_x0000_s1033" style="height:544pt;margin-left:57.6pt;margin-top:-4.45pt;mso-position-horizontal-relative:page;mso-wrap-distance-bottom:0;mso-wrap-distance-left:9pt;mso-wrap-distance-right:9pt;mso-wrap-distance-top:0;mso-wrap-style:square;position:absolute;v-text-anchor:top;visibility:visible;width:7pt;z-index:-251634688" o:allowincell="f" filled="f" stroked="f">
                <v:textbox inset="0,0,0,0">
                  <w:txbxContent>
                    <w:p w:rsidR="00131806" w:rsidP="00131806">
                      <w:pPr>
                        <w:spacing w:line="108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5250" cy="6905625"/>
                            <wp:effectExtent l="0" t="0" r="0" b="9525"/>
                            <wp:docPr id="1149198328" name="Bild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18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6905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806" w:rsidP="0013180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80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7522210</wp:posOffset>
                </wp:positionH>
                <wp:positionV relativeFrom="page">
                  <wp:posOffset>3300730</wp:posOffset>
                </wp:positionV>
                <wp:extent cx="25400" cy="7162800"/>
                <wp:effectExtent l="0" t="0" r="12700" b="0"/>
                <wp:wrapNone/>
                <wp:docPr id="11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716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806" w:rsidRDefault="00D161DF" w:rsidP="00131806">
                            <w:pPr>
                              <w:spacing w:line="112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8575" cy="7134225"/>
                                  <wp:effectExtent l="0" t="0" r="9525" b="9525"/>
                                  <wp:docPr id="1966175661" name="Bild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713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806" w:rsidRDefault="00B67E07" w:rsidP="00131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38" o:spid="_x0000_s1034" style="height:564pt;margin-left:592.3pt;margin-top:259.9pt;mso-position-horizontal-relative:page;mso-position-vertical-relative:page;mso-wrap-distance-bottom:0;mso-wrap-distance-left:9pt;mso-wrap-distance-right:9pt;mso-wrap-distance-top:0;mso-wrap-style:square;position:absolute;v-text-anchor:top;visibility:visible;width:2pt;z-index:-251632640" o:allowincell="f" filled="f" stroked="f">
                <v:textbox inset="0,0,0,0">
                  <w:txbxContent>
                    <w:p w:rsidR="00131806" w:rsidP="00131806">
                      <w:pPr>
                        <w:spacing w:line="112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8575" cy="7134225"/>
                            <wp:effectExtent l="0" t="0" r="9525" b="9525"/>
                            <wp:docPr id="805789187" name="Bild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20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713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806" w:rsidP="0013180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806">
        <w:rPr>
          <w:rFonts w:cs="Arial"/>
        </w:rPr>
        <w:tab/>
        <w:t>Statuten</w:t>
      </w:r>
    </w:p>
    <w:p w:rsidR="00131806" w:rsidRPr="00131806" w:rsidRDefault="00D161DF" w:rsidP="00D161DF">
      <w:pPr>
        <w:tabs>
          <w:tab w:val="left" w:pos="567"/>
        </w:tabs>
        <w:rPr>
          <w:rFonts w:cs="Arial"/>
          <w:i/>
        </w:rPr>
      </w:pPr>
      <w:r w:rsidRPr="00131806">
        <w:rPr>
          <w:rFonts w:cs="Arial"/>
        </w:rPr>
        <w:tab/>
      </w:r>
      <w:r w:rsidRPr="00131806">
        <w:rPr>
          <w:rFonts w:cs="Arial"/>
          <w:i/>
        </w:rPr>
        <w:t>Bei Namenaktien:</w:t>
      </w:r>
    </w:p>
    <w:p w:rsidR="00131806" w:rsidRPr="00131806" w:rsidRDefault="00D161DF" w:rsidP="00D161DF">
      <w:pPr>
        <w:tabs>
          <w:tab w:val="left" w:pos="567"/>
        </w:tabs>
        <w:spacing w:line="360" w:lineRule="auto"/>
        <w:rPr>
          <w:rFonts w:cs="Arial"/>
        </w:rPr>
      </w:pPr>
      <w:r w:rsidRPr="00131806">
        <w:rPr>
          <w:rFonts w:ascii="Wingdings" w:hAnsi="Wingdings" w:cs="Arial"/>
        </w:rPr>
        <w:sym w:font="Wingdings" w:char="F0A8"/>
      </w:r>
      <w:r w:rsidRPr="0013180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-56515</wp:posOffset>
                </wp:positionV>
                <wp:extent cx="88900" cy="6908800"/>
                <wp:effectExtent l="0" t="0" r="6350" b="6350"/>
                <wp:wrapNone/>
                <wp:docPr id="11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69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806" w:rsidRDefault="00D161DF" w:rsidP="00131806">
                            <w:pPr>
                              <w:spacing w:line="108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5250" cy="6905625"/>
                                  <wp:effectExtent l="0" t="0" r="0" b="9525"/>
                                  <wp:docPr id="57329796" name="Bild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6905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806" w:rsidRDefault="00B67E07" w:rsidP="00131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39" o:spid="_x0000_s1035" style="height:544pt;margin-left:57.6pt;margin-top:-4.45pt;mso-position-horizontal-relative:page;mso-wrap-distance-bottom:0;mso-wrap-distance-left:9pt;mso-wrap-distance-right:9pt;mso-wrap-distance-top:0;mso-wrap-style:square;position:absolute;v-text-anchor:top;visibility:visible;width:7pt;z-index:-251630592" o:allowincell="f" filled="f" stroked="f">
                <v:textbox inset="0,0,0,0">
                  <w:txbxContent>
                    <w:p w:rsidR="00131806" w:rsidP="00131806">
                      <w:pPr>
                        <w:spacing w:line="108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5250" cy="6905625"/>
                            <wp:effectExtent l="0" t="0" r="0" b="9525"/>
                            <wp:docPr id="272423852" name="Bild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18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6905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806" w:rsidP="0013180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80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7522210</wp:posOffset>
                </wp:positionH>
                <wp:positionV relativeFrom="page">
                  <wp:posOffset>3300730</wp:posOffset>
                </wp:positionV>
                <wp:extent cx="25400" cy="7162800"/>
                <wp:effectExtent l="0" t="0" r="12700" b="0"/>
                <wp:wrapNone/>
                <wp:docPr id="1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716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806" w:rsidRDefault="00D161DF" w:rsidP="00131806">
                            <w:pPr>
                              <w:spacing w:line="112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8575" cy="7134225"/>
                                  <wp:effectExtent l="0" t="0" r="9525" b="9525"/>
                                  <wp:docPr id="1270586152" name="Bild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713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806" w:rsidRDefault="00B67E07" w:rsidP="00131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40" o:spid="_x0000_s1036" style="height:564pt;margin-left:592.3pt;margin-top:259.9pt;mso-position-horizontal-relative:page;mso-position-vertical-relative:page;mso-wrap-distance-bottom:0;mso-wrap-distance-left:9pt;mso-wrap-distance-right:9pt;mso-wrap-distance-top:0;mso-wrap-style:square;position:absolute;v-text-anchor:top;visibility:visible;width:2pt;z-index:-251628544" o:allowincell="f" filled="f" stroked="f">
                <v:textbox inset="0,0,0,0">
                  <w:txbxContent>
                    <w:p w:rsidR="00131806" w:rsidP="00131806">
                      <w:pPr>
                        <w:spacing w:line="112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8575" cy="7134225"/>
                            <wp:effectExtent l="0" t="0" r="9525" b="9525"/>
                            <wp:docPr id="917395301" name="Bild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20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713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806" w:rsidP="0013180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806">
        <w:rPr>
          <w:rFonts w:cs="Arial"/>
        </w:rPr>
        <w:tab/>
        <w:t>Kopie des Aktienbuches, bestätigt durch die Kontrollstelle</w:t>
      </w:r>
    </w:p>
    <w:p w:rsidR="00131806" w:rsidRPr="00131806" w:rsidRDefault="00D161DF" w:rsidP="00D161DF">
      <w:pPr>
        <w:tabs>
          <w:tab w:val="left" w:pos="567"/>
        </w:tabs>
        <w:rPr>
          <w:rFonts w:cs="Arial"/>
          <w:i/>
        </w:rPr>
      </w:pPr>
      <w:r w:rsidRPr="00131806">
        <w:rPr>
          <w:rFonts w:cs="Arial"/>
        </w:rPr>
        <w:tab/>
      </w:r>
      <w:r w:rsidRPr="00131806">
        <w:rPr>
          <w:rFonts w:cs="Arial"/>
          <w:i/>
        </w:rPr>
        <w:t>Bei Inhaberaktien:</w:t>
      </w:r>
    </w:p>
    <w:p w:rsidR="00131806" w:rsidRPr="00131806" w:rsidRDefault="00D161DF" w:rsidP="00D161DF">
      <w:pPr>
        <w:tabs>
          <w:tab w:val="left" w:pos="567"/>
        </w:tabs>
        <w:rPr>
          <w:rFonts w:cs="Arial"/>
        </w:rPr>
      </w:pPr>
      <w:r w:rsidRPr="00131806">
        <w:rPr>
          <w:rFonts w:ascii="Wingdings" w:hAnsi="Wingdings" w:cs="Arial"/>
        </w:rPr>
        <w:sym w:font="Wingdings" w:char="F0A8"/>
      </w:r>
      <w:r w:rsidRPr="0013180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-56515</wp:posOffset>
                </wp:positionV>
                <wp:extent cx="88900" cy="6908800"/>
                <wp:effectExtent l="0" t="0" r="6350" b="6350"/>
                <wp:wrapNone/>
                <wp:docPr id="11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69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806" w:rsidRDefault="00D161DF" w:rsidP="00131806">
                            <w:pPr>
                              <w:spacing w:line="108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5250" cy="6905625"/>
                                  <wp:effectExtent l="0" t="0" r="0" b="9525"/>
                                  <wp:docPr id="1870291852" name="Bild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6905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806" w:rsidRDefault="00B67E07" w:rsidP="00131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43" o:spid="_x0000_s1037" style="height:544pt;margin-left:57.6pt;margin-top:-4.45pt;mso-position-horizontal-relative:page;mso-wrap-distance-bottom:0;mso-wrap-distance-left:9pt;mso-wrap-distance-right:9pt;mso-wrap-distance-top:0;mso-wrap-style:square;position:absolute;v-text-anchor:top;visibility:visible;width:7pt;z-index:-251626496" o:allowincell="f" filled="f" stroked="f">
                <v:textbox inset="0,0,0,0">
                  <w:txbxContent>
                    <w:p w:rsidR="00131806" w:rsidP="00131806">
                      <w:pPr>
                        <w:spacing w:line="108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5250" cy="6905625"/>
                            <wp:effectExtent l="0" t="0" r="0" b="9525"/>
                            <wp:docPr id="234293831" name="Bild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18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6905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806" w:rsidP="0013180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80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7522210</wp:posOffset>
                </wp:positionH>
                <wp:positionV relativeFrom="page">
                  <wp:posOffset>3300730</wp:posOffset>
                </wp:positionV>
                <wp:extent cx="25400" cy="7162800"/>
                <wp:effectExtent l="0" t="0" r="12700" b="0"/>
                <wp:wrapNone/>
                <wp:docPr id="11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716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806" w:rsidRDefault="00D161DF" w:rsidP="00131806">
                            <w:pPr>
                              <w:spacing w:line="112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8575" cy="7134225"/>
                                  <wp:effectExtent l="0" t="0" r="9525" b="9525"/>
                                  <wp:docPr id="1282764378" name="Bild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713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806" w:rsidRDefault="00B67E07" w:rsidP="00131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44" o:spid="_x0000_s1038" style="height:564pt;margin-left:592.3pt;margin-top:259.9pt;mso-position-horizontal-relative:page;mso-position-vertical-relative:page;mso-wrap-distance-bottom:0;mso-wrap-distance-left:9pt;mso-wrap-distance-right:9pt;mso-wrap-distance-top:0;mso-wrap-style:square;position:absolute;v-text-anchor:top;visibility:visible;width:2pt;z-index:-251624448" o:allowincell="f" filled="f" stroked="f">
                <v:textbox inset="0,0,0,0">
                  <w:txbxContent>
                    <w:p w:rsidR="00131806" w:rsidP="00131806">
                      <w:pPr>
                        <w:spacing w:line="112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8575" cy="7134225"/>
                            <wp:effectExtent l="0" t="0" r="9525" b="9525"/>
                            <wp:docPr id="861928114" name="Bild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20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713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806" w:rsidP="0013180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806">
        <w:rPr>
          <w:rFonts w:cs="Arial"/>
        </w:rPr>
        <w:tab/>
        <w:t>Verzeichnis der Aktionäre mit Angaben über Name, Wohnort,</w:t>
      </w:r>
    </w:p>
    <w:p w:rsidR="00131806" w:rsidRPr="00131806" w:rsidRDefault="00D161DF" w:rsidP="00D161DF">
      <w:pPr>
        <w:tabs>
          <w:tab w:val="left" w:pos="567"/>
        </w:tabs>
        <w:spacing w:line="360" w:lineRule="auto"/>
        <w:ind w:left="567"/>
        <w:rPr>
          <w:rFonts w:cs="Arial"/>
        </w:rPr>
      </w:pPr>
      <w:r w:rsidRPr="00131806">
        <w:rPr>
          <w:rFonts w:cs="Arial"/>
        </w:rPr>
        <w:t>Heimatort, Zahl der gehaltenen Titel</w:t>
      </w:r>
    </w:p>
    <w:p w:rsidR="00131806" w:rsidRDefault="00D161DF" w:rsidP="00D161DF">
      <w:pPr>
        <w:tabs>
          <w:tab w:val="left" w:pos="567"/>
        </w:tabs>
        <w:rPr>
          <w:rFonts w:cs="Arial"/>
        </w:rPr>
      </w:pPr>
      <w:r w:rsidRPr="00131806">
        <w:rPr>
          <w:rFonts w:ascii="Wingdings" w:hAnsi="Wingdings" w:cs="Arial"/>
        </w:rPr>
        <w:sym w:font="Wingdings" w:char="F0A8"/>
      </w:r>
      <w:r w:rsidRPr="0013180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-56515</wp:posOffset>
                </wp:positionV>
                <wp:extent cx="88900" cy="6908800"/>
                <wp:effectExtent l="0" t="0" r="6350" b="6350"/>
                <wp:wrapNone/>
                <wp:docPr id="11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69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806" w:rsidRDefault="00D161DF" w:rsidP="00131806">
                            <w:pPr>
                              <w:spacing w:line="108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5250" cy="6905625"/>
                                  <wp:effectExtent l="0" t="0" r="0" b="9525"/>
                                  <wp:docPr id="364958008" name="Bild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6905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806" w:rsidRDefault="00B67E07" w:rsidP="00131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61" o:spid="_x0000_s1039" style="height:544pt;margin-left:57.6pt;margin-top:-4.45pt;mso-position-horizontal-relative:page;mso-wrap-distance-bottom:0;mso-wrap-distance-left:9pt;mso-wrap-distance-right:9pt;mso-wrap-distance-top:0;mso-wrap-style:square;position:absolute;v-text-anchor:top;visibility:visible;width:7pt;z-index:-251622400" o:allowincell="f" filled="f" stroked="f">
                <v:textbox inset="0,0,0,0">
                  <w:txbxContent>
                    <w:p w:rsidR="00131806" w:rsidP="00131806">
                      <w:pPr>
                        <w:spacing w:line="108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5250" cy="6905625"/>
                            <wp:effectExtent l="0" t="0" r="0" b="9525"/>
                            <wp:docPr id="3" name="Bild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18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6905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806" w:rsidP="0013180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80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7522210</wp:posOffset>
                </wp:positionH>
                <wp:positionV relativeFrom="page">
                  <wp:posOffset>3300730</wp:posOffset>
                </wp:positionV>
                <wp:extent cx="25400" cy="7162800"/>
                <wp:effectExtent l="0" t="0" r="12700" b="0"/>
                <wp:wrapNone/>
                <wp:docPr id="11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716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806" w:rsidRDefault="00D161DF" w:rsidP="00131806">
                            <w:pPr>
                              <w:spacing w:line="112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8575" cy="7134225"/>
                                  <wp:effectExtent l="0" t="0" r="9525" b="9525"/>
                                  <wp:docPr id="129111953" name="Bild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713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806" w:rsidRDefault="00B67E07" w:rsidP="00131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62" o:spid="_x0000_s1040" style="height:564pt;margin-left:592.3pt;margin-top:259.9pt;mso-position-horizontal-relative:page;mso-position-vertical-relative:page;mso-wrap-distance-bottom:0;mso-wrap-distance-left:9pt;mso-wrap-distance-right:9pt;mso-wrap-distance-top:0;mso-wrap-style:square;position:absolute;v-text-anchor:top;visibility:visible;width:2pt;z-index:-251620352" o:allowincell="f" filled="f" stroked="f">
                <v:textbox inset="0,0,0,0">
                  <w:txbxContent>
                    <w:p w:rsidR="00131806" w:rsidP="00131806">
                      <w:pPr>
                        <w:spacing w:line="112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8575" cy="7134225"/>
                            <wp:effectExtent l="0" t="0" r="9525" b="9525"/>
                            <wp:docPr id="4" name="Bild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20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713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806" w:rsidP="0013180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806">
        <w:rPr>
          <w:rFonts w:cs="Arial"/>
        </w:rPr>
        <w:tab/>
        <w:t>Bestätigung der Steuerbehörden, dass die Aktionäre ihre</w:t>
      </w:r>
      <w:r>
        <w:rPr>
          <w:rFonts w:cs="Arial"/>
        </w:rPr>
        <w:t xml:space="preserve"> Aktien</w:t>
      </w:r>
    </w:p>
    <w:p w:rsidR="00131806" w:rsidRPr="00131806" w:rsidRDefault="00D161DF" w:rsidP="00D161DF">
      <w:pPr>
        <w:tabs>
          <w:tab w:val="left" w:pos="567"/>
        </w:tabs>
        <w:spacing w:line="360" w:lineRule="auto"/>
        <w:ind w:left="567"/>
        <w:rPr>
          <w:rFonts w:cs="Arial"/>
        </w:rPr>
      </w:pPr>
      <w:r w:rsidRPr="00131806">
        <w:rPr>
          <w:rFonts w:cs="Arial"/>
        </w:rPr>
        <w:t>und eventuelle Aktionärsdarlehen deklariert haben</w:t>
      </w:r>
    </w:p>
    <w:p w:rsidR="00131806" w:rsidRPr="00131806" w:rsidRDefault="00D161DF" w:rsidP="00D161DF">
      <w:pPr>
        <w:tabs>
          <w:tab w:val="left" w:pos="567"/>
        </w:tabs>
        <w:ind w:left="567" w:hanging="567"/>
        <w:rPr>
          <w:rFonts w:cs="Arial"/>
        </w:rPr>
      </w:pPr>
      <w:r w:rsidRPr="00131806">
        <w:rPr>
          <w:rFonts w:ascii="Wingdings" w:hAnsi="Wingdings" w:cs="Arial"/>
        </w:rPr>
        <w:sym w:font="Wingdings" w:char="F0A8"/>
      </w:r>
      <w:r w:rsidRPr="0013180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-56515</wp:posOffset>
                </wp:positionV>
                <wp:extent cx="88900" cy="6908800"/>
                <wp:effectExtent l="0" t="0" r="6350" b="6350"/>
                <wp:wrapNone/>
                <wp:docPr id="10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69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806" w:rsidRDefault="00D161DF" w:rsidP="00131806">
                            <w:pPr>
                              <w:spacing w:line="108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5250" cy="6905625"/>
                                  <wp:effectExtent l="0" t="0" r="0" b="9525"/>
                                  <wp:docPr id="1927152145" name="Bild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6905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806" w:rsidRDefault="00B67E07" w:rsidP="00131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65" o:spid="_x0000_s1041" style="height:544pt;margin-left:57.6pt;margin-top:-4.45pt;mso-position-horizontal-relative:page;mso-wrap-distance-bottom:0;mso-wrap-distance-left:9pt;mso-wrap-distance-right:9pt;mso-wrap-distance-top:0;mso-wrap-style:square;position:absolute;v-text-anchor:top;visibility:visible;width:7pt;z-index:-251618304" o:allowincell="f" filled="f" stroked="f">
                <v:textbox inset="0,0,0,0">
                  <w:txbxContent>
                    <w:p w:rsidR="00131806" w:rsidP="00131806">
                      <w:pPr>
                        <w:spacing w:line="108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5250" cy="6905625"/>
                            <wp:effectExtent l="0" t="0" r="0" b="9525"/>
                            <wp:docPr id="1098598465" name="Bild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18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6905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806" w:rsidP="0013180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80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7522210</wp:posOffset>
                </wp:positionH>
                <wp:positionV relativeFrom="page">
                  <wp:posOffset>3300730</wp:posOffset>
                </wp:positionV>
                <wp:extent cx="25400" cy="7162800"/>
                <wp:effectExtent l="0" t="0" r="12700" b="0"/>
                <wp:wrapNone/>
                <wp:docPr id="10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716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806" w:rsidRDefault="00D161DF" w:rsidP="00131806">
                            <w:pPr>
                              <w:spacing w:line="112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8575" cy="7134225"/>
                                  <wp:effectExtent l="0" t="0" r="9525" b="9525"/>
                                  <wp:docPr id="54968543" name="Bild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713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806" w:rsidRDefault="00B67E07" w:rsidP="00131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66" o:spid="_x0000_s1042" style="height:564pt;margin-left:592.3pt;margin-top:259.9pt;mso-position-horizontal-relative:page;mso-position-vertical-relative:page;mso-wrap-distance-bottom:0;mso-wrap-distance-left:9pt;mso-wrap-distance-right:9pt;mso-wrap-distance-top:0;mso-wrap-style:square;position:absolute;v-text-anchor:top;visibility:visible;width:2pt;z-index:-251616256" o:allowincell="f" filled="f" stroked="f">
                <v:textbox inset="0,0,0,0">
                  <w:txbxContent>
                    <w:p w:rsidR="00131806" w:rsidP="00131806">
                      <w:pPr>
                        <w:spacing w:line="112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8575" cy="7134225"/>
                            <wp:effectExtent l="0" t="0" r="9525" b="9525"/>
                            <wp:docPr id="353968286" name="Bild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20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713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806" w:rsidP="0013180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806">
        <w:rPr>
          <w:rFonts w:cs="Arial"/>
        </w:rPr>
        <w:tab/>
        <w:t xml:space="preserve">Bei kürzlich erworbenen Aktien oder gewährten Aktionärsdarlehen haben die </w:t>
      </w:r>
      <w:r>
        <w:rPr>
          <w:rFonts w:cs="Arial"/>
        </w:rPr>
        <w:br/>
      </w:r>
      <w:r w:rsidRPr="00131806">
        <w:rPr>
          <w:rFonts w:cs="Arial"/>
        </w:rPr>
        <w:t>Aktionäre anhand ihrer Steuererklärung oder mit andern Beweismitteln zu belegen, dass sie über die notwendigen liquiden Mittel verfügen.</w:t>
      </w:r>
    </w:p>
    <w:p w:rsidR="00131806" w:rsidRPr="00131806" w:rsidRDefault="00B67E07" w:rsidP="00D161DF">
      <w:pPr>
        <w:tabs>
          <w:tab w:val="left" w:pos="567"/>
        </w:tabs>
        <w:rPr>
          <w:rFonts w:cs="Arial"/>
        </w:rPr>
      </w:pPr>
    </w:p>
    <w:p w:rsidR="00131806" w:rsidRPr="00131806" w:rsidRDefault="00B67E07" w:rsidP="00D161DF">
      <w:pPr>
        <w:tabs>
          <w:tab w:val="left" w:pos="567"/>
        </w:tabs>
        <w:rPr>
          <w:rFonts w:cs="Arial"/>
        </w:rPr>
      </w:pPr>
    </w:p>
    <w:p w:rsidR="00131806" w:rsidRPr="00131806" w:rsidRDefault="00D161DF" w:rsidP="00D161DF">
      <w:pPr>
        <w:tabs>
          <w:tab w:val="left" w:pos="567"/>
        </w:tabs>
        <w:rPr>
          <w:rFonts w:cs="Arial"/>
        </w:rPr>
      </w:pPr>
      <w:r w:rsidRPr="00131806">
        <w:rPr>
          <w:rFonts w:cs="Arial"/>
          <w:noProof/>
        </w:rPr>
        <mc:AlternateContent>
          <mc:Choice Requires="wps">
            <w:drawing>
              <wp:anchor distT="0" distB="0" distL="114299" distR="114299" simplePos="0" relativeHeight="251674624" behindDoc="1" locked="0" layoutInCell="0" allowOverlap="1">
                <wp:simplePos x="0" y="0"/>
                <wp:positionH relativeFrom="page">
                  <wp:posOffset>7534909</wp:posOffset>
                </wp:positionH>
                <wp:positionV relativeFrom="page">
                  <wp:posOffset>2868295</wp:posOffset>
                </wp:positionV>
                <wp:extent cx="0" cy="317500"/>
                <wp:effectExtent l="0" t="0" r="0" b="0"/>
                <wp:wrapNone/>
                <wp:docPr id="10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806" w:rsidRDefault="00D161DF" w:rsidP="00131806">
                            <w:pPr>
                              <w:spacing w:line="5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525" cy="323850"/>
                                  <wp:effectExtent l="0" t="0" r="9525" b="0"/>
                                  <wp:docPr id="172178239" name="Bild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806" w:rsidRDefault="00B67E07" w:rsidP="00131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3" o:spid="_x0000_s1043" style="height:25pt;margin-left:593.3pt;margin-top:225.85pt;mso-position-horizontal-relative:page;mso-position-vertical-relative:page;mso-wrap-distance-bottom:0;mso-wrap-distance-left:9pt;mso-wrap-distance-right:9pt;mso-wrap-distance-top:0;mso-wrap-style:square;position:absolute;v-text-anchor:top;visibility:visible;width:0;z-index:-251640832" o:allowincell="f" filled="f" stroked="f">
                <v:textbox inset="0,0,0,0">
                  <w:txbxContent>
                    <w:p w:rsidR="00131806" w:rsidP="00131806">
                      <w:pPr>
                        <w:spacing w:line="5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525" cy="323850"/>
                            <wp:effectExtent l="0" t="0" r="9525" b="0"/>
                            <wp:docPr id="2086779280" name="Bild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16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806" w:rsidP="0013180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806">
        <w:rPr>
          <w:rFonts w:cs="Arial"/>
          <w:b/>
        </w:rPr>
        <w:t>3.</w:t>
      </w:r>
      <w:r w:rsidRPr="00131806">
        <w:rPr>
          <w:rFonts w:cs="Arial"/>
          <w:b/>
        </w:rPr>
        <w:tab/>
        <w:t>Finanzierung des Grundstückerwerbs</w:t>
      </w:r>
    </w:p>
    <w:p w:rsidR="00131806" w:rsidRPr="00131806" w:rsidRDefault="00B67E07" w:rsidP="00D161DF">
      <w:pPr>
        <w:tabs>
          <w:tab w:val="left" w:pos="567"/>
        </w:tabs>
        <w:rPr>
          <w:rFonts w:cs="Arial"/>
        </w:rPr>
      </w:pPr>
    </w:p>
    <w:p w:rsidR="00131806" w:rsidRPr="00131806" w:rsidRDefault="00D161DF" w:rsidP="00D161DF">
      <w:pPr>
        <w:tabs>
          <w:tab w:val="left" w:pos="567"/>
        </w:tabs>
        <w:rPr>
          <w:rFonts w:cs="Arial"/>
        </w:rPr>
      </w:pPr>
      <w:r w:rsidRPr="00131806">
        <w:rPr>
          <w:rFonts w:ascii="Wingdings" w:hAnsi="Wingdings" w:cs="Arial"/>
        </w:rPr>
        <w:sym w:font="Wingdings" w:char="F0A8"/>
      </w:r>
      <w:r w:rsidRPr="0013180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-56515</wp:posOffset>
                </wp:positionV>
                <wp:extent cx="88900" cy="6908800"/>
                <wp:effectExtent l="0" t="0" r="6350" b="6350"/>
                <wp:wrapNone/>
                <wp:docPr id="10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69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806" w:rsidRDefault="00D161DF" w:rsidP="00131806">
                            <w:pPr>
                              <w:spacing w:line="108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5250" cy="6905625"/>
                                  <wp:effectExtent l="0" t="0" r="0" b="9525"/>
                                  <wp:docPr id="1999445021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6905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806" w:rsidRDefault="00B67E07" w:rsidP="00131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6" o:spid="_x0000_s1044" style="height:544pt;margin-left:57.6pt;margin-top:-4.45pt;mso-position-horizontal-relative:page;mso-wrap-distance-bottom:0;mso-wrap-distance-left:9pt;mso-wrap-distance-right:9pt;mso-wrap-distance-top:0;mso-wrap-style:square;position:absolute;v-text-anchor:top;visibility:visible;width:7pt;z-index:-251638784" o:allowincell="f" filled="f" stroked="f">
                <v:textbox inset="0,0,0,0">
                  <w:txbxContent>
                    <w:p w:rsidR="00131806" w:rsidP="00131806">
                      <w:pPr>
                        <w:spacing w:line="108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5250" cy="6905625"/>
                            <wp:effectExtent l="0" t="0" r="0" b="9525"/>
                            <wp:docPr id="1961204008" name="Bild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18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6905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806" w:rsidP="0013180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80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7522210</wp:posOffset>
                </wp:positionH>
                <wp:positionV relativeFrom="page">
                  <wp:posOffset>3300730</wp:posOffset>
                </wp:positionV>
                <wp:extent cx="25400" cy="7162800"/>
                <wp:effectExtent l="0" t="0" r="12700" b="0"/>
                <wp:wrapNone/>
                <wp:docPr id="10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716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806" w:rsidRDefault="00D161DF" w:rsidP="00131806">
                            <w:pPr>
                              <w:spacing w:line="112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8575" cy="7134225"/>
                                  <wp:effectExtent l="0" t="0" r="9525" b="9525"/>
                                  <wp:docPr id="689544847" name="Bild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713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806" w:rsidRDefault="00B67E07" w:rsidP="00131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17" o:spid="_x0000_s1045" style="height:564pt;margin-left:592.3pt;margin-top:259.9pt;mso-position-horizontal-relative:page;mso-position-vertical-relative:page;mso-wrap-distance-bottom:0;mso-wrap-distance-left:9pt;mso-wrap-distance-right:9pt;mso-wrap-distance-top:0;mso-wrap-style:square;position:absolute;v-text-anchor:top;visibility:visible;width:2pt;z-index:-251636736" o:allowincell="f" filled="f" stroked="f">
                <v:textbox inset="0,0,0,0">
                  <w:txbxContent>
                    <w:p w:rsidR="00131806" w:rsidP="00131806">
                      <w:pPr>
                        <w:spacing w:line="112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8575" cy="7134225"/>
                            <wp:effectExtent l="0" t="0" r="9525" b="9525"/>
                            <wp:docPr id="1724522286" name="Bild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20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713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806" w:rsidP="0013180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806">
        <w:rPr>
          <w:rFonts w:cs="Arial"/>
        </w:rPr>
        <w:tab/>
        <w:t>Bankbestätigung betreffend Kreditzusagen, einschliesslich Sicherheiten</w:t>
      </w:r>
    </w:p>
    <w:p w:rsidR="00131806" w:rsidRPr="00131806" w:rsidRDefault="00B67E07" w:rsidP="00D161DF">
      <w:pPr>
        <w:tabs>
          <w:tab w:val="left" w:pos="567"/>
        </w:tabs>
        <w:rPr>
          <w:rFonts w:cs="Arial"/>
        </w:rPr>
      </w:pPr>
    </w:p>
    <w:p w:rsidR="00131806" w:rsidRPr="00131806" w:rsidRDefault="00B67E07" w:rsidP="00D161DF">
      <w:pPr>
        <w:tabs>
          <w:tab w:val="left" w:pos="567"/>
        </w:tabs>
        <w:rPr>
          <w:rFonts w:cs="Arial"/>
        </w:rPr>
      </w:pPr>
    </w:p>
    <w:p w:rsidR="00131806" w:rsidRPr="00131806" w:rsidRDefault="00D161DF" w:rsidP="00D161DF">
      <w:pPr>
        <w:tabs>
          <w:tab w:val="left" w:pos="567"/>
        </w:tabs>
        <w:rPr>
          <w:rFonts w:cs="Arial"/>
        </w:rPr>
      </w:pPr>
      <w:r w:rsidRPr="00131806">
        <w:rPr>
          <w:rFonts w:cs="Arial"/>
          <w:noProof/>
        </w:rPr>
        <w:lastRenderedPageBreak/>
        <mc:AlternateContent>
          <mc:Choice Requires="wps">
            <w:drawing>
              <wp:anchor distT="0" distB="0" distL="114299" distR="114299" simplePos="0" relativeHeight="251701248" behindDoc="1" locked="0" layoutInCell="0" allowOverlap="1">
                <wp:simplePos x="0" y="0"/>
                <wp:positionH relativeFrom="page">
                  <wp:posOffset>7534909</wp:posOffset>
                </wp:positionH>
                <wp:positionV relativeFrom="page">
                  <wp:posOffset>2868295</wp:posOffset>
                </wp:positionV>
                <wp:extent cx="0" cy="317500"/>
                <wp:effectExtent l="0" t="0" r="0" b="0"/>
                <wp:wrapNone/>
                <wp:docPr id="10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806" w:rsidRDefault="00D161DF" w:rsidP="00131806">
                            <w:pPr>
                              <w:spacing w:line="5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525" cy="323850"/>
                                  <wp:effectExtent l="0" t="0" r="9525" b="0"/>
                                  <wp:docPr id="590984170" name="Bild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806" w:rsidRDefault="00B67E07" w:rsidP="00131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68" o:spid="_x0000_s1046" style="height:25pt;margin-left:593.3pt;margin-top:225.85pt;mso-position-horizontal-relative:page;mso-position-vertical-relative:page;mso-wrap-distance-bottom:0;mso-wrap-distance-left:9pt;mso-wrap-distance-right:9pt;mso-wrap-distance-top:0;mso-wrap-style:square;position:absolute;v-text-anchor:top;visibility:visible;width:0;z-index:-251614208" o:allowincell="f" filled="f" stroked="f">
                <v:textbox inset="0,0,0,0">
                  <w:txbxContent>
                    <w:p w:rsidR="00131806" w:rsidP="00131806">
                      <w:pPr>
                        <w:spacing w:line="5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525" cy="323850"/>
                            <wp:effectExtent l="0" t="0" r="9525" b="0"/>
                            <wp:docPr id="653374024" name="Bild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16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806" w:rsidP="0013180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806">
        <w:rPr>
          <w:rFonts w:cs="Arial"/>
          <w:b/>
        </w:rPr>
        <w:t>4.</w:t>
      </w:r>
      <w:r w:rsidRPr="00131806">
        <w:rPr>
          <w:rFonts w:cs="Arial"/>
          <w:b/>
        </w:rPr>
        <w:tab/>
      </w:r>
      <w:r w:rsidR="00B67E07">
        <w:rPr>
          <w:rFonts w:cs="Arial"/>
          <w:b/>
        </w:rPr>
        <w:t>w</w:t>
      </w:r>
      <w:bookmarkStart w:id="2" w:name="_GoBack"/>
      <w:bookmarkEnd w:id="2"/>
      <w:r w:rsidRPr="00131806">
        <w:rPr>
          <w:rFonts w:cs="Arial"/>
          <w:b/>
        </w:rPr>
        <w:t>eitere Unterlagen</w:t>
      </w:r>
    </w:p>
    <w:p w:rsidR="00131806" w:rsidRPr="00131806" w:rsidRDefault="00B67E07" w:rsidP="00D161DF">
      <w:pPr>
        <w:tabs>
          <w:tab w:val="left" w:pos="567"/>
        </w:tabs>
        <w:rPr>
          <w:rFonts w:cs="Arial"/>
        </w:rPr>
      </w:pPr>
    </w:p>
    <w:p w:rsidR="00131806" w:rsidRPr="00131806" w:rsidRDefault="00D161DF" w:rsidP="00D161DF">
      <w:pPr>
        <w:tabs>
          <w:tab w:val="left" w:pos="567"/>
        </w:tabs>
        <w:spacing w:line="360" w:lineRule="auto"/>
        <w:rPr>
          <w:rFonts w:cs="Arial"/>
        </w:rPr>
      </w:pPr>
      <w:r w:rsidRPr="00131806">
        <w:rPr>
          <w:rFonts w:ascii="Wingdings" w:hAnsi="Wingdings" w:cs="Arial"/>
        </w:rPr>
        <w:sym w:font="Wingdings" w:char="F0A8"/>
      </w:r>
      <w:r w:rsidRPr="0013180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-56515</wp:posOffset>
                </wp:positionV>
                <wp:extent cx="88900" cy="6908800"/>
                <wp:effectExtent l="0" t="0" r="6350" b="6350"/>
                <wp:wrapNone/>
                <wp:docPr id="10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69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806" w:rsidRDefault="00D161DF" w:rsidP="00131806">
                            <w:pPr>
                              <w:spacing w:line="108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5250" cy="6905625"/>
                                  <wp:effectExtent l="0" t="0" r="0" b="9525"/>
                                  <wp:docPr id="1274681040" name="Bild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6905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806" w:rsidRDefault="00B67E07" w:rsidP="00131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69" o:spid="_x0000_s1047" style="height:544pt;margin-left:57.6pt;margin-top:-4.45pt;mso-position-horizontal-relative:page;mso-wrap-distance-bottom:0;mso-wrap-distance-left:9pt;mso-wrap-distance-right:9pt;mso-wrap-distance-top:0;mso-wrap-style:square;position:absolute;v-text-anchor:top;visibility:visible;width:7pt;z-index:-251612160" o:allowincell="f" filled="f" stroked="f">
                <v:textbox inset="0,0,0,0">
                  <w:txbxContent>
                    <w:p w:rsidR="00131806" w:rsidP="00131806">
                      <w:pPr>
                        <w:spacing w:line="108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5250" cy="6905625"/>
                            <wp:effectExtent l="0" t="0" r="0" b="9525"/>
                            <wp:docPr id="525742046" name="Bild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18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6905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806" w:rsidP="0013180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80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7522210</wp:posOffset>
                </wp:positionH>
                <wp:positionV relativeFrom="page">
                  <wp:posOffset>3300730</wp:posOffset>
                </wp:positionV>
                <wp:extent cx="25400" cy="7162800"/>
                <wp:effectExtent l="0" t="0" r="12700" b="0"/>
                <wp:wrapNone/>
                <wp:docPr id="10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716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806" w:rsidRDefault="00D161DF" w:rsidP="00131806">
                            <w:pPr>
                              <w:spacing w:line="112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8575" cy="7134225"/>
                                  <wp:effectExtent l="0" t="0" r="9525" b="9525"/>
                                  <wp:docPr id="1278718166" name="Bild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713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806" w:rsidRDefault="00B67E07" w:rsidP="00131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70" o:spid="_x0000_s1048" style="height:564pt;margin-left:592.3pt;margin-top:259.9pt;mso-position-horizontal-relative:page;mso-position-vertical-relative:page;mso-wrap-distance-bottom:0;mso-wrap-distance-left:9pt;mso-wrap-distance-right:9pt;mso-wrap-distance-top:0;mso-wrap-style:square;position:absolute;v-text-anchor:top;visibility:visible;width:2pt;z-index:-251610112" o:allowincell="f" filled="f" stroked="f">
                <v:textbox inset="0,0,0,0">
                  <w:txbxContent>
                    <w:p w:rsidR="00131806" w:rsidP="00131806">
                      <w:pPr>
                        <w:spacing w:line="112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8575" cy="7134225"/>
                            <wp:effectExtent l="0" t="0" r="9525" b="9525"/>
                            <wp:docPr id="811268580" name="Bild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20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713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806" w:rsidP="0013180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806">
        <w:rPr>
          <w:rFonts w:cs="Arial"/>
        </w:rPr>
        <w:tab/>
        <w:t>Bilanz und Erfolgsrechnung des zurückliegenden Geschäftsjahres</w:t>
      </w:r>
    </w:p>
    <w:p w:rsidR="00131806" w:rsidRPr="00131806" w:rsidRDefault="00D161DF" w:rsidP="00D161DF">
      <w:pPr>
        <w:tabs>
          <w:tab w:val="left" w:pos="567"/>
        </w:tabs>
        <w:spacing w:line="360" w:lineRule="auto"/>
        <w:rPr>
          <w:rFonts w:cs="Arial"/>
        </w:rPr>
      </w:pPr>
      <w:r w:rsidRPr="00131806">
        <w:rPr>
          <w:rFonts w:ascii="Wingdings" w:hAnsi="Wingdings" w:cs="Arial"/>
        </w:rPr>
        <w:sym w:font="Wingdings" w:char="F0A8"/>
      </w:r>
      <w:r w:rsidRPr="0013180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-56515</wp:posOffset>
                </wp:positionV>
                <wp:extent cx="88900" cy="6908800"/>
                <wp:effectExtent l="0" t="0" r="6350" b="6350"/>
                <wp:wrapNone/>
                <wp:docPr id="10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69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806" w:rsidRDefault="00D161DF" w:rsidP="00131806">
                            <w:pPr>
                              <w:spacing w:line="108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5250" cy="6905625"/>
                                  <wp:effectExtent l="0" t="0" r="0" b="9525"/>
                                  <wp:docPr id="1183345000" name="Bild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6905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806" w:rsidRDefault="00B67E07" w:rsidP="00131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72" o:spid="_x0000_s1049" style="height:544pt;margin-left:57.6pt;margin-top:-4.45pt;mso-position-horizontal-relative:page;mso-wrap-distance-bottom:0;mso-wrap-distance-left:9pt;mso-wrap-distance-right:9pt;mso-wrap-distance-top:0;mso-wrap-style:square;position:absolute;v-text-anchor:top;visibility:visible;width:7pt;z-index:-251608064" o:allowincell="f" filled="f" stroked="f">
                <v:textbox inset="0,0,0,0">
                  <w:txbxContent>
                    <w:p w:rsidR="00131806" w:rsidP="00131806">
                      <w:pPr>
                        <w:spacing w:line="108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5250" cy="6905625"/>
                            <wp:effectExtent l="0" t="0" r="0" b="9525"/>
                            <wp:docPr id="1486391078" name="Bild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18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6905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806" w:rsidP="0013180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80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7522210</wp:posOffset>
                </wp:positionH>
                <wp:positionV relativeFrom="page">
                  <wp:posOffset>3300730</wp:posOffset>
                </wp:positionV>
                <wp:extent cx="25400" cy="7162800"/>
                <wp:effectExtent l="0" t="0" r="12700" b="0"/>
                <wp:wrapNone/>
                <wp:docPr id="10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716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806" w:rsidRDefault="00D161DF" w:rsidP="00131806">
                            <w:pPr>
                              <w:spacing w:line="112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8575" cy="7134225"/>
                                  <wp:effectExtent l="0" t="0" r="9525" b="9525"/>
                                  <wp:docPr id="908528751" name="Bild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713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806" w:rsidRDefault="00B67E07" w:rsidP="00131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73" o:spid="_x0000_s1050" style="height:564pt;margin-left:592.3pt;margin-top:259.9pt;mso-position-horizontal-relative:page;mso-position-vertical-relative:page;mso-wrap-distance-bottom:0;mso-wrap-distance-left:9pt;mso-wrap-distance-right:9pt;mso-wrap-distance-top:0;mso-wrap-style:square;position:absolute;v-text-anchor:top;visibility:visible;width:2pt;z-index:-251606016" o:allowincell="f" filled="f" stroked="f">
                <v:textbox inset="0,0,0,0">
                  <w:txbxContent>
                    <w:p w:rsidR="00131806" w:rsidP="00131806">
                      <w:pPr>
                        <w:spacing w:line="112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8575" cy="7134225"/>
                            <wp:effectExtent l="0" t="0" r="9525" b="9525"/>
                            <wp:docPr id="1116565175" name="Bild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20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713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806" w:rsidP="0013180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806">
        <w:rPr>
          <w:rFonts w:cs="Arial"/>
        </w:rPr>
        <w:tab/>
        <w:t>Verzeichnis allfälliger in der Bilanz nicht namentlich aufgeführter</w:t>
      </w:r>
      <w:r>
        <w:rPr>
          <w:rFonts w:cs="Arial"/>
        </w:rPr>
        <w:t xml:space="preserve"> </w:t>
      </w:r>
      <w:r w:rsidRPr="00131806">
        <w:rPr>
          <w:rFonts w:cs="Arial"/>
        </w:rPr>
        <w:t>Darlehensgeber</w:t>
      </w:r>
    </w:p>
    <w:p w:rsidR="00131806" w:rsidRPr="00131806" w:rsidRDefault="00D161DF" w:rsidP="00D161DF">
      <w:pPr>
        <w:tabs>
          <w:tab w:val="left" w:pos="567"/>
        </w:tabs>
        <w:spacing w:line="360" w:lineRule="auto"/>
        <w:rPr>
          <w:rFonts w:cs="Arial"/>
        </w:rPr>
      </w:pPr>
      <w:r w:rsidRPr="00131806">
        <w:rPr>
          <w:rFonts w:ascii="Wingdings" w:hAnsi="Wingdings" w:cs="Arial"/>
        </w:rPr>
        <w:sym w:font="Wingdings" w:char="F0A8"/>
      </w:r>
      <w:r w:rsidRPr="0013180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-56515</wp:posOffset>
                </wp:positionV>
                <wp:extent cx="88900" cy="6908800"/>
                <wp:effectExtent l="0" t="0" r="6350" b="6350"/>
                <wp:wrapNone/>
                <wp:docPr id="9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69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806" w:rsidRDefault="00D161DF" w:rsidP="00131806">
                            <w:pPr>
                              <w:spacing w:line="108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5250" cy="6905625"/>
                                  <wp:effectExtent l="0" t="0" r="0" b="9525"/>
                                  <wp:docPr id="1553822464" name="Bild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6905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806" w:rsidRDefault="00B67E07" w:rsidP="00131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75" o:spid="_x0000_s1051" style="height:544pt;margin-left:57.6pt;margin-top:-4.45pt;mso-position-horizontal-relative:page;mso-wrap-distance-bottom:0;mso-wrap-distance-left:9pt;mso-wrap-distance-right:9pt;mso-wrap-distance-top:0;mso-wrap-style:square;position:absolute;v-text-anchor:top;visibility:visible;width:7pt;z-index:-251603968" o:allowincell="f" filled="f" stroked="f">
                <v:textbox inset="0,0,0,0">
                  <w:txbxContent>
                    <w:p w:rsidR="00131806" w:rsidP="00131806">
                      <w:pPr>
                        <w:spacing w:line="108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5250" cy="6905625"/>
                            <wp:effectExtent l="0" t="0" r="0" b="9525"/>
                            <wp:docPr id="1545027495" name="Bild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18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6905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806" w:rsidP="0013180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80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7522210</wp:posOffset>
                </wp:positionH>
                <wp:positionV relativeFrom="page">
                  <wp:posOffset>3300730</wp:posOffset>
                </wp:positionV>
                <wp:extent cx="25400" cy="7162800"/>
                <wp:effectExtent l="0" t="0" r="12700" b="0"/>
                <wp:wrapNone/>
                <wp:docPr id="9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716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806" w:rsidRDefault="00D161DF" w:rsidP="00131806">
                            <w:pPr>
                              <w:spacing w:line="112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8575" cy="7134225"/>
                                  <wp:effectExtent l="0" t="0" r="9525" b="9525"/>
                                  <wp:docPr id="820505557" name="Bild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713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806" w:rsidRDefault="00B67E07" w:rsidP="00131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76" o:spid="_x0000_s1052" style="height:564pt;margin-left:592.3pt;margin-top:259.9pt;mso-position-horizontal-relative:page;mso-position-vertical-relative:page;mso-wrap-distance-bottom:0;mso-wrap-distance-left:9pt;mso-wrap-distance-right:9pt;mso-wrap-distance-top:0;mso-wrap-style:square;position:absolute;v-text-anchor:top;visibility:visible;width:2pt;z-index:-251601920" o:allowincell="f" filled="f" stroked="f">
                <v:textbox inset="0,0,0,0">
                  <w:txbxContent>
                    <w:p w:rsidR="00131806" w:rsidP="00131806">
                      <w:pPr>
                        <w:spacing w:line="112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8575" cy="7134225"/>
                            <wp:effectExtent l="0" t="0" r="9525" b="9525"/>
                            <wp:docPr id="549189312" name="Bild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20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713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806" w:rsidP="0013180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</w:rPr>
        <w:tab/>
        <w:t>a</w:t>
      </w:r>
      <w:r w:rsidRPr="00131806">
        <w:rPr>
          <w:rFonts w:cs="Arial"/>
        </w:rPr>
        <w:t>ndere Unterlagen, nämlich ………………………………….</w:t>
      </w:r>
    </w:p>
    <w:p w:rsidR="00131806" w:rsidRPr="00131806" w:rsidRDefault="00B67E07" w:rsidP="00D161DF">
      <w:pPr>
        <w:tabs>
          <w:tab w:val="left" w:pos="567"/>
        </w:tabs>
        <w:rPr>
          <w:rFonts w:cs="Arial"/>
        </w:rPr>
      </w:pPr>
    </w:p>
    <w:p w:rsidR="00131806" w:rsidRPr="00131806" w:rsidRDefault="00B67E07" w:rsidP="00D161DF">
      <w:pPr>
        <w:tabs>
          <w:tab w:val="left" w:pos="567"/>
        </w:tabs>
        <w:rPr>
          <w:rFonts w:cs="Arial"/>
        </w:rPr>
      </w:pPr>
    </w:p>
    <w:p w:rsidR="00131806" w:rsidRPr="00131806" w:rsidRDefault="00D161DF" w:rsidP="00D161DF">
      <w:pPr>
        <w:tabs>
          <w:tab w:val="left" w:pos="567"/>
        </w:tabs>
        <w:rPr>
          <w:rFonts w:cs="Arial"/>
          <w:b/>
        </w:rPr>
      </w:pPr>
      <w:r w:rsidRPr="00131806">
        <w:rPr>
          <w:rFonts w:cs="Arial"/>
          <w:noProof/>
        </w:rPr>
        <mc:AlternateContent>
          <mc:Choice Requires="wps">
            <w:drawing>
              <wp:anchor distT="0" distB="0" distL="114299" distR="114299" simplePos="0" relativeHeight="251715584" behindDoc="1" locked="0" layoutInCell="0" allowOverlap="1">
                <wp:simplePos x="0" y="0"/>
                <wp:positionH relativeFrom="page">
                  <wp:posOffset>7534909</wp:posOffset>
                </wp:positionH>
                <wp:positionV relativeFrom="page">
                  <wp:posOffset>2868295</wp:posOffset>
                </wp:positionV>
                <wp:extent cx="0" cy="317500"/>
                <wp:effectExtent l="0" t="0" r="0" b="0"/>
                <wp:wrapNone/>
                <wp:docPr id="9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806" w:rsidRDefault="00D161DF" w:rsidP="00131806">
                            <w:pPr>
                              <w:spacing w:line="5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525" cy="323850"/>
                                  <wp:effectExtent l="0" t="0" r="9525" b="0"/>
                                  <wp:docPr id="1655070347" name="Bild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806" w:rsidRDefault="00B67E07" w:rsidP="00131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77" o:spid="_x0000_s1053" style="height:25pt;margin-left:593.3pt;margin-top:225.85pt;mso-position-horizontal-relative:page;mso-position-vertical-relative:page;mso-wrap-distance-bottom:0;mso-wrap-distance-left:9pt;mso-wrap-distance-right:9pt;mso-wrap-distance-top:0;mso-wrap-style:square;position:absolute;v-text-anchor:top;visibility:visible;width:0;z-index:-251599872" o:allowincell="f" filled="f" stroked="f">
                <v:textbox inset="0,0,0,0">
                  <w:txbxContent>
                    <w:p w:rsidR="00131806" w:rsidP="00131806">
                      <w:pPr>
                        <w:spacing w:line="5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525" cy="323850"/>
                            <wp:effectExtent l="0" t="0" r="9525" b="0"/>
                            <wp:docPr id="2049934917" name="Bild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16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806" w:rsidP="0013180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806">
        <w:rPr>
          <w:rFonts w:cs="Arial"/>
          <w:b/>
        </w:rPr>
        <w:t>5.</w:t>
      </w:r>
      <w:r w:rsidRPr="00131806">
        <w:rPr>
          <w:rFonts w:cs="Arial"/>
          <w:b/>
        </w:rPr>
        <w:tab/>
      </w:r>
      <w:r>
        <w:rPr>
          <w:rFonts w:cs="Arial"/>
          <w:b/>
        </w:rPr>
        <w:t>a</w:t>
      </w:r>
      <w:r w:rsidRPr="00131806">
        <w:rPr>
          <w:rFonts w:cs="Arial"/>
          <w:b/>
        </w:rPr>
        <w:t>llfällig mitbeteiligte Gesellschaften</w:t>
      </w:r>
    </w:p>
    <w:p w:rsidR="00131806" w:rsidRPr="00131806" w:rsidRDefault="00B67E07" w:rsidP="00D161DF">
      <w:pPr>
        <w:tabs>
          <w:tab w:val="left" w:pos="567"/>
        </w:tabs>
        <w:rPr>
          <w:rFonts w:cs="Arial"/>
        </w:rPr>
      </w:pPr>
    </w:p>
    <w:p w:rsidR="00131806" w:rsidRPr="00131806" w:rsidRDefault="00D161DF" w:rsidP="00D161DF">
      <w:pPr>
        <w:tabs>
          <w:tab w:val="left" w:pos="567"/>
        </w:tabs>
        <w:rPr>
          <w:rFonts w:cs="Arial"/>
        </w:rPr>
      </w:pPr>
      <w:r w:rsidRPr="0013180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-56515</wp:posOffset>
                </wp:positionV>
                <wp:extent cx="88900" cy="6908800"/>
                <wp:effectExtent l="0" t="0" r="6350" b="6350"/>
                <wp:wrapNone/>
                <wp:docPr id="9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69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806" w:rsidRDefault="00D161DF" w:rsidP="00131806">
                            <w:pPr>
                              <w:spacing w:line="108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5250" cy="6905625"/>
                                  <wp:effectExtent l="0" t="0" r="0" b="9525"/>
                                  <wp:docPr id="870214265" name="Bild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6905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806" w:rsidRDefault="00B67E07" w:rsidP="00131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78" o:spid="_x0000_s1054" style="height:544pt;margin-left:57.6pt;margin-top:-4.45pt;mso-position-horizontal-relative:page;mso-wrap-distance-bottom:0;mso-wrap-distance-left:9pt;mso-wrap-distance-right:9pt;mso-wrap-distance-top:0;mso-wrap-style:square;position:absolute;v-text-anchor:top;visibility:visible;width:7pt;z-index:-251597824" o:allowincell="f" filled="f" stroked="f">
                <v:textbox inset="0,0,0,0">
                  <w:txbxContent>
                    <w:p w:rsidR="00131806" w:rsidP="00131806">
                      <w:pPr>
                        <w:spacing w:line="108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5250" cy="6905625"/>
                            <wp:effectExtent l="0" t="0" r="0" b="9525"/>
                            <wp:docPr id="23048088" name="Bild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18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6905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806" w:rsidP="0013180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80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7522210</wp:posOffset>
                </wp:positionH>
                <wp:positionV relativeFrom="page">
                  <wp:posOffset>3300730</wp:posOffset>
                </wp:positionV>
                <wp:extent cx="25400" cy="7162800"/>
                <wp:effectExtent l="0" t="0" r="12700" b="0"/>
                <wp:wrapNone/>
                <wp:docPr id="9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716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806" w:rsidRDefault="00D161DF" w:rsidP="00131806">
                            <w:pPr>
                              <w:spacing w:line="112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8575" cy="7134225"/>
                                  <wp:effectExtent l="0" t="0" r="9525" b="9525"/>
                                  <wp:docPr id="1385492709" name="Bild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713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806" w:rsidRDefault="00B67E07" w:rsidP="0013180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79" o:spid="_x0000_s1055" style="height:564pt;margin-left:592.3pt;margin-top:259.9pt;mso-position-horizontal-relative:page;mso-position-vertical-relative:page;mso-wrap-distance-bottom:0;mso-wrap-distance-left:9pt;mso-wrap-distance-right:9pt;mso-wrap-distance-top:0;mso-wrap-style:square;position:absolute;v-text-anchor:top;visibility:visible;width:2pt;z-index:-251595776" o:allowincell="f" filled="f" stroked="f">
                <v:textbox inset="0,0,0,0">
                  <w:txbxContent>
                    <w:p w:rsidR="00131806" w:rsidP="00131806">
                      <w:pPr>
                        <w:spacing w:line="112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8575" cy="7134225"/>
                            <wp:effectExtent l="0" t="0" r="9525" b="9525"/>
                            <wp:docPr id="1730234340" name="Bild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20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713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806" w:rsidP="0013180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31806">
        <w:rPr>
          <w:rFonts w:cs="Arial"/>
        </w:rPr>
        <w:t>Sind an der Gesuchstellerin andere Gesellschaften direkt oder indirekt beteiligt, so sind für diese die gleichen Unterlagen einzureichen.</w:t>
      </w:r>
    </w:p>
    <w:p w:rsidR="00131806" w:rsidRDefault="00B67E07" w:rsidP="00D161DF">
      <w:pPr>
        <w:tabs>
          <w:tab w:val="left" w:pos="567"/>
        </w:tabs>
        <w:rPr>
          <w:rFonts w:cs="Arial"/>
        </w:rPr>
      </w:pPr>
    </w:p>
    <w:p w:rsidR="00205629" w:rsidRPr="00131806" w:rsidRDefault="00205629" w:rsidP="00D161DF">
      <w:pPr>
        <w:tabs>
          <w:tab w:val="left" w:pos="567"/>
        </w:tabs>
        <w:rPr>
          <w:rFonts w:cs="Arial"/>
        </w:rPr>
      </w:pPr>
    </w:p>
    <w:p w:rsidR="00131806" w:rsidRPr="00131806" w:rsidRDefault="00D161DF" w:rsidP="00D161DF">
      <w:pPr>
        <w:tabs>
          <w:tab w:val="left" w:pos="567"/>
        </w:tabs>
        <w:rPr>
          <w:rFonts w:cs="Arial"/>
        </w:rPr>
      </w:pPr>
      <w:r w:rsidRPr="00131806">
        <w:rPr>
          <w:rFonts w:cs="Arial"/>
        </w:rPr>
        <w:t>(</w:t>
      </w:r>
      <w:r w:rsidR="00205629">
        <w:rPr>
          <w:rFonts w:cs="Arial"/>
        </w:rPr>
        <w:t>e</w:t>
      </w:r>
      <w:r w:rsidRPr="00131806">
        <w:rPr>
          <w:rFonts w:cs="Arial"/>
        </w:rPr>
        <w:t>ingereichte Unterlagen bitte ankreuzen)</w:t>
      </w:r>
    </w:p>
    <w:p w:rsidR="00131806" w:rsidRPr="00131806" w:rsidRDefault="00B67E07" w:rsidP="00D161DF">
      <w:pPr>
        <w:tabs>
          <w:tab w:val="left" w:pos="567"/>
        </w:tabs>
        <w:rPr>
          <w:rFonts w:cs="Arial"/>
          <w:lang w:val="en-US"/>
        </w:rPr>
      </w:pPr>
    </w:p>
    <w:p w:rsidR="00D604CA" w:rsidRPr="0029168C" w:rsidRDefault="00B67E07" w:rsidP="00D161DF">
      <w:pPr>
        <w:tabs>
          <w:tab w:val="left" w:pos="567"/>
        </w:tabs>
        <w:rPr>
          <w:rFonts w:cs="Arial"/>
        </w:rPr>
      </w:pPr>
    </w:p>
    <w:sectPr w:rsidR="00D604CA" w:rsidRPr="0029168C" w:rsidSect="0029168C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281" w:rsidRDefault="00D161DF">
      <w:r>
        <w:separator/>
      </w:r>
    </w:p>
  </w:endnote>
  <w:endnote w:type="continuationSeparator" w:id="0">
    <w:p w:rsidR="00880281" w:rsidRDefault="00D1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6E8" w:rsidRPr="0029168C" w:rsidRDefault="00B67E07" w:rsidP="003F06E8">
    <w:pPr>
      <w:pStyle w:val="Fusszeile"/>
    </w:pPr>
    <w:sdt>
      <w:sdtPr>
        <w:rPr>
          <w:rStyle w:val="Hervorhebung"/>
        </w:rPr>
        <w:tag w:val="FooterBold"/>
        <w:id w:val="-2010045986"/>
        <w:placeholder>
          <w:docPart w:val="59C25F9FB8FB4CA392C2A61C6C5212C0"/>
        </w:placeholder>
        <w:showingPlcHdr/>
        <w:dataBinding w:prefixMappings="xmlns:ns='http://schemas.officeatwork.com/CustomXMLPart'" w:xpath="/ns:officeatwork/ns:FooterBold" w:storeItemID="{258E4121-6ACA-46F5-B381-2B0747178FE3}"/>
        <w:text w:multiLine="1"/>
      </w:sdtPr>
      <w:sdtEndPr>
        <w:rPr>
          <w:rStyle w:val="Hervorhebung"/>
        </w:rPr>
      </w:sdtEndPr>
      <w:sdtContent>
        <w:r w:rsidR="00D161DF" w:rsidRPr="0029168C">
          <w:rPr>
            <w:rStyle w:val="Hervorhebung"/>
          </w:rPr>
          <w:t>‍</w:t>
        </w:r>
      </w:sdtContent>
    </w:sdt>
    <w:r w:rsidR="00D161DF" w:rsidRPr="0029168C">
      <w:t>‍</w:t>
    </w:r>
    <w:sdt>
      <w:sdtPr>
        <w:tag w:val="FooterNormal"/>
        <w:id w:val="-1601569542"/>
        <w:placeholder>
          <w:docPart w:val="368033230CCC4FA18D42BEE289E8D885"/>
        </w:placeholder>
        <w:showingPlcHdr/>
        <w:dataBinding w:prefixMappings="xmlns:ns='http://schemas.officeatwork.com/CustomXMLPart'" w:xpath="/ns:officeatwork/ns:FooterNormal" w:storeItemID="{258E4121-6ACA-46F5-B381-2B0747178FE3}"/>
        <w:text w:multiLine="1"/>
      </w:sdtPr>
      <w:sdtEndPr/>
      <w:sdtContent>
        <w:r w:rsidR="00D161DF" w:rsidRPr="0029168C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FB022B" w:rsidTr="005F11A5">
      <w:tc>
        <w:tcPr>
          <w:tcW w:w="6177" w:type="dxa"/>
          <w:vAlign w:val="center"/>
        </w:tcPr>
        <w:bookmarkStart w:id="0" w:name="OLE_LINK3"/>
        <w:p w:rsidR="00FB3A64" w:rsidRPr="0029168C" w:rsidRDefault="00D161DF" w:rsidP="00321C55">
          <w:pPr>
            <w:pStyle w:val="Fusszeile"/>
          </w:pP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IF 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DOCPROPERTY "CMIdata.G_Signatur"\*CHARFORMAT 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 = "" "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IF 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DOCPROPERTY "CMIdata.G_Laufnummer"\*CHARFORMAT </w:instrText>
          </w:r>
          <w:r w:rsidRPr="0029168C">
            <w:rPr>
              <w:lang w:eastAsia="de-DE"/>
            </w:rPr>
            <w:fldChar w:fldCharType="separate"/>
          </w:r>
          <w:r>
            <w:rPr>
              <w:lang w:eastAsia="de-DE"/>
            </w:rPr>
            <w:instrText>2015-2561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 = "" "" "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DOCPROPERTY "CMIdata.G_Laufnummer"\*CHARFORMAT </w:instrText>
          </w:r>
          <w:r w:rsidRPr="0029168C">
            <w:rPr>
              <w:lang w:eastAsia="de-DE"/>
            </w:rPr>
            <w:fldChar w:fldCharType="separate"/>
          </w:r>
          <w:r>
            <w:rPr>
              <w:lang w:eastAsia="de-DE"/>
            </w:rPr>
            <w:instrText>2015-2561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 / 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DOCPROPERTY "CMIdata.Dok_Titel"\*CHARFORMAT </w:instrText>
          </w:r>
          <w:r w:rsidRPr="0029168C">
            <w:rPr>
              <w:lang w:eastAsia="de-DE"/>
            </w:rPr>
            <w:fldChar w:fldCharType="separate"/>
          </w:r>
          <w:r>
            <w:rPr>
              <w:lang w:eastAsia="de-DE"/>
            </w:rPr>
            <w:instrText>ausländische Beherrschung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" \* MERGEFORMAT </w:instrText>
          </w:r>
          <w:r w:rsidRPr="0029168C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2015-2561</w:instrText>
          </w:r>
          <w:r w:rsidRPr="0029168C">
            <w:rPr>
              <w:noProof/>
              <w:lang w:eastAsia="de-DE"/>
            </w:rPr>
            <w:instrText xml:space="preserve"> / </w:instrText>
          </w:r>
          <w:r>
            <w:rPr>
              <w:noProof/>
              <w:lang w:eastAsia="de-DE"/>
            </w:rPr>
            <w:instrText>ausländische Beherrschung</w:instrText>
          </w:r>
          <w:r w:rsidRPr="0029168C">
            <w:fldChar w:fldCharType="end"/>
          </w:r>
          <w:r w:rsidRPr="0029168C">
            <w:rPr>
              <w:lang w:eastAsia="de-DE"/>
            </w:rPr>
            <w:instrText>" "</w:instrText>
          </w:r>
          <w:r w:rsidRPr="0029168C">
            <w:fldChar w:fldCharType="begin"/>
          </w:r>
          <w:r w:rsidRPr="0029168C">
            <w:rPr>
              <w:lang w:eastAsia="de-DE"/>
            </w:rPr>
            <w:instrText xml:space="preserve"> DOCPROPERTY "CMIdata.G_Signatur"\*CHARFORMAT </w:instrText>
          </w:r>
          <w:r w:rsidRPr="0029168C">
            <w:fldChar w:fldCharType="separate"/>
          </w:r>
          <w:r w:rsidRPr="0029168C">
            <w:rPr>
              <w:lang w:eastAsia="de-DE"/>
            </w:rPr>
            <w:instrText>CMIdata.G_Signatur</w:instrText>
          </w:r>
          <w:r w:rsidRPr="0029168C">
            <w:fldChar w:fldCharType="end"/>
          </w:r>
          <w:r w:rsidRPr="0029168C">
            <w:rPr>
              <w:lang w:eastAsia="de-DE"/>
            </w:rPr>
            <w:instrText xml:space="preserve"> / </w:instrText>
          </w:r>
          <w:r w:rsidRPr="0029168C">
            <w:fldChar w:fldCharType="begin"/>
          </w:r>
          <w:r w:rsidRPr="0029168C">
            <w:rPr>
              <w:lang w:eastAsia="de-DE"/>
            </w:rPr>
            <w:instrText xml:space="preserve"> DOCPROPERTY "CMIdata.Dok_Titel"\*CHARFORMAT </w:instrText>
          </w:r>
          <w:r w:rsidRPr="0029168C">
            <w:fldChar w:fldCharType="separate"/>
          </w:r>
          <w:r w:rsidRPr="0029168C">
            <w:rPr>
              <w:lang w:eastAsia="de-DE"/>
            </w:rPr>
            <w:instrText>CMIdata.Dok_Titel</w:instrText>
          </w:r>
          <w:r w:rsidRPr="0029168C">
            <w:fldChar w:fldCharType="end"/>
          </w:r>
          <w:r w:rsidRPr="0029168C">
            <w:rPr>
              <w:lang w:eastAsia="de-DE"/>
            </w:rPr>
            <w:instrText xml:space="preserve">" \* MERGEFORMAT </w:instrText>
          </w:r>
          <w:r w:rsidRPr="0029168C">
            <w:rPr>
              <w:lang w:eastAsia="de-DE"/>
            </w:rPr>
            <w:fldChar w:fldCharType="separate"/>
          </w:r>
          <w:bookmarkEnd w:id="0"/>
          <w:r w:rsidR="00B67E07">
            <w:rPr>
              <w:noProof/>
              <w:lang w:eastAsia="de-DE"/>
            </w:rPr>
            <w:t>2015-2561</w:t>
          </w:r>
          <w:r w:rsidR="00B67E07" w:rsidRPr="0029168C">
            <w:rPr>
              <w:noProof/>
              <w:lang w:eastAsia="de-DE"/>
            </w:rPr>
            <w:t xml:space="preserve"> / </w:t>
          </w:r>
          <w:r w:rsidR="00B67E07">
            <w:rPr>
              <w:noProof/>
              <w:lang w:eastAsia="de-DE"/>
            </w:rPr>
            <w:t>ausländische Beherrschung</w:t>
          </w:r>
          <w:r w:rsidRPr="0029168C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FB3A64" w:rsidRPr="0029168C" w:rsidRDefault="00D161DF" w:rsidP="00321C55">
          <w:pPr>
            <w:pStyle w:val="Fusszeile-Seite"/>
            <w:rPr>
              <w:lang w:eastAsia="de-DE"/>
            </w:rPr>
          </w:pP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IF 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NUMPAGES </w:instrText>
          </w:r>
          <w:r w:rsidRPr="0029168C">
            <w:rPr>
              <w:lang w:eastAsia="de-DE"/>
            </w:rPr>
            <w:fldChar w:fldCharType="separate"/>
          </w:r>
          <w:r w:rsidR="00B67E07">
            <w:rPr>
              <w:noProof/>
              <w:lang w:eastAsia="de-DE"/>
            </w:rPr>
            <w:instrText>2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 &gt; "1" "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IF 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DOCPROPERTY "Doc.Page"\*CHARFORMAT </w:instrText>
          </w:r>
          <w:r w:rsidRPr="0029168C">
            <w:rPr>
              <w:lang w:eastAsia="de-DE"/>
            </w:rPr>
            <w:fldChar w:fldCharType="separate"/>
          </w:r>
          <w:r w:rsidRPr="0029168C">
            <w:rPr>
              <w:lang w:eastAsia="de-DE"/>
            </w:rPr>
            <w:instrText>Doc.Page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 = "" "Seite" "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IF 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DOCPROPERTY "Doc.Page"\*CHARFORMAT </w:instrText>
          </w:r>
          <w:r w:rsidRPr="0029168C">
            <w:rPr>
              <w:lang w:eastAsia="de-DE"/>
            </w:rPr>
            <w:fldChar w:fldCharType="separate"/>
          </w:r>
          <w:r w:rsidRPr="0029168C">
            <w:rPr>
              <w:lang w:eastAsia="de-DE"/>
            </w:rPr>
            <w:instrText>Doc.Page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 = "Doc.Page" "Seite" "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DOCPROPERTY "Doc.Page"\*CHARFORMAT 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" </w:instrText>
          </w:r>
          <w:r w:rsidRPr="0029168C">
            <w:rPr>
              <w:lang w:eastAsia="de-DE"/>
            </w:rPr>
            <w:fldChar w:fldCharType="separate"/>
          </w:r>
          <w:r w:rsidR="00B67E07" w:rsidRPr="0029168C">
            <w:rPr>
              <w:noProof/>
              <w:lang w:eastAsia="de-DE"/>
            </w:rPr>
            <w:instrText>Seite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" </w:instrText>
          </w:r>
          <w:r w:rsidRPr="0029168C">
            <w:rPr>
              <w:lang w:eastAsia="de-DE"/>
            </w:rPr>
            <w:fldChar w:fldCharType="separate"/>
          </w:r>
          <w:r w:rsidR="00B67E07" w:rsidRPr="0029168C">
            <w:rPr>
              <w:noProof/>
              <w:lang w:eastAsia="de-DE"/>
            </w:rPr>
            <w:instrText>Seite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 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PAGE </w:instrText>
          </w:r>
          <w:r w:rsidRPr="0029168C">
            <w:rPr>
              <w:lang w:eastAsia="de-DE"/>
            </w:rPr>
            <w:fldChar w:fldCharType="separate"/>
          </w:r>
          <w:r w:rsidR="00B67E07">
            <w:rPr>
              <w:noProof/>
              <w:lang w:eastAsia="de-DE"/>
            </w:rPr>
            <w:instrText>1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 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IF 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DOCPROPERTY "Doc.of"\*CHARFORMAT </w:instrText>
          </w:r>
          <w:r w:rsidRPr="0029168C">
            <w:rPr>
              <w:lang w:eastAsia="de-DE"/>
            </w:rPr>
            <w:fldChar w:fldCharType="separate"/>
          </w:r>
          <w:r w:rsidR="00B67E07">
            <w:rPr>
              <w:lang w:eastAsia="de-DE"/>
            </w:rPr>
            <w:instrText>von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 = "" "von" "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IF 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DOCPROPERTY "Doc.of"\*CHARFORMAT </w:instrText>
          </w:r>
          <w:r w:rsidRPr="0029168C">
            <w:rPr>
              <w:lang w:eastAsia="de-DE"/>
            </w:rPr>
            <w:fldChar w:fldCharType="separate"/>
          </w:r>
          <w:r w:rsidR="00B67E07">
            <w:rPr>
              <w:lang w:eastAsia="de-DE"/>
            </w:rPr>
            <w:instrText>von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 = "Doc.of" "von" "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DOCPROPERTY "Doc.of"\*CHARFORMAT </w:instrText>
          </w:r>
          <w:r w:rsidRPr="0029168C">
            <w:rPr>
              <w:lang w:eastAsia="de-DE"/>
            </w:rPr>
            <w:fldChar w:fldCharType="separate"/>
          </w:r>
          <w:r w:rsidR="00B67E07">
            <w:rPr>
              <w:lang w:eastAsia="de-DE"/>
            </w:rPr>
            <w:instrText>von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" </w:instrText>
          </w:r>
          <w:r w:rsidRPr="0029168C">
            <w:rPr>
              <w:lang w:eastAsia="de-DE"/>
            </w:rPr>
            <w:fldChar w:fldCharType="separate"/>
          </w:r>
          <w:r w:rsidR="00B67E07">
            <w:rPr>
              <w:noProof/>
              <w:lang w:eastAsia="de-DE"/>
            </w:rPr>
            <w:instrText>von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" </w:instrText>
          </w:r>
          <w:r w:rsidRPr="0029168C">
            <w:rPr>
              <w:lang w:eastAsia="de-DE"/>
            </w:rPr>
            <w:fldChar w:fldCharType="separate"/>
          </w:r>
          <w:r w:rsidR="00B67E07">
            <w:rPr>
              <w:noProof/>
              <w:lang w:eastAsia="de-DE"/>
            </w:rPr>
            <w:instrText>von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 xml:space="preserve"> </w:instrText>
          </w:r>
          <w:r w:rsidRPr="0029168C">
            <w:rPr>
              <w:lang w:eastAsia="de-DE"/>
            </w:rPr>
            <w:fldChar w:fldCharType="begin"/>
          </w:r>
          <w:r w:rsidRPr="0029168C">
            <w:rPr>
              <w:lang w:eastAsia="de-DE"/>
            </w:rPr>
            <w:instrText xml:space="preserve"> NUMPAGES </w:instrText>
          </w:r>
          <w:r w:rsidRPr="0029168C">
            <w:rPr>
              <w:lang w:eastAsia="de-DE"/>
            </w:rPr>
            <w:fldChar w:fldCharType="separate"/>
          </w:r>
          <w:r w:rsidR="00B67E07">
            <w:rPr>
              <w:noProof/>
              <w:lang w:eastAsia="de-DE"/>
            </w:rPr>
            <w:instrText>2</w:instrText>
          </w:r>
          <w:r w:rsidRPr="0029168C">
            <w:rPr>
              <w:lang w:eastAsia="de-DE"/>
            </w:rPr>
            <w:fldChar w:fldCharType="end"/>
          </w:r>
          <w:r w:rsidRPr="0029168C">
            <w:rPr>
              <w:lang w:eastAsia="de-DE"/>
            </w:rPr>
            <w:instrText>"" "</w:instrText>
          </w:r>
          <w:r w:rsidRPr="0029168C">
            <w:rPr>
              <w:lang w:eastAsia="de-DE"/>
            </w:rPr>
            <w:fldChar w:fldCharType="separate"/>
          </w:r>
          <w:r w:rsidR="00B67E07" w:rsidRPr="0029168C">
            <w:rPr>
              <w:noProof/>
              <w:lang w:eastAsia="de-DE"/>
            </w:rPr>
            <w:t xml:space="preserve">Seite </w:t>
          </w:r>
          <w:r w:rsidR="00B67E07">
            <w:rPr>
              <w:noProof/>
              <w:lang w:eastAsia="de-DE"/>
            </w:rPr>
            <w:t>1</w:t>
          </w:r>
          <w:r w:rsidR="00B67E07" w:rsidRPr="0029168C">
            <w:rPr>
              <w:noProof/>
              <w:lang w:eastAsia="de-DE"/>
            </w:rPr>
            <w:t xml:space="preserve"> </w:t>
          </w:r>
          <w:r w:rsidR="00B67E07">
            <w:rPr>
              <w:noProof/>
              <w:lang w:eastAsia="de-DE"/>
            </w:rPr>
            <w:t>von</w:t>
          </w:r>
          <w:r w:rsidR="00B67E07" w:rsidRPr="0029168C">
            <w:rPr>
              <w:noProof/>
              <w:lang w:eastAsia="de-DE"/>
            </w:rPr>
            <w:t xml:space="preserve"> </w:t>
          </w:r>
          <w:r w:rsidR="00B67E07">
            <w:rPr>
              <w:noProof/>
              <w:lang w:eastAsia="de-DE"/>
            </w:rPr>
            <w:t>2</w:t>
          </w:r>
          <w:r w:rsidRPr="0029168C">
            <w:rPr>
              <w:lang w:eastAsia="de-DE"/>
            </w:rPr>
            <w:fldChar w:fldCharType="end"/>
          </w:r>
        </w:p>
      </w:tc>
    </w:tr>
    <w:tr w:rsidR="00FB022B" w:rsidTr="005F11A5">
      <w:tc>
        <w:tcPr>
          <w:tcW w:w="6177" w:type="dxa"/>
          <w:vAlign w:val="center"/>
        </w:tcPr>
        <w:p w:rsidR="00FB3A64" w:rsidRPr="0029168C" w:rsidRDefault="00B67E07" w:rsidP="00FB3A64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:rsidR="00FB3A64" w:rsidRPr="0029168C" w:rsidRDefault="00D161DF" w:rsidP="00FB3A64">
          <w:pPr>
            <w:rPr>
              <w:noProof/>
              <w:color w:val="FFFFFF"/>
              <w:sz w:val="2"/>
              <w:szCs w:val="2"/>
            </w:rPr>
          </w:pPr>
          <w:r w:rsidRPr="0029168C">
            <w:rPr>
              <w:b/>
              <w:bCs/>
              <w:noProof/>
              <w:color w:val="FFFFFF"/>
              <w:sz w:val="2"/>
              <w:szCs w:val="2"/>
            </w:rPr>
            <w:t>Fehler! Unbekannter Name für Dokument-Eigenschaft.</w:t>
          </w:r>
        </w:p>
        <w:p w:rsidR="00FB3A64" w:rsidRPr="0029168C" w:rsidRDefault="00B67E07" w:rsidP="00FB3A64">
          <w:pPr>
            <w:jc w:val="right"/>
            <w:rPr>
              <w:color w:val="FFFFFF"/>
              <w:sz w:val="2"/>
              <w:szCs w:val="2"/>
              <w:lang w:eastAsia="de-DE"/>
            </w:rPr>
          </w:pPr>
        </w:p>
      </w:tc>
    </w:tr>
    <w:bookmarkEnd w:id="1"/>
  </w:tbl>
  <w:p w:rsidR="00FB3A64" w:rsidRPr="0029168C" w:rsidRDefault="00B67E07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64" w:rsidRDefault="00B67E07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FB022B" w:rsidTr="009749EC">
      <w:tc>
        <w:tcPr>
          <w:tcW w:w="6177" w:type="dxa"/>
          <w:vAlign w:val="center"/>
        </w:tcPr>
        <w:p w:rsidR="00FB3A64" w:rsidRPr="006351DC" w:rsidRDefault="00D161DF" w:rsidP="00321C55">
          <w:pPr>
            <w:pStyle w:val="Fusszeile"/>
            <w:rPr>
              <w:lang w:val="en-US"/>
            </w:rPr>
          </w:pPr>
          <w:r w:rsidRPr="00B56406">
            <w:rPr>
              <w:lang w:eastAsia="de-DE"/>
            </w:rPr>
            <w:fldChar w:fldCharType="begin"/>
          </w:r>
          <w:r w:rsidRPr="006351DC">
            <w:rPr>
              <w:lang w:val="en-US" w:eastAsia="de-DE"/>
            </w:rPr>
            <w:instrText xml:space="preserve"> IF </w:instrText>
          </w:r>
          <w:r w:rsidRPr="00B56406">
            <w:rPr>
              <w:lang w:eastAsia="de-DE"/>
            </w:rPr>
            <w:fldChar w:fldCharType="begin"/>
          </w:r>
          <w:r w:rsidRPr="006351DC">
            <w:rPr>
              <w:lang w:val="en-US" w:eastAsia="de-DE"/>
            </w:rPr>
            <w:instrText xml:space="preserve"> DOCPROPERTY "CMIdata.G_Signatur"\*CHARFORMAT </w:instrText>
          </w:r>
          <w:r w:rsidRPr="00B56406">
            <w:rPr>
              <w:lang w:eastAsia="de-DE"/>
            </w:rPr>
            <w:fldChar w:fldCharType="end"/>
          </w:r>
          <w:r w:rsidRPr="006351DC">
            <w:rPr>
              <w:lang w:val="en-US" w:eastAsia="de-DE"/>
            </w:rPr>
            <w:instrText xml:space="preserve"> = "" "</w:instrText>
          </w:r>
          <w:r w:rsidRPr="00B56406">
            <w:rPr>
              <w:lang w:eastAsia="de-DE"/>
            </w:rPr>
            <w:fldChar w:fldCharType="begin"/>
          </w:r>
          <w:r w:rsidRPr="006351DC">
            <w:rPr>
              <w:lang w:val="en-US" w:eastAsia="de-DE"/>
            </w:rPr>
            <w:instrText xml:space="preserve"> IF </w:instrText>
          </w:r>
          <w:r w:rsidRPr="00B56406">
            <w:rPr>
              <w:lang w:eastAsia="de-DE"/>
            </w:rPr>
            <w:fldChar w:fldCharType="begin"/>
          </w:r>
          <w:r w:rsidRPr="006351DC">
            <w:rPr>
              <w:lang w:val="en-US" w:eastAsia="de-DE"/>
            </w:rPr>
            <w:instrText xml:space="preserve"> DOCPROPERTY "CMIdata.G_Laufnummer"\*CHARFORMAT </w:instrText>
          </w:r>
          <w:r w:rsidRPr="00B56406">
            <w:rPr>
              <w:lang w:eastAsia="de-DE"/>
            </w:rPr>
            <w:fldChar w:fldCharType="separate"/>
          </w:r>
          <w:r>
            <w:rPr>
              <w:lang w:val="en-US" w:eastAsia="de-DE"/>
            </w:rPr>
            <w:instrText>2015-2561</w:instrText>
          </w:r>
          <w:r w:rsidRPr="00B56406">
            <w:rPr>
              <w:lang w:eastAsia="de-DE"/>
            </w:rPr>
            <w:fldChar w:fldCharType="end"/>
          </w:r>
          <w:r w:rsidRPr="006351DC">
            <w:rPr>
              <w:lang w:val="en-US" w:eastAsia="de-DE"/>
            </w:rPr>
            <w:instrText xml:space="preserve"> = "" "" "</w:instrText>
          </w:r>
          <w:r w:rsidRPr="00B56406">
            <w:rPr>
              <w:lang w:eastAsia="de-DE"/>
            </w:rPr>
            <w:fldChar w:fldCharType="begin"/>
          </w:r>
          <w:r w:rsidRPr="006351DC">
            <w:rPr>
              <w:lang w:val="en-US" w:eastAsia="de-DE"/>
            </w:rPr>
            <w:instrText xml:space="preserve"> DOCPROPERTY "CMIdata.G_Laufnummer"\*CHARFORMAT </w:instrText>
          </w:r>
          <w:r w:rsidRPr="00B56406">
            <w:rPr>
              <w:lang w:eastAsia="de-DE"/>
            </w:rPr>
            <w:fldChar w:fldCharType="separate"/>
          </w:r>
          <w:r>
            <w:rPr>
              <w:lang w:val="en-US" w:eastAsia="de-DE"/>
            </w:rPr>
            <w:instrText>2015-2561</w:instrText>
          </w:r>
          <w:r w:rsidRPr="00B56406">
            <w:rPr>
              <w:lang w:eastAsia="de-DE"/>
            </w:rPr>
            <w:fldChar w:fldCharType="end"/>
          </w:r>
          <w:r w:rsidRPr="006351DC">
            <w:rPr>
              <w:lang w:val="en-US" w:eastAsia="de-DE"/>
            </w:rPr>
            <w:instrText xml:space="preserve"> / </w:instrText>
          </w:r>
          <w:r w:rsidRPr="00B56406">
            <w:rPr>
              <w:lang w:eastAsia="de-DE"/>
            </w:rPr>
            <w:fldChar w:fldCharType="begin"/>
          </w:r>
          <w:r w:rsidRPr="006351DC">
            <w:rPr>
              <w:lang w:val="en-US" w:eastAsia="de-DE"/>
            </w:rPr>
            <w:instrText xml:space="preserve"> DOCPROPERTY "CMIdata.Dok_Titel"\*CHARFORMAT </w:instrText>
          </w:r>
          <w:r w:rsidRPr="00B56406">
            <w:rPr>
              <w:lang w:eastAsia="de-DE"/>
            </w:rPr>
            <w:fldChar w:fldCharType="separate"/>
          </w:r>
          <w:r>
            <w:rPr>
              <w:lang w:val="en-US" w:eastAsia="de-DE"/>
            </w:rPr>
            <w:instrText>ausländische Beherrschung</w:instrText>
          </w:r>
          <w:r w:rsidRPr="00B56406">
            <w:rPr>
              <w:lang w:eastAsia="de-DE"/>
            </w:rPr>
            <w:fldChar w:fldCharType="end"/>
          </w:r>
          <w:r w:rsidRPr="006351DC">
            <w:rPr>
              <w:lang w:val="en-US" w:eastAsia="de-DE"/>
            </w:rPr>
            <w:instrText xml:space="preserve">" \* MERGEFORMAT </w:instrText>
          </w:r>
          <w:r w:rsidRPr="00B56406">
            <w:rPr>
              <w:lang w:eastAsia="de-DE"/>
            </w:rPr>
            <w:fldChar w:fldCharType="separate"/>
          </w:r>
          <w:r>
            <w:rPr>
              <w:noProof/>
              <w:lang w:val="en-US" w:eastAsia="de-DE"/>
            </w:rPr>
            <w:instrText>2015-2561</w:instrText>
          </w:r>
          <w:r w:rsidRPr="006351DC">
            <w:rPr>
              <w:noProof/>
              <w:lang w:val="en-US" w:eastAsia="de-DE"/>
            </w:rPr>
            <w:instrText xml:space="preserve"> / </w:instrText>
          </w:r>
          <w:r>
            <w:rPr>
              <w:noProof/>
              <w:lang w:val="en-US" w:eastAsia="de-DE"/>
            </w:rPr>
            <w:instrText>ausländische Beherrschung</w:instrText>
          </w:r>
          <w:r w:rsidRPr="00B56406">
            <w:fldChar w:fldCharType="end"/>
          </w:r>
          <w:r w:rsidRPr="006351DC">
            <w:rPr>
              <w:lang w:val="en-US" w:eastAsia="de-DE"/>
            </w:rPr>
            <w:instrText>" "</w:instrText>
          </w:r>
          <w:r w:rsidRPr="00B56406">
            <w:fldChar w:fldCharType="begin"/>
          </w:r>
          <w:r w:rsidRPr="006351DC">
            <w:rPr>
              <w:lang w:val="en-US" w:eastAsia="de-DE"/>
            </w:rPr>
            <w:instrText xml:space="preserve"> DOCPROPERTY "CMIdata.G_Signatur"\*CHARFORMAT </w:instrText>
          </w:r>
          <w:r w:rsidRPr="00B56406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B56406">
            <w:fldChar w:fldCharType="end"/>
          </w:r>
          <w:r w:rsidRPr="006351DC">
            <w:rPr>
              <w:lang w:val="en-US" w:eastAsia="de-DE"/>
            </w:rPr>
            <w:instrText xml:space="preserve"> / </w:instrText>
          </w:r>
          <w:r w:rsidRPr="00B56406">
            <w:fldChar w:fldCharType="begin"/>
          </w:r>
          <w:r w:rsidRPr="006351DC">
            <w:rPr>
              <w:lang w:val="en-US" w:eastAsia="de-DE"/>
            </w:rPr>
            <w:instrText xml:space="preserve"> DOCPROPERTY "CMIdata.Dok_Titel"\*CHARFORMAT </w:instrText>
          </w:r>
          <w:r w:rsidRPr="00B56406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B56406">
            <w:fldChar w:fldCharType="end"/>
          </w:r>
          <w:r w:rsidRPr="006351DC">
            <w:rPr>
              <w:lang w:val="en-US" w:eastAsia="de-DE"/>
            </w:rPr>
            <w:instrText xml:space="preserve">" \* MERGEFORMAT </w:instrText>
          </w:r>
          <w:r w:rsidRPr="00B56406">
            <w:rPr>
              <w:lang w:eastAsia="de-DE"/>
            </w:rPr>
            <w:fldChar w:fldCharType="separate"/>
          </w:r>
          <w:r w:rsidR="00B67E07">
            <w:rPr>
              <w:noProof/>
              <w:lang w:val="en-US" w:eastAsia="de-DE"/>
            </w:rPr>
            <w:t>2015-2561</w:t>
          </w:r>
          <w:r w:rsidR="00B67E07" w:rsidRPr="006351DC">
            <w:rPr>
              <w:noProof/>
              <w:lang w:val="en-US" w:eastAsia="de-DE"/>
            </w:rPr>
            <w:t xml:space="preserve"> / </w:t>
          </w:r>
          <w:r w:rsidR="00B67E07">
            <w:rPr>
              <w:noProof/>
              <w:lang w:val="en-US" w:eastAsia="de-DE"/>
            </w:rPr>
            <w:t>ausländische Beherrschung</w:t>
          </w:r>
          <w:r w:rsidRPr="00B56406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FB3A64" w:rsidRPr="00B56406" w:rsidRDefault="00D161DF" w:rsidP="00321C55">
          <w:pPr>
            <w:pStyle w:val="Fusszeile-Seite"/>
            <w:rPr>
              <w:lang w:eastAsia="de-DE"/>
            </w:rPr>
          </w:pPr>
          <w:r w:rsidRPr="00B56406">
            <w:rPr>
              <w:lang w:eastAsia="de-DE"/>
            </w:rPr>
            <w:fldChar w:fldCharType="begin"/>
          </w:r>
          <w:r w:rsidRPr="00B56406">
            <w:rPr>
              <w:lang w:eastAsia="de-DE"/>
            </w:rPr>
            <w:instrText xml:space="preserve"> DOCPROPERTY "Doc.Page"\*CHARFORMAT </w:instrText>
          </w:r>
          <w:r w:rsidRPr="00B56406"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 w:rsidRPr="00B56406">
            <w:rPr>
              <w:lang w:eastAsia="de-DE"/>
            </w:rPr>
            <w:fldChar w:fldCharType="end"/>
          </w:r>
          <w:r w:rsidRPr="00B56406">
            <w:rPr>
              <w:lang w:eastAsia="de-DE"/>
            </w:rPr>
            <w:t xml:space="preserve"> </w:t>
          </w:r>
          <w:r w:rsidRPr="00B56406">
            <w:rPr>
              <w:lang w:eastAsia="de-DE"/>
            </w:rPr>
            <w:fldChar w:fldCharType="begin"/>
          </w:r>
          <w:r w:rsidRPr="00B56406">
            <w:rPr>
              <w:lang w:eastAsia="de-DE"/>
            </w:rPr>
            <w:instrText xml:space="preserve"> PAGE </w:instrText>
          </w:r>
          <w:r w:rsidRPr="00B56406">
            <w:rPr>
              <w:lang w:eastAsia="de-DE"/>
            </w:rPr>
            <w:fldChar w:fldCharType="separate"/>
          </w:r>
          <w:r w:rsidR="00B67E07">
            <w:rPr>
              <w:noProof/>
              <w:lang w:eastAsia="de-DE"/>
            </w:rPr>
            <w:t>2</w:t>
          </w:r>
          <w:r w:rsidRPr="00B56406">
            <w:rPr>
              <w:lang w:eastAsia="de-DE"/>
            </w:rPr>
            <w:fldChar w:fldCharType="end"/>
          </w:r>
          <w:r w:rsidRPr="00B56406">
            <w:rPr>
              <w:lang w:eastAsia="de-DE"/>
            </w:rPr>
            <w:t xml:space="preserve"> </w:t>
          </w:r>
          <w:r w:rsidRPr="00B56406">
            <w:rPr>
              <w:lang w:eastAsia="de-DE"/>
            </w:rPr>
            <w:fldChar w:fldCharType="begin"/>
          </w:r>
          <w:r w:rsidRPr="00B56406">
            <w:rPr>
              <w:lang w:eastAsia="de-DE"/>
            </w:rPr>
            <w:instrText xml:space="preserve"> DOCPROPERTY "Doc.of"\*CHARFORMAT </w:instrText>
          </w:r>
          <w:r w:rsidRPr="00B56406"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 w:rsidRPr="00B56406">
            <w:rPr>
              <w:lang w:eastAsia="de-DE"/>
            </w:rPr>
            <w:fldChar w:fldCharType="end"/>
          </w:r>
          <w:r w:rsidRPr="00B56406">
            <w:rPr>
              <w:lang w:eastAsia="de-DE"/>
            </w:rPr>
            <w:t xml:space="preserve"> </w:t>
          </w:r>
          <w:r w:rsidRPr="00B56406">
            <w:rPr>
              <w:lang w:eastAsia="de-DE"/>
            </w:rPr>
            <w:fldChar w:fldCharType="begin"/>
          </w:r>
          <w:r w:rsidRPr="00B56406">
            <w:rPr>
              <w:lang w:eastAsia="de-DE"/>
            </w:rPr>
            <w:instrText xml:space="preserve"> SECTIONPAGES  </w:instrText>
          </w:r>
          <w:r w:rsidRPr="00B56406">
            <w:rPr>
              <w:lang w:eastAsia="de-DE"/>
            </w:rPr>
            <w:fldChar w:fldCharType="separate"/>
          </w:r>
          <w:r w:rsidR="00B67E07">
            <w:rPr>
              <w:noProof/>
              <w:lang w:eastAsia="de-DE"/>
            </w:rPr>
            <w:t>2</w:t>
          </w:r>
          <w:r w:rsidRPr="00B56406">
            <w:rPr>
              <w:lang w:eastAsia="de-DE"/>
            </w:rPr>
            <w:fldChar w:fldCharType="end"/>
          </w:r>
        </w:p>
      </w:tc>
    </w:tr>
    <w:tr w:rsidR="00FB022B" w:rsidTr="009749EC">
      <w:tc>
        <w:tcPr>
          <w:tcW w:w="6177" w:type="dxa"/>
          <w:vAlign w:val="center"/>
        </w:tcPr>
        <w:p w:rsidR="00FB3A64" w:rsidRPr="004A16C8" w:rsidRDefault="00B67E07" w:rsidP="006B625F">
          <w:pPr>
            <w:pStyle w:val="Fusszeile-Pfad"/>
            <w:rPr>
              <w:lang w:eastAsia="de-DE"/>
            </w:rPr>
          </w:pPr>
          <w:bookmarkStart w:id="3" w:name="FusszeileFolgeseiten" w:colFirst="0" w:colLast="0"/>
        </w:p>
      </w:tc>
      <w:tc>
        <w:tcPr>
          <w:tcW w:w="2951" w:type="dxa"/>
        </w:tcPr>
        <w:p w:rsidR="00FB3A64" w:rsidRPr="006B625F" w:rsidRDefault="00B67E07" w:rsidP="00FB3A64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3"/>
  </w:tbl>
  <w:p w:rsidR="00FB3A64" w:rsidRDefault="00B67E07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64" w:rsidRPr="006351DC" w:rsidRDefault="00D161DF">
    <w:pPr>
      <w:rPr>
        <w:lang w:val="en-US"/>
      </w:rPr>
    </w:pPr>
    <w:r>
      <w:fldChar w:fldCharType="begin"/>
    </w:r>
    <w:r w:rsidRPr="006351DC">
      <w:rPr>
        <w:lang w:val="en-US"/>
      </w:rPr>
      <w:instrText xml:space="preserve"> if </w:instrText>
    </w:r>
    <w:r>
      <w:fldChar w:fldCharType="begin"/>
    </w:r>
    <w:r w:rsidRPr="006351DC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6351DC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B67E07">
      <w:rPr>
        <w:noProof/>
      </w:rPr>
      <w:instrText>22.01.2024, 14:22:49</w:instrText>
    </w:r>
    <w:r>
      <w:fldChar w:fldCharType="end"/>
    </w:r>
    <w:r w:rsidRPr="006351DC">
      <w:rPr>
        <w:lang w:val="en-US"/>
      </w:rPr>
      <w:instrText xml:space="preserve">, </w:instrText>
    </w:r>
    <w:r>
      <w:fldChar w:fldCharType="begin"/>
    </w:r>
    <w:r w:rsidRPr="006351DC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Dokument2</w:instrText>
    </w:r>
    <w:r>
      <w:fldChar w:fldCharType="end"/>
    </w:r>
    <w:r w:rsidRPr="006351DC">
      <w:rPr>
        <w:lang w:val="en-US"/>
      </w:rPr>
      <w:instrText>" \&lt;OawJumpToField value=0/&gt;</w:instrText>
    </w:r>
    <w:r>
      <w:fldChar w:fldCharType="separate"/>
    </w:r>
    <w:r w:rsidR="00B67E07">
      <w:rPr>
        <w:noProof/>
      </w:rPr>
      <w:t>22.01.2024, 14:22:49</w:t>
    </w:r>
    <w:r w:rsidR="00B67E07" w:rsidRPr="006351DC">
      <w:rPr>
        <w:noProof/>
        <w:lang w:val="en-US"/>
      </w:rPr>
      <w:t xml:space="preserve">, </w:t>
    </w:r>
    <w:r w:rsidR="00B67E07">
      <w:rPr>
        <w:noProof/>
        <w:lang w:val="en-US"/>
      </w:rPr>
      <w:t>Dokument2</w:t>
    </w:r>
    <w:r>
      <w:fldChar w:fldCharType="end"/>
    </w:r>
    <w:r>
      <w:fldChar w:fldCharType="begin"/>
    </w:r>
    <w:r w:rsidRPr="006351DC">
      <w:rPr>
        <w:lang w:val="en-US"/>
      </w:rPr>
      <w:instrText xml:space="preserve"> if </w:instrText>
    </w:r>
    <w:r>
      <w:fldChar w:fldCharType="begin"/>
    </w:r>
    <w:r w:rsidRPr="006351DC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  <w:bCs/>
        <w:lang w:val="de-DE"/>
      </w:rPr>
      <w:instrText>Fehler! Unbekannter Name für Dokument-Eigenschaft.</w:instrText>
    </w:r>
    <w:r>
      <w:fldChar w:fldCharType="end"/>
    </w:r>
    <w:r w:rsidRPr="006351DC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B67E07">
      <w:rPr>
        <w:noProof/>
      </w:rPr>
      <w:instrText>22.01.2024</w:instrText>
    </w:r>
    <w:r>
      <w:fldChar w:fldCharType="end"/>
    </w:r>
    <w:r w:rsidRPr="006351DC">
      <w:rPr>
        <w:lang w:val="en-US"/>
      </w:rPr>
      <w:instrText xml:space="preserve">, </w:instrText>
    </w:r>
    <w:r>
      <w:fldChar w:fldCharType="begin"/>
    </w:r>
    <w:r w:rsidRPr="006351DC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instrText>Dokument2</w:instrText>
    </w:r>
    <w:r>
      <w:fldChar w:fldCharType="end"/>
    </w:r>
    <w:r w:rsidRPr="006351DC">
      <w:rPr>
        <w:lang w:val="en-US"/>
      </w:rPr>
      <w:instrText>" \&lt;OawJumpToField value=0/&gt;</w:instrText>
    </w:r>
    <w:r>
      <w:fldChar w:fldCharType="separate"/>
    </w:r>
    <w:r w:rsidR="00B67E07">
      <w:rPr>
        <w:noProof/>
      </w:rPr>
      <w:t>22.01.2024</w:t>
    </w:r>
    <w:r w:rsidR="00B67E07" w:rsidRPr="006351DC">
      <w:rPr>
        <w:noProof/>
        <w:lang w:val="en-US"/>
      </w:rPr>
      <w:t xml:space="preserve">, </w:t>
    </w:r>
    <w:r w:rsidR="00B67E07">
      <w:rPr>
        <w:noProof/>
        <w:lang w:val="en-US"/>
      </w:rPr>
      <w:t>Dokument2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281" w:rsidRDefault="00D161DF">
      <w:r>
        <w:separator/>
      </w:r>
    </w:p>
  </w:footnote>
  <w:footnote w:type="continuationSeparator" w:id="0">
    <w:p w:rsidR="00880281" w:rsidRDefault="00D1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64" w:rsidRPr="0029168C" w:rsidRDefault="00D161DF" w:rsidP="0029168C">
    <w:r w:rsidRPr="0029168C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2" name="97fbfd95-cfcb-4a98-bd77-61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68C">
      <w:t> </w:t>
    </w:r>
  </w:p>
  <w:p w:rsidR="00FB3A64" w:rsidRPr="0029168C" w:rsidRDefault="00D161DF" w:rsidP="00FB3A64">
    <w:pPr>
      <w:rPr>
        <w:color w:val="FFFFFF"/>
        <w:sz w:val="2"/>
        <w:szCs w:val="2"/>
      </w:rPr>
    </w:pPr>
    <w:r w:rsidRPr="0029168C">
      <w:rPr>
        <w:color w:val="FFFFFF"/>
        <w:sz w:val="2"/>
        <w:szCs w:val="2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64" w:rsidRPr="0051144A" w:rsidRDefault="00B67E07" w:rsidP="00FB3A6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64" w:rsidRDefault="00B67E07">
    <w:pPr>
      <w:spacing w:line="20" w:lineRule="exact"/>
      <w:rPr>
        <w:sz w:val="2"/>
        <w:szCs w:val="2"/>
      </w:rPr>
    </w:pPr>
  </w:p>
  <w:p w:rsidR="00FB3A64" w:rsidRPr="00473DA5" w:rsidRDefault="00D161DF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2246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8E74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056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F61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EC1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FA14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A0D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0401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34A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32A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E12AC34C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D122A9B"/>
    <w:multiLevelType w:val="multilevel"/>
    <w:tmpl w:val="ACEC591E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4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9A96E60"/>
    <w:multiLevelType w:val="multilevel"/>
    <w:tmpl w:val="88BE8ACC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oNotDisplayPageBoundaries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2. Januar 2024"/>
    <w:docVar w:name="Date.Format.Long.dateValue" w:val="45313"/>
    <w:docVar w:name="DocumentDate" w:val="22. Januar 2024"/>
    <w:docVar w:name="DocumentDate.dateValue" w:val="45313"/>
    <w:docVar w:name="MetaTool_officeatwork" w:val="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"/>
    <w:docVar w:name="OawAttachedTemplate" w:val="Aktennotiz.ows"/>
    <w:docVar w:name="OawBuiltInDocProps" w:val="&lt;OawBuiltInDocProps&gt;&lt;default profileUID=&quot;0&quot;&gt;&lt;word&gt;&lt;keywords&gt;&lt;/keywords&gt;&lt;comments&gt;&lt;/comments&gt;&lt;fileName&gt;&lt;/fileName&gt;&lt;defaultPath&gt;&lt;/defaultPath&gt;&lt;hyperlinkBase&gt;&lt;/hyperlinkBase&gt;&lt;contentType&gt;&lt;/contentType&gt;&lt;category&gt;&lt;/categor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fileName&gt;&lt;/fileName&gt;&lt;defaultPath&gt;&lt;/defaultPath&gt;&lt;hyperlinkBase&gt;&lt;/hyperlinkBase&gt;&lt;contentType&gt;&lt;/contentType&gt;&lt;category&gt;&lt;/categor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Contactperson.DirectFax&quot;&gt;&lt;profile type=&quot;default&quot; UID=&quot;&quot; sameAsDefault=&quot;0&quot;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Recipient.Fax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ax&quot;/&gt;&lt;/type&gt;&lt;/profile&gt;&lt;/OawDocProperty&gt;_x000d__x0009_&lt;OawDocProperty name=&quot;Doc.Mem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emo&quot;/&gt;&lt;/type&gt;&lt;/profile&gt;&lt;/OawDocProperty&gt;_x000d__x0009_&lt;OawDocProperty name=&quot;Doc.Attention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entionTo&quot;/&gt;&lt;/type&gt;&lt;/profile&gt;&lt;/OawDocProperty&gt;_x000d__x0009_&lt;OawDocProperty name=&quot;Doc.ToNo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oNot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Bookmark name=&quot;RecipientClosing&quot;&gt;&lt;profile type=&quot;default&quot; UID=&quot;&quot; sameAsDefault=&quot;0&quot;&gt;&lt;/profile&gt;&lt;/OawBookmark&gt;_x000d__x0009_&lt;OawDocProperty name=&quot;Doc.FromCapita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romCapital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DocProperty name=&quot;Supervisor.Zugehörigkeit&quot;&gt;&lt;profile type=&quot;default&quot; UID=&quot;&quot; sameAsDefault=&quot;0&quot;&gt;&lt;documentProperty UID=&quot;2010072016315072560894&quot; dataSourceUID=&quot;prj.2003041709434161414032&quot;/&gt;&lt;type type=&quot;OawDatabase&quot;&gt;&lt;OawDatabase table=&quot;Data&quot; field=&quot;Zugehörigkei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Signature3.Nam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Name&quot;/&gt;&lt;/type&gt;&lt;/profile&gt;&lt;/OawDocProperty&gt;_x000d__x0009_&lt;OawDocProperty name=&quot;Signature3.DirectPhon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3.Function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EMail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EMail&quot;/&gt;&lt;/type&gt;&lt;/profile&gt;&lt;/OawDocProperty&gt;_x000d__x0009_&lt;OawDocProperty name=&quot;Participants.Participants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Participants&quot;/&gt;&lt;/type&gt;&lt;/profile&gt;&lt;/OawDocProperty&gt;_x000d__x0009_&lt;OawDocProperty name=&quot;Participants.Absent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Absent&quot;/&gt;&lt;/type&gt;&lt;/profile&gt;&lt;/OawDocProperty&gt;_x000d__x0009_&lt;OawDocProperty name=&quot;Participants.ToNote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ToNote&quot;/&gt;&lt;/type&gt;&lt;/profile&gt;&lt;/OawDocProperty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Name&quot;/&gt;&lt;profile type=&quot;default&quot; UID=&quot;&quot; sameAsDefault=&quot;0&quot;&gt;&lt;OawDocProperty name=&quot;Contactperson.DirectPhone&quot; field=&quot;DirectPhone&quot;/&gt;&lt;OawDocProperty name=&quot;Contactperson.Name&quot; field=&quot;Name&quot;/&gt;&lt;/profile&gt;&lt;/source&gt;"/>
    <w:docVar w:name="OawDocProp.2002122010583847234010578" w:val="&lt;source&gt;&lt;Fields List=&quot;Name|Function|DirectPhone|EMail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/source&gt;"/>
    <w:docVar w:name="OawDocProp.2002122011014149059130932" w:val="&lt;source&gt;&lt;Fields List=&quot;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AddressB1|AddressB2|AddressB3|AddressB4|AddressN1|AddressN2|AddressN3|AddressN4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Memo&quot; field=&quot;Doc.Memo&quot;/&gt;&lt;OawDocProperty name=&quot;Doc.AttentionTo&quot; field=&quot;Doc.AttentionTo&quot;/&gt;&lt;OawDocProperty name=&quot;Doc.ToNote&quot; field=&quot;Doc.ToNote&quot;/&gt;&lt;OawDocProperty name=&quot;Doc.FromCapital&quot; field=&quot;Doc.FromCapital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Ex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/source&gt;"/>
    <w:docVar w:name="OawDocProp.2003080714212273705547" w:val="&lt;source&gt;&lt;Fields List=&quot;EMail|Fax&quot;/&gt;&lt;profile type=&quot;default&quot; UID=&quot;&quot; sameAsDefault=&quot;0&quot;&gt;&lt;OawDocProperty name=&quot;Receipient.EMail&quot; field=&quot;EMail&quot;/&gt;&lt;OawDocProperty name=&quot;Recipient.Fax&quot; field=&quot;Fax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09082513331568340343" w:val="&lt;source&gt;&lt;Fields List=&quot;Participants|Absent|ToNote&quot;/&gt;&lt;profile type=&quot;default&quot; UID=&quot;&quot; sameAsDefault=&quot;0&quot;&gt;&lt;OawDocProperty name=&quot;Participants.Participants&quot; field=&quot;Participants&quot;/&gt;&lt;OawDocProperty name=&quot;Participants.Absent&quot; field=&quot;Absent&quot;/&gt;&lt;OawDocProperty name=&quot;Participants.ToNote&quot; field=&quot;ToNot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.2010072016315072560894" w:val="&lt;source&gt;&lt;Fields List=&quot;Zugehörigkeit&quot;/&gt;&lt;profile type=&quot;default&quot; UID=&quot;&quot; sameAsDefault=&quot;0&quot;&gt;&lt;OawDocProperty name=&quot;Supervisor.Zugehörigkeit&quot; field=&quot;Zugehörigkeit&quot;/&gt;&lt;/profile&gt;&lt;/source&gt;"/>
    <w:docVar w:name="OawDocProp.2016110913315368876110" w:val="&lt;source&gt;&lt;Fields List=&quot;Name|DirectPhone|Function|EMail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Function&quot; field=&quot;Function&quot;/&gt;&lt;OawDocProperty name=&quot;Signature3.EMail&quot; field=&quot;EMail&quot;/&gt;&lt;/profile&gt;&lt;/source&gt;"/>
    <w:docVar w:name="OawDocPropSource" w:val="&lt;Profile SelectedUID=&quot;&quot;&gt;&lt;DocProp UID=&quot;2002122011014149059130932&quot; EntryUID=&quot;2013110416383360516323&quot;&gt;&lt;Field Name=&quot;IDName&quot; Value=&quot;JSD, Abteilung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bteilung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Postfach 841&quot;/&gt;&lt;Field Name=&quot;AddressN3&quot; Value=&quot;6002 Luzern&quot;/&gt;&lt;Field Name=&quot;AddressN4&quot; Value=&quot;&quot;/&gt;&lt;Field Name=&quot;Postcode&quot; Value=&quot;&quot;/&gt;&lt;Field Name=&quot;City&quot; Value=&quot;Luzern&quot;/&gt;&lt;Field Name=&quot;Abteilungsinformation1&quot; Value=&quot;Montag/Dienstag&quot;/&gt;&lt;Field Name=&quot;Abteilungsinformation2&quot; Value=&quot;14.00 - 17.00&quot;/&gt;&lt;Field Name=&quot;Abteilungsinformation3&quot; Value=&quot;Mittwoch geschlossen&quot;/&gt;&lt;Field Name=&quot;Abteilungsinformation4&quot; Value=&quot;Donnerstag/Freitag&quot;/&gt;&lt;Field Name=&quot;Abteilungsinformation5&quot; Value=&quot;14.00 - 17.00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gemeinden@lu.ch&quot;/&gt;&lt;Field Name=&quot;Internet&quot; Value=&quot;gemeinden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31104163833605163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70211305053357036&quot;&gt;&lt;Field Name=&quot;IDName&quot; Value=&quot;Fasola Sandra, AG JSDDS&quot;/&gt;&lt;Field Name=&quot;Name&quot; Value=&quot;Sandra Fasola, lic. iur.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SignatureAdditional2&quot; Value=&quot;&quot;/&gt;&lt;Field Name=&quot;SignatureAdditional1&quot; Value=&quot;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70211305053357036&quot;&gt;&lt;Field Name=&quot;IDName&quot; Value=&quot;Fasola Sandra, AG JSDDS&quot;/&gt;&lt;Field Name=&quot;Name&quot; Value=&quot;Sandra Fasola, lic. iur.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SignatureAdditional2&quot; Value=&quot;&quot;/&gt;&lt;Field Name=&quot;SignatureAdditional1&quot; Value=&quot;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7111709265784372520&quot;&gt;&lt;Field Name=&quot;IDName&quot; Value=&quot;Graber Kathrin, AG JSDDS&quot;/&gt;&lt;Field Name=&quot;Name&quot; Value=&quot;Kathrin Graber, lic. iur.&quot;/&gt;&lt;Field Name=&quot;PersonalNumber&quot; Value=&quot;&quot;/&gt;&lt;Field Name=&quot;DirectPhone&quot; Value=&quot;041 228 51 41&quot;/&gt;&lt;Field Name=&quot;DirectFax&quot; Value=&quot;&quot;/&gt;&lt;Field Name=&quot;Mobile&quot; Value=&quot;&quot;/&gt;&lt;Field Name=&quot;EMail&quot; Value=&quot;kathrin.graber@lu.ch&quot;/&gt;&lt;Field Name=&quot;Function&quot; Value=&quot;Leiterin Abteilung Gemeind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G&quot;/&gt;&lt;Field Name=&quot;SignatureAdditional2&quot; Value=&quot;&quot;/&gt;&lt;Field Name=&quot;SignatureAdditional1&quot; Value=&quot;&quot;/&gt;&lt;Field Name=&quot;Lizenz_noetig&quot; Value=&quot;Ja&quot;/&gt;&lt;Field Name=&quot;Data_UID&quot; Value=&quot;20171117092657843725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70211305053357036&quot;&gt;&lt;Field Name=&quot;IDName&quot; Value=&quot;Fasola Sandra, AG JSDDS&quot;/&gt;&lt;Field Name=&quot;Name&quot; Value=&quot;Sandra Fasola, lic. iur.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SignatureAdditional2&quot; Value=&quot;&quot;/&gt;&lt;Field Name=&quot;SignatureAdditional1&quot; Value=&quot;&quot;/&gt;&lt;Field Name=&quot;Lizenz_noetig&quot; Value=&quot;Ja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9082513331568340343&quot; EntryUID=&quot;2003121817293296325874&quot;&gt;&lt;Field Name=&quot;IDName&quot; Value=&quot;&quot;/&gt;&lt;/DocProp&gt;&lt;DocProp UID=&quot;2010020409223900652065&quot; EntryUID=&quot;&quot; UserInformation=&quot;Data from SAP&quot; Interface=&quot;-1&quot;&gt;&lt;Field Name=&quot;Dok_Titel&quot; Value=&quot;ausländische Beherrschung&quot;/&gt;&lt;Field Name=&quot;Dok_Lfnr&quot; Value=&quot;353644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Vorlage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22. Januar 2024&quot;/&gt;&lt;Field Name=&quot;Dok_DatumMM&quot; Value=&quot;22.01.2024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Unterlagen Homepage&quot;/&gt;&lt;Field Name=&quot;G_BeginnMMMM&quot; Value=&quot;13. August 2015&quot;/&gt;&lt;Field Name=&quot;G_BeginnMM&quot; Value=&quot;13.08.2015&quot;/&gt;&lt;Field Name=&quot;G_Bemerkung&quot; Value=&quot;&quot;/&gt;&lt;Field Name=&quot;G_Eigner&quot; Value=&quot;AFG Mitarbeitende&quot;/&gt;&lt;Field Name=&quot;G_Laufnummer&quot; Value=&quot;2015-2561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SANDRA.FASOLA@LU.CH&quot;/&gt;&lt;Field Name=&quot;G_SachbearbeiterVornameName&quot; Value=&quot;Sandra Fasola&quot;/&gt;&lt;Field Name=&quot;G_Registraturplan&quot; Value=&quot;5.3.0 Allgemeines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Hilfsmittel&quot; Value=&quot;&quot;/&gt;&lt;Field Name=&quot;G_HFD_paedagogischeMassnahmen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Field UID=&quot;2020021815460896382442&quot; Name=&quot;DocumentDate&quot; Value=&quot;22. Januar 2024&quot;/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Memo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luchmaster"/>
    <w:docVar w:name="OawRecipients" w:val="&lt;Recipients&gt;&lt;Recipient&gt;&lt;UID&gt;202401221223523998847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4 - H - L - DIMBUV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7fbfd95-cfcb-4a98-bd77-6138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tru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6120514175878093883&quot; /&gt;_x000d__x000a_            &lt;OutputProfileSpecific Type=&quot;Send&quot; Id=&quot;2003010711200895123470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B022B"/>
    <w:rsid w:val="0009524F"/>
    <w:rsid w:val="00205629"/>
    <w:rsid w:val="00880281"/>
    <w:rsid w:val="00B67E07"/>
    <w:rsid w:val="00D161DF"/>
    <w:rsid w:val="00FB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B1885"/>
  <w15:docId w15:val="{A901ED5E-D523-40A9-A6A8-4A5D1224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2A45"/>
  </w:style>
  <w:style w:type="paragraph" w:styleId="berschrift1">
    <w:name w:val="heading 1"/>
    <w:basedOn w:val="Standard"/>
    <w:next w:val="Standard"/>
    <w:link w:val="berschrift1Zchn"/>
    <w:uiPriority w:val="9"/>
    <w:qFormat/>
    <w:rsid w:val="007F4B38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4B38"/>
    <w:rPr>
      <w:rFonts w:cs="Arial"/>
      <w:b/>
      <w:bCs/>
      <w:sz w:val="28"/>
      <w:szCs w:val="32"/>
      <w:lang w:val="de-CH"/>
    </w:rPr>
  </w:style>
  <w:style w:type="paragraph" w:customStyle="1" w:styleId="Betreff">
    <w:name w:val="Betreff"/>
    <w:basedOn w:val="Standard"/>
    <w:rsid w:val="00C87102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C87102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0E2485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7F4B38"/>
    <w:pPr>
      <w:numPr>
        <w:numId w:val="4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C87102"/>
    <w:rPr>
      <w:b/>
      <w:caps/>
      <w:sz w:val="24"/>
    </w:rPr>
  </w:style>
  <w:style w:type="character" w:customStyle="1" w:styleId="Inhalts-TypZchn">
    <w:name w:val="Inhalts-Typ Zchn"/>
    <w:link w:val="Inhalts-Typ"/>
    <w:rsid w:val="00C87102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EB0AE3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7F4B38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5C060B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11304F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5C060B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5C060B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7D00BE"/>
    <w:pPr>
      <w:numPr>
        <w:numId w:val="5"/>
      </w:numPr>
    </w:pPr>
  </w:style>
  <w:style w:type="paragraph" w:customStyle="1" w:styleId="ListWithNumbers">
    <w:name w:val="ListWithNumbers"/>
    <w:basedOn w:val="Standard"/>
    <w:rsid w:val="00DD5B94"/>
    <w:pPr>
      <w:numPr>
        <w:numId w:val="6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11304F"/>
    <w:rPr>
      <w:rFonts w:ascii="Segoe UI" w:hAnsi="Segoe UI"/>
      <w:vanish/>
      <w:color w:val="C00000"/>
      <w:kern w:val="0"/>
      <w:sz w:val="18"/>
      <w:lang w:val="de-CH"/>
    </w:rPr>
  </w:style>
  <w:style w:type="paragraph" w:styleId="Kopfzeile">
    <w:name w:val="header"/>
    <w:basedOn w:val="Standard"/>
    <w:link w:val="KopfzeileZchn"/>
    <w:unhideWhenUsed/>
    <w:rsid w:val="00402A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02A8C"/>
    <w:rPr>
      <w:rFonts w:ascii="Segoe UI" w:hAnsi="Segoe UI"/>
      <w:kern w:val="10"/>
      <w:lang w:val="de-CH"/>
    </w:rPr>
  </w:style>
  <w:style w:type="paragraph" w:styleId="Fuzeile">
    <w:name w:val="footer"/>
    <w:basedOn w:val="Standard"/>
    <w:link w:val="FuzeileZchn"/>
    <w:unhideWhenUsed/>
    <w:rsid w:val="00402A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02A8C"/>
    <w:rPr>
      <w:rFonts w:ascii="Segoe UI" w:hAnsi="Segoe UI"/>
      <w:kern w:val="10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694783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182A45"/>
    <w:rPr>
      <w:sz w:val="24"/>
      <w:szCs w:val="24"/>
    </w:rPr>
  </w:style>
  <w:style w:type="paragraph" w:styleId="Blocktext">
    <w:name w:val="Block Text"/>
    <w:basedOn w:val="Standard"/>
    <w:semiHidden/>
    <w:unhideWhenUsed/>
    <w:rsid w:val="00182A4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semiHidden/>
    <w:unhideWhenUsed/>
    <w:rsid w:val="00182A45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182A45"/>
    <w:rPr>
      <w:rFonts w:eastAsiaTheme="majorEastAsia" w:cstheme="majorBidi"/>
      <w:b/>
      <w:bCs/>
    </w:rPr>
  </w:style>
  <w:style w:type="table" w:styleId="MittlereListe2">
    <w:name w:val="Medium List 2"/>
    <w:basedOn w:val="NormaleTabelle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82A45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color w:val="000000" w:themeColor="text1"/>
      <w:sz w:val="32"/>
    </w:rPr>
  </w:style>
  <w:style w:type="table" w:styleId="MittlereListe2-Akzent1">
    <w:name w:val="Medium List 2 Accent 1"/>
    <w:basedOn w:val="NormaleTabelle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GV-berschrift">
    <w:name w:val="toa heading"/>
    <w:basedOn w:val="Standard"/>
    <w:next w:val="Standard"/>
    <w:semiHidden/>
    <w:unhideWhenUsed/>
    <w:rsid w:val="00182A45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MittleresRaster2-Akzent3">
    <w:name w:val="Medium Grid 2 Accent 3"/>
    <w:basedOn w:val="NormaleTabelle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semiHidden/>
    <w:unhideWhenUsed/>
    <w:rsid w:val="00182A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182A45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sRaster2-Akzent2">
    <w:name w:val="Medium Grid 2 Accent 2"/>
    <w:basedOn w:val="NormaleTabelle"/>
    <w:uiPriority w:val="68"/>
    <w:semiHidden/>
    <w:unhideWhenUsed/>
    <w:rsid w:val="00182A45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Code">
    <w:name w:val="HTML Code"/>
    <w:basedOn w:val="Absatz-Standardschriftart"/>
    <w:semiHidden/>
    <w:unhideWhenUsed/>
    <w:rsid w:val="00182A45"/>
    <w:rPr>
      <w:rFonts w:ascii="Segoe UI" w:hAnsi="Segoe UI"/>
      <w:sz w:val="20"/>
      <w:szCs w:val="20"/>
      <w:lang w:val="de-CH"/>
    </w:rPr>
  </w:style>
  <w:style w:type="character" w:styleId="HTMLTastatur">
    <w:name w:val="HTML Keyboard"/>
    <w:basedOn w:val="Absatz-Standardschriftart"/>
    <w:semiHidden/>
    <w:unhideWhenUsed/>
    <w:rsid w:val="00182A45"/>
    <w:rPr>
      <w:rFonts w:ascii="Segoe UI" w:hAnsi="Segoe UI"/>
      <w:sz w:val="20"/>
      <w:szCs w:val="20"/>
      <w:lang w:val="de-CH"/>
    </w:rPr>
  </w:style>
  <w:style w:type="character" w:styleId="HTMLBeispiel">
    <w:name w:val="HTML Sample"/>
    <w:basedOn w:val="Absatz-Standardschriftart"/>
    <w:semiHidden/>
    <w:unhideWhenUsed/>
    <w:rsid w:val="00182A45"/>
    <w:rPr>
      <w:rFonts w:ascii="Segoe UI" w:hAnsi="Segoe UI"/>
      <w:sz w:val="24"/>
      <w:szCs w:val="24"/>
      <w:lang w:val="de-CH"/>
    </w:rPr>
  </w:style>
  <w:style w:type="paragraph" w:styleId="Makrotext">
    <w:name w:val="macro"/>
    <w:link w:val="MakrotextZchn"/>
    <w:semiHidden/>
    <w:unhideWhenUsed/>
    <w:rsid w:val="00182A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182A45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182A45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182A45"/>
    <w:rPr>
      <w:sz w:val="21"/>
      <w:szCs w:val="21"/>
      <w:lang w:val="de-CH"/>
    </w:rPr>
  </w:style>
  <w:style w:type="character" w:styleId="HTMLSchreibmaschine">
    <w:name w:val="HTML Typewriter"/>
    <w:basedOn w:val="Absatz-Standardschriftart"/>
    <w:semiHidden/>
    <w:unhideWhenUsed/>
    <w:rsid w:val="00182A45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182A45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182A45"/>
    <w:rPr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30.pn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0.png"/><Relationship Id="rId20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10" Type="http://schemas.openxmlformats.org/officeDocument/2006/relationships/webSettings" Target="webSetting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asola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803466A0BA403D9F5112C86523B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F07B3-CC61-4750-8C1A-8092530046DB}"/>
      </w:docPartPr>
      <w:docPartBody>
        <w:p w:rsidR="002E45D1" w:rsidRDefault="002E45D1">
          <w:pPr>
            <w:pStyle w:val="84803466A0BA403D9F5112C86523B289"/>
          </w:pPr>
          <w:r>
            <w:t>‍</w:t>
          </w:r>
        </w:p>
      </w:docPartBody>
    </w:docPart>
    <w:docPart>
      <w:docPartPr>
        <w:name w:val="34D7F8B12507404B9852FA2D1E212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D063D-0DD5-49D5-A0FB-5FFE5C05CE42}"/>
      </w:docPartPr>
      <w:docPartBody>
        <w:p w:rsidR="002E45D1" w:rsidRDefault="002E45D1">
          <w:pPr>
            <w:pStyle w:val="34D7F8B12507404B9852FA2D1E212C07"/>
          </w:pPr>
          <w:r w:rsidRPr="00357DF5">
            <w:rPr>
              <w:rStyle w:val="Fett"/>
            </w:rPr>
            <w:t xml:space="preserve"> </w:t>
          </w:r>
        </w:p>
      </w:docPartBody>
    </w:docPart>
    <w:docPart>
      <w:docPartPr>
        <w:name w:val="59C25F9FB8FB4CA392C2A61C6C521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BFDD8-3692-4BF5-84F7-41ED3942D604}"/>
      </w:docPartPr>
      <w:docPartBody>
        <w:p w:rsidR="002E45D1" w:rsidRDefault="002E45D1">
          <w:pPr>
            <w:pStyle w:val="59C25F9FB8FB4CA392C2A61C6C5212C0"/>
          </w:pPr>
          <w:r>
            <w:t xml:space="preserve"> </w:t>
          </w:r>
        </w:p>
      </w:docPartBody>
    </w:docPart>
    <w:docPart>
      <w:docPartPr>
        <w:name w:val="368033230CCC4FA18D42BEE289E8D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9742A-F803-4F86-8C2D-478489C65202}"/>
      </w:docPartPr>
      <w:docPartBody>
        <w:p w:rsidR="002E45D1" w:rsidRDefault="002E45D1">
          <w:pPr>
            <w:pStyle w:val="368033230CCC4FA18D42BEE289E8D885"/>
          </w:pPr>
          <w:r>
            <w:t xml:space="preserve"> </w:t>
          </w:r>
        </w:p>
      </w:docPartBody>
    </w:docPart>
    <w:docPart>
      <w:docPartPr>
        <w:name w:val="8044F851957E4A1198404007AC561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2D3CF-7737-4F9D-BA44-5D2414DE66C7}"/>
      </w:docPartPr>
      <w:docPartBody>
        <w:p w:rsidR="002E45D1" w:rsidRDefault="002E45D1" w:rsidP="006B40AE">
          <w:pPr>
            <w:pStyle w:val="8044F851957E4A1198404007AC561F1E"/>
          </w:pPr>
          <w:r>
            <w:rPr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D1"/>
    <w:rsid w:val="002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4803466A0BA403D9F5112C86523B289">
    <w:name w:val="84803466A0BA403D9F5112C86523B289"/>
  </w:style>
  <w:style w:type="character" w:styleId="Fett">
    <w:name w:val="Strong"/>
    <w:qFormat/>
    <w:rPr>
      <w:b/>
      <w:bCs/>
    </w:rPr>
  </w:style>
  <w:style w:type="paragraph" w:customStyle="1" w:styleId="34D7F8B12507404B9852FA2D1E212C07">
    <w:name w:val="34D7F8B12507404B9852FA2D1E212C07"/>
  </w:style>
  <w:style w:type="paragraph" w:customStyle="1" w:styleId="F76FF9EA43CE4081A78072458AB8B13B">
    <w:name w:val="F76FF9EA43CE4081A78072458AB8B13B"/>
  </w:style>
  <w:style w:type="paragraph" w:customStyle="1" w:styleId="E22C8EDEB6404B6EAA27999CD9E99587">
    <w:name w:val="E22C8EDEB6404B6EAA27999CD9E99587"/>
  </w:style>
  <w:style w:type="paragraph" w:customStyle="1" w:styleId="0DD908C92A5242FEB45957BDAC3F5F08">
    <w:name w:val="0DD908C92A5242FEB45957BDAC3F5F08"/>
  </w:style>
  <w:style w:type="paragraph" w:customStyle="1" w:styleId="59C25F9FB8FB4CA392C2A61C6C5212C0">
    <w:name w:val="59C25F9FB8FB4CA392C2A61C6C5212C0"/>
  </w:style>
  <w:style w:type="paragraph" w:customStyle="1" w:styleId="368033230CCC4FA18D42BEE289E8D885">
    <w:name w:val="368033230CCC4FA18D42BEE289E8D885"/>
  </w:style>
  <w:style w:type="paragraph" w:customStyle="1" w:styleId="8044F851957E4A1198404007AC561F1E">
    <w:name w:val="8044F851957E4A1198404007AC561F1E"/>
    <w:rsid w:val="006B40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MasterProperties">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Formulas">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</officeatwork>
</file>

<file path=customXml/item5.xml><?xml version="1.0" encoding="utf-8"?>
<officeatwork xmlns="http://schemas.officeatwork.com/CustomXMLPart">
  <Signature2F/>
  <Signature1F>juristische Mitarbeiterin
041 228 58 02
sandra.fasola@lu.ch</Signature1F>
  <Signature2/>
  <Signature1>Sandra Fasola, lic. iur.</Signature1>
  <Organisation1>Abteilung Gemeinden</Organisation1>
  <Memo>Ausländische beherrschung</Memo>
  <FooterNormal/>
  <FooterBold/>
  <CityDateInitials>Luzern, 22. Januar 2024 SF</CityDateInitials>
  <Departement>Justiz- und Sicherheitsdepartement
</Departement>
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6D25-F8AC-4362-A8F1-83B05FE43776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CFD7BEF6-C844-48D6-8528-B4D71F105C8E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9037B3FB-A017-42D8-8249-930F9A3DA4AB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49DA6994-2693-4DCC-B9ED-E744142F70ED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258E4121-6ACA-46F5-B381-2B0747178FE3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D29E7E62-9DAD-4CCD-8C76-75959856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199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Organisation</vt:lpstr>
      <vt:lpstr>Organisation</vt:lpstr>
    </vt:vector>
  </TitlesOfParts>
  <Manager>Sandra Fasola, lic. iur.</Manager>
  <Company>Justiz- und Sicherheitsdepartement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Aktennotiz</dc:title>
  <dc:subject>Titel</dc:subject>
  <dc:creator>Sandra Fasola, lic. iur.</dc:creator>
  <cp:lastModifiedBy>Fasola Sandra</cp:lastModifiedBy>
  <cp:revision>6</cp:revision>
  <dcterms:created xsi:type="dcterms:W3CDTF">2024-01-22T11:24:00Z</dcterms:created>
  <dcterms:modified xsi:type="dcterms:W3CDTF">2024-01-22T13:22:00Z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SF</vt:lpwstr>
  </property>
  <property fmtid="{D5CDD505-2E9C-101B-9397-08002B2CF9AE}" pid="3" name="Author.Name">
    <vt:lpwstr>Sandra Fasola, lic. iur.</vt:lpwstr>
  </property>
  <property fmtid="{D5CDD505-2E9C-101B-9397-08002B2CF9AE}" pid="4" name="BM_Subject">
    <vt:lpwstr>Titel</vt:lpwstr>
  </property>
  <property fmtid="{D5CDD505-2E9C-101B-9397-08002B2CF9AE}" pid="5" name="CMIdata.Dok_Titel">
    <vt:lpwstr>ausländische Beherrschung</vt:lpwstr>
  </property>
  <property fmtid="{D5CDD505-2E9C-101B-9397-08002B2CF9AE}" pid="6" name="CMIdata.G_Laufnummer">
    <vt:lpwstr>2015-2561</vt:lpwstr>
  </property>
  <property fmtid="{D5CDD505-2E9C-101B-9397-08002B2CF9AE}" pid="7" name="CMIdata.G_Signatur">
    <vt:lpwstr/>
  </property>
  <property fmtid="{D5CDD505-2E9C-101B-9397-08002B2CF9AE}" pid="8" name="Contactperson.Direct Fax">
    <vt:lpwstr/>
  </property>
  <property fmtid="{D5CDD505-2E9C-101B-9397-08002B2CF9AE}" pid="9" name="Contactperson.Direct Phone">
    <vt:lpwstr/>
  </property>
  <property fmtid="{D5CDD505-2E9C-101B-9397-08002B2CF9AE}" pid="10" name="Contactperson.DirectFax">
    <vt:lpwstr/>
  </property>
  <property fmtid="{D5CDD505-2E9C-101B-9397-08002B2CF9AE}" pid="11" name="Contactperson.DirectPhone">
    <vt:lpwstr>041 228 58 02</vt:lpwstr>
  </property>
  <property fmtid="{D5CDD505-2E9C-101B-9397-08002B2CF9AE}" pid="12" name="Contactperson.Name">
    <vt:lpwstr>Sandra Fasola, lic. iur.</vt:lpwstr>
  </property>
  <property fmtid="{D5CDD505-2E9C-101B-9397-08002B2CF9AE}" pid="13" name="Doc.AttentionTo">
    <vt:lpwstr>Geht an</vt:lpwstr>
  </property>
  <property fmtid="{D5CDD505-2E9C-101B-9397-08002B2CF9AE}" pid="14" name="Doc.Date">
    <vt:lpwstr>Datum</vt:lpwstr>
  </property>
  <property fmtid="{D5CDD505-2E9C-101B-9397-08002B2CF9AE}" pid="15" name="Doc.DirectFax">
    <vt:lpwstr>Direkt Telefax</vt:lpwstr>
  </property>
  <property fmtid="{D5CDD505-2E9C-101B-9397-08002B2CF9AE}" pid="16" name="Doc.DirectPhone">
    <vt:lpwstr>Direkt Telefon</vt:lpwstr>
  </property>
  <property fmtid="{D5CDD505-2E9C-101B-9397-08002B2CF9AE}" pid="17" name="Doc.Document">
    <vt:lpwstr>Dokument</vt:lpwstr>
  </property>
  <property fmtid="{D5CDD505-2E9C-101B-9397-08002B2CF9AE}" pid="18" name="Doc.Enclosures">
    <vt:lpwstr>Beilagen</vt:lpwstr>
  </property>
  <property fmtid="{D5CDD505-2E9C-101B-9397-08002B2CF9AE}" pid="19" name="Doc.FromCapital">
    <vt:lpwstr>Von</vt:lpwstr>
  </property>
  <property fmtid="{D5CDD505-2E9C-101B-9397-08002B2CF9AE}" pid="20" name="Doc.Letter">
    <vt:lpwstr>Brief</vt:lpwstr>
  </property>
  <property fmtid="{D5CDD505-2E9C-101B-9397-08002B2CF9AE}" pid="21" name="Doc.Memo">
    <vt:lpwstr>Aktennotiz</vt:lpwstr>
  </property>
  <property fmtid="{D5CDD505-2E9C-101B-9397-08002B2CF9AE}" pid="22" name="Doc.of">
    <vt:lpwstr>von</vt:lpwstr>
  </property>
  <property fmtid="{D5CDD505-2E9C-101B-9397-08002B2CF9AE}" pid="23" name="Doc.Page">
    <vt:lpwstr>Seite</vt:lpwstr>
  </property>
  <property fmtid="{D5CDD505-2E9C-101B-9397-08002B2CF9AE}" pid="24" name="Doc.Regarding">
    <vt:lpwstr>betreffend</vt:lpwstr>
  </property>
  <property fmtid="{D5CDD505-2E9C-101B-9397-08002B2CF9AE}" pid="25" name="Doc.Subject">
    <vt:lpwstr>[Betreff]</vt:lpwstr>
  </property>
  <property fmtid="{D5CDD505-2E9C-101B-9397-08002B2CF9AE}" pid="26" name="Doc.Telephone">
    <vt:lpwstr>Telefon</vt:lpwstr>
  </property>
  <property fmtid="{D5CDD505-2E9C-101B-9397-08002B2CF9AE}" pid="27" name="Doc.Text">
    <vt:lpwstr>[Text]</vt:lpwstr>
  </property>
  <property fmtid="{D5CDD505-2E9C-101B-9397-08002B2CF9AE}" pid="28" name="Doc.ToNote">
    <vt:lpwstr>Zur Kenntnis</vt:lpwstr>
  </property>
  <property fmtid="{D5CDD505-2E9C-101B-9397-08002B2CF9AE}" pid="29" name="Organisation.Abteilungsinformation1">
    <vt:lpwstr>Montag/Dienstag</vt:lpwstr>
  </property>
  <property fmtid="{D5CDD505-2E9C-101B-9397-08002B2CF9AE}" pid="30" name="Organisation.Abteilungsinformation2">
    <vt:lpwstr>14.00 - 17.00</vt:lpwstr>
  </property>
  <property fmtid="{D5CDD505-2E9C-101B-9397-08002B2CF9AE}" pid="31" name="Organisation.Abteilungsinformation3">
    <vt:lpwstr>Mittwoch geschlossen</vt:lpwstr>
  </property>
  <property fmtid="{D5CDD505-2E9C-101B-9397-08002B2CF9AE}" pid="32" name="Organisation.Abteilungsinformation4">
    <vt:lpwstr>Donnerstag/Freitag</vt:lpwstr>
  </property>
  <property fmtid="{D5CDD505-2E9C-101B-9397-08002B2CF9AE}" pid="33" name="Organisation.Abteilungsinformation5">
    <vt:lpwstr>14.00 - 17.00</vt:lpwstr>
  </property>
  <property fmtid="{D5CDD505-2E9C-101B-9397-08002B2CF9AE}" pid="34" name="Organisation.Abteilungsinformation6">
    <vt:lpwstr/>
  </property>
  <property fmtid="{D5CDD505-2E9C-101B-9397-08002B2CF9AE}" pid="35" name="Organisation.Abteilungsinformation7">
    <vt:lpwstr/>
  </property>
  <property fmtid="{D5CDD505-2E9C-101B-9397-08002B2CF9AE}" pid="36" name="Organisation.Abteilungsinformation8">
    <vt:lpwstr/>
  </property>
  <property fmtid="{D5CDD505-2E9C-101B-9397-08002B2CF9AE}" pid="37" name="Organisation.AddressB1">
    <vt:lpwstr>Abteilung Gemeinden</vt:lpwstr>
  </property>
  <property fmtid="{D5CDD505-2E9C-101B-9397-08002B2CF9AE}" pid="38" name="Organisation.AddressB2">
    <vt:lpwstr/>
  </property>
  <property fmtid="{D5CDD505-2E9C-101B-9397-08002B2CF9AE}" pid="39" name="Organisation.AddressB3">
    <vt:lpwstr/>
  </property>
  <property fmtid="{D5CDD505-2E9C-101B-9397-08002B2CF9AE}" pid="40" name="Organisation.AddressB4">
    <vt:lpwstr/>
  </property>
  <property fmtid="{D5CDD505-2E9C-101B-9397-08002B2CF9AE}" pid="41" name="Organisation.AddressN1">
    <vt:lpwstr>Bundesplatz 14</vt:lpwstr>
  </property>
  <property fmtid="{D5CDD505-2E9C-101B-9397-08002B2CF9AE}" pid="42" name="Organisation.AddressN2">
    <vt:lpwstr>Postfach 841</vt:lpwstr>
  </property>
  <property fmtid="{D5CDD505-2E9C-101B-9397-08002B2CF9AE}" pid="43" name="Organisation.AddressN3">
    <vt:lpwstr>6002 Luzern</vt:lpwstr>
  </property>
  <property fmtid="{D5CDD505-2E9C-101B-9397-08002B2CF9AE}" pid="44" name="Organisation.AddressN4">
    <vt:lpwstr/>
  </property>
  <property fmtid="{D5CDD505-2E9C-101B-9397-08002B2CF9AE}" pid="45" name="Organisation.City">
    <vt:lpwstr>Luzern</vt:lpwstr>
  </property>
  <property fmtid="{D5CDD505-2E9C-101B-9397-08002B2CF9AE}" pid="46" name="Organisation.Country">
    <vt:lpwstr/>
  </property>
  <property fmtid="{D5CDD505-2E9C-101B-9397-08002B2CF9AE}" pid="47" name="Organisation.Departement">
    <vt:lpwstr>Justiz- und Sicherheitsdepartement</vt:lpwstr>
  </property>
  <property fmtid="{D5CDD505-2E9C-101B-9397-08002B2CF9AE}" pid="48" name="Organisation.Dienststelle1">
    <vt:lpwstr/>
  </property>
  <property fmtid="{D5CDD505-2E9C-101B-9397-08002B2CF9AE}" pid="49" name="Organisation.Dienststelle2">
    <vt:lpwstr/>
  </property>
  <property fmtid="{D5CDD505-2E9C-101B-9397-08002B2CF9AE}" pid="50" name="Organisation.Email">
    <vt:lpwstr>gemeinden@lu.ch</vt:lpwstr>
  </property>
  <property fmtid="{D5CDD505-2E9C-101B-9397-08002B2CF9AE}" pid="51" name="Organisation.Fax">
    <vt:lpwstr/>
  </property>
  <property fmtid="{D5CDD505-2E9C-101B-9397-08002B2CF9AE}" pid="52" name="Organisation.Footer1">
    <vt:lpwstr/>
  </property>
  <property fmtid="{D5CDD505-2E9C-101B-9397-08002B2CF9AE}" pid="53" name="Organisation.Footer2">
    <vt:lpwstr/>
  </property>
  <property fmtid="{D5CDD505-2E9C-101B-9397-08002B2CF9AE}" pid="54" name="Organisation.Footer3">
    <vt:lpwstr/>
  </property>
  <property fmtid="{D5CDD505-2E9C-101B-9397-08002B2CF9AE}" pid="55" name="Organisation.Footer4">
    <vt:lpwstr/>
  </property>
  <property fmtid="{D5CDD505-2E9C-101B-9397-08002B2CF9AE}" pid="56" name="Organisation.Internet">
    <vt:lpwstr>gemeinden.lu.ch</vt:lpwstr>
  </property>
  <property fmtid="{D5CDD505-2E9C-101B-9397-08002B2CF9AE}" pid="57" name="Organisation.Telefon">
    <vt:lpwstr>041 228 64 83</vt:lpwstr>
  </property>
  <property fmtid="{D5CDD505-2E9C-101B-9397-08002B2CF9AE}" pid="58" name="Outputprofile.External">
    <vt:lpwstr/>
  </property>
  <property fmtid="{D5CDD505-2E9C-101B-9397-08002B2CF9AE}" pid="59" name="Outputprofile.ExternalSignature">
    <vt:lpwstr/>
  </property>
  <property fmtid="{D5CDD505-2E9C-101B-9397-08002B2CF9AE}" pid="60" name="Outputprofile.Internal">
    <vt:lpwstr/>
  </property>
  <property fmtid="{D5CDD505-2E9C-101B-9397-08002B2CF9AE}" pid="61" name="OutputStatus">
    <vt:lpwstr>OutputStatus</vt:lpwstr>
  </property>
  <property fmtid="{D5CDD505-2E9C-101B-9397-08002B2CF9AE}" pid="62" name="Participants.Absent">
    <vt:lpwstr/>
  </property>
  <property fmtid="{D5CDD505-2E9C-101B-9397-08002B2CF9AE}" pid="63" name="Participants.Participants">
    <vt:lpwstr/>
  </property>
  <property fmtid="{D5CDD505-2E9C-101B-9397-08002B2CF9AE}" pid="64" name="Participants.ToNote">
    <vt:lpwstr/>
  </property>
  <property fmtid="{D5CDD505-2E9C-101B-9397-08002B2CF9AE}" pid="65" name="Receipient.EMail">
    <vt:lpwstr/>
  </property>
  <property fmtid="{D5CDD505-2E9C-101B-9397-08002B2CF9AE}" pid="66" name="Recipient.EMail">
    <vt:lpwstr/>
  </property>
  <property fmtid="{D5CDD505-2E9C-101B-9397-08002B2CF9AE}" pid="67" name="Recipient.Fax">
    <vt:lpwstr/>
  </property>
  <property fmtid="{D5CDD505-2E9C-101B-9397-08002B2CF9AE}" pid="68" name="Signature1.DirectPhone">
    <vt:lpwstr>041 228 58 02</vt:lpwstr>
  </property>
  <property fmtid="{D5CDD505-2E9C-101B-9397-08002B2CF9AE}" pid="69" name="Signature1.EMail">
    <vt:lpwstr>sandra.fasola@lu.ch</vt:lpwstr>
  </property>
  <property fmtid="{D5CDD505-2E9C-101B-9397-08002B2CF9AE}" pid="70" name="Signature1.Function">
    <vt:lpwstr>juristische Mitarbeiterin</vt:lpwstr>
  </property>
  <property fmtid="{D5CDD505-2E9C-101B-9397-08002B2CF9AE}" pid="71" name="Signature1.Name">
    <vt:lpwstr>Sandra Fasola, lic. iur.</vt:lpwstr>
  </property>
  <property fmtid="{D5CDD505-2E9C-101B-9397-08002B2CF9AE}" pid="72" name="Signature2.DirectPhone">
    <vt:lpwstr/>
  </property>
  <property fmtid="{D5CDD505-2E9C-101B-9397-08002B2CF9AE}" pid="73" name="Signature2.EMail">
    <vt:lpwstr/>
  </property>
  <property fmtid="{D5CDD505-2E9C-101B-9397-08002B2CF9AE}" pid="74" name="Signature2.Function">
    <vt:lpwstr/>
  </property>
  <property fmtid="{D5CDD505-2E9C-101B-9397-08002B2CF9AE}" pid="75" name="Signature2.Name">
    <vt:lpwstr/>
  </property>
  <property fmtid="{D5CDD505-2E9C-101B-9397-08002B2CF9AE}" pid="76" name="Signature3.DirectPhone">
    <vt:lpwstr/>
  </property>
  <property fmtid="{D5CDD505-2E9C-101B-9397-08002B2CF9AE}" pid="77" name="Signature3.EMail">
    <vt:lpwstr/>
  </property>
  <property fmtid="{D5CDD505-2E9C-101B-9397-08002B2CF9AE}" pid="78" name="Signature3.Function">
    <vt:lpwstr/>
  </property>
  <property fmtid="{D5CDD505-2E9C-101B-9397-08002B2CF9AE}" pid="79" name="Signature3.Name">
    <vt:lpwstr/>
  </property>
  <property fmtid="{D5CDD505-2E9C-101B-9397-08002B2CF9AE}" pid="80" name="StmAuthor.IDName">
    <vt:lpwstr>Fasola Sandra, AG JSDDS</vt:lpwstr>
  </property>
  <property fmtid="{D5CDD505-2E9C-101B-9397-08002B2CF9AE}" pid="81" name="Supervisor.Zugehörigkeit">
    <vt:lpwstr/>
  </property>
  <property fmtid="{D5CDD505-2E9C-101B-9397-08002B2CF9AE}" pid="82" name="Template.Memo">
    <vt:lpwstr>Aktennotiz</vt:lpwstr>
  </property>
  <property fmtid="{D5CDD505-2E9C-101B-9397-08002B2CF9AE}" pid="83" name="Toolbar.Email">
    <vt:lpwstr>Toolbar.Email</vt:lpwstr>
  </property>
  <property fmtid="{D5CDD505-2E9C-101B-9397-08002B2CF9AE}" pid="84" name="Viacar.PIN">
    <vt:lpwstr> </vt:lpwstr>
  </property>
</Properties>
</file>