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10.0.0 -->
  <w:body>
    <w:tbl>
      <w:tblPr>
        <w:tblW w:w="50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69"/>
      </w:tblGrid>
      <w:tr w:rsidTr="005F11A5">
        <w:tblPrEx>
          <w:tblW w:w="506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51638C" w:rsidRPr="00AA5358" w:rsidP="0051638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9630C96973314F4AA477954473DDEC41"/>
                </w:placeholder>
                <w:dataBinding w:xpath="/ns:officeatwork/ns:Departement" w:storeItemID="{258E4121-6ACA-46F5-B381-2B0747178FE3}" w:prefixMappings="xmlns:ns='http://schemas.officeatwork.com/CustomXMLPart'"/>
                <w:text w:multiLine="1"/>
              </w:sdtPr>
              <w:sdtContent>
                <w:r>
                  <w:t>Justiz- und Sicherheitsdepartement</w:t>
                  <w:br/>
                </w:r>
              </w:sdtContent>
            </w:sdt>
            <w:r w:rsidRPr="00AA5358" w:rsidR="00B84300">
              <w:t>‍</w:t>
            </w:r>
            <w:sdt>
              <w:sdtPr>
                <w:rPr>
                  <w:rStyle w:val="Strong"/>
                </w:rPr>
                <w:tag w:val="Organisation1"/>
                <w:id w:val="1195656151"/>
                <w:placeholder>
                  <w:docPart w:val="D8EB7734066F45B8B2096675F7267979"/>
                </w:placeholder>
                <w:dataBinding w:xpath="/ns:officeatwork/ns:Organisation1" w:storeItemID="{258E4121-6ACA-46F5-B381-2B0747178FE3}" w:prefixMappings="xmlns:ns='http://schemas.officeatwork.com/CustomXMLPart'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Abteilung Gemeinden</w:t>
                </w:r>
              </w:sdtContent>
            </w:sdt>
          </w:p>
          <w:p w:rsidR="00FB3A64" w:rsidRPr="00AA5358" w:rsidP="001F0B7F">
            <w:pPr>
              <w:pStyle w:val="AbsenderText"/>
            </w:pPr>
          </w:p>
        </w:tc>
      </w:tr>
    </w:tbl>
    <w:p w:rsidR="00FB3A64" w:rsidRPr="00AA5358" w:rsidP="00B67469">
      <w:pPr>
        <w:pStyle w:val="CityDate"/>
        <w:spacing w:before="0"/>
        <w:rPr>
          <w:sz w:val="2"/>
          <w:szCs w:val="2"/>
        </w:rPr>
        <w:sectPr w:rsidSect="00AA5358">
          <w:headerReference w:type="default" r:id="rId10"/>
          <w:footerReference w:type="default" r:id="rId11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83676C" w:rsidP="0083676C">
      <w:bookmarkStart w:id="1" w:name="Enclosures"/>
      <w:bookmarkEnd w:id="1"/>
    </w:p>
    <w:p w:rsidR="0083676C" w:rsidP="0083676C"/>
    <w:p w:rsidR="0083676C" w:rsidP="0083676C"/>
    <w:p w:rsidR="0083676C" w:rsidP="0083676C"/>
    <w:p w:rsidR="0083676C" w:rsidRPr="003B78BA" w:rsidP="0083676C">
      <w:r w:rsidRPr="003B78BA">
        <w:t xml:space="preserve">Bundesgesetz über den Erwerb von Grundstücken durch Personen im Ausland </w:t>
      </w:r>
    </w:p>
    <w:p w:rsidR="0083676C" w:rsidP="0083676C"/>
    <w:p w:rsidR="0083676C" w:rsidRPr="00925A83" w:rsidP="0083676C"/>
    <w:sdt>
      <w:sdtPr>
        <w:rPr>
          <w:highlight w:val="white"/>
        </w:rPr>
        <w:tag w:val="Memo"/>
        <w:id w:val="-658541182"/>
        <w:placeholder>
          <w:docPart w:val="69847E72F7444C01AC67D33F620C040C"/>
        </w:placeholder>
        <w:dataBinding w:xpath="/ns:officeatwork/ns:Memo" w:storeItemID="{258E4121-6ACA-46F5-B381-2B0747178FE3}" w:prefixMappings="xmlns:ns='http://schemas.officeatwork.com/CustomXMLPart'"/>
        <w:text w:multiLine="1"/>
      </w:sdtPr>
      <w:sdtContent>
        <w:p w:rsidR="0083676C" w:rsidRPr="00925A83" w:rsidP="0083676C">
          <w:pPr>
            <w:pStyle w:val="Inhalts-Typ"/>
            <w:rPr>
              <w:highlight w:val="white"/>
            </w:rPr>
          </w:pPr>
          <w:r>
            <w:rPr>
              <w:highlight w:val="white"/>
            </w:rPr>
            <w:t>GESUCH</w:t>
            <w:br/>
            <w:t>FESTSTELLUNG DER NICHTBEWILLIGUNGSPFLICHT</w:t>
          </w:r>
        </w:p>
      </w:sdtContent>
    </w:sdt>
    <w:p w:rsidR="0083676C" w:rsidP="0083676C">
      <w:pPr>
        <w:pStyle w:val="Metadaten"/>
      </w:pPr>
    </w:p>
    <w:p w:rsidR="0083676C" w:rsidRPr="003B78BA" w:rsidP="0083676C"/>
    <w:p w:rsidR="0083676C" w:rsidP="0083676C">
      <w:pPr>
        <w:spacing w:line="360" w:lineRule="auto"/>
      </w:pPr>
      <w:r w:rsidRPr="003B78BA">
        <w:rPr>
          <w:rFonts w:ascii="Wingdings" w:hAnsi="Wingdings"/>
        </w:rPr>
        <w:sym w:font="Wingdings" w:char="F0A8"/>
      </w:r>
      <w:r>
        <w:rPr>
          <w:noProof/>
        </w:rPr>
        <w:pict>
          <v:rect id="Rectangle 2" o:spid="_x0000_s1025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58240" o:allowincell="f" filled="f" stroked="f">
            <v:textbox inset="0,0,0,0">
              <w:txbxContent>
                <w:p w:rsidR="0083676C" w:rsidP="0083676C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1812502814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76C" w:rsidP="00836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6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57216" o:allowincell="f" filled="f" stroked="f">
            <v:textbox inset="0,0,0,0">
              <w:txbxContent>
                <w:p w:rsidR="0083676C" w:rsidP="0083676C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1177437620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76C" w:rsidP="00836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B78BA">
        <w:tab/>
      </w:r>
      <w:r w:rsidRPr="0083676C">
        <w:t xml:space="preserve">Erwerb </w:t>
      </w:r>
      <w:r>
        <w:t>eines Betriebstätte-Grundstückes</w:t>
      </w:r>
    </w:p>
    <w:p w:rsidR="0083676C" w:rsidRPr="0083676C" w:rsidP="0083676C">
      <w:pPr>
        <w:spacing w:line="360" w:lineRule="auto"/>
      </w:pPr>
      <w:r w:rsidRPr="0083676C">
        <w:rPr>
          <w:rFonts w:ascii="Wingdings" w:hAnsi="Wingdings"/>
        </w:rPr>
        <w:sym w:font="Wingdings" w:char="F0A8"/>
      </w:r>
      <w:r>
        <w:rPr>
          <w:noProof/>
        </w:rPr>
        <w:pict>
          <v:rect id="_x0000_s1027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55168" o:allowincell="f" filled="f" stroked="f">
            <v:textbox inset="0,0,0,0">
              <w:txbxContent>
                <w:p w:rsidR="0083676C" w:rsidP="0083676C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5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76C" w:rsidP="00836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54144" o:allowincell="f" filled="f" stroked="f">
            <v:textbox inset="0,0,0,0">
              <w:txbxContent>
                <w:p w:rsidR="0083676C" w:rsidP="0083676C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6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76C" w:rsidP="00836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676C">
        <w:tab/>
      </w:r>
      <w:r>
        <w:t>Erwerb einer Hauptwohnung</w:t>
      </w:r>
    </w:p>
    <w:p w:rsidR="0083676C" w:rsidRPr="0083676C" w:rsidP="0083676C">
      <w:pPr>
        <w:spacing w:line="360" w:lineRule="auto"/>
      </w:pPr>
      <w:r w:rsidRPr="0083676C">
        <w:rPr>
          <w:rFonts w:ascii="Wingdings" w:hAnsi="Wingdings"/>
        </w:rPr>
        <w:sym w:font="Wingdings" w:char="F0A8"/>
      </w:r>
      <w:r>
        <w:rPr>
          <w:noProof/>
        </w:rPr>
        <w:pict>
          <v:rect id="_x0000_s1029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53120" o:allowincell="f" filled="f" stroked="f">
            <v:textbox inset="0,0,0,0">
              <w:txbxContent>
                <w:p w:rsidR="0083676C" w:rsidP="0083676C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9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76C" w:rsidP="00836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52096" o:allowincell="f" filled="f" stroked="f">
            <v:textbox inset="0,0,0,0">
              <w:txbxContent>
                <w:p w:rsidR="0083676C" w:rsidP="0083676C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10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76C" w:rsidP="00836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676C">
        <w:tab/>
        <w:t>ausländische Beherrschung</w:t>
      </w:r>
    </w:p>
    <w:p w:rsidR="0083676C" w:rsidRPr="0083676C" w:rsidP="0083676C">
      <w:pPr>
        <w:spacing w:line="360" w:lineRule="auto"/>
      </w:pPr>
      <w:r w:rsidRPr="0083676C">
        <w:rPr>
          <w:rFonts w:ascii="Wingdings" w:hAnsi="Wingdings"/>
        </w:rPr>
        <w:sym w:font="Wingdings" w:char="F0A8"/>
      </w:r>
      <w:r>
        <w:rPr>
          <w:noProof/>
        </w:rPr>
        <w:pict>
          <v:rect id="_x0000_s1031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51072" o:allowincell="f" filled="f" stroked="f">
            <v:textbox inset="0,0,0,0">
              <w:txbxContent>
                <w:p w:rsidR="0083676C" w:rsidP="0083676C">
                  <w:pPr>
                    <w:spacing w:line="10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6905625"/>
                        <wp:effectExtent l="0" t="0" r="0" b="9525"/>
                        <wp:docPr id="16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90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76C" w:rsidP="00836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50048" o:allowincell="f" filled="f" stroked="f">
            <v:textbox inset="0,0,0,0">
              <w:txbxContent>
                <w:p w:rsidR="0083676C" w:rsidP="0083676C">
                  <w:pPr>
                    <w:spacing w:line="112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7134225"/>
                        <wp:effectExtent l="0" t="0" r="9525" b="9525"/>
                        <wp:docPr id="17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713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76C" w:rsidP="00836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676C">
        <w:tab/>
        <w:t>indirekte Beteiligung an Immobiliengesellschaften</w:t>
      </w:r>
    </w:p>
    <w:p w:rsidR="0083676C" w:rsidRPr="003B78BA" w:rsidP="0083676C">
      <w:pPr>
        <w:spacing w:line="360" w:lineRule="auto"/>
      </w:pPr>
      <w:r w:rsidRPr="003B78BA">
        <w:t>(Zutreffendes bitte ankreuzen)</w:t>
      </w:r>
    </w:p>
    <w:p w:rsidR="0083676C" w:rsidRPr="003B78BA" w:rsidP="0083676C"/>
    <w:p w:rsidR="0083676C" w:rsidRPr="003B78BA" w:rsidP="0083676C"/>
    <w:p w:rsidR="0083676C" w:rsidRPr="003B78BA" w:rsidP="0083676C"/>
    <w:p w:rsidR="0083676C" w:rsidRPr="003B78BA" w:rsidP="0083676C">
      <w:pPr>
        <w:rPr>
          <w:b/>
        </w:rPr>
      </w:pPr>
      <w:r>
        <w:rPr>
          <w:noProof/>
        </w:rPr>
        <w:pict>
          <v:rect id="Rectangle 8" o:spid="_x0000_s1033" style="height:25pt;margin-left:593.3pt;margin-top:225.85pt;mso-position-horizontal-relative:page;mso-position-vertical-relative:page;mso-wrap-distance-bottom:0;mso-wrap-distance-left:9pt;mso-wrap-distance-right:9pt;mso-wrap-distance-top:0;mso-wrap-style:square;position:absolute;v-text-anchor:top;visibility:visible;width:0;z-index:-251656192" o:allowincell="f" filled="f" stroked="f">
            <v:textbox inset="0,0,0,0">
              <w:txbxContent>
                <w:p w:rsidR="0083676C" w:rsidP="0083676C">
                  <w:pPr>
                    <w:spacing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323850"/>
                        <wp:effectExtent l="0" t="0" r="9525" b="0"/>
                        <wp:docPr id="1395776879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76C" w:rsidP="00836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B78BA">
        <w:rPr>
          <w:b/>
        </w:rPr>
        <w:t xml:space="preserve">1. </w:t>
      </w:r>
      <w:r w:rsidRPr="003B78BA">
        <w:rPr>
          <w:b/>
        </w:rPr>
        <w:tab/>
        <w:t>Erwerber</w:t>
      </w:r>
      <w:r>
        <w:rPr>
          <w:b/>
        </w:rPr>
        <w:t xml:space="preserve"> </w:t>
      </w:r>
      <w:r w:rsidRPr="003B78BA">
        <w:rPr>
          <w:b/>
        </w:rPr>
        <w:t>/</w:t>
      </w:r>
      <w:r>
        <w:rPr>
          <w:b/>
        </w:rPr>
        <w:t xml:space="preserve"> Erwerber</w:t>
      </w:r>
      <w:r w:rsidRPr="003B78BA">
        <w:rPr>
          <w:b/>
        </w:rPr>
        <w:t>in (Gesuchsteller</w:t>
      </w:r>
      <w:r>
        <w:rPr>
          <w:b/>
        </w:rPr>
        <w:t xml:space="preserve"> </w:t>
      </w:r>
      <w:r w:rsidRPr="003B78BA">
        <w:rPr>
          <w:b/>
        </w:rPr>
        <w:t>/</w:t>
      </w:r>
      <w:r w:rsidR="0071399A">
        <w:rPr>
          <w:b/>
        </w:rPr>
        <w:t xml:space="preserve"> </w:t>
      </w:r>
      <w:bookmarkStart w:id="2" w:name="_GoBack"/>
      <w:bookmarkEnd w:id="2"/>
      <w:r>
        <w:rPr>
          <w:b/>
        </w:rPr>
        <w:t>Gesuchsteller</w:t>
      </w:r>
      <w:r w:rsidRPr="003B78BA">
        <w:rPr>
          <w:b/>
        </w:rPr>
        <w:t>in)</w:t>
      </w:r>
    </w:p>
    <w:p w:rsidR="0083676C" w:rsidRPr="003B78BA" w:rsidP="0083676C"/>
    <w:p w:rsidR="0083676C" w:rsidRPr="003B78BA" w:rsidP="0083676C">
      <w:r w:rsidRPr="003B78BA">
        <w:t>Name/Firma:</w:t>
      </w:r>
      <w:r w:rsidRPr="003B78BA">
        <w:tab/>
      </w:r>
      <w:r w:rsidRPr="003B78BA">
        <w:tab/>
      </w:r>
      <w:r w:rsidRPr="003B78BA">
        <w:tab/>
      </w:r>
      <w:r w:rsidRPr="003B78BA">
        <w:tab/>
      </w:r>
      <w:r w:rsidRPr="003B78BA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3"/>
    </w:p>
    <w:p w:rsidR="0083676C" w:rsidRPr="003B78BA" w:rsidP="0083676C"/>
    <w:p w:rsidR="0083676C" w:rsidRPr="003B78BA" w:rsidP="0083676C">
      <w:r w:rsidRPr="003B78BA">
        <w:t>Sitz/Adresse:</w:t>
      </w:r>
      <w:r w:rsidRPr="003B78BA">
        <w:tab/>
      </w:r>
      <w:r w:rsidRPr="003B78BA">
        <w:tab/>
      </w:r>
      <w:r w:rsidRPr="003B78BA">
        <w:tab/>
      </w:r>
      <w:r w:rsidRPr="003B78BA">
        <w:tab/>
      </w:r>
      <w:r w:rsidRPr="003B78BA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4"/>
    </w:p>
    <w:p w:rsidR="0083676C" w:rsidRPr="003B78BA" w:rsidP="0083676C"/>
    <w:p w:rsidR="0083676C" w:rsidRPr="003B78BA" w:rsidP="0083676C"/>
    <w:p w:rsidR="0083676C" w:rsidRPr="003B78BA" w:rsidP="0083676C">
      <w:pPr>
        <w:rPr>
          <w:b/>
        </w:rPr>
      </w:pPr>
      <w:r w:rsidRPr="003B78BA">
        <w:rPr>
          <w:b/>
        </w:rPr>
        <w:t xml:space="preserve">2. </w:t>
      </w:r>
      <w:r w:rsidRPr="003B78BA">
        <w:rPr>
          <w:b/>
        </w:rPr>
        <w:tab/>
        <w:t>Veräusserer</w:t>
      </w:r>
      <w:r>
        <w:rPr>
          <w:b/>
        </w:rPr>
        <w:t xml:space="preserve"> </w:t>
      </w:r>
      <w:r w:rsidRPr="003B78BA">
        <w:rPr>
          <w:b/>
        </w:rPr>
        <w:t>/</w:t>
      </w:r>
      <w:r>
        <w:rPr>
          <w:b/>
        </w:rPr>
        <w:t xml:space="preserve"> Veräusser</w:t>
      </w:r>
      <w:r w:rsidRPr="003B78BA">
        <w:rPr>
          <w:b/>
        </w:rPr>
        <w:t>in</w:t>
      </w:r>
    </w:p>
    <w:p w:rsidR="0083676C" w:rsidRPr="003B78BA" w:rsidP="0083676C">
      <w:pPr>
        <w:rPr>
          <w:u w:val="single"/>
        </w:rPr>
      </w:pPr>
    </w:p>
    <w:p w:rsidR="0083676C" w:rsidRPr="003B78BA" w:rsidP="0083676C">
      <w:r w:rsidRPr="003B78BA">
        <w:t>Name/Firma:</w:t>
      </w:r>
      <w:r w:rsidRPr="003B78BA">
        <w:tab/>
      </w:r>
      <w:r w:rsidRPr="003B78BA">
        <w:tab/>
      </w:r>
      <w:r w:rsidRPr="003B78BA">
        <w:tab/>
      </w:r>
      <w:r w:rsidRPr="003B78BA">
        <w:tab/>
      </w:r>
      <w:r w:rsidRPr="003B78BA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5"/>
    </w:p>
    <w:p w:rsidR="0083676C" w:rsidRPr="003B78BA" w:rsidP="0083676C"/>
    <w:p w:rsidR="0083676C" w:rsidRPr="003B78BA" w:rsidP="0083676C">
      <w:r>
        <w:t>Adresse:</w:t>
      </w:r>
      <w:r>
        <w:tab/>
      </w:r>
      <w:r>
        <w:tab/>
      </w:r>
      <w:r>
        <w:tab/>
      </w:r>
      <w:r>
        <w:tab/>
      </w:r>
      <w:r w:rsidRPr="003B78BA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6"/>
    </w:p>
    <w:p w:rsidR="0083676C" w:rsidRPr="003B78BA" w:rsidP="0083676C"/>
    <w:p w:rsidR="0083676C" w:rsidRPr="003B78BA" w:rsidP="0083676C"/>
    <w:p w:rsidR="0083676C" w:rsidP="0083676C">
      <w:pPr>
        <w:rPr>
          <w:b/>
        </w:rPr>
      </w:pPr>
      <w:r>
        <w:rPr>
          <w:b/>
        </w:rPr>
        <w:br w:type="page"/>
      </w:r>
    </w:p>
    <w:p w:rsidR="0083676C" w:rsidRPr="003B78BA" w:rsidP="0083676C">
      <w:pPr>
        <w:rPr>
          <w:b/>
        </w:rPr>
      </w:pPr>
      <w:r w:rsidRPr="003B78BA">
        <w:rPr>
          <w:b/>
        </w:rPr>
        <w:t xml:space="preserve">3. </w:t>
      </w:r>
      <w:r w:rsidRPr="003B78BA">
        <w:rPr>
          <w:b/>
        </w:rPr>
        <w:tab/>
        <w:t>Grundstück</w:t>
      </w:r>
    </w:p>
    <w:p w:rsidR="0083676C" w:rsidRPr="003B78BA" w:rsidP="0083676C"/>
    <w:p w:rsidR="0083676C" w:rsidRPr="003B78BA" w:rsidP="0083676C">
      <w:r w:rsidRPr="003B78BA">
        <w:t>Gemeinde:</w:t>
      </w:r>
      <w:r w:rsidRPr="003B78BA">
        <w:tab/>
      </w:r>
      <w:r w:rsidRPr="003B78BA">
        <w:tab/>
      </w:r>
      <w:r w:rsidRPr="003B78BA">
        <w:tab/>
      </w:r>
      <w:r w:rsidRPr="003B78BA">
        <w:tab/>
      </w:r>
      <w:r w:rsidRPr="003B78BA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7"/>
    </w:p>
    <w:p w:rsidR="0083676C" w:rsidRPr="003B78BA" w:rsidP="0083676C"/>
    <w:p w:rsidR="0083676C" w:rsidRPr="003B78BA" w:rsidP="0083676C">
      <w:r w:rsidRPr="003B78BA">
        <w:t>Ort/Strasse:</w:t>
      </w:r>
      <w:r w:rsidRPr="003B78BA">
        <w:tab/>
      </w:r>
      <w:r w:rsidRPr="003B78BA">
        <w:tab/>
      </w:r>
      <w:r w:rsidRPr="003B78BA">
        <w:tab/>
      </w:r>
      <w:r w:rsidRPr="003B78BA">
        <w:tab/>
      </w:r>
      <w:r w:rsidRPr="003B78BA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8"/>
    </w:p>
    <w:p w:rsidR="0083676C" w:rsidRPr="003B78BA" w:rsidP="0083676C"/>
    <w:p w:rsidR="0083676C" w:rsidRPr="003B78BA" w:rsidP="0083676C">
      <w:r w:rsidRPr="003B78BA">
        <w:t>Grundstück-Nr./Grösse in m</w:t>
      </w:r>
      <w:r w:rsidRPr="003B78BA">
        <w:rPr>
          <w:vertAlign w:val="superscript"/>
        </w:rPr>
        <w:t>2</w:t>
      </w:r>
      <w:r w:rsidRPr="003B78BA">
        <w:t>:</w:t>
      </w:r>
      <w:r w:rsidRPr="003B78BA">
        <w:tab/>
      </w:r>
      <w:r w:rsidRPr="003B78BA">
        <w:tab/>
      </w:r>
      <w:r w:rsidRPr="003B78BA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9"/>
    </w:p>
    <w:p w:rsidR="0083676C" w:rsidRPr="003B78BA" w:rsidP="0083676C"/>
    <w:p w:rsidR="0083676C" w:rsidRPr="003B78BA" w:rsidP="0083676C"/>
    <w:p w:rsidR="0083676C" w:rsidRPr="003B78BA" w:rsidP="0083676C"/>
    <w:p w:rsidR="0083676C" w:rsidRPr="003B78BA" w:rsidP="0083676C">
      <w:pPr>
        <w:rPr>
          <w:b/>
          <w:u w:val="single"/>
        </w:rPr>
      </w:pPr>
      <w:r w:rsidRPr="003B78BA">
        <w:rPr>
          <w:b/>
        </w:rPr>
        <w:t xml:space="preserve">4. </w:t>
      </w:r>
      <w:r w:rsidRPr="003B78BA">
        <w:rPr>
          <w:b/>
        </w:rPr>
        <w:tab/>
        <w:t>Unterlagen</w:t>
      </w:r>
    </w:p>
    <w:p w:rsidR="0083676C" w:rsidRPr="003B78BA" w:rsidP="0083676C"/>
    <w:p w:rsidR="0083676C" w:rsidRPr="003B78BA" w:rsidP="0083676C">
      <w:r w:rsidRPr="003B78BA">
        <w:t>gemäss beiliegendem Verzeichnis</w:t>
      </w:r>
    </w:p>
    <w:p w:rsidR="0083676C" w:rsidRPr="003B78BA" w:rsidP="0083676C"/>
    <w:p w:rsidR="0083676C" w:rsidRPr="003B78BA" w:rsidP="0083676C"/>
    <w:p w:rsidR="0083676C" w:rsidRPr="003B78BA" w:rsidP="0083676C">
      <w:pPr>
        <w:rPr>
          <w:b/>
        </w:rPr>
      </w:pPr>
      <w:r w:rsidRPr="003B78BA">
        <w:rPr>
          <w:b/>
        </w:rPr>
        <w:t xml:space="preserve">5. </w:t>
      </w:r>
      <w:r w:rsidRPr="003B78BA">
        <w:rPr>
          <w:b/>
        </w:rPr>
        <w:tab/>
        <w:t>Bemerkungen</w:t>
      </w:r>
    </w:p>
    <w:p w:rsidR="0083676C" w:rsidRPr="003B78BA" w:rsidP="0083676C"/>
    <w:p w:rsidR="0083676C" w:rsidRPr="003B78BA" w:rsidP="0083676C">
      <w:r w:rsidRPr="003B78BA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10"/>
    </w:p>
    <w:p w:rsidR="0083676C" w:rsidRPr="003B78BA" w:rsidP="0083676C"/>
    <w:p w:rsidR="0083676C" w:rsidRPr="003B78BA" w:rsidP="0083676C"/>
    <w:p w:rsidR="0083676C" w:rsidRPr="003B78BA" w:rsidP="0083676C"/>
    <w:p w:rsidR="0083676C" w:rsidRPr="003B78BA" w:rsidP="0083676C"/>
    <w:p w:rsidR="0083676C" w:rsidRPr="003B78BA" w:rsidP="0083676C"/>
    <w:p w:rsidR="0083676C" w:rsidRPr="003B78BA" w:rsidP="0083676C"/>
    <w:p w:rsidR="0083676C" w:rsidRPr="003B78BA" w:rsidP="0083676C"/>
    <w:p w:rsidR="0083676C" w:rsidRPr="003B78BA" w:rsidP="0083676C">
      <w:pPr>
        <w:rPr>
          <w:b/>
        </w:rPr>
      </w:pPr>
      <w:r w:rsidRPr="003B78BA">
        <w:rPr>
          <w:b/>
        </w:rPr>
        <w:t xml:space="preserve">6. </w:t>
      </w:r>
      <w:r w:rsidRPr="003B78BA">
        <w:rPr>
          <w:b/>
        </w:rPr>
        <w:tab/>
        <w:t>Antrag</w:t>
      </w:r>
    </w:p>
    <w:p w:rsidR="0083676C" w:rsidRPr="003B78BA" w:rsidP="0083676C"/>
    <w:p w:rsidR="0083676C" w:rsidRPr="003B78BA" w:rsidP="0083676C">
      <w:r w:rsidRPr="003B78BA">
        <w:t>Gestützt auf die vorstehenden Angaben und Ausführungen beantragen wir die Bewilligung.</w:t>
      </w:r>
    </w:p>
    <w:p w:rsidR="0083676C" w:rsidRPr="003B78BA" w:rsidP="0083676C"/>
    <w:p w:rsidR="0083676C" w:rsidRPr="003B78BA" w:rsidP="0083676C">
      <w:r w:rsidRPr="003B78BA">
        <w:t>Wir nehmen verbindlich davon Kenntnis, dass unrichtige Angaben in diesem Verfahren verwaltungsrechtliche, zivilrechtliche und strafrechtliche Konsequenzen nach sich ziehen würden.</w:t>
      </w:r>
    </w:p>
    <w:p w:rsidR="0083676C" w:rsidRPr="003B78BA" w:rsidP="0083676C"/>
    <w:p w:rsidR="0083676C" w:rsidRPr="003B78BA" w:rsidP="0083676C"/>
    <w:p w:rsidR="0083676C" w:rsidRPr="003B78BA" w:rsidP="0083676C"/>
    <w:p w:rsidR="0083676C" w:rsidRPr="003B78BA" w:rsidP="0083676C">
      <w:pPr>
        <w:tabs>
          <w:tab w:val="left" w:pos="3402"/>
        </w:tabs>
      </w:pPr>
      <w:r w:rsidRPr="003B78BA">
        <w:t>Ort und Datum:</w:t>
      </w:r>
      <w:r w:rsidRPr="003B78BA">
        <w:tab/>
        <w:t>Unterschrift:</w:t>
      </w:r>
    </w:p>
    <w:p w:rsidR="0083676C" w:rsidRPr="003B78BA" w:rsidP="0083676C"/>
    <w:p w:rsidR="0083676C" w:rsidRPr="003B78BA" w:rsidP="0083676C"/>
    <w:p w:rsidR="0083676C" w:rsidRPr="003B78BA" w:rsidP="0083676C"/>
    <w:p w:rsidR="0083676C" w:rsidRPr="003B78BA" w:rsidP="0083676C"/>
    <w:p w:rsidR="0083676C" w:rsidRPr="003B78BA" w:rsidP="0083676C"/>
    <w:p w:rsidR="0083676C" w:rsidRPr="003B78BA" w:rsidP="0083676C"/>
    <w:p w:rsidR="001A66F7" w:rsidRPr="00AA5358" w:rsidP="0083676C">
      <w:pPr>
        <w:pStyle w:val="CityDate"/>
        <w:rPr>
          <w:sz w:val="2"/>
          <w:szCs w:val="2"/>
          <w:highlight w:val="white"/>
        </w:rPr>
      </w:pPr>
    </w:p>
    <w:sectPr w:rsidSect="00AA535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06E8" w:rsidRPr="00AA5358" w:rsidP="003F06E8">
    <w:pPr>
      <w:pStyle w:val="Fusszeile"/>
    </w:pPr>
    <w:sdt>
      <w:sdtPr>
        <w:rPr>
          <w:rStyle w:val="Emphasis"/>
        </w:rPr>
        <w:tag w:val="FooterBold"/>
        <w:id w:val="-2010045986"/>
        <w:placeholder>
          <w:docPart w:val="6F3B33163B004D8F8F862E7D9FF9AE6F"/>
        </w:placeholder>
        <w:showingPlcHdr/>
        <w:dataBinding w:xpath="/ns:officeatwork/ns:FooterBold" w:storeItemID="{258E4121-6ACA-46F5-B381-2B0747178FE3}" w:prefixMappings="xmlns:ns='http://schemas.officeatwork.com/CustomXMLPart'"/>
        <w:text w:multiLine="1"/>
      </w:sdtPr>
      <w:sdtEndPr>
        <w:rPr>
          <w:rStyle w:val="Emphasis"/>
        </w:rPr>
      </w:sdtEndPr>
      <w:sdtContent>
        <w:r w:rsidRPr="00AA5358" w:rsidR="00B84300">
          <w:rPr>
            <w:rStyle w:val="Emphasis"/>
          </w:rPr>
          <w:t>‍</w:t>
        </w:r>
      </w:sdtContent>
    </w:sdt>
    <w:r w:rsidRPr="00AA5358" w:rsidR="00B84300">
      <w:t>‍</w:t>
    </w:r>
    <w:sdt>
      <w:sdtPr>
        <w:tag w:val="FooterNormal"/>
        <w:id w:val="-1601569542"/>
        <w:placeholder>
          <w:docPart w:val="C74EA30FA7D34D1FB8F0963246D8D60C"/>
        </w:placeholder>
        <w:showingPlcHdr/>
        <w:dataBinding w:xpath="/ns:officeatwork/ns:FooterNormal" w:storeItemID="{258E4121-6ACA-46F5-B381-2B0747178FE3}" w:prefixMappings="xmlns:ns='http://schemas.officeatwork.com/CustomXMLPart'"/>
        <w:text w:multiLine="1"/>
      </w:sdtPr>
      <w:sdtContent>
        <w:r w:rsidRPr="00AA5358" w:rsidR="00B84300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/>
    </w:tblPr>
    <w:tblGrid>
      <w:gridCol w:w="6177"/>
      <w:gridCol w:w="2951"/>
    </w:tblGrid>
    <w:tr w:rsidTr="005F11A5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AA5358" w:rsidP="00321C55">
          <w:pPr>
            <w:pStyle w:val="Fusszeile"/>
          </w:pP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IF 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DOCPROPERTY "CMIdata.G_Signatur"\*CHARFORMAT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 = "" "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IF 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DOCPROPERTY "CMIdata.G_Laufnummer"\*CHARFORMAT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2015-2561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 = "" "" "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DOCPROPERTY "CMIdata.G_Laufnummer"\*CHARFORMAT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2015-2561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 / 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DOCPROPERTY "CMIdata.Dok_Titel"\*CHARFORMAT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Feststellungsgesuch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" \* MERGEFORMAT </w:instrText>
          </w:r>
          <w:r w:rsidRPr="00AA5358">
            <w:rPr>
              <w:lang w:eastAsia="de-DE"/>
            </w:rPr>
            <w:fldChar w:fldCharType="separate"/>
          </w:r>
          <w:r>
            <w:rPr>
              <w:noProof/>
              <w:sz w:val="16"/>
              <w:lang w:eastAsia="de-DE"/>
            </w:rPr>
            <w:instrText>2015-2561 / Feststellungsgesuch</w:instrText>
          </w:r>
          <w:r w:rsidRPr="00AA5358">
            <w:fldChar w:fldCharType="end"/>
          </w:r>
          <w:r w:rsidRPr="00AA5358">
            <w:rPr>
              <w:lang w:eastAsia="de-DE"/>
            </w:rPr>
            <w:instrText>" "</w:instrText>
          </w:r>
          <w:r w:rsidRPr="00AA5358">
            <w:fldChar w:fldCharType="begin"/>
          </w:r>
          <w:r w:rsidRPr="00AA5358">
            <w:rPr>
              <w:lang w:eastAsia="de-DE"/>
            </w:rPr>
            <w:instrText xml:space="preserve"> DOCPROPERTY "CMIdata.G_Signatur"\*CHARFORMAT </w:instrText>
          </w:r>
          <w:r w:rsidRPr="00AA5358">
            <w:fldChar w:fldCharType="separate"/>
          </w:r>
          <w:r w:rsidRPr="00AA5358">
            <w:rPr>
              <w:lang w:eastAsia="de-DE"/>
            </w:rPr>
            <w:instrText>CMIdata.G_Signatur</w:instrText>
          </w:r>
          <w:r w:rsidRPr="00AA5358">
            <w:fldChar w:fldCharType="end"/>
          </w:r>
          <w:r w:rsidRPr="00AA5358">
            <w:rPr>
              <w:lang w:eastAsia="de-DE"/>
            </w:rPr>
            <w:instrText xml:space="preserve"> / </w:instrText>
          </w:r>
          <w:r w:rsidRPr="00AA5358">
            <w:fldChar w:fldCharType="begin"/>
          </w:r>
          <w:r w:rsidRPr="00AA5358">
            <w:rPr>
              <w:lang w:eastAsia="de-DE"/>
            </w:rPr>
            <w:instrText xml:space="preserve"> DOCPROPERTY "CMIdata.Dok_Titel"\*CHARFORMAT </w:instrText>
          </w:r>
          <w:r w:rsidRPr="00AA5358">
            <w:fldChar w:fldCharType="separate"/>
          </w:r>
          <w:r w:rsidRPr="00AA5358">
            <w:rPr>
              <w:lang w:eastAsia="de-DE"/>
            </w:rPr>
            <w:instrText>CMIdata.Dok_Titel</w:instrText>
          </w:r>
          <w:r w:rsidRPr="00AA5358">
            <w:fldChar w:fldCharType="end"/>
          </w:r>
          <w:r w:rsidRPr="00AA5358">
            <w:rPr>
              <w:lang w:eastAsia="de-DE"/>
            </w:rPr>
            <w:instrText xml:space="preserve">" \* MERGEFORMAT </w:instrText>
          </w:r>
          <w:r w:rsidRPr="00AA5358">
            <w:rPr>
              <w:lang w:eastAsia="de-DE"/>
            </w:rPr>
            <w:fldChar w:fldCharType="separate"/>
          </w:r>
          <w:r w:rsidR="0071399A">
            <w:rPr>
              <w:noProof/>
              <w:sz w:val="16"/>
              <w:lang w:eastAsia="de-DE"/>
            </w:rPr>
            <w:t>2015-2561 / Feststellungsgesuch</w:t>
          </w:r>
          <w:r w:rsidRPr="00AA5358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3A64" w:rsidRPr="00AA5358" w:rsidP="00321C55">
          <w:pPr>
            <w:pStyle w:val="Fusszeile-Seite"/>
            <w:rPr>
              <w:lang w:eastAsia="de-DE"/>
            </w:rPr>
          </w:pP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IF 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NUMPAGES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2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 &gt; "1" "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IF 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DOCPROPERTY "Doc.Page"\*CHARFORMAT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Seite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 = "" "Seite" "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IF 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DOCPROPERTY "Doc.Page"\*CHARFORMAT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Seite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 = "Doc.Page" "Seite" "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DOCPROPERTY "Doc.Page"\*CHARFORMAT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Seite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"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Seite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"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Seite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 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PAGE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1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 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IF 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DOCPROPERTY "Doc.of"\*CHARFORMAT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von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 = "" "von" "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IF 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DOCPROPERTY "Doc.of"\*CHARFORMAT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von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 = "Doc.of" "von" "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DOCPROPERTY "Doc.of"\*CHARFORMAT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von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"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von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"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von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 xml:space="preserve"> </w:instrText>
          </w:r>
          <w:r w:rsidRPr="00AA5358">
            <w:rPr>
              <w:lang w:eastAsia="de-DE"/>
            </w:rPr>
            <w:fldChar w:fldCharType="begin"/>
          </w:r>
          <w:r w:rsidRPr="00AA5358">
            <w:rPr>
              <w:lang w:eastAsia="de-DE"/>
            </w:rPr>
            <w:instrText xml:space="preserve"> NUMPAGES 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instrText>2</w:instrText>
          </w:r>
          <w:r w:rsidRPr="00AA5358">
            <w:rPr>
              <w:lang w:eastAsia="de-DE"/>
            </w:rPr>
            <w:fldChar w:fldCharType="end"/>
          </w:r>
          <w:r w:rsidRPr="00AA5358">
            <w:rPr>
              <w:lang w:eastAsia="de-DE"/>
            </w:rPr>
            <w:instrText>"" "</w:instrText>
          </w:r>
          <w:r w:rsidRPr="00AA5358">
            <w:rPr>
              <w:lang w:eastAsia="de-DE"/>
            </w:rPr>
            <w:fldChar w:fldCharType="separate"/>
          </w:r>
          <w:r w:rsidRPr="00AA5358">
            <w:rPr>
              <w:sz w:val="16"/>
              <w:lang w:eastAsia="de-DE"/>
            </w:rPr>
            <w:t>Seite</w:t>
          </w:r>
          <w:r w:rsidRPr="00AA5358">
            <w:rPr>
              <w:sz w:val="16"/>
              <w:lang w:eastAsia="de-DE"/>
            </w:rPr>
            <w:t xml:space="preserve"> </w:t>
          </w:r>
          <w:r w:rsidRPr="00AA5358">
            <w:rPr>
              <w:sz w:val="16"/>
              <w:lang w:eastAsia="de-DE"/>
            </w:rPr>
            <w:t>1</w:t>
          </w:r>
          <w:r w:rsidRPr="00AA5358">
            <w:rPr>
              <w:sz w:val="16"/>
              <w:lang w:eastAsia="de-DE"/>
            </w:rPr>
            <w:t xml:space="preserve"> </w:t>
          </w:r>
          <w:r w:rsidRPr="00AA5358">
            <w:rPr>
              <w:sz w:val="16"/>
              <w:lang w:eastAsia="de-DE"/>
            </w:rPr>
            <w:t>von</w:t>
          </w:r>
          <w:r w:rsidRPr="00AA5358">
            <w:rPr>
              <w:sz w:val="16"/>
              <w:lang w:eastAsia="de-DE"/>
            </w:rPr>
            <w:t xml:space="preserve"> </w:t>
          </w:r>
          <w:r w:rsidRPr="00AA5358">
            <w:rPr>
              <w:sz w:val="16"/>
              <w:lang w:eastAsia="de-DE"/>
            </w:rPr>
            <w:t>2</w:t>
          </w:r>
          <w:r w:rsidRPr="00AA5358">
            <w:rPr>
              <w:lang w:eastAsia="de-DE"/>
            </w:rPr>
            <w:fldChar w:fldCharType="end"/>
          </w:r>
        </w:p>
      </w:tc>
    </w:tr>
    <w:tr w:rsidTr="005F11A5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AA5358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AA5358" w:rsidP="00FB3A64">
          <w:pPr>
            <w:rPr>
              <w:noProof/>
              <w:color w:val="FFFFFF"/>
              <w:sz w:val="2"/>
              <w:szCs w:val="2"/>
            </w:rPr>
          </w:pPr>
          <w:r w:rsidRPr="00AA5358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AA5358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</w:tbl>
  <w:p w:rsidR="00FB3A64" w:rsidRPr="00AA5358">
    <w:pPr>
      <w:rPr>
        <w:sz w:val="2"/>
      </w:rPr>
    </w:pP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/>
    </w:tblPr>
    <w:tblGrid>
      <w:gridCol w:w="6177"/>
      <w:gridCol w:w="2951"/>
    </w:tblGrid>
    <w:tr w:rsidTr="009749EC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6351DC" w:rsidP="00321C55">
          <w:pPr>
            <w:pStyle w:val="Fusszeile"/>
            <w:rPr>
              <w:lang w:val="en-US"/>
            </w:rPr>
          </w:pP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IF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"CMIdata.G_Signatur"\*CHARFORMAT </w:instrText>
          </w:r>
          <w:r w:rsidRPr="00B56406">
            <w:rPr>
              <w:lang w:eastAsia="de-DE"/>
            </w:rPr>
            <w:fldChar w:fldCharType="separate"/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= "" "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IF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"CMIdata.G_Laufnummer"\*CHARFORMAT </w:instrText>
          </w:r>
          <w:r w:rsidRPr="00B56406">
            <w:rPr>
              <w:lang w:eastAsia="de-DE"/>
            </w:rPr>
            <w:fldChar w:fldCharType="separate"/>
          </w:r>
          <w:r w:rsidRPr="006351DC">
            <w:rPr>
              <w:sz w:val="16"/>
              <w:lang w:val="en-US" w:eastAsia="de-DE"/>
            </w:rPr>
            <w:instrText>2015-2561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= "" "" "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"CMIdata.G_Laufnummer"\*CHARFORMAT </w:instrText>
          </w:r>
          <w:r w:rsidRPr="00B56406">
            <w:rPr>
              <w:lang w:eastAsia="de-DE"/>
            </w:rPr>
            <w:fldChar w:fldCharType="separate"/>
          </w:r>
          <w:r w:rsidRPr="006351DC">
            <w:rPr>
              <w:sz w:val="16"/>
              <w:lang w:val="en-US" w:eastAsia="de-DE"/>
            </w:rPr>
            <w:instrText>2015-2561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/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"CMIdata.Dok_Titel"\*CHARFORMAT </w:instrText>
          </w:r>
          <w:r w:rsidRPr="00B56406">
            <w:rPr>
              <w:lang w:eastAsia="de-DE"/>
            </w:rPr>
            <w:fldChar w:fldCharType="separate"/>
          </w:r>
          <w:r w:rsidRPr="006351DC">
            <w:rPr>
              <w:sz w:val="16"/>
              <w:lang w:val="en-US" w:eastAsia="de-DE"/>
            </w:rPr>
            <w:instrText>Feststellungsgesuch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" \* MERGEFORMAT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noProof/>
              <w:sz w:val="16"/>
              <w:lang w:val="en-US" w:eastAsia="de-DE"/>
            </w:rPr>
            <w:instrText>2015-2561 / Feststellungsgesuch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>" "</w:instrText>
          </w:r>
          <w:r w:rsidRPr="00B56406">
            <w:fldChar w:fldCharType="begin"/>
          </w:r>
          <w:r w:rsidRPr="006351DC">
            <w:rPr>
              <w:lang w:val="en-US" w:eastAsia="de-DE"/>
            </w:rPr>
            <w:instrText xml:space="preserve"> DOCPROPERTY "CMIdata.G_Signatur"\*CHARFORMAT </w:instrText>
          </w:r>
          <w:r w:rsidRPr="00B56406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 xml:space="preserve"> / </w:instrText>
          </w:r>
          <w:r w:rsidRPr="00B56406">
            <w:fldChar w:fldCharType="begin"/>
          </w:r>
          <w:r w:rsidRPr="006351DC">
            <w:rPr>
              <w:lang w:val="en-US" w:eastAsia="de-DE"/>
            </w:rPr>
            <w:instrText xml:space="preserve"> DOCPROPERTY "CMIdata.Dok_Titel"\*CHARFORMAT </w:instrText>
          </w:r>
          <w:r w:rsidRPr="00B56406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 xml:space="preserve">" \* MERGEFORMAT </w:instrText>
          </w:r>
          <w:r w:rsidRPr="00B56406">
            <w:rPr>
              <w:lang w:eastAsia="de-DE"/>
            </w:rPr>
            <w:fldChar w:fldCharType="separate"/>
          </w:r>
          <w:r w:rsidR="0071399A">
            <w:rPr>
              <w:noProof/>
              <w:sz w:val="16"/>
              <w:lang w:val="en-US" w:eastAsia="de-DE"/>
            </w:rPr>
            <w:t>2015-2561 / Feststellungsgesuch</w:t>
          </w:r>
          <w:r w:rsidRPr="00B56406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3A64" w:rsidRPr="00B56406" w:rsidP="00321C55">
          <w:pPr>
            <w:pStyle w:val="Fusszeile-Seite"/>
            <w:rPr>
              <w:lang w:eastAsia="de-DE"/>
            </w:rPr>
          </w:pP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DOCPROPERTY "Doc.Page"\*CHARFORMAT </w:instrText>
          </w:r>
          <w:r w:rsidRPr="00B56406">
            <w:rPr>
              <w:lang w:eastAsia="de-DE"/>
            </w:rPr>
            <w:fldChar w:fldCharType="separate"/>
          </w:r>
          <w:r w:rsidRPr="00B56406">
            <w:rPr>
              <w:sz w:val="16"/>
              <w:lang w:eastAsia="de-DE"/>
            </w:rPr>
            <w:t>Seite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PAGE </w:instrText>
          </w:r>
          <w:r w:rsidRPr="00B56406">
            <w:rPr>
              <w:lang w:eastAsia="de-DE"/>
            </w:rPr>
            <w:fldChar w:fldCharType="separate"/>
          </w:r>
          <w:r w:rsidRPr="00B56406">
            <w:rPr>
              <w:sz w:val="16"/>
              <w:lang w:eastAsia="de-DE"/>
            </w:rPr>
            <w:t>2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DOCPROPERTY "Doc.of"\*CHARFORMAT </w:instrText>
          </w:r>
          <w:r w:rsidRPr="00B56406">
            <w:rPr>
              <w:lang w:eastAsia="de-DE"/>
            </w:rPr>
            <w:fldChar w:fldCharType="separate"/>
          </w:r>
          <w:r w:rsidRPr="00B56406">
            <w:rPr>
              <w:sz w:val="16"/>
              <w:lang w:eastAsia="de-DE"/>
            </w:rPr>
            <w:t>von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SECTIONPAGES  </w:instrText>
          </w:r>
          <w:r w:rsidRPr="00B56406">
            <w:rPr>
              <w:lang w:eastAsia="de-DE"/>
            </w:rPr>
            <w:fldChar w:fldCharType="separate"/>
          </w:r>
          <w:r w:rsidRPr="00B56406">
            <w:rPr>
              <w:sz w:val="16"/>
              <w:lang w:eastAsia="de-DE"/>
            </w:rPr>
            <w:t>2</w:t>
          </w:r>
          <w:r w:rsidRPr="00B56406">
            <w:rPr>
              <w:lang w:eastAsia="de-DE"/>
            </w:rPr>
            <w:fldChar w:fldCharType="end"/>
          </w:r>
        </w:p>
      </w:tc>
    </w:tr>
    <w:tr w:rsidTr="009749EC">
      <w:tblPrEx>
        <w:tblW w:w="9128" w:type="dxa"/>
        <w:tblLayout w:type="fixed"/>
        <w:tblCellMar>
          <w:left w:w="0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4A16C8" w:rsidP="006B625F">
          <w:pPr>
            <w:pStyle w:val="Fusszeile-Pfad"/>
            <w:rPr>
              <w:lang w:eastAsia="de-DE"/>
            </w:rPr>
          </w:pPr>
          <w:bookmarkStart w:id="11" w:name="FusszeileFolgeseiten" w:colFirst="0" w:colLast="0"/>
        </w:p>
      </w:tc>
      <w:tc>
        <w:tcPr>
          <w:tcW w:w="2951" w:type="dxa"/>
        </w:tcPr>
        <w:p w:rsidR="00FB3A64" w:rsidRPr="006B625F" w:rsidP="00FB3A64">
          <w:pPr>
            <w:jc w:val="right"/>
            <w:rPr>
              <w:sz w:val="2"/>
              <w:szCs w:val="2"/>
              <w:lang w:eastAsia="de-DE"/>
            </w:rPr>
          </w:pPr>
        </w:p>
      </w:tc>
    </w:tr>
  </w:tbl>
  <w:p w:rsidR="00FB3A64">
    <w:pPr>
      <w:rPr>
        <w:sz w:val="2"/>
      </w:rPr>
    </w:pPr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 w:rsidRPr="006351DC">
    <w:pPr>
      <w:rPr>
        <w:lang w:val="en-US"/>
      </w:rPr>
    </w:pPr>
    <w:r>
      <w:fldChar w:fldCharType="begin"/>
    </w:r>
    <w:r w:rsidRPr="006351DC">
      <w:rPr>
        <w:lang w:val="en-US"/>
      </w:rPr>
      <w:instrText xml:space="preserve"> if </w:instrText>
    </w:r>
    <w:r>
      <w:fldChar w:fldCharType="begin"/>
    </w:r>
    <w:r w:rsidRPr="006351DC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351DC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instrText>22.01.2024, 14:14:46</w:instrText>
    </w:r>
    <w:r>
      <w:fldChar w:fldCharType="end"/>
    </w:r>
    <w:r w:rsidRPr="006351DC">
      <w:rPr>
        <w:lang w:val="en-US"/>
      </w:rPr>
      <w:instrText xml:space="preserve">, </w:instrText>
    </w:r>
    <w:r>
      <w:fldChar w:fldCharType="begin"/>
    </w:r>
    <w:r w:rsidRPr="006351DC">
      <w:rPr>
        <w:lang w:val="en-US"/>
      </w:rPr>
      <w:instrText xml:space="preserve"> FILENAME  \p  \* MERGEFORMAT </w:instrText>
    </w:r>
    <w:r>
      <w:fldChar w:fldCharType="separate"/>
    </w:r>
    <w:r>
      <w:fldChar w:fldCharType="end"/>
    </w:r>
    <w:r w:rsidRPr="006351DC">
      <w:rPr>
        <w:lang w:val="en-US"/>
      </w:rPr>
      <w:instrText>" \&lt;OawJumpToField value=0/&gt;</w:instrText>
    </w:r>
    <w:r>
      <w:fldChar w:fldCharType="separate"/>
    </w:r>
    <w:r>
      <w:t>22.01.2024, 14:14:46</w:t>
    </w:r>
    <w:r w:rsidRPr="006351DC">
      <w:rPr>
        <w:lang w:val="en-US"/>
      </w:rPr>
      <w:t xml:space="preserve">, </w:t>
    </w:r>
    <w:r>
      <w:fldChar w:fldCharType="end"/>
    </w:r>
    <w:r>
      <w:fldChar w:fldCharType="begin"/>
    </w:r>
    <w:r w:rsidRPr="006351DC">
      <w:rPr>
        <w:lang w:val="en-US"/>
      </w:rPr>
      <w:instrText xml:space="preserve"> if </w:instrText>
    </w:r>
    <w:r>
      <w:fldChar w:fldCharType="begin"/>
    </w:r>
    <w:r w:rsidRPr="006351DC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351DC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instrText>22.01.2024</w:instrText>
    </w:r>
    <w:r>
      <w:fldChar w:fldCharType="end"/>
    </w:r>
    <w:r w:rsidRPr="006351DC">
      <w:rPr>
        <w:lang w:val="en-US"/>
      </w:rPr>
      <w:instrText xml:space="preserve">, </w:instrText>
    </w:r>
    <w:r>
      <w:fldChar w:fldCharType="begin"/>
    </w:r>
    <w:r w:rsidRPr="006351DC">
      <w:rPr>
        <w:lang w:val="en-US"/>
      </w:rPr>
      <w:instrText xml:space="preserve"> FILENAME  \p  \* MERGEFORMAT </w:instrText>
    </w:r>
    <w:r>
      <w:fldChar w:fldCharType="separate"/>
    </w:r>
    <w:r>
      <w:fldChar w:fldCharType="end"/>
    </w:r>
    <w:r w:rsidRPr="006351DC">
      <w:rPr>
        <w:lang w:val="en-US"/>
      </w:rPr>
      <w:instrText>" \&lt;OawJumpToField value=0/&gt;</w:instrText>
    </w:r>
    <w:r>
      <w:fldChar w:fldCharType="separate"/>
    </w:r>
    <w:r>
      <w:t>22.01.2024</w:t>
    </w:r>
    <w:r w:rsidRPr="006351DC">
      <w:rPr>
        <w:lang w:val="en-US"/>
      </w:rPr>
      <w:t xml:space="preserve">, 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 w:rsidRPr="00AA5358" w:rsidP="00AA5358">
    <w:r w:rsidRPr="00AA5358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5358">
      <w:t> </w:t>
    </w:r>
  </w:p>
  <w:p w:rsidR="00FB3A64" w:rsidRPr="00AA5358" w:rsidP="00FB3A64">
    <w:pPr>
      <w:rPr>
        <w:color w:val="FFFFFF"/>
        <w:sz w:val="2"/>
        <w:szCs w:val="2"/>
      </w:rPr>
    </w:pPr>
    <w:r w:rsidRPr="00AA5358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 w:rsidRPr="0051144A" w:rsidP="00FB3A6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>
    <w:pPr>
      <w:spacing w:line="20" w:lineRule="exact"/>
      <w:rPr>
        <w:sz w:val="2"/>
        <w:szCs w:val="2"/>
      </w:rPr>
    </w:pPr>
  </w:p>
  <w:p w:rsidR="00FB3A64" w:rsidRPr="00473DA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D224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8E7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205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F61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EC1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A1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A0D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040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34A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32A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>
    <w:nsid w:val="2B436004"/>
    <w:multiLevelType w:val="multilevel"/>
    <w:tmpl w:val="E12AC34C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>
    <w:nsid w:val="3D122A9B"/>
    <w:multiLevelType w:val="multilevel"/>
    <w:tmpl w:val="ACEC591E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4">
    <w:nsid w:val="4320697C"/>
    <w:multiLevelType w:val="multilevel"/>
    <w:tmpl w:val="2BEEAF4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59A96E60"/>
    <w:multiLevelType w:val="multilevel"/>
    <w:tmpl w:val="88BE8AC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NotDisplayPageBoundaries/>
  <w:attachedTemplate r:id="rId1"/>
  <w:stylePaneFormatFilter w:val="3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1" w:visibleStyles="0"/>
  <w:stylePaneSortMethod w:val="name"/>
  <w:doNotTrackMoves/>
  <w:defaultTabStop w:val="720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Januar 2024"/>
    <w:docVar w:name="Date.Format.Long.dateValue" w:val="45313"/>
    <w:docVar w:name="DocumentDate" w:val="22. Januar 2024"/>
    <w:docVar w:name="DocumentDate.dateValue" w:val="45313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&#13;"/>
    <w:docVar w:name="OawCreatedWithOfficeatworkVersion" w:val="4.9 R3 (4.9.1361)"/>
    <w:docVar w:name="OawCreatedWithProjectID" w:val="luchmaster"/>
    <w:docVar w:name="OawCreatedWithProjectVersion" w:val="24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&#13;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&#13;_x0009_&lt;OawBookmark name=&quot;Subject&quot;&gt;&lt;profile type=&quot;default&quot; UID=&quot;&quot; sameAsDefault=&quot;0&quot;&gt;&lt;/profile&gt;&lt;/OawBookmark&gt;&#13;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&#13;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&#13;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&#13;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&#13;_x0009_&lt;OawDocProperty name=&quot;Organisation.Country&quot;&gt;&lt;profile type=&quot;default&quot; UID=&quot;&quot; sameAsDefault=&quot;0&quot;&gt;&lt;/profile&gt;&lt;/OawDocProperty&gt;&#13;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&#13;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&#13;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&#13;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&#13;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&#13;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&#13;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#13;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#13;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&#13;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&#13;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&#13;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&#13;_x0009_&lt;OawBookmark name=&quot;Enclosure&quot;&gt;&lt;profile type=&quot;default&quot; UID=&quot;&quot; sameAsDefault=&quot;0&quot;&gt;&lt;/profile&gt;&lt;/OawBookmark&gt;&#13;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&#13;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&#13;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&#13;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&#13;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&#13;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&#13;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&#13;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#13;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&#13;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#13;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#13;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&#13;_x0009_&lt;OawDocProperty name=&quot;Contactperson.DirectFax&quot;&gt;&lt;profile type=&quot;default&quot; UID=&quot;&quot; sameAsDefault=&quot;0&quot;&gt;&lt;/profile&gt;&lt;/OawDocProperty&gt;&#13;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&#13;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&#13;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&#13;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&#13;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&#13;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&#13;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&#13;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&#13;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#13;_x0009_&lt;OawBookmark name=&quot;Text&quot;&gt;&lt;profile type=&quot;default&quot; UID=&quot;&quot; sameAsDefault=&quot;0&quot;&gt;&lt;/profile&gt;&lt;/OawBookmark&gt;&#13;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&#13;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&#13;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&#13;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&#13;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&#13;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&#13;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&#13;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&#13;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&#13;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&#13;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&#13;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&#13;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&#13;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#13;_x0009_&lt;OawBookmark name=&quot;RecipientClosing&quot;&gt;&lt;profile type=&quot;default&quot; UID=&quot;&quot; sameAsDefault=&quot;0&quot;&gt;&lt;/profile&gt;&lt;/OawBookmark&gt;&#13;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&#13;_x0009_&lt;OawBookmark name=&quot;Datum&quot;&gt;&lt;profile type=&quot;default&quot; UID=&quot;&quot; sameAsDefault=&quot;0&quot;&gt;&lt;/profile&gt;&lt;/OawBookmark&gt;&#13;_x0009_&lt;OawBookmark name=&quot;Metadaten&quot;&gt;&lt;profile type=&quot;default&quot; UID=&quot;&quot; sameAsDefault=&quot;0&quot;&gt;&lt;/profile&gt;&lt;/OawBookmark&gt;&#13;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&#13;_x0009_&lt;OawBookmark name=&quot;FusszeileErsteSeite&quot;&gt;&lt;profile type=&quot;default&quot; UID=&quot;&quot; sameAsDefault=&quot;0&quot;&gt;&lt;/profile&gt;&lt;/OawBookmark&gt;&#13;_x0009_&lt;OawBookmark name=&quot;FusszeileFolgeseiten&quot;&gt;&lt;profile type=&quot;default&quot; UID=&quot;&quot; sameAsDefault=&quot;0&quot;&gt;&lt;/profile&gt;&lt;/OawBookmark&gt;&#13;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#13;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&#13;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&#13;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&#13;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&#13;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&#13;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&#13;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&#13;_x0009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&#13;_x0009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&#13;&lt;/document&gt;&#13;"/>
    <w:docVar w:name="OawDistributionEnabled" w:val="&lt;Profiles&gt;&lt;Distribution type=&quot;3&quot; UID=&quot;2004062216425255253277&quot;/&gt;&lt;Distribution type=&quot;3&quot; UID=&quot;2006120514401556040061&quot;/&gt;&lt;/Profiles&gt;&#13;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Postfach 841&quot;/&gt;&lt;Field Name=&quot;AddressN3&quot; Value=&quot;6002 Luzern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gemeinden@lu.ch&quot;/&gt;&lt;Field Name=&quot;Internet&quot; Value=&quot;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7111709265784372520&quot;&gt;&lt;Field Name=&quot;IDName&quot; Value=&quot;Graber Kathrin, AG JSDDS&quot;/&gt;&lt;Field Name=&quot;Name&quot; Value=&quot;Kathrin Graber, lic. iur.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bteilung Gemeind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SignatureAdditional2&quot; Value=&quot;&quot;/&gt;&lt;Field Name=&quot;SignatureAdditional1&quot; Value=&quot;&quot;/&gt;&lt;Field Name=&quot;Lizenz_noetig&quot; Value=&quot;Ja&quot;/&gt;&lt;Field Name=&quot;Data_UID&quot; Value=&quot;20171117092657843725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2003121817293296325874&quot;&gt;&lt;Field Name=&quot;IDName&quot; Value=&quot;&quot;/&gt;&lt;/DocProp&gt;&lt;DocProp UID=&quot;2010020409223900652065&quot; EntryUID=&quot;&quot; UserInformation=&quot;Data from SAP&quot; Interface=&quot;-1&quot;&gt;&lt;Field Name=&quot;Dok_Titel&quot; Value=&quot;Feststellungsgesuch&quot;/&gt;&lt;Field Name=&quot;Dok_Lfnr&quot; Value=&quot;353641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Vorlage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2. Januar 2024&quot;/&gt;&lt;Field Name=&quot;Dok_DatumMM&quot; Value=&quot;22.01.2024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Unterlagen Homepage&quot;/&gt;&lt;Field Name=&quot;G_BeginnMMMM&quot; Value=&quot;13. August 2015&quot;/&gt;&lt;Field Name=&quot;G_BeginnMM&quot; Value=&quot;13.08.2015&quot;/&gt;&lt;Field Name=&quot;G_Bemerkung&quot; Value=&quot;&quot;/&gt;&lt;Field Name=&quot;G_Eigner&quot; Value=&quot;AFG Mitarbeitende&quot;/&gt;&lt;Field Name=&quot;G_Laufnummer&quot; Value=&quot;2015-2561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ANDRA.FASOLA@LU.CH&quot;/&gt;&lt;Field Name=&quot;G_SachbearbeiterVornameName&quot; Value=&quot;Sandra Fasola&quot;/&gt;&lt;Field Name=&quot;G_Registraturplan&quot; Value=&quot;5.3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22. Januar 2024&quot;/&gt;&lt;/DocProp&gt;&lt;/Profile&gt;&#13;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&#13;&lt;Item Type=&quot;SubMenu&quot; IDName=&quot;TextStyles&quot;&gt;&#13;&lt;Item Type=&quot;Button&quot; IDName=&quot;NormalKeepTogether&quot; Icon=&quot;3546&quot; Label=&quot;&amp;lt;translate&amp;gt;Style.NormalKeepTogether&amp;lt;/translate&amp;gt;&quot; Command=&quot;StyleApply&quot; Parameter=&quot;NormalKeepTogether&quot;/&gt;&#13;&lt;Item Type=&quot;Separator&quot;/&gt;&#13;&lt;Item Type=&quot;Button&quot; IDName=&quot;PositionWithValue&quot; Icon=&quot;3546&quot; Label=&quot;&amp;lt;translate&amp;gt;Style.PositionWithValue&amp;lt;/translate&amp;gt;&quot; Command=&quot;StyleApply&quot; Parameter=&quot;PositionWithValue&quot;/&gt;&#13;&lt;Item Type=&quot;Separator&quot;/&gt;&#13;&lt;Item Type=&quot;Button&quot; IDName=&quot;SignatureLines&quot; Icon=&quot;3546&quot; Label=&quot;&amp;lt;translate&amp;gt;Style.SignatureLines&amp;lt;/translate&amp;gt;&quot; Command=&quot;StyleApply&quot; Parameter=&quot;SignatureLines&quot;/&gt;&#13;&lt;Item Type=&quot;Button&quot; IDName=&quot;SignatureText&quot; Icon=&quot;3546&quot; Label=&quot;&amp;lt;translate&amp;gt;Style.SignatureText&amp;lt;/translate&amp;gt;&quot; Command=&quot;StyleApply&quot; Parameter=&quot;SignatureText&quot;/&gt;&#13;&lt;/Item&gt;&#13;&lt;Item Type=&quot;SubMenu&quot; IDName=&quot;CharacterStyles&quot;&gt;&#13;&lt;Item Type=&quot;Button&quot; IDName=&quot;DefaultParagraphFont&quot;  Icon=&quot;3114&quot; Label=&quot;&amp;lt;translate&amp;gt;Style.DefaultParagraphFont&amp;lt;/translate&amp;gt;&quot; Command=&quot;StyleApply&quot; Parameter=&quot;-66&quot;/&gt;&#13;&lt;Item Type=&quot;Button&quot; IDName=&quot;Emphasis&quot;  Icon=&quot;3114&quot; Label=&quot;&amp;lt;translate&amp;gt;Style.Emphasis&amp;lt;/translate&amp;gt;&quot; Command=&quot;StyleApply&quot; Parameter=&quot;-88&quot;/&gt;&#13;&lt;/Item&gt;&#13;&lt;Item Type=&quot;SubMenu&quot; IDName=&quot;StructureStyles&quot;&gt;&#13;&lt;Item Type=&quot;Button&quot; IDName=&quot;DocumentType&quot; Icon=&quot;3546&quot; Label=&quot;&amp;lt;translate&amp;gt;Style.DocumentType&amp;lt;/translate&amp;gt;&quot; Command=&quot;StyleApply&quot; Parameter=&quot;Inhalts-Typ&quot;/&gt;&#13;&lt;Item Type=&quot;Button&quot; IDName=&quot;Subject&quot; Icon=&quot;3546&quot; Label=&quot;&amp;lt;translate&amp;gt;Style.Subject&amp;lt;/translate&amp;gt;&quot; Command=&quot;StyleApply&quot; Parameter=&quot;Betreff&quot;/&gt;&#13;&lt;Item Type=&quot;Button&quot; IDName=&quot;Abschnitt&quot; Icon=&quot;3546&quot; Label=&quot;Abschnitt&quot; Command=&quot;StyleApply&quot; Parameter=&quot;Abschnitt&quot;/&gt;&#13;&lt;Item Type=&quot;Separator&quot;/&gt;&#13;&lt;Item Type=&quot;Button&quot; IDName=&quot;Heading1&quot; Icon=&quot;3546&quot; Label=&quot;&amp;lt;translate&amp;gt;Style.Heading1&amp;lt;/translate&amp;gt;&quot; Command=&quot;StyleApply&quot; Parameter=&quot;-2&quot;/&gt;&#13;&lt;Item Type=&quot;Button&quot; IDName=&quot;Heading2&quot; Icon=&quot;3546&quot; Label=&quot;&amp;lt;translate&amp;gt;Style.Heading2&amp;lt;/translate&amp;gt;&quot; Command=&quot;StyleApply&quot; Parameter=&quot;-3&quot;/&gt;&#13;&lt;Item Type=&quot;Button&quot; IDName=&quot;Heading3&quot; Icon=&quot;3546&quot; Label=&quot;&amp;lt;translate&amp;gt;Style.Heading3&amp;lt;/translate&amp;gt;&quot; Command=&quot;StyleApply&quot; Parameter=&quot;-4&quot;/&gt;&#13;&lt;Item Type=&quot;Button&quot; IDName=&quot;Heading4&quot; Icon=&quot;3546&quot; Label=&quot;&amp;lt;translate&amp;gt;Style.Heading4&amp;lt;/translate&amp;gt;&quot; Command=&quot;StyleApply&quot; Parameter=&quot;-5&quot;/&gt;&#13;&lt;Item Type=&quot;Separator&quot;/&gt;&#13;&lt;Item Type=&quot;Button&quot; IDName=&quot;1 ohne&quot; Icon=&quot;3546&quot; Label=&quot;Überschrift 1 o. Nr.&quot; Command=&quot;StyleApply&quot; Parameter=&quot;Überschrift 1 o. Nr.&quot;/&gt;&#13;&lt;Item Type=&quot;Button&quot; IDName=&quot;2 ohne&quot; Icon=&quot;3546&quot; Label=&quot;Überschrift 2 o. Nr.&quot; Command=&quot;StyleApply&quot; Parameter=&quot;Überschrift 2 o. Nr.&quot;/&gt;&#13;&lt;Item Type=&quot;Button&quot; IDName=&quot;3 ohne&quot; Icon=&quot;3546&quot; Label=&quot;Überschrift 3 o. Nr.&quot; Command=&quot;StyleApply&quot; Parameter=&quot;Überschrift 3 o. Nr.&quot;/&gt;&#13;&lt;Item Type=&quot;Button&quot; IDName=&quot;4 ohne&quot; Icon=&quot;3546&quot; Label=&quot;Überschrift 4 o. Nr.&quot; Command=&quot;StyleApply&quot; Parameter=&quot;Überschrift 4 o. Nr.&quot;/&gt;&#13;&lt;Item Type=&quot;Separator&quot;/&gt;&#13;&lt;Item Type=&quot;Button&quot; IDName=&quot;Appendix&quot; Icon=&quot;3546&quot; Label=&quot;Anhang&quot; Command=&quot;StyleApply&quot; Parameter=&quot;Appendix&quot;/&gt;&#13;&lt;/Item&gt;&#13;&lt;Item Type=&quot;SubMenu&quot; IDName=&quot;TopicStyles&quot;&gt;&#13;&lt;Item Type=&quot;Button&quot; IDName=&quot;Topic075&quot; Icon=&quot;3546&quot; Label=&quot;&amp;lt;translate&amp;gt;Style.Topic075&amp;lt;/translate&amp;gt;&quot; Command=&quot;StyleApply&quot; Parameter=&quot;Topic075&quot;/&gt;&#13;&lt;Item Type=&quot;Button&quot; IDName=&quot;Topic300&quot; Icon=&quot;3546&quot; Label=&quot;&amp;lt;translate&amp;gt;Style.Topic300&amp;lt;/translate&amp;gt;&quot; Command=&quot;StyleApply&quot; Parameter=&quot;Topic300&quot;/&gt;&#13;&lt;Item Type=&quot;Button&quot; IDName=&quot;Topic450&quot; Icon=&quot;3546&quot; Label=&quot;&amp;lt;translate&amp;gt;Style.Topic450&amp;lt;/translate&amp;gt;&quot; Command=&quot;StyleApply&quot; Parameter=&quot;Topic450&quot;/&gt;&#13;&lt;Item Type=&quot;Button&quot; IDName=&quot;Topic600&quot; Icon=&quot;3546&quot; Label=&quot;&amp;lt;translate&amp;gt;Style.Topic600&amp;lt;/translate&amp;gt;&quot; Command=&quot;StyleApply&quot; Parameter=&quot;Topic600&quot;/&gt;&#13;&lt;Item Type=&quot;Button&quot; IDName=&quot;Topic750&quot; Icon=&quot;3546&quot; Label=&quot;&amp;lt;translate&amp;gt;Style.Topic750&amp;lt;/translate&amp;gt;&quot; Command=&quot;StyleApply&quot; Parameter=&quot;Topic750&quot;/&gt;&#13;&lt;Item Type=&quot;Button&quot; IDName=&quot;Topic900&quot; Icon=&quot;3546&quot; Label=&quot;&amp;lt;translate&amp;gt;Style.Topic900&amp;lt;/translate&amp;gt;&quot; Command=&quot;StyleApply&quot; Parameter=&quot;Topic900&quot;/&gt;&#13;&lt;Item Type=&quot;Separator&quot;/&gt;&#13;&lt;Item Type=&quot;Button&quot; IDName=&quot;Topic075Line&quot; Icon=&quot;3546&quot; Label=&quot;&amp;lt;translate&amp;gt;Style.Topic075Line&amp;lt;/translate&amp;gt;&quot; Command=&quot;StyleApply&quot; Parameter=&quot;Topic075Line&quot;/&gt;&#13;&lt;Item Type=&quot;Button&quot; IDName=&quot;Topic300Line&quot; Icon=&quot;3546&quot; Label=&quot;&amp;lt;translate&amp;gt;Style.Topic300Line&amp;lt;/translate&amp;gt;&quot; Command=&quot;StyleApply&quot; Parameter=&quot;Topic300Line&quot;/&gt;&#13;&lt;Item Type=&quot;Button&quot; IDName=&quot;Topic450Line&quot; Icon=&quot;3546&quot; Label=&quot;&amp;lt;translate&amp;gt;Style.Topic450Line&amp;lt;/translate&amp;gt;&quot; Command=&quot;StyleApply&quot; Parameter=&quot;Topic450Line&quot;/&gt;&#13;&lt;Item Type=&quot;Button&quot; IDName=&quot;Topic600Line&quot; Icon=&quot;3546&quot; Label=&quot;&amp;lt;translate&amp;gt;Style.Topic600Line&amp;lt;/translate&amp;gt;&quot; Command=&quot;StyleApply&quot; Parameter=&quot;Topic600Line&quot;/&gt;&#13;&lt;Item Type=&quot;Button&quot; IDName=&quot;Topic750Line&quot; Icon=&quot;3546&quot; Label=&quot;&amp;lt;translate&amp;gt;Style.Topic750Line&amp;lt;/translate&amp;gt;&quot; Command=&quot;StyleApply&quot; Parameter=&quot;Topic750Line&quot;/&gt;&#13;&lt;Item Type=&quot;Button&quot; IDName=&quot;Topic900Line&quot; Icon=&quot;3546&quot; Label=&quot;&amp;lt;translate&amp;gt;Style.Topic900Line&amp;lt;/translate&amp;gt;&quot; Command=&quot;StyleApply&quot; Parameter=&quot;Topic900Line&quot;/&gt;&#13;&lt;/Item&gt;&#13;&lt;Item Type=&quot;SubMenu&quot; IDName=&quot;ListStyles&quot;&gt;&#13;&lt;Item Type=&quot;Button&quot; IDName=&quot;ListWithSymbols&quot; Icon=&quot;838&quot; Label=&quot;&amp;lt;translate&amp;gt;Style.ListWithSymbols&amp;lt;/translate&amp;gt;&quot; Command=&quot;StyleApply&quot; Parameter=&quot;ListWithSymbols&quot;/&gt;&#13;&lt;Item Type=&quot;Button&quot; IDName=&quot;ListWithLetters&quot; Icon=&quot;80&quot; Label=&quot;&amp;lt;translate&amp;gt;Style.ListWithLetters&amp;lt;/translate&amp;gt;&quot; Command=&quot;StyleApply&quot; Parameter=&quot;ListWithLetters&quot;/&gt;&#13;&lt;Item Type=&quot;Button&quot; IDName=&quot;ListWithNumbers&quot; Icon=&quot;71&quot; Label=&quot;&amp;lt;translate&amp;gt;Style.ListWithNumbers&amp;lt;/translate&amp;gt;&quot; Command=&quot;StyleApply&quot; Parameter=&quot;ListWithNumbers&quot;/&gt;&#13;&lt;Item Type=&quot;Button&quot; IDName=&quot;ListLevelsWithNumbers&quot; Icon=&quot;71&quot; Label=&quot;&amp;lt;translate&amp;gt;Style.ListLevelsWithNumbers&amp;lt;/translate&amp;gt;&quot; Command=&quot;StyleApply&quot; Parameter=&quot;ListLevelsWithNumbers&quot;/&gt;&#13;&lt;Item Type=&quot;Button&quot; IDName=&quot;ListWithCheckBoxes&quot; Icon=&quot;220&quot; Label=&quot;&amp;lt;translate&amp;gt;Style.ListWithCheckBoxes&amp;lt;/translate&amp;gt;&quot; Command=&quot;StyleApply&quot; Parameter=&quot;ListWithCheckBoxes&quot;/&gt;&#13;&lt;/Item&gt;&#13;&lt;Item Type=&quot;SubMenu&quot; IDName=&quot;LawStyles&quot;&gt;&#13;&lt;Item Type=&quot;Button&quot; IDName=&quot;Art-Titel&quot; Icon=&quot;3546&quot; Label=&quot;&amp;lt;translate&amp;gt;Style.ArtTitel&amp;lt;/translate&amp;gt;&quot; Command=&quot;StyleApply&quot; Parameter=&quot;Art-Titel&quot;/&gt;&#13;&lt;Item Type=&quot;Button&quot; IDName=&quot;Art-Text&quot; Icon=&quot;3546&quot; Label=&quot;&amp;lt;translate&amp;gt;Style.ArtText&amp;lt;/translate&amp;gt;&quot; Command=&quot;StyleApply&quot; Parameter=&quot;Art-Text&quot;/&gt;&#13;&lt;Item Type=&quot;Button&quot; IDName=&quot;Art-Hochgestellt&quot; Icon=&quot;3114&quot; Label=&quot;&amp;lt;translate&amp;gt;Style.ArtHochgestellt&amp;lt;/translate&amp;gt;&quot; Command=&quot;StyleApply&quot; Parameter=&quot;Art-Hochgestellt&quot;/&gt;&#13;&lt;Item Type=&quot;Button&quot; IDName=&quot;DefaultParagraphFont&quot;  Icon=&quot;3114&quot; Label=&quot;&amp;lt;translate&amp;gt;Style.DefaultParagraphFont&amp;lt;/translate&amp;gt;&quot; Command=&quot;StyleApply&quot; Parameter=&quot;-66&quot;/&gt;&#13;&lt;/Item&gt;&#13;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&#13;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Recipients&gt;&lt;Recipient&gt;&lt;UID&gt;202401221217338834966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&#13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 encoding=&quot;ISO-8859-1&quot;?&gt;&#13;_x000a_&lt;scriptor xmlns:xsi=&quot;http://www.w3.org/2001/XMLSchema-instance&quot; xsi:noNamespaceSchemaLocation=&quot;Scriptor_1.xsd&quot; SchemaVersion=&quot;1&quot;&gt;&lt;/scriptor&gt;&#13;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4 - H - L - DIMBUV;ID:=;protectionType:=-1;"/>
    <w:docVar w:name="OawTemplatePropertiesXML" w:val="&lt;?xml version=&quot;1.0&quot;?&gt;&#13;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&#13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&#13;&lt;Bookmark Name=&quot;Datum&quot; Label=&quot;Datum&quot; Style=&quot;CityDate&quot;/&gt;&#13;&lt;Bookmark Name=&quot;Subject&quot; Label=&quot;&amp;lt;translate&amp;gt;SmartContent.Subject&amp;lt;/translate&amp;gt;&quot; Style=&quot;Betreff&quot;/&gt;&#13;&lt;Bookmark Name=&quot;Text&quot; Label=&quot;&amp;lt;translate&amp;gt;SmartContent.Text&amp;lt;/translate&amp;gt;&quot;/&gt;&#13;&lt;Bookmark Name=&quot;Enclosures&quot; Label=&quot;&amp;lt;translate&amp;gt;SmartContent.Enclosures&amp;lt;/translate&amp;gt;&quot; Style=&quot;NormalKeepTogether&quot;/&gt;&#13;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#13;&lt;Bookmark Name=&quot;Datum&quot; Label=&quot;Datum&quot; Style=&quot;CityDate&quot;/&gt;&#13;&lt;Bookmark Name=&quot;Metadaten&quot; Label=&quot;Metadaten&quot; Style=&quot;Metadaten&quot;/&gt;&#13;&lt;Bookmark Name=&quot;Subject&quot; Label=&quot;&amp;lt;translate&amp;gt;SmartTemplate.Subject&amp;lt;/translate&amp;gt;&quot; Style=&quot;Betreff&quot;/&gt;&#13;&lt;Bookmark Name=&quot;Text&quot; Label=&quot;&amp;lt;translate&amp;gt;SmartTemplate.Text&amp;lt;/translate&amp;gt;&quot;/&gt;&#13;&lt;Bookmark Name=&quot;Enclosures&quot; Label=&quot;&amp;lt;translate&amp;gt;SmartTemplate.Enclosures&amp;lt;/translate&amp;gt;&quot; Style=&quot;NormalKeepTogether&quot;/&gt;&#13;&lt;/TemplPropsStm&gt;"/>
    <w:docVar w:name="officeatworkWordMasterTemplateConfiguration" w:val="&lt;!--Created with officeatwork--&gt;&#13;_x000a_&lt;WordMasterTemplateConfiguration&gt;&#13;_x000a_  &lt;LayoutSets /&gt;&#13;_x000a_  &lt;Pictures&gt;&#13;_x000a_    &lt;Picture Id=&quot;97fbfd95-cfcb-4a98-bd77-6138&quot; IdName=&quot;Logo&quot; IsSelected=&quot;False&quot; IsExpanded=&quot;True&quot;&gt;&#13;_x000a_      &lt;AlternativeText Title=&quot;&quot;&gt;&lt;/AlternativeText&gt;&#13;_x000a_      &lt;PageSetupSpecifics&gt;&#13;_x000a_        &lt;PageSetupSpecific IdName=&quot;A4H_LogoColor&quot; PaperSize=&quot;A4&quot; Orientation=&quot;Portrait&quot; IsSelected=&quot;true&quot;&gt;&#13;_x000a_          &lt;Source Value=&quot;[[MasterProperty(&amp;quot;Organisation&amp;quot;, &amp;quot;LogoColor&amp;quot;)]]&quot; /&gt;&#13;_x000a_          &lt;HorizontalPosition Relative=&quot;Page&quot; Alignment=&quot;Left&quot; Unit=&quot;cm&quot;&gt;0&lt;/HorizontalPosition&gt;&#13;_x000a_          &lt;VerticalPosition Relative=&quot;Page&quot; Alignment=&quot;Top&quot; Unit=&quot;cm&quot;&gt;0&lt;/VerticalPosition&gt;&#13;_x000a_          &lt;OutputProfileSpecifics&gt;&#13;_x000a_            &lt;OutputProfileSpecific Type=&quot;Print&quot; Id=&quot;2010071914505949584758&quot; /&gt;&#13;_x000a_            &lt;OutputProfileSpecific Type=&quot;Print&quot; Id=&quot;2010071914510808109584&quot; /&gt;&#13;_x000a_            &lt;OutputProfileSpecific Type=&quot;Print&quot; Id=&quot;2010071914515554119854&quot; /&gt;&#13;_x000a_            &lt;OutputProfileSpecific Type=&quot;Print&quot; Id=&quot;2010071914543648299648&quot; /&gt;&#13;_x000a_            &lt;OutputProfileSpecific Type=&quot;Print&quot; Id=&quot;2010071914584326300121&quot; /&gt;&#13;_x000a_            &lt;OutputProfileSpecific Type=&quot;Print&quot; Id=&quot;2010071914585275568157&quot; /&gt;&#13;_x000a_            &lt;OutputProfileSpecific Type=&quot;Print&quot; Id=&quot;2006120711380151760646&quot; /&gt;&#13;_x000a_            &lt;OutputProfileSpecific Type=&quot;Print&quot; Id=&quot;4&quot; /&gt;&#13;_x000a_            &lt;OutputProfileSpecific Type=&quot;Save&quot; Id=&quot;2004062216425255253277&quot; /&gt;&#13;_x000a_            &lt;OutputProfileSpecific Type=&quot;Save&quot; Id=&quot;2006120514401556040061&quot; /&gt;&#13;_x000a_            &lt;OutputProfileSpecific Type=&quot;Send&quot; Id=&quot;2006120514175878093883&quot; /&gt;&#13;_x000a_            &lt;OutputProfileSpecific Type=&quot;Send&quot; Id=&quot;2003010711200895123470110&quot; /&gt;&#13;_x000a_          &lt;/OutputProfileSpecifics&gt;&#13;_x000a_        &lt;/PageSetupSpecific&gt;&#13;_x000a_      &lt;/PageSetupSpecifics&gt;&#13;_x000a_    &lt;/Picture&gt;&#13;_x000a_  &lt;/Pictures&gt;&#13;_x000a_  &lt;PaperSettings /&gt;&#13;_x000a_&lt;/WordMasterTemplateConfiguration&gt;"/>
  </w:docVars>
  <m:mathPr>
    <m:mathFont m:val="Cambria Math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A45"/>
  </w:style>
  <w:style w:type="paragraph" w:styleId="Heading1">
    <w:name w:val="heading 1"/>
    <w:basedOn w:val="Normal"/>
    <w:next w:val="Normal"/>
    <w:link w:val="berschrift1Zchn"/>
    <w:uiPriority w:val="9"/>
    <w:qFormat/>
    <w:rsid w:val="007F4B38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7F4B38"/>
    <w:rPr>
      <w:rFonts w:cs="Arial"/>
      <w:b/>
      <w:bCs/>
      <w:sz w:val="28"/>
      <w:szCs w:val="32"/>
      <w:lang w:val="de-CH"/>
    </w:rPr>
  </w:style>
  <w:style w:type="paragraph" w:customStyle="1" w:styleId="Betreff">
    <w:name w:val="Betreff"/>
    <w:basedOn w:val="Normal"/>
    <w:rsid w:val="00C87102"/>
    <w:rPr>
      <w:b/>
      <w:sz w:val="24"/>
    </w:rPr>
  </w:style>
  <w:style w:type="paragraph" w:customStyle="1" w:styleId="AbsenderText">
    <w:name w:val="Absender_Text"/>
    <w:basedOn w:val="Normal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C87102"/>
    <w:rPr>
      <w:b/>
    </w:rPr>
  </w:style>
  <w:style w:type="paragraph" w:customStyle="1" w:styleId="Topic450">
    <w:name w:val="Topic450"/>
    <w:basedOn w:val="Normal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Normal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Normal"/>
    <w:rsid w:val="007B5068"/>
    <w:pPr>
      <w:ind w:left="4253" w:hanging="4253"/>
    </w:pPr>
  </w:style>
  <w:style w:type="paragraph" w:customStyle="1" w:styleId="NormalKeepTogether">
    <w:name w:val="NormalKeepTogether"/>
    <w:basedOn w:val="Normal"/>
    <w:rsid w:val="00156F24"/>
    <w:pPr>
      <w:keepNext/>
      <w:keepLines/>
    </w:pPr>
  </w:style>
  <w:style w:type="paragraph" w:customStyle="1" w:styleId="PositionWithValue">
    <w:name w:val="PositionWithValue"/>
    <w:basedOn w:val="Normal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Normal"/>
    <w:next w:val="Normal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Normal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Normal"/>
    <w:rsid w:val="007B5068"/>
    <w:pPr>
      <w:ind w:left="425" w:hanging="425"/>
    </w:pPr>
  </w:style>
  <w:style w:type="paragraph" w:customStyle="1" w:styleId="Topic300">
    <w:name w:val="Topic300"/>
    <w:basedOn w:val="Normal"/>
    <w:rsid w:val="007B5068"/>
    <w:pPr>
      <w:ind w:left="1701" w:hanging="1701"/>
    </w:pPr>
  </w:style>
  <w:style w:type="paragraph" w:customStyle="1" w:styleId="Topic600">
    <w:name w:val="Topic600"/>
    <w:basedOn w:val="Normal"/>
    <w:rsid w:val="007B5068"/>
    <w:pPr>
      <w:ind w:left="3402" w:hanging="3402"/>
    </w:pPr>
  </w:style>
  <w:style w:type="paragraph" w:customStyle="1" w:styleId="Topic900">
    <w:name w:val="Topic900"/>
    <w:basedOn w:val="Normal"/>
    <w:rsid w:val="007B5068"/>
    <w:pPr>
      <w:ind w:left="5103" w:hanging="5103"/>
    </w:pPr>
  </w:style>
  <w:style w:type="paragraph" w:customStyle="1" w:styleId="Topic075Line">
    <w:name w:val="Topic075Line"/>
    <w:basedOn w:val="Normal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Normal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Normal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Normal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Normal"/>
    <w:rsid w:val="000E2485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Normal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Normal"/>
    <w:rsid w:val="007F4B38"/>
    <w:pPr>
      <w:numPr>
        <w:numId w:val="4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Strong">
    <w:name w:val="Strong"/>
    <w:qFormat/>
    <w:rsid w:val="00256E98"/>
    <w:rPr>
      <w:b/>
      <w:bCs/>
    </w:rPr>
  </w:style>
  <w:style w:type="paragraph" w:customStyle="1" w:styleId="Inhalts-Typ">
    <w:name w:val="Inhalts-Typ"/>
    <w:basedOn w:val="Normal"/>
    <w:link w:val="Inhalts-TypZchn"/>
    <w:rsid w:val="00C87102"/>
    <w:rPr>
      <w:b/>
      <w:caps/>
      <w:sz w:val="24"/>
    </w:rPr>
  </w:style>
  <w:style w:type="character" w:customStyle="1" w:styleId="Inhalts-TypZchn">
    <w:name w:val="Inhalts-Typ Zchn"/>
    <w:link w:val="Inhalts-Typ"/>
    <w:rsid w:val="00C87102"/>
    <w:rPr>
      <w:rFonts w:ascii="Segoe UI" w:hAnsi="Segoe UI"/>
      <w:b/>
      <w:caps/>
      <w:kern w:val="10"/>
      <w:sz w:val="24"/>
    </w:rPr>
  </w:style>
  <w:style w:type="paragraph" w:styleId="Subtitle">
    <w:name w:val="Subtitle"/>
    <w:basedOn w:val="Normal"/>
    <w:next w:val="Normal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Normal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Normal"/>
    <w:rsid w:val="00EB0AE3"/>
    <w:pPr>
      <w:ind w:left="425" w:hanging="425"/>
    </w:pPr>
    <w:rPr>
      <w:lang w:val="en-US"/>
    </w:rPr>
  </w:style>
  <w:style w:type="character" w:styleId="Emphasis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Normal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Normal"/>
    <w:rsid w:val="002C10EE"/>
    <w:rPr>
      <w:color w:val="808080"/>
      <w:sz w:val="12"/>
    </w:rPr>
  </w:style>
  <w:style w:type="paragraph" w:styleId="EnvelopeReturn">
    <w:name w:val="envelope return"/>
    <w:basedOn w:val="Normal"/>
    <w:semiHidden/>
    <w:rsid w:val="00FE274A"/>
    <w:rPr>
      <w:rFonts w:cs="Arial"/>
    </w:rPr>
  </w:style>
  <w:style w:type="paragraph" w:styleId="EnvelopeAddress">
    <w:name w:val="envelope address"/>
    <w:basedOn w:val="Normal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Normal"/>
    <w:next w:val="Normal"/>
    <w:qFormat/>
    <w:rsid w:val="007F4B38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Normal"/>
    <w:next w:val="Normal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Normal"/>
    <w:next w:val="Normal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Normal"/>
    <w:next w:val="Normal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Normal"/>
    <w:next w:val="Normal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TOC1">
    <w:name w:val="toc 1"/>
    <w:basedOn w:val="Normal"/>
    <w:next w:val="Normal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TOC2">
    <w:name w:val="toc 2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TOC3">
    <w:name w:val="toc 3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DefaultParagraphFon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TOC6">
    <w:name w:val="toc 6"/>
    <w:basedOn w:val="Normal"/>
    <w:next w:val="Normal"/>
    <w:uiPriority w:val="39"/>
    <w:rsid w:val="005C060B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TOC4">
    <w:name w:val="toc 4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leGrid">
    <w:name w:val="Table Grid"/>
    <w:basedOn w:val="TableNormal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TOC7">
    <w:name w:val="toc 7"/>
    <w:basedOn w:val="Normal"/>
    <w:next w:val="Normal"/>
    <w:autoRedefine/>
    <w:uiPriority w:val="39"/>
    <w:rsid w:val="003C6BE6"/>
    <w:pPr>
      <w:spacing w:after="100"/>
      <w:ind w:left="1321"/>
    </w:pPr>
  </w:style>
  <w:style w:type="paragraph" w:styleId="TOC8">
    <w:name w:val="toc 8"/>
    <w:basedOn w:val="Normal"/>
    <w:next w:val="Normal"/>
    <w:autoRedefine/>
    <w:uiPriority w:val="39"/>
    <w:rsid w:val="003C6BE6"/>
    <w:pPr>
      <w:spacing w:after="100"/>
      <w:ind w:left="1542"/>
    </w:pPr>
  </w:style>
  <w:style w:type="paragraph" w:styleId="TOC9">
    <w:name w:val="toc 9"/>
    <w:basedOn w:val="Normal"/>
    <w:next w:val="Normal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Normal"/>
    <w:uiPriority w:val="1"/>
    <w:rsid w:val="0011304F"/>
    <w:pPr>
      <w:keepNext/>
      <w:keepLines/>
      <w:outlineLvl w:val="0"/>
    </w:pPr>
    <w:rPr>
      <w:sz w:val="24"/>
    </w:rPr>
  </w:style>
  <w:style w:type="paragraph" w:styleId="FootnoteText">
    <w:name w:val="footnote text"/>
    <w:basedOn w:val="Normal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DefaultParagraphFont"/>
    <w:link w:val="Footnote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ootnoteReference">
    <w:name w:val="footnote reference"/>
    <w:basedOn w:val="DefaultParagraphFon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Normal"/>
    <w:next w:val="Normal"/>
    <w:rsid w:val="00623549"/>
    <w:rPr>
      <w:rFonts w:cs="Arial"/>
    </w:rPr>
  </w:style>
  <w:style w:type="paragraph" w:customStyle="1" w:styleId="Vorstossnummer">
    <w:name w:val="Vorstossnummer"/>
    <w:basedOn w:val="Normal"/>
    <w:next w:val="Normal"/>
    <w:link w:val="VorstossnummerZchn"/>
    <w:rsid w:val="005C060B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DefaultParagraphFont"/>
    <w:link w:val="Vorstossnummer"/>
    <w:rsid w:val="005C060B"/>
    <w:rPr>
      <w:b/>
      <w:caps/>
      <w:sz w:val="24"/>
      <w:szCs w:val="24"/>
      <w:lang w:val="de-CH"/>
    </w:rPr>
  </w:style>
  <w:style w:type="paragraph" w:styleId="ListParagraph">
    <w:name w:val="List Paragraph"/>
    <w:basedOn w:val="Normal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Zwischentitel">
    <w:name w:val="Zwischentitel"/>
    <w:basedOn w:val="Normal"/>
    <w:next w:val="Normal"/>
    <w:rsid w:val="00782C6A"/>
    <w:rPr>
      <w:b/>
    </w:rPr>
  </w:style>
  <w:style w:type="paragraph" w:customStyle="1" w:styleId="Fusszeile">
    <w:name w:val="Fusszeile"/>
    <w:basedOn w:val="Normal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Normal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Normal"/>
    <w:rsid w:val="007D00BE"/>
    <w:pPr>
      <w:numPr>
        <w:numId w:val="5"/>
      </w:numPr>
    </w:pPr>
  </w:style>
  <w:style w:type="paragraph" w:customStyle="1" w:styleId="ListWithNumbers">
    <w:name w:val="ListWithNumbers"/>
    <w:basedOn w:val="Normal"/>
    <w:rsid w:val="00DD5B94"/>
    <w:pPr>
      <w:numPr>
        <w:numId w:val="6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DefaultParagraphFont"/>
    <w:link w:val="Heading2"/>
    <w:uiPriority w:val="9"/>
    <w:locked/>
    <w:rsid w:val="003E215C"/>
    <w:rPr>
      <w:rFonts w:cs="Arial"/>
      <w:b/>
      <w:bCs/>
      <w:iCs/>
      <w:sz w:val="24"/>
      <w:szCs w:val="28"/>
      <w:lang w:val="de-CH"/>
    </w:rPr>
  </w:style>
  <w:style w:type="character" w:customStyle="1" w:styleId="berschrift3Zchn">
    <w:name w:val="Überschrift 3 Zchn"/>
    <w:basedOn w:val="DefaultParagraphFont"/>
    <w:link w:val="Heading3"/>
    <w:uiPriority w:val="9"/>
    <w:locked/>
    <w:rsid w:val="003E215C"/>
    <w:rPr>
      <w:rFonts w:cs="Arial"/>
      <w:b/>
      <w:bCs/>
      <w:szCs w:val="26"/>
      <w:lang w:val="de-CH"/>
    </w:rPr>
  </w:style>
  <w:style w:type="character" w:customStyle="1" w:styleId="berschrift4Zchn">
    <w:name w:val="Überschrift 4 Zchn"/>
    <w:basedOn w:val="DefaultParagraphFont"/>
    <w:link w:val="Heading4"/>
    <w:uiPriority w:val="9"/>
    <w:locked/>
    <w:rsid w:val="003E215C"/>
    <w:rPr>
      <w:b/>
      <w:bCs/>
      <w:szCs w:val="28"/>
      <w:lang w:val="de-CH"/>
    </w:rPr>
  </w:style>
  <w:style w:type="paragraph" w:styleId="Title">
    <w:name w:val="Title"/>
    <w:basedOn w:val="Normal"/>
    <w:next w:val="Normal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DefaultParagraphFont"/>
    <w:link w:val="Title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DefaultParagraphFont"/>
    <w:uiPriority w:val="1"/>
    <w:qFormat/>
    <w:rsid w:val="0011304F"/>
    <w:rPr>
      <w:rFonts w:ascii="Segoe UI" w:hAnsi="Segoe UI"/>
      <w:vanish/>
      <w:color w:val="C00000"/>
      <w:kern w:val="0"/>
      <w:sz w:val="18"/>
      <w:lang w:val="de-CH"/>
    </w:rPr>
  </w:style>
  <w:style w:type="paragraph" w:styleId="Header">
    <w:name w:val="header"/>
    <w:basedOn w:val="Normal"/>
    <w:link w:val="KopfzeileZchn"/>
    <w:unhideWhenUsed/>
    <w:rsid w:val="00402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rsid w:val="00402A8C"/>
    <w:rPr>
      <w:rFonts w:ascii="Segoe UI" w:hAnsi="Segoe UI"/>
      <w:kern w:val="10"/>
      <w:lang w:val="de-CH"/>
    </w:rPr>
  </w:style>
  <w:style w:type="paragraph" w:styleId="Footer">
    <w:name w:val="footer"/>
    <w:basedOn w:val="Normal"/>
    <w:link w:val="FuzeileZchn"/>
    <w:unhideWhenUsed/>
    <w:rsid w:val="00402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rsid w:val="00402A8C"/>
    <w:rPr>
      <w:rFonts w:ascii="Segoe UI" w:hAnsi="Segoe UI"/>
      <w:kern w:val="10"/>
      <w:lang w:val="de-CH"/>
    </w:rPr>
  </w:style>
  <w:style w:type="character" w:styleId="PlaceholderText">
    <w:name w:val="Placeholder Text"/>
    <w:basedOn w:val="DefaultParagraphFont"/>
    <w:uiPriority w:val="99"/>
    <w:semiHidden/>
    <w:rsid w:val="00694783"/>
    <w:rPr>
      <w:color w:val="808080"/>
      <w:lang w:val="de-CH"/>
    </w:rPr>
  </w:style>
  <w:style w:type="paragraph" w:styleId="NormalWeb">
    <w:name w:val="Normal (Web)"/>
    <w:basedOn w:val="Normal"/>
    <w:semiHidden/>
    <w:unhideWhenUsed/>
    <w:rsid w:val="00182A45"/>
    <w:rPr>
      <w:sz w:val="24"/>
      <w:szCs w:val="24"/>
    </w:rPr>
  </w:style>
  <w:style w:type="paragraph" w:styleId="BlockText">
    <w:name w:val="Block Text"/>
    <w:basedOn w:val="Normal"/>
    <w:semiHidden/>
    <w:unhideWhenUsed/>
    <w:rsid w:val="00182A4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Normal"/>
    <w:next w:val="Normal"/>
    <w:autoRedefine/>
    <w:semiHidden/>
    <w:unhideWhenUsed/>
    <w:rsid w:val="00182A45"/>
    <w:pPr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182A45"/>
    <w:rPr>
      <w:rFonts w:eastAsiaTheme="majorEastAsia" w:cstheme="majorBidi"/>
      <w:b/>
      <w:bCs/>
    </w:rPr>
  </w:style>
  <w:style w:type="table" w:styleId="MediumList2">
    <w:name w:val="Medium List 2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A45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color w:val="000000" w:themeColor="text1"/>
      <w:sz w:val="32"/>
    </w:rPr>
  </w:style>
  <w:style w:type="table" w:styleId="MediumList2Accent1">
    <w:name w:val="Medium List 2 Accent 1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OAHeading">
    <w:name w:val="toa heading"/>
    <w:basedOn w:val="Normal"/>
    <w:next w:val="Normal"/>
    <w:semiHidden/>
    <w:unhideWhenUsed/>
    <w:rsid w:val="00182A45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MediumGrid2Accent3">
    <w:name w:val="Medium Grid 2 Accent 3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MessageHeader">
    <w:name w:val="Message Header"/>
    <w:basedOn w:val="Normal"/>
    <w:link w:val="NachrichtenkopfZchn"/>
    <w:semiHidden/>
    <w:unhideWhenUsed/>
    <w:rsid w:val="00182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DefaultParagraphFont"/>
    <w:link w:val="MessageHeader"/>
    <w:semiHidden/>
    <w:rsid w:val="00182A45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ediumGrid2Accent2">
    <w:name w:val="Medium Grid 2 Accent 2"/>
    <w:basedOn w:val="TableNormal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Code">
    <w:name w:val="HTML Code"/>
    <w:basedOn w:val="DefaultParagraphFont"/>
    <w:semiHidden/>
    <w:unhideWhenUsed/>
    <w:rsid w:val="00182A45"/>
    <w:rPr>
      <w:rFonts w:ascii="Segoe UI" w:hAnsi="Segoe UI"/>
      <w:sz w:val="20"/>
      <w:szCs w:val="20"/>
      <w:lang w:val="de-CH"/>
    </w:rPr>
  </w:style>
  <w:style w:type="character" w:styleId="HTMLKeyboard">
    <w:name w:val="HTML Keyboard"/>
    <w:basedOn w:val="DefaultParagraphFont"/>
    <w:semiHidden/>
    <w:unhideWhenUsed/>
    <w:rsid w:val="00182A45"/>
    <w:rPr>
      <w:rFonts w:ascii="Segoe UI" w:hAnsi="Segoe UI"/>
      <w:sz w:val="20"/>
      <w:szCs w:val="20"/>
      <w:lang w:val="de-CH"/>
    </w:rPr>
  </w:style>
  <w:style w:type="character" w:styleId="HTMLSample">
    <w:name w:val="HTML Sample"/>
    <w:basedOn w:val="DefaultParagraphFont"/>
    <w:semiHidden/>
    <w:unhideWhenUsed/>
    <w:rsid w:val="00182A45"/>
    <w:rPr>
      <w:rFonts w:ascii="Segoe UI" w:hAnsi="Segoe UI"/>
      <w:sz w:val="24"/>
      <w:szCs w:val="24"/>
      <w:lang w:val="de-CH"/>
    </w:rPr>
  </w:style>
  <w:style w:type="paragraph" w:styleId="Macro">
    <w:name w:val="macro"/>
    <w:link w:val="MakrotextZchn"/>
    <w:semiHidden/>
    <w:unhideWhenUsed/>
    <w:rsid w:val="00182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DefaultParagraphFont"/>
    <w:link w:val="Macro"/>
    <w:semiHidden/>
    <w:rsid w:val="00182A45"/>
    <w:rPr>
      <w:sz w:val="20"/>
      <w:szCs w:val="20"/>
      <w:lang w:val="de-CH"/>
    </w:rPr>
  </w:style>
  <w:style w:type="paragraph" w:styleId="PlainText">
    <w:name w:val="Plain Text"/>
    <w:basedOn w:val="Normal"/>
    <w:link w:val="NurTextZchn"/>
    <w:semiHidden/>
    <w:unhideWhenUsed/>
    <w:rsid w:val="00182A45"/>
    <w:rPr>
      <w:sz w:val="21"/>
      <w:szCs w:val="21"/>
    </w:rPr>
  </w:style>
  <w:style w:type="character" w:customStyle="1" w:styleId="NurTextZchn">
    <w:name w:val="Nur Text Zchn"/>
    <w:basedOn w:val="DefaultParagraphFont"/>
    <w:link w:val="PlainText"/>
    <w:semiHidden/>
    <w:rsid w:val="00182A45"/>
    <w:rPr>
      <w:sz w:val="21"/>
      <w:szCs w:val="21"/>
      <w:lang w:val="de-CH"/>
    </w:rPr>
  </w:style>
  <w:style w:type="character" w:styleId="HTMLTypewriter">
    <w:name w:val="HTML Typewriter"/>
    <w:basedOn w:val="DefaultParagraphFont"/>
    <w:semiHidden/>
    <w:unhideWhenUsed/>
    <w:rsid w:val="00182A45"/>
    <w:rPr>
      <w:rFonts w:ascii="Segoe UI" w:hAnsi="Segoe UI"/>
      <w:sz w:val="20"/>
      <w:szCs w:val="20"/>
      <w:lang w:val="de-CH"/>
    </w:rPr>
  </w:style>
  <w:style w:type="paragraph" w:styleId="HTMLPreformatted">
    <w:name w:val="HTML Preformatted"/>
    <w:basedOn w:val="Normal"/>
    <w:link w:val="HTMLVorformatiertZchn"/>
    <w:semiHidden/>
    <w:unhideWhenUsed/>
    <w:rsid w:val="00182A45"/>
    <w:rPr>
      <w:sz w:val="20"/>
      <w:szCs w:val="20"/>
    </w:rPr>
  </w:style>
  <w:style w:type="character" w:customStyle="1" w:styleId="HTMLVorformatiertZchn">
    <w:name w:val="HTML Vorformatiert Zchn"/>
    <w:basedOn w:val="DefaultParagraphFont"/>
    <w:link w:val="HTMLPreformatted"/>
    <w:semiHidden/>
    <w:rsid w:val="00182A45"/>
    <w:rPr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4" Type="http://schemas.openxmlformats.org/officeDocument/2006/relationships/image" Target="media/image4.png" /><Relationship Id="rId15" Type="http://schemas.openxmlformats.org/officeDocument/2006/relationships/header" Target="header2.xml" /><Relationship Id="rId16" Type="http://schemas.openxmlformats.org/officeDocument/2006/relationships/footer" Target="footer2.xml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glossaryDocument" Target="glossary/document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9630C96973314F4AA477954473DDE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5FEBE-E7B0-4D00-AF09-46FEF5FB2B54}"/>
      </w:docPartPr>
      <w:docPartBody>
        <w:p w:rsidR="00D111B9">
          <w:pPr>
            <w:pStyle w:val="9630C96973314F4AA477954473DDEC41"/>
          </w:pPr>
          <w:r>
            <w:t>‍</w:t>
          </w:r>
        </w:p>
      </w:docPartBody>
    </w:docPart>
    <w:docPart>
      <w:docPartPr>
        <w:name w:val="D8EB7734066F45B8B2096675F7267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CE863-3BCC-4A71-A162-F34C13D9B4C9}"/>
      </w:docPartPr>
      <w:docPartBody>
        <w:p w:rsidR="00D111B9">
          <w:pPr>
            <w:pStyle w:val="D8EB7734066F45B8B2096675F7267979"/>
          </w:pPr>
          <w:r w:rsidRPr="00357DF5">
            <w:rPr>
              <w:rStyle w:val="Strong"/>
            </w:rPr>
            <w:t xml:space="preserve"> </w:t>
          </w:r>
        </w:p>
      </w:docPartBody>
    </w:docPart>
    <w:docPart>
      <w:docPartPr>
        <w:name w:val="6F3B33163B004D8F8F862E7D9FF9A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1B140-34E2-447F-9179-E1E5E20CB2EF}"/>
      </w:docPartPr>
      <w:docPartBody>
        <w:p w:rsidR="00D111B9">
          <w:pPr>
            <w:pStyle w:val="6F3B33163B004D8F8F862E7D9FF9AE6F"/>
          </w:pPr>
          <w:r>
            <w:t xml:space="preserve"> </w:t>
          </w:r>
        </w:p>
      </w:docPartBody>
    </w:docPart>
    <w:docPart>
      <w:docPartPr>
        <w:name w:val="C74EA30FA7D34D1FB8F0963246D8D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72D44-5AC7-4A55-AE94-0D3A1090B403}"/>
      </w:docPartPr>
      <w:docPartBody>
        <w:p w:rsidR="00D111B9">
          <w:pPr>
            <w:pStyle w:val="C74EA30FA7D34D1FB8F0963246D8D60C"/>
          </w:pPr>
          <w:r>
            <w:t xml:space="preserve"> </w:t>
          </w:r>
        </w:p>
      </w:docPartBody>
    </w:docPart>
    <w:docPart>
      <w:docPartPr>
        <w:name w:val="69847E72F7444C01AC67D33F620C0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37E32-B4FC-4AE8-A28B-354B3759A68E}"/>
      </w:docPartPr>
      <w:docPartBody>
        <w:p w:rsidR="00D111B9" w:rsidP="00D248C1">
          <w:pPr>
            <w:pStyle w:val="69847E72F7444C01AC67D33F620C040C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1" w:inkAnnotations="1" w:insDel="1" w:markup="1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0C96973314F4AA477954473DDEC41">
    <w:name w:val="9630C96973314F4AA477954473DDEC41"/>
    <w:pPr>
      <w:spacing w:after="160" w:line="259" w:lineRule="auto"/>
    </w:pPr>
    <w:rPr>
      <w:sz w:val="22"/>
      <w:szCs w:val="22"/>
    </w:rPr>
  </w:style>
  <w:style w:type="character" w:styleId="Strong">
    <w:name w:val="Strong"/>
    <w:qFormat/>
    <w:rPr>
      <w:b/>
      <w:bCs/>
    </w:rPr>
  </w:style>
  <w:style w:type="paragraph" w:customStyle="1" w:styleId="D8EB7734066F45B8B2096675F7267979">
    <w:name w:val="D8EB7734066F45B8B2096675F7267979"/>
    <w:pPr>
      <w:spacing w:after="160" w:line="259" w:lineRule="auto"/>
    </w:pPr>
    <w:rPr>
      <w:sz w:val="22"/>
      <w:szCs w:val="22"/>
    </w:rPr>
  </w:style>
  <w:style w:type="paragraph" w:customStyle="1" w:styleId="32A3B288E12A4D7CA4547C4AD8FED35E">
    <w:name w:val="32A3B288E12A4D7CA4547C4AD8FED35E"/>
    <w:pPr>
      <w:spacing w:after="160" w:line="259" w:lineRule="auto"/>
    </w:pPr>
    <w:rPr>
      <w:sz w:val="22"/>
      <w:szCs w:val="22"/>
    </w:rPr>
  </w:style>
  <w:style w:type="paragraph" w:customStyle="1" w:styleId="6907A25AE46141D996306F636EC13689">
    <w:name w:val="6907A25AE46141D996306F636EC13689"/>
    <w:pPr>
      <w:spacing w:after="160" w:line="259" w:lineRule="auto"/>
    </w:pPr>
    <w:rPr>
      <w:sz w:val="22"/>
      <w:szCs w:val="22"/>
    </w:rPr>
  </w:style>
  <w:style w:type="paragraph" w:customStyle="1" w:styleId="E20BEC57839042679C6E0265FDADC2A4">
    <w:name w:val="E20BEC57839042679C6E0265FDADC2A4"/>
    <w:pPr>
      <w:spacing w:after="160" w:line="259" w:lineRule="auto"/>
    </w:pPr>
    <w:rPr>
      <w:sz w:val="22"/>
      <w:szCs w:val="22"/>
    </w:rPr>
  </w:style>
  <w:style w:type="paragraph" w:customStyle="1" w:styleId="6F3B33163B004D8F8F862E7D9FF9AE6F">
    <w:name w:val="6F3B33163B004D8F8F862E7D9FF9AE6F"/>
    <w:pPr>
      <w:spacing w:after="160" w:line="259" w:lineRule="auto"/>
    </w:pPr>
    <w:rPr>
      <w:sz w:val="22"/>
      <w:szCs w:val="22"/>
    </w:rPr>
  </w:style>
  <w:style w:type="paragraph" w:customStyle="1" w:styleId="C74EA30FA7D34D1FB8F0963246D8D60C">
    <w:name w:val="C74EA30FA7D34D1FB8F0963246D8D60C"/>
    <w:pPr>
      <w:spacing w:after="160" w:line="259" w:lineRule="auto"/>
    </w:pPr>
    <w:rPr>
      <w:sz w:val="22"/>
      <w:szCs w:val="22"/>
    </w:rPr>
  </w:style>
  <w:style w:type="paragraph" w:customStyle="1" w:styleId="69847E72F7444C01AC67D33F620C040C">
    <w:name w:val="69847E72F7444C01AC67D33F620C040C"/>
    <w:rsid w:val="00D248C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officeatwork xmlns="http://schemas.officeatwork.com/CustomXMLPart">
  <Signature2F/>
  <Signature1F>juristische Mitarbeiterin
041 228 58 02
sandra.fasola@lu.ch</Signature1F>
  <Signature2/>
  <Signature1>Sandra Fasola, lic. iur.</Signature1>
  <Organisation1>Abteilung Gemeinden</Organisation1>
  <Memo>GESUCH
FESTSTELLUNG DER NICHTBEWILLIGUNGSPFLICHT</Memo>
  <FooterNormal/>
  <FooterBold/>
  <CityDateInitials>Luzern, 22. Januar 2024 SF</CityDateInitials>
  <Departement>Justiz- und Sicherheitsdepartement
</Departement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11EB103-980B-4800-B4BC-E2AFAC1D622B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069D9D3F-9E93-45E8-B80A-0978CF8070F4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BCB318F1-0FF7-483E-93B6-3E1E67B5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161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Sandra Fasola, lic. iur.</Manager>
  <Company>Justiz- und Sicherheitsdepartement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Sandra Fasola, lic. iur.</dc:creator>
  <cp:lastModifiedBy>Fasola Sandra</cp:lastModifiedBy>
  <cp:revision>4</cp:revision>
  <dcterms:created xsi:type="dcterms:W3CDTF">2024-01-22T11:17:00Z</dcterms:created>
  <dcterms:modified xsi:type="dcterms:W3CDTF">2024-01-22T13:09:00Z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Sandra Fasola, lic. iur.</vt:lpwstr>
  </property>
  <property fmtid="{D5CDD505-2E9C-101B-9397-08002B2CF9AE}" pid="4" name="BM_Subject">
    <vt:lpwstr>Titel</vt:lpwstr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22.01.2024</vt:lpwstr>
  </property>
  <property fmtid="{D5CDD505-2E9C-101B-9397-08002B2CF9AE}" pid="11" name="CMIdata.Dok_DatumMMMM">
    <vt:lpwstr>22. Januar 2024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>Vorlage</vt:lpwstr>
  </property>
  <property fmtid="{D5CDD505-2E9C-101B-9397-08002B2CF9AE}" pid="15" name="CMIdata.Dok_Lfnr">
    <vt:lpwstr>353641</vt:lpwstr>
  </property>
  <property fmtid="{D5CDD505-2E9C-101B-9397-08002B2CF9AE}" pid="16" name="CMIdata.Dok_Protokollbemerkung">
    <vt:lpwstr/>
  </property>
  <property fmtid="{D5CDD505-2E9C-101B-9397-08002B2CF9AE}" pid="17" name="CMIdata.Dok_Protokollvermerk">
    <vt:lpwstr/>
  </property>
  <property fmtid="{D5CDD505-2E9C-101B-9397-08002B2CF9AE}" pid="18" name="CMIdata.Dok_Standort">
    <vt:lpwstr/>
  </property>
  <property fmtid="{D5CDD505-2E9C-101B-9397-08002B2CF9AE}" pid="19" name="CMIdata.Dok_Thema">
    <vt:lpwstr/>
  </property>
  <property fmtid="{D5CDD505-2E9C-101B-9397-08002B2CF9AE}" pid="20" name="CMIdata.Dok_Titel">
    <vt:lpwstr>Feststellungsgesuch</vt:lpwstr>
  </property>
  <property fmtid="{D5CDD505-2E9C-101B-9397-08002B2CF9AE}" pid="21" name="CMIdata.Dok_Traktandierungscode">
    <vt:lpwstr/>
  </property>
  <property fmtid="{D5CDD505-2E9C-101B-9397-08002B2CF9AE}" pid="22" name="CMIdata.Dok_Traktandierungstitel">
    <vt:lpwstr/>
  </property>
  <property fmtid="{D5CDD505-2E9C-101B-9397-08002B2CF9AE}" pid="23" name="CMIdata.Dok_Traktandumstatus">
    <vt:lpwstr/>
  </property>
  <property fmtid="{D5CDD505-2E9C-101B-9397-08002B2CF9AE}" pid="24" name="CMIdata.Dok_Traktandum_Notizen">
    <vt:lpwstr/>
  </property>
  <property fmtid="{D5CDD505-2E9C-101B-9397-08002B2CF9AE}" pid="25" name="CMIdata.G_BeginnMM">
    <vt:lpwstr>13.08.2015</vt:lpwstr>
  </property>
  <property fmtid="{D5CDD505-2E9C-101B-9397-08002B2CF9AE}" pid="26" name="CMIdata.G_BeginnMMMM">
    <vt:lpwstr>13. August 2015</vt:lpwstr>
  </property>
  <property fmtid="{D5CDD505-2E9C-101B-9397-08002B2CF9AE}" pid="27" name="CMIdata.G_Bemerkung">
    <vt:lpwstr/>
  </property>
  <property fmtid="{D5CDD505-2E9C-101B-9397-08002B2CF9AE}" pid="28" name="CMIdata.G_Botschaftsnummer">
    <vt:lpwstr/>
  </property>
  <property fmtid="{D5CDD505-2E9C-101B-9397-08002B2CF9AE}" pid="29" name="CMIdata.G_Departement">
    <vt:lpwstr/>
  </property>
  <property fmtid="{D5CDD505-2E9C-101B-9397-08002B2CF9AE}" pid="30" name="CMIdata.G_Eigner">
    <vt:lpwstr>AFG Mitarbeitende</vt:lpwstr>
  </property>
  <property fmtid="{D5CDD505-2E9C-101B-9397-08002B2CF9AE}" pid="31" name="CMIdata.G_Eroeffnungsdatum">
    <vt:lpwstr/>
  </property>
  <property fmtid="{D5CDD505-2E9C-101B-9397-08002B2CF9AE}" pid="32" name="CMIdata.G_Grundbuchkreis">
    <vt:lpwstr/>
  </property>
  <property fmtid="{D5CDD505-2E9C-101B-9397-08002B2CF9AE}" pid="33" name="CMIdata.G_HFD_AnmeldedatumMM">
    <vt:lpwstr/>
  </property>
  <property fmtid="{D5CDD505-2E9C-101B-9397-08002B2CF9AE}" pid="34" name="CMIdata.G_HFD_AnmeldedatumMMMM">
    <vt:lpwstr/>
  </property>
  <property fmtid="{D5CDD505-2E9C-101B-9397-08002B2CF9AE}" pid="35" name="CMIdata.G_HFD_AustrittsdatumMM">
    <vt:lpwstr/>
  </property>
  <property fmtid="{D5CDD505-2E9C-101B-9397-08002B2CF9AE}" pid="36" name="CMIdata.G_HFD_AustrittsdatumMMMM">
    <vt:lpwstr/>
  </property>
  <property fmtid="{D5CDD505-2E9C-101B-9397-08002B2CF9AE}" pid="37" name="CMIdata.G_HFD_Austrittsgrund">
    <vt:lpwstr/>
  </property>
  <property fmtid="{D5CDD505-2E9C-101B-9397-08002B2CF9AE}" pid="38" name="CMIdata.G_HFD_Diagnose">
    <vt:lpwstr/>
  </property>
  <property fmtid="{D5CDD505-2E9C-101B-9397-08002B2CF9AE}" pid="39" name="CMIdata.G_HFD_DurchfuerhrungsbestaetigungMM">
    <vt:lpwstr/>
  </property>
  <property fmtid="{D5CDD505-2E9C-101B-9397-08002B2CF9AE}" pid="40" name="CMIdata.G_HFD_DurchfuerhrungsbestaetigungMMMM">
    <vt:lpwstr/>
  </property>
  <property fmtid="{D5CDD505-2E9C-101B-9397-08002B2CF9AE}" pid="41" name="CMIdata.G_HFD_EintrittsdatumMM">
    <vt:lpwstr/>
  </property>
  <property fmtid="{D5CDD505-2E9C-101B-9397-08002B2CF9AE}" pid="42" name="CMIdata.G_HFD_EintrittsdatumMMMM">
    <vt:lpwstr/>
  </property>
  <property fmtid="{D5CDD505-2E9C-101B-9397-08002B2CF9AE}" pid="43" name="CMIdata.G_HFD_Erstsprache_Kind">
    <vt:lpwstr/>
  </property>
  <property fmtid="{D5CDD505-2E9C-101B-9397-08002B2CF9AE}" pid="44" name="CMIdata.G_HFD_Familiensprache">
    <vt:lpwstr/>
  </property>
  <property fmtid="{D5CDD505-2E9C-101B-9397-08002B2CF9AE}" pid="45" name="CMIdata.G_HFD_Hilfsmittel">
    <vt:lpwstr/>
  </property>
  <property fmtid="{D5CDD505-2E9C-101B-9397-08002B2CF9AE}" pid="46" name="CMIdata.G_HFD_paedagogischeMassnahmen">
    <vt:lpwstr/>
  </property>
  <property fmtid="{D5CDD505-2E9C-101B-9397-08002B2CF9AE}" pid="47" name="CMIdata.G_Laufnummer">
    <vt:lpwstr>2015-2561</vt:lpwstr>
  </property>
  <property fmtid="{D5CDD505-2E9C-101B-9397-08002B2CF9AE}" pid="48" name="CMIdata.G_Ortsbezeichnung">
    <vt:lpwstr/>
  </property>
  <property fmtid="{D5CDD505-2E9C-101B-9397-08002B2CF9AE}" pid="49" name="CMIdata.G_RaeumlicheZuteilung">
    <vt:lpwstr/>
  </property>
  <property fmtid="{D5CDD505-2E9C-101B-9397-08002B2CF9AE}" pid="50" name="CMIdata.G_Registraturplan">
    <vt:lpwstr>5.3.0 Allgemeines</vt:lpwstr>
  </property>
  <property fmtid="{D5CDD505-2E9C-101B-9397-08002B2CF9AE}" pid="51" name="CMIdata.G_SachbearbeiterKuerzel">
    <vt:lpwstr>SANDRA.FASOLA@LU.CH</vt:lpwstr>
  </property>
  <property fmtid="{D5CDD505-2E9C-101B-9397-08002B2CF9AE}" pid="52" name="CMIdata.G_SachbearbeiterVornameName">
    <vt:lpwstr>Sandra Fasola</vt:lpwstr>
  </property>
  <property fmtid="{D5CDD505-2E9C-101B-9397-08002B2CF9AE}" pid="53" name="CMIdata.G_SBE_Anmeldungsgrund">
    <vt:lpwstr/>
  </property>
  <property fmtid="{D5CDD505-2E9C-101B-9397-08002B2CF9AE}" pid="54" name="CMIdata.G_SBE_Klientenart">
    <vt:lpwstr/>
  </property>
  <property fmtid="{D5CDD505-2E9C-101B-9397-08002B2CF9AE}" pid="55" name="CMIdata.G_SBE_Schulgemeinde">
    <vt:lpwstr/>
  </property>
  <property fmtid="{D5CDD505-2E9C-101B-9397-08002B2CF9AE}" pid="56" name="CMIdata.G_SBE_Schulhaus">
    <vt:lpwstr/>
  </property>
  <property fmtid="{D5CDD505-2E9C-101B-9397-08002B2CF9AE}" pid="57" name="CMIdata.G_SBE_Schulstufe">
    <vt:lpwstr/>
  </property>
  <property fmtid="{D5CDD505-2E9C-101B-9397-08002B2CF9AE}" pid="58" name="CMIdata.G_SBE_Team-Gruppengroesse">
    <vt:lpwstr/>
  </property>
  <property fmtid="{D5CDD505-2E9C-101B-9397-08002B2CF9AE}" pid="59" name="CMIdata.G_Signatur">
    <vt:lpwstr/>
  </property>
  <property fmtid="{D5CDD505-2E9C-101B-9397-08002B2CF9AE}" pid="60" name="CMIdata.G_Titel">
    <vt:lpwstr>Unterlagen Homepage</vt:lpwstr>
  </property>
  <property fmtid="{D5CDD505-2E9C-101B-9397-08002B2CF9AE}" pid="61" name="CMIdata.G_TitelPublikation(DHK)">
    <vt:lpwstr/>
  </property>
  <property fmtid="{D5CDD505-2E9C-101B-9397-08002B2CF9AE}" pid="62" name="CMIdata.G_Vorstossnummer">
    <vt:lpwstr/>
  </property>
  <property fmtid="{D5CDD505-2E9C-101B-9397-08002B2CF9AE}" pid="63" name="CMIdata.Sitz_Beginn">
    <vt:lpwstr/>
  </property>
  <property fmtid="{D5CDD505-2E9C-101B-9397-08002B2CF9AE}" pid="64" name="CMIdata.Sitz_Bemerkung">
    <vt:lpwstr/>
  </property>
  <property fmtid="{D5CDD505-2E9C-101B-9397-08002B2CF9AE}" pid="65" name="CMIdata.Sitz_DatumMM">
    <vt:lpwstr/>
  </property>
  <property fmtid="{D5CDD505-2E9C-101B-9397-08002B2CF9AE}" pid="66" name="CMIdata.Sitz_DatumMMMM">
    <vt:lpwstr/>
  </property>
  <property fmtid="{D5CDD505-2E9C-101B-9397-08002B2CF9AE}" pid="67" name="CMIdata.Sitz_Ende">
    <vt:lpwstr/>
  </property>
  <property fmtid="{D5CDD505-2E9C-101B-9397-08002B2CF9AE}" pid="68" name="CMIdata.Sitz_Gremium">
    <vt:lpwstr/>
  </property>
  <property fmtid="{D5CDD505-2E9C-101B-9397-08002B2CF9AE}" pid="69" name="CMIdata.Sitz_Ort">
    <vt:lpwstr/>
  </property>
  <property fmtid="{D5CDD505-2E9C-101B-9397-08002B2CF9AE}" pid="70" name="CMIdata.Sitz_Titel">
    <vt:lpwstr/>
  </property>
  <property fmtid="{D5CDD505-2E9C-101B-9397-08002B2CF9AE}" pid="71" name="Contactperson.Direct Fax">
    <vt:lpwstr/>
  </property>
  <property fmtid="{D5CDD505-2E9C-101B-9397-08002B2CF9AE}" pid="72" name="Contactperson.Direct Phone">
    <vt:lpwstr/>
  </property>
  <property fmtid="{D5CDD505-2E9C-101B-9397-08002B2CF9AE}" pid="73" name="Contactperson.DirectFax">
    <vt:lpwstr/>
  </property>
  <property fmtid="{D5CDD505-2E9C-101B-9397-08002B2CF9AE}" pid="74" name="Contactperson.DirectPhone">
    <vt:lpwstr>041 228 58 02</vt:lpwstr>
  </property>
  <property fmtid="{D5CDD505-2E9C-101B-9397-08002B2CF9AE}" pid="75" name="Contactperson.Name">
    <vt:lpwstr>Sandra Fasola, lic. iur.</vt:lpwstr>
  </property>
  <property fmtid="{D5CDD505-2E9C-101B-9397-08002B2CF9AE}" pid="76" name="Doc.AttentionTo">
    <vt:lpwstr>Geht an</vt:lpwstr>
  </property>
  <property fmtid="{D5CDD505-2E9C-101B-9397-08002B2CF9AE}" pid="77" name="Doc.Date">
    <vt:lpwstr>Datum</vt:lpwstr>
  </property>
  <property fmtid="{D5CDD505-2E9C-101B-9397-08002B2CF9AE}" pid="78" name="Doc.DirectFax">
    <vt:lpwstr>Direkt Telefax</vt:lpwstr>
  </property>
  <property fmtid="{D5CDD505-2E9C-101B-9397-08002B2CF9AE}" pid="79" name="Doc.DirectPhone">
    <vt:lpwstr>Direkt Telefon</vt:lpwstr>
  </property>
  <property fmtid="{D5CDD505-2E9C-101B-9397-08002B2CF9AE}" pid="80" name="Doc.Document">
    <vt:lpwstr>Dokument</vt:lpwstr>
  </property>
  <property fmtid="{D5CDD505-2E9C-101B-9397-08002B2CF9AE}" pid="81" name="Doc.Enclosures">
    <vt:lpwstr>Beilagen</vt:lpwstr>
  </property>
  <property fmtid="{D5CDD505-2E9C-101B-9397-08002B2CF9AE}" pid="82" name="Doc.FromCapital">
    <vt:lpwstr>Von</vt:lpwstr>
  </property>
  <property fmtid="{D5CDD505-2E9C-101B-9397-08002B2CF9AE}" pid="83" name="Doc.Letter">
    <vt:lpwstr>Brief</vt:lpwstr>
  </property>
  <property fmtid="{D5CDD505-2E9C-101B-9397-08002B2CF9AE}" pid="84" name="Doc.Memo">
    <vt:lpwstr>Aktennotiz</vt:lpwstr>
  </property>
  <property fmtid="{D5CDD505-2E9C-101B-9397-08002B2CF9AE}" pid="85" name="Doc.of">
    <vt:lpwstr>von</vt:lpwstr>
  </property>
  <property fmtid="{D5CDD505-2E9C-101B-9397-08002B2CF9AE}" pid="86" name="Doc.Page">
    <vt:lpwstr>Seite</vt:lpwstr>
  </property>
  <property fmtid="{D5CDD505-2E9C-101B-9397-08002B2CF9AE}" pid="87" name="Doc.Regarding">
    <vt:lpwstr>betreffend</vt:lpwstr>
  </property>
  <property fmtid="{D5CDD505-2E9C-101B-9397-08002B2CF9AE}" pid="88" name="Doc.Subject">
    <vt:lpwstr>[Betreff]</vt:lpwstr>
  </property>
  <property fmtid="{D5CDD505-2E9C-101B-9397-08002B2CF9AE}" pid="89" name="Doc.Telephone">
    <vt:lpwstr>Telefon</vt:lpwstr>
  </property>
  <property fmtid="{D5CDD505-2E9C-101B-9397-08002B2CF9AE}" pid="90" name="Doc.Text">
    <vt:lpwstr>[Text]</vt:lpwstr>
  </property>
  <property fmtid="{D5CDD505-2E9C-101B-9397-08002B2CF9AE}" pid="91" name="Doc.ToNote">
    <vt:lpwstr>Zur Kenntnis</vt:lpwstr>
  </property>
  <property fmtid="{D5CDD505-2E9C-101B-9397-08002B2CF9AE}" pid="92" name="Organisation.Abteilungsinformation1">
    <vt:lpwstr>Montag/Dienstag</vt:lpwstr>
  </property>
  <property fmtid="{D5CDD505-2E9C-101B-9397-08002B2CF9AE}" pid="93" name="Organisation.Abteilungsinformation2">
    <vt:lpwstr>14.00 - 17.00</vt:lpwstr>
  </property>
  <property fmtid="{D5CDD505-2E9C-101B-9397-08002B2CF9AE}" pid="94" name="Organisation.Abteilungsinformation3">
    <vt:lpwstr>Mittwoch geschlossen</vt:lpwstr>
  </property>
  <property fmtid="{D5CDD505-2E9C-101B-9397-08002B2CF9AE}" pid="95" name="Organisation.Abteilungsinformation4">
    <vt:lpwstr>Donnerstag/Freitag</vt:lpwstr>
  </property>
  <property fmtid="{D5CDD505-2E9C-101B-9397-08002B2CF9AE}" pid="96" name="Organisation.Abteilungsinformation5">
    <vt:lpwstr>14.00 - 17.00</vt:lpwstr>
  </property>
  <property fmtid="{D5CDD505-2E9C-101B-9397-08002B2CF9AE}" pid="97" name="Organisation.Abteilungsinformation6">
    <vt:lpwstr/>
  </property>
  <property fmtid="{D5CDD505-2E9C-101B-9397-08002B2CF9AE}" pid="98" name="Organisation.Abteilungsinformation7">
    <vt:lpwstr/>
  </property>
  <property fmtid="{D5CDD505-2E9C-101B-9397-08002B2CF9AE}" pid="99" name="Organisation.Abteilungsinformation8">
    <vt:lpwstr/>
  </property>
  <property fmtid="{D5CDD505-2E9C-101B-9397-08002B2CF9AE}" pid="100" name="Organisation.AddressB1">
    <vt:lpwstr>Abteilung Gemeinden</vt:lpwstr>
  </property>
  <property fmtid="{D5CDD505-2E9C-101B-9397-08002B2CF9AE}" pid="101" name="Organisation.AddressB2">
    <vt:lpwstr/>
  </property>
  <property fmtid="{D5CDD505-2E9C-101B-9397-08002B2CF9AE}" pid="102" name="Organisation.AddressB3">
    <vt:lpwstr/>
  </property>
  <property fmtid="{D5CDD505-2E9C-101B-9397-08002B2CF9AE}" pid="103" name="Organisation.AddressB4">
    <vt:lpwstr/>
  </property>
  <property fmtid="{D5CDD505-2E9C-101B-9397-08002B2CF9AE}" pid="104" name="Organisation.AddressN1">
    <vt:lpwstr>Bundesplatz 14</vt:lpwstr>
  </property>
  <property fmtid="{D5CDD505-2E9C-101B-9397-08002B2CF9AE}" pid="105" name="Organisation.AddressN2">
    <vt:lpwstr>Postfach 841</vt:lpwstr>
  </property>
  <property fmtid="{D5CDD505-2E9C-101B-9397-08002B2CF9AE}" pid="106" name="Organisation.AddressN3">
    <vt:lpwstr>6002 Luzern</vt:lpwstr>
  </property>
  <property fmtid="{D5CDD505-2E9C-101B-9397-08002B2CF9AE}" pid="107" name="Organisation.AddressN4">
    <vt:lpwstr/>
  </property>
  <property fmtid="{D5CDD505-2E9C-101B-9397-08002B2CF9AE}" pid="108" name="Organisation.City">
    <vt:lpwstr>Luzern</vt:lpwstr>
  </property>
  <property fmtid="{D5CDD505-2E9C-101B-9397-08002B2CF9AE}" pid="109" name="Organisation.Country">
    <vt:lpwstr/>
  </property>
  <property fmtid="{D5CDD505-2E9C-101B-9397-08002B2CF9AE}" pid="110" name="Organisation.Departement">
    <vt:lpwstr>Justiz- und Sicherheitsdepartement</vt:lpwstr>
  </property>
  <property fmtid="{D5CDD505-2E9C-101B-9397-08002B2CF9AE}" pid="111" name="Organisation.Dienststelle1">
    <vt:lpwstr/>
  </property>
  <property fmtid="{D5CDD505-2E9C-101B-9397-08002B2CF9AE}" pid="112" name="Organisation.Dienststelle2">
    <vt:lpwstr/>
  </property>
  <property fmtid="{D5CDD505-2E9C-101B-9397-08002B2CF9AE}" pid="113" name="Organisation.Email">
    <vt:lpwstr>gemeinden@lu.ch</vt:lpwstr>
  </property>
  <property fmtid="{D5CDD505-2E9C-101B-9397-08002B2CF9AE}" pid="114" name="Organisation.Fax">
    <vt:lpwstr/>
  </property>
  <property fmtid="{D5CDD505-2E9C-101B-9397-08002B2CF9AE}" pid="115" name="Organisation.Footer1">
    <vt:lpwstr/>
  </property>
  <property fmtid="{D5CDD505-2E9C-101B-9397-08002B2CF9AE}" pid="116" name="Organisation.Footer2">
    <vt:lpwstr/>
  </property>
  <property fmtid="{D5CDD505-2E9C-101B-9397-08002B2CF9AE}" pid="117" name="Organisation.Footer3">
    <vt:lpwstr/>
  </property>
  <property fmtid="{D5CDD505-2E9C-101B-9397-08002B2CF9AE}" pid="118" name="Organisation.Footer4">
    <vt:lpwstr/>
  </property>
  <property fmtid="{D5CDD505-2E9C-101B-9397-08002B2CF9AE}" pid="119" name="Organisation.Internet">
    <vt:lpwstr>gemeinden.lu.ch</vt:lpwstr>
  </property>
  <property fmtid="{D5CDD505-2E9C-101B-9397-08002B2CF9AE}" pid="120" name="Organisation.Telefon">
    <vt:lpwstr>041 228 64 83</vt:lpwstr>
  </property>
  <property fmtid="{D5CDD505-2E9C-101B-9397-08002B2CF9AE}" pid="121" name="Outputprofile.External">
    <vt:lpwstr/>
  </property>
  <property fmtid="{D5CDD505-2E9C-101B-9397-08002B2CF9AE}" pid="122" name="Outputprofile.ExternalSignature">
    <vt:lpwstr/>
  </property>
  <property fmtid="{D5CDD505-2E9C-101B-9397-08002B2CF9AE}" pid="123" name="Outputprofile.Internal">
    <vt:lpwstr/>
  </property>
  <property fmtid="{D5CDD505-2E9C-101B-9397-08002B2CF9AE}" pid="124" name="OutputStatus">
    <vt:lpwstr>OutputStatus</vt:lpwstr>
  </property>
  <property fmtid="{D5CDD505-2E9C-101B-9397-08002B2CF9AE}" pid="125" name="Participants.Absent">
    <vt:lpwstr/>
  </property>
  <property fmtid="{D5CDD505-2E9C-101B-9397-08002B2CF9AE}" pid="126" name="Participants.Participants">
    <vt:lpwstr/>
  </property>
  <property fmtid="{D5CDD505-2E9C-101B-9397-08002B2CF9AE}" pid="127" name="Participants.ToNote">
    <vt:lpwstr/>
  </property>
  <property fmtid="{D5CDD505-2E9C-101B-9397-08002B2CF9AE}" pid="128" name="Receipient.EMail">
    <vt:lpwstr/>
  </property>
  <property fmtid="{D5CDD505-2E9C-101B-9397-08002B2CF9AE}" pid="129" name="Recipient.EMail">
    <vt:lpwstr/>
  </property>
  <property fmtid="{D5CDD505-2E9C-101B-9397-08002B2CF9AE}" pid="130" name="Recipient.Fax">
    <vt:lpwstr/>
  </property>
  <property fmtid="{D5CDD505-2E9C-101B-9397-08002B2CF9AE}" pid="131" name="Signature1.DirectPhone">
    <vt:lpwstr>041 228 58 02</vt:lpwstr>
  </property>
  <property fmtid="{D5CDD505-2E9C-101B-9397-08002B2CF9AE}" pid="132" name="Signature1.EMail">
    <vt:lpwstr>sandra.fasola@lu.ch</vt:lpwstr>
  </property>
  <property fmtid="{D5CDD505-2E9C-101B-9397-08002B2CF9AE}" pid="133" name="Signature1.Function">
    <vt:lpwstr>juristische Mitarbeiterin</vt:lpwstr>
  </property>
  <property fmtid="{D5CDD505-2E9C-101B-9397-08002B2CF9AE}" pid="134" name="Signature1.Name">
    <vt:lpwstr>Sandra Fasola, lic. iur.</vt:lpwstr>
  </property>
  <property fmtid="{D5CDD505-2E9C-101B-9397-08002B2CF9AE}" pid="135" name="Signature2.DirectPhone">
    <vt:lpwstr/>
  </property>
  <property fmtid="{D5CDD505-2E9C-101B-9397-08002B2CF9AE}" pid="136" name="Signature2.EMail">
    <vt:lpwstr/>
  </property>
  <property fmtid="{D5CDD505-2E9C-101B-9397-08002B2CF9AE}" pid="137" name="Signature2.Function">
    <vt:lpwstr/>
  </property>
  <property fmtid="{D5CDD505-2E9C-101B-9397-08002B2CF9AE}" pid="138" name="Signature2.Name">
    <vt:lpwstr/>
  </property>
  <property fmtid="{D5CDD505-2E9C-101B-9397-08002B2CF9AE}" pid="139" name="Signature3.DirectPhone">
    <vt:lpwstr/>
  </property>
  <property fmtid="{D5CDD505-2E9C-101B-9397-08002B2CF9AE}" pid="140" name="Signature3.EMail">
    <vt:lpwstr/>
  </property>
  <property fmtid="{D5CDD505-2E9C-101B-9397-08002B2CF9AE}" pid="141" name="Signature3.Function">
    <vt:lpwstr/>
  </property>
  <property fmtid="{D5CDD505-2E9C-101B-9397-08002B2CF9AE}" pid="142" name="Signature3.Name">
    <vt:lpwstr/>
  </property>
  <property fmtid="{D5CDD505-2E9C-101B-9397-08002B2CF9AE}" pid="143" name="StmAuthor.IDName">
    <vt:lpwstr>Fasola Sandra, AG JSDDS</vt:lpwstr>
  </property>
  <property fmtid="{D5CDD505-2E9C-101B-9397-08002B2CF9AE}" pid="144" name="StmCMIdata.Dok_AusgangMM">
    <vt:lpwstr/>
  </property>
  <property fmtid="{D5CDD505-2E9C-101B-9397-08002B2CF9AE}" pid="145" name="StmCMIdata.Dok_AusgangMMMM">
    <vt:lpwstr/>
  </property>
  <property fmtid="{D5CDD505-2E9C-101B-9397-08002B2CF9AE}" pid="146" name="StmCMIdata.Dok_Autor">
    <vt:lpwstr/>
  </property>
  <property fmtid="{D5CDD505-2E9C-101B-9397-08002B2CF9AE}" pid="147" name="StmCMIdata.Dok_Bemerkung">
    <vt:lpwstr/>
  </property>
  <property fmtid="{D5CDD505-2E9C-101B-9397-08002B2CF9AE}" pid="148" name="StmCMIdata.Dok_Beschlussnummer">
    <vt:lpwstr/>
  </property>
  <property fmtid="{D5CDD505-2E9C-101B-9397-08002B2CF9AE}" pid="149" name="StmCMIdata.Dok_DatumMM">
    <vt:lpwstr>22.01.2024</vt:lpwstr>
  </property>
  <property fmtid="{D5CDD505-2E9C-101B-9397-08002B2CF9AE}" pid="150" name="StmCMIdata.Dok_DatumMMMM">
    <vt:lpwstr>22. Januar 2024</vt:lpwstr>
  </property>
  <property fmtid="{D5CDD505-2E9C-101B-9397-08002B2CF9AE}" pid="151" name="StmCMIdata.Dok_EingangMM">
    <vt:lpwstr/>
  </property>
  <property fmtid="{D5CDD505-2E9C-101B-9397-08002B2CF9AE}" pid="152" name="StmCMIdata.Dok_EingangMMMM">
    <vt:lpwstr/>
  </property>
  <property fmtid="{D5CDD505-2E9C-101B-9397-08002B2CF9AE}" pid="153" name="StmCMIdata.Dok_Kategorie">
    <vt:lpwstr>Vorlage</vt:lpwstr>
  </property>
  <property fmtid="{D5CDD505-2E9C-101B-9397-08002B2CF9AE}" pid="154" name="StmCMIdata.Dok_Lfnr">
    <vt:lpwstr>353641</vt:lpwstr>
  </property>
  <property fmtid="{D5CDD505-2E9C-101B-9397-08002B2CF9AE}" pid="155" name="StmCMIdata.Dok_Protokollbemerkung">
    <vt:lpwstr/>
  </property>
  <property fmtid="{D5CDD505-2E9C-101B-9397-08002B2CF9AE}" pid="156" name="StmCMIdata.Dok_Protokollvermerk">
    <vt:lpwstr/>
  </property>
  <property fmtid="{D5CDD505-2E9C-101B-9397-08002B2CF9AE}" pid="157" name="StmCMIdata.Dok_Standort">
    <vt:lpwstr/>
  </property>
  <property fmtid="{D5CDD505-2E9C-101B-9397-08002B2CF9AE}" pid="158" name="StmCMIdata.Dok_Thema">
    <vt:lpwstr/>
  </property>
  <property fmtid="{D5CDD505-2E9C-101B-9397-08002B2CF9AE}" pid="159" name="StmCMIdata.Dok_Titel">
    <vt:lpwstr>Feststellungsgesuch</vt:lpwstr>
  </property>
  <property fmtid="{D5CDD505-2E9C-101B-9397-08002B2CF9AE}" pid="160" name="StmCMIdata.Dok_Traktandierungscode">
    <vt:lpwstr/>
  </property>
  <property fmtid="{D5CDD505-2E9C-101B-9397-08002B2CF9AE}" pid="161" name="StmCMIdata.Dok_Traktandierungstitel">
    <vt:lpwstr/>
  </property>
  <property fmtid="{D5CDD505-2E9C-101B-9397-08002B2CF9AE}" pid="162" name="StmCMIdata.Dok_Traktandumstatus">
    <vt:lpwstr/>
  </property>
  <property fmtid="{D5CDD505-2E9C-101B-9397-08002B2CF9AE}" pid="163" name="StmCMIdata.Dok_Traktandum_Notizen">
    <vt:lpwstr/>
  </property>
  <property fmtid="{D5CDD505-2E9C-101B-9397-08002B2CF9AE}" pid="164" name="StmCMIdata.G_BeginnMM">
    <vt:lpwstr>13.08.2015</vt:lpwstr>
  </property>
  <property fmtid="{D5CDD505-2E9C-101B-9397-08002B2CF9AE}" pid="165" name="StmCMIdata.G_BeginnMMMM">
    <vt:lpwstr>13. August 2015</vt:lpwstr>
  </property>
  <property fmtid="{D5CDD505-2E9C-101B-9397-08002B2CF9AE}" pid="166" name="StmCMIdata.G_Bemerkung">
    <vt:lpwstr/>
  </property>
  <property fmtid="{D5CDD505-2E9C-101B-9397-08002B2CF9AE}" pid="167" name="StmCMIdata.G_Botschaftsnummer">
    <vt:lpwstr/>
  </property>
  <property fmtid="{D5CDD505-2E9C-101B-9397-08002B2CF9AE}" pid="168" name="StmCMIdata.G_Departement">
    <vt:lpwstr/>
  </property>
  <property fmtid="{D5CDD505-2E9C-101B-9397-08002B2CF9AE}" pid="169" name="StmCMIdata.G_Eigner">
    <vt:lpwstr>AFG Mitarbeitende</vt:lpwstr>
  </property>
  <property fmtid="{D5CDD505-2E9C-101B-9397-08002B2CF9AE}" pid="170" name="StmCMIdata.G_Eroeffnungsdatum">
    <vt:lpwstr/>
  </property>
  <property fmtid="{D5CDD505-2E9C-101B-9397-08002B2CF9AE}" pid="171" name="StmCMIdata.G_Grundbuchkreis">
    <vt:lpwstr/>
  </property>
  <property fmtid="{D5CDD505-2E9C-101B-9397-08002B2CF9AE}" pid="172" name="StmCMIdata.G_HFD_AnmeldedatumMM">
    <vt:lpwstr/>
  </property>
  <property fmtid="{D5CDD505-2E9C-101B-9397-08002B2CF9AE}" pid="173" name="StmCMIdata.G_HFD_AnmeldedatumMMMM">
    <vt:lpwstr/>
  </property>
  <property fmtid="{D5CDD505-2E9C-101B-9397-08002B2CF9AE}" pid="174" name="StmCMIdata.G_HFD_AustrittsdatumMM">
    <vt:lpwstr/>
  </property>
  <property fmtid="{D5CDD505-2E9C-101B-9397-08002B2CF9AE}" pid="175" name="StmCMIdata.G_HFD_AustrittsdatumMMMM">
    <vt:lpwstr/>
  </property>
  <property fmtid="{D5CDD505-2E9C-101B-9397-08002B2CF9AE}" pid="176" name="StmCMIdata.G_HFD_Austrittsgrund">
    <vt:lpwstr/>
  </property>
  <property fmtid="{D5CDD505-2E9C-101B-9397-08002B2CF9AE}" pid="177" name="StmCMIdata.G_HFD_Diagnose">
    <vt:lpwstr/>
  </property>
  <property fmtid="{D5CDD505-2E9C-101B-9397-08002B2CF9AE}" pid="178" name="StmCMIdata.G_HFD_DurchfuerhrungsbestaetigungMM">
    <vt:lpwstr/>
  </property>
  <property fmtid="{D5CDD505-2E9C-101B-9397-08002B2CF9AE}" pid="179" name="StmCMIdata.G_HFD_DurchfuerhrungsbestaetigungMMMM">
    <vt:lpwstr/>
  </property>
  <property fmtid="{D5CDD505-2E9C-101B-9397-08002B2CF9AE}" pid="180" name="StmCMIdata.G_HFD_EintrittsdatumMM">
    <vt:lpwstr/>
  </property>
  <property fmtid="{D5CDD505-2E9C-101B-9397-08002B2CF9AE}" pid="181" name="StmCMIdata.G_HFD_EintrittsdatumMMMM">
    <vt:lpwstr/>
  </property>
  <property fmtid="{D5CDD505-2E9C-101B-9397-08002B2CF9AE}" pid="182" name="StmCMIdata.G_HFD_Erstsprache_Kind">
    <vt:lpwstr/>
  </property>
  <property fmtid="{D5CDD505-2E9C-101B-9397-08002B2CF9AE}" pid="183" name="StmCMIdata.G_HFD_Familiensprache">
    <vt:lpwstr/>
  </property>
  <property fmtid="{D5CDD505-2E9C-101B-9397-08002B2CF9AE}" pid="184" name="StmCMIdata.G_HFD_Hilfsmittel">
    <vt:lpwstr/>
  </property>
  <property fmtid="{D5CDD505-2E9C-101B-9397-08002B2CF9AE}" pid="185" name="StmCMIdata.G_HFD_paedagogischeMassnahmen">
    <vt:lpwstr/>
  </property>
  <property fmtid="{D5CDD505-2E9C-101B-9397-08002B2CF9AE}" pid="186" name="StmCMIdata.G_Laufnummer">
    <vt:lpwstr>2015-2561</vt:lpwstr>
  </property>
  <property fmtid="{D5CDD505-2E9C-101B-9397-08002B2CF9AE}" pid="187" name="StmCMIdata.G_Ortsbezeichnung">
    <vt:lpwstr/>
  </property>
  <property fmtid="{D5CDD505-2E9C-101B-9397-08002B2CF9AE}" pid="188" name="StmCMIdata.G_RaeumlicheZuteilung">
    <vt:lpwstr/>
  </property>
  <property fmtid="{D5CDD505-2E9C-101B-9397-08002B2CF9AE}" pid="189" name="StmCMIdata.G_Registraturplan">
    <vt:lpwstr>5.3.0 Allgemeines</vt:lpwstr>
  </property>
  <property fmtid="{D5CDD505-2E9C-101B-9397-08002B2CF9AE}" pid="190" name="StmCMIdata.G_SachbearbeiterKuerzel">
    <vt:lpwstr>SANDRA.FASOLA@LU.CH</vt:lpwstr>
  </property>
  <property fmtid="{D5CDD505-2E9C-101B-9397-08002B2CF9AE}" pid="191" name="StmCMIdata.G_SachbearbeiterVornameName">
    <vt:lpwstr>Sandra Fasola</vt:lpwstr>
  </property>
  <property fmtid="{D5CDD505-2E9C-101B-9397-08002B2CF9AE}" pid="192" name="StmCMIdata.G_SBE_Anmeldungsgrund">
    <vt:lpwstr/>
  </property>
  <property fmtid="{D5CDD505-2E9C-101B-9397-08002B2CF9AE}" pid="193" name="StmCMIdata.G_SBE_Klientenart">
    <vt:lpwstr/>
  </property>
  <property fmtid="{D5CDD505-2E9C-101B-9397-08002B2CF9AE}" pid="194" name="StmCMIdata.G_SBE_Schulgemeinde">
    <vt:lpwstr/>
  </property>
  <property fmtid="{D5CDD505-2E9C-101B-9397-08002B2CF9AE}" pid="195" name="StmCMIdata.G_SBE_Schulhaus">
    <vt:lpwstr/>
  </property>
  <property fmtid="{D5CDD505-2E9C-101B-9397-08002B2CF9AE}" pid="196" name="StmCMIdata.G_SBE_Schulstufe">
    <vt:lpwstr/>
  </property>
  <property fmtid="{D5CDD505-2E9C-101B-9397-08002B2CF9AE}" pid="197" name="StmCMIdata.G_SBE_Team-Gruppengroesse">
    <vt:lpwstr/>
  </property>
  <property fmtid="{D5CDD505-2E9C-101B-9397-08002B2CF9AE}" pid="198" name="StmCMIdata.G_Signatur">
    <vt:lpwstr/>
  </property>
  <property fmtid="{D5CDD505-2E9C-101B-9397-08002B2CF9AE}" pid="199" name="StmCMIdata.G_Titel">
    <vt:lpwstr>Unterlagen Homepage</vt:lpwstr>
  </property>
  <property fmtid="{D5CDD505-2E9C-101B-9397-08002B2CF9AE}" pid="200" name="StmCMIdata.G_TitelPublikation(DHK)">
    <vt:lpwstr/>
  </property>
  <property fmtid="{D5CDD505-2E9C-101B-9397-08002B2CF9AE}" pid="201" name="StmCMIdata.G_Vorstossnummer">
    <vt:lpwstr/>
  </property>
  <property fmtid="{D5CDD505-2E9C-101B-9397-08002B2CF9AE}" pid="202" name="StmCMIdata.Sitz_Beginn">
    <vt:lpwstr/>
  </property>
  <property fmtid="{D5CDD505-2E9C-101B-9397-08002B2CF9AE}" pid="203" name="StmCMIdata.Sitz_Bemerkung">
    <vt:lpwstr/>
  </property>
  <property fmtid="{D5CDD505-2E9C-101B-9397-08002B2CF9AE}" pid="204" name="StmCMIdata.Sitz_DatumMM">
    <vt:lpwstr/>
  </property>
  <property fmtid="{D5CDD505-2E9C-101B-9397-08002B2CF9AE}" pid="205" name="StmCMIdata.Sitz_DatumMMMM">
    <vt:lpwstr/>
  </property>
  <property fmtid="{D5CDD505-2E9C-101B-9397-08002B2CF9AE}" pid="206" name="StmCMIdata.Sitz_Ende">
    <vt:lpwstr/>
  </property>
  <property fmtid="{D5CDD505-2E9C-101B-9397-08002B2CF9AE}" pid="207" name="StmCMIdata.Sitz_Gremium">
    <vt:lpwstr/>
  </property>
  <property fmtid="{D5CDD505-2E9C-101B-9397-08002B2CF9AE}" pid="208" name="StmCMIdata.Sitz_Ort">
    <vt:lpwstr/>
  </property>
  <property fmtid="{D5CDD505-2E9C-101B-9397-08002B2CF9AE}" pid="209" name="StmCMIdata.Sitz_Titel">
    <vt:lpwstr/>
  </property>
  <property fmtid="{D5CDD505-2E9C-101B-9397-08002B2CF9AE}" pid="210" name="Supervisor.Zugehörigkeit">
    <vt:lpwstr/>
  </property>
  <property fmtid="{D5CDD505-2E9C-101B-9397-08002B2CF9AE}" pid="211" name="Template.Memo">
    <vt:lpwstr>Aktennotiz</vt:lpwstr>
  </property>
  <property fmtid="{D5CDD505-2E9C-101B-9397-08002B2CF9AE}" pid="212" name="Toolbar.Email">
    <vt:lpwstr>Toolbar.Email</vt:lpwstr>
  </property>
  <property fmtid="{D5CDD505-2E9C-101B-9397-08002B2CF9AE}" pid="213" name="Viacar.PIN">
    <vt:lpwstr> </vt:lpwstr>
  </property>
  <property fmtid="{D5CDD505-2E9C-101B-9397-08002B2CF9AE}" pid="214" name="WdScmCMIdata.Dok_AusgangMM">
    <vt:lpwstr/>
  </property>
  <property fmtid="{D5CDD505-2E9C-101B-9397-08002B2CF9AE}" pid="215" name="WdScmCMIdata.Dok_AusgangMMMM">
    <vt:lpwstr/>
  </property>
  <property fmtid="{D5CDD505-2E9C-101B-9397-08002B2CF9AE}" pid="216" name="WdScmCMIdata.Dok_Autor">
    <vt:lpwstr/>
  </property>
  <property fmtid="{D5CDD505-2E9C-101B-9397-08002B2CF9AE}" pid="217" name="WdScmCMIdata.Dok_Bemerkung">
    <vt:lpwstr/>
  </property>
  <property fmtid="{D5CDD505-2E9C-101B-9397-08002B2CF9AE}" pid="218" name="WdScmCMIdata.Dok_Beschlussnummer">
    <vt:lpwstr/>
  </property>
  <property fmtid="{D5CDD505-2E9C-101B-9397-08002B2CF9AE}" pid="219" name="WdScmCMIdata.Dok_DatumMM">
    <vt:lpwstr>22.01.2024</vt:lpwstr>
  </property>
  <property fmtid="{D5CDD505-2E9C-101B-9397-08002B2CF9AE}" pid="220" name="WdScmCMIdata.Dok_DatumMMMM">
    <vt:lpwstr>22. Januar 2024</vt:lpwstr>
  </property>
  <property fmtid="{D5CDD505-2E9C-101B-9397-08002B2CF9AE}" pid="221" name="WdScmCMIdata.Dok_EingangMM">
    <vt:lpwstr/>
  </property>
  <property fmtid="{D5CDD505-2E9C-101B-9397-08002B2CF9AE}" pid="222" name="WdScmCMIdata.Dok_EingangMMMM">
    <vt:lpwstr/>
  </property>
  <property fmtid="{D5CDD505-2E9C-101B-9397-08002B2CF9AE}" pid="223" name="WdScmCMIdata.Dok_Kategorie">
    <vt:lpwstr>Vorlage</vt:lpwstr>
  </property>
  <property fmtid="{D5CDD505-2E9C-101B-9397-08002B2CF9AE}" pid="224" name="WdScmCMIdata.Dok_Lfnr">
    <vt:lpwstr>353641</vt:lpwstr>
  </property>
  <property fmtid="{D5CDD505-2E9C-101B-9397-08002B2CF9AE}" pid="225" name="WdScmCMIdata.Dok_Protokollbemerkung">
    <vt:lpwstr/>
  </property>
  <property fmtid="{D5CDD505-2E9C-101B-9397-08002B2CF9AE}" pid="226" name="WdScmCMIdata.Dok_Protokollvermerk">
    <vt:lpwstr/>
  </property>
  <property fmtid="{D5CDD505-2E9C-101B-9397-08002B2CF9AE}" pid="227" name="WdScmCMIdata.Dok_Standort">
    <vt:lpwstr/>
  </property>
  <property fmtid="{D5CDD505-2E9C-101B-9397-08002B2CF9AE}" pid="228" name="WdScmCMIdata.Dok_Thema">
    <vt:lpwstr/>
  </property>
  <property fmtid="{D5CDD505-2E9C-101B-9397-08002B2CF9AE}" pid="229" name="WdScmCMIdata.Dok_Titel">
    <vt:lpwstr>Feststellungsgesuch</vt:lpwstr>
  </property>
  <property fmtid="{D5CDD505-2E9C-101B-9397-08002B2CF9AE}" pid="230" name="WdScmCMIdata.Dok_Traktandierungscode">
    <vt:lpwstr/>
  </property>
  <property fmtid="{D5CDD505-2E9C-101B-9397-08002B2CF9AE}" pid="231" name="WdScmCMIdata.Dok_Traktandierungstitel">
    <vt:lpwstr/>
  </property>
  <property fmtid="{D5CDD505-2E9C-101B-9397-08002B2CF9AE}" pid="232" name="WdScmCMIdata.Dok_Traktandumstatus">
    <vt:lpwstr/>
  </property>
  <property fmtid="{D5CDD505-2E9C-101B-9397-08002B2CF9AE}" pid="233" name="WdScmCMIdata.Dok_Traktandum_Notizen">
    <vt:lpwstr/>
  </property>
  <property fmtid="{D5CDD505-2E9C-101B-9397-08002B2CF9AE}" pid="234" name="WdScmCMIdata.G_BeginnMM">
    <vt:lpwstr>13.08.2015</vt:lpwstr>
  </property>
  <property fmtid="{D5CDD505-2E9C-101B-9397-08002B2CF9AE}" pid="235" name="WdScmCMIdata.G_BeginnMMMM">
    <vt:lpwstr>13. August 2015</vt:lpwstr>
  </property>
  <property fmtid="{D5CDD505-2E9C-101B-9397-08002B2CF9AE}" pid="236" name="WdScmCMIdata.G_Bemerkung">
    <vt:lpwstr/>
  </property>
  <property fmtid="{D5CDD505-2E9C-101B-9397-08002B2CF9AE}" pid="237" name="WdScmCMIdata.G_Botschaftsnummer">
    <vt:lpwstr/>
  </property>
  <property fmtid="{D5CDD505-2E9C-101B-9397-08002B2CF9AE}" pid="238" name="WdScmCMIdata.G_Departement">
    <vt:lpwstr/>
  </property>
  <property fmtid="{D5CDD505-2E9C-101B-9397-08002B2CF9AE}" pid="239" name="WdScmCMIdata.G_Eigner">
    <vt:lpwstr>AFG Mitarbeitende</vt:lpwstr>
  </property>
  <property fmtid="{D5CDD505-2E9C-101B-9397-08002B2CF9AE}" pid="240" name="WdScmCMIdata.G_Eroeffnungsdatum">
    <vt:lpwstr/>
  </property>
  <property fmtid="{D5CDD505-2E9C-101B-9397-08002B2CF9AE}" pid="241" name="WdScmCMIdata.G_Grundbuchkreis">
    <vt:lpwstr/>
  </property>
  <property fmtid="{D5CDD505-2E9C-101B-9397-08002B2CF9AE}" pid="242" name="WdScmCMIdata.G_HFD_AnmeldedatumMM">
    <vt:lpwstr/>
  </property>
  <property fmtid="{D5CDD505-2E9C-101B-9397-08002B2CF9AE}" pid="243" name="WdScmCMIdata.G_HFD_AnmeldedatumMMMM">
    <vt:lpwstr/>
  </property>
  <property fmtid="{D5CDD505-2E9C-101B-9397-08002B2CF9AE}" pid="244" name="WdScmCMIdata.G_HFD_AustrittsdatumMM">
    <vt:lpwstr/>
  </property>
  <property fmtid="{D5CDD505-2E9C-101B-9397-08002B2CF9AE}" pid="245" name="WdScmCMIdata.G_HFD_AustrittsdatumMMMM">
    <vt:lpwstr/>
  </property>
  <property fmtid="{D5CDD505-2E9C-101B-9397-08002B2CF9AE}" pid="246" name="WdScmCMIdata.G_HFD_Austrittsgrund">
    <vt:lpwstr/>
  </property>
  <property fmtid="{D5CDD505-2E9C-101B-9397-08002B2CF9AE}" pid="247" name="WdScmCMIdata.G_HFD_Diagnose">
    <vt:lpwstr/>
  </property>
  <property fmtid="{D5CDD505-2E9C-101B-9397-08002B2CF9AE}" pid="248" name="WdScmCMIdata.G_HFD_DurchfuerhrungsbestaetigungMM">
    <vt:lpwstr/>
  </property>
  <property fmtid="{D5CDD505-2E9C-101B-9397-08002B2CF9AE}" pid="249" name="WdScmCMIdata.G_HFD_DurchfuerhrungsbestaetigungMMMM">
    <vt:lpwstr/>
  </property>
  <property fmtid="{D5CDD505-2E9C-101B-9397-08002B2CF9AE}" pid="250" name="WdScmCMIdata.G_HFD_EintrittsdatumMM">
    <vt:lpwstr/>
  </property>
  <property fmtid="{D5CDD505-2E9C-101B-9397-08002B2CF9AE}" pid="251" name="WdScmCMIdata.G_HFD_EintrittsdatumMMMM">
    <vt:lpwstr/>
  </property>
  <property fmtid="{D5CDD505-2E9C-101B-9397-08002B2CF9AE}" pid="252" name="WdScmCMIdata.G_HFD_Erstsprache_Kind">
    <vt:lpwstr/>
  </property>
  <property fmtid="{D5CDD505-2E9C-101B-9397-08002B2CF9AE}" pid="253" name="WdScmCMIdata.G_HFD_Familiensprache">
    <vt:lpwstr/>
  </property>
  <property fmtid="{D5CDD505-2E9C-101B-9397-08002B2CF9AE}" pid="254" name="WdScmCMIdata.G_HFD_Hilfsmittel">
    <vt:lpwstr/>
  </property>
  <property fmtid="{D5CDD505-2E9C-101B-9397-08002B2CF9AE}" pid="255" name="WdScmCMIdata.G_HFD_paedagogischeMassnahmen">
    <vt:lpwstr/>
  </property>
  <property fmtid="{D5CDD505-2E9C-101B-9397-08002B2CF9AE}" pid="256" name="WdScmCMIdata.G_Laufnummer">
    <vt:lpwstr>2015-2561</vt:lpwstr>
  </property>
  <property fmtid="{D5CDD505-2E9C-101B-9397-08002B2CF9AE}" pid="257" name="WdScmCMIdata.G_Ortsbezeichnung">
    <vt:lpwstr/>
  </property>
  <property fmtid="{D5CDD505-2E9C-101B-9397-08002B2CF9AE}" pid="258" name="WdScmCMIdata.G_RaeumlicheZuteilung">
    <vt:lpwstr/>
  </property>
  <property fmtid="{D5CDD505-2E9C-101B-9397-08002B2CF9AE}" pid="259" name="WdScmCMIdata.G_Registraturplan">
    <vt:lpwstr>5.3.0 Allgemeines</vt:lpwstr>
  </property>
  <property fmtid="{D5CDD505-2E9C-101B-9397-08002B2CF9AE}" pid="260" name="WdScmCMIdata.G_SachbearbeiterKuerzel">
    <vt:lpwstr>SANDRA.FASOLA@LU.CH</vt:lpwstr>
  </property>
  <property fmtid="{D5CDD505-2E9C-101B-9397-08002B2CF9AE}" pid="261" name="WdScmCMIdata.G_SachbearbeiterVornameName">
    <vt:lpwstr>Sandra Fasola</vt:lpwstr>
  </property>
  <property fmtid="{D5CDD505-2E9C-101B-9397-08002B2CF9AE}" pid="262" name="WdScmCMIdata.G_SBE_Anmeldungsgrund">
    <vt:lpwstr/>
  </property>
  <property fmtid="{D5CDD505-2E9C-101B-9397-08002B2CF9AE}" pid="263" name="WdScmCMIdata.G_SBE_Klientenart">
    <vt:lpwstr/>
  </property>
  <property fmtid="{D5CDD505-2E9C-101B-9397-08002B2CF9AE}" pid="264" name="WdScmCMIdata.G_SBE_Schulgemeinde">
    <vt:lpwstr/>
  </property>
  <property fmtid="{D5CDD505-2E9C-101B-9397-08002B2CF9AE}" pid="265" name="WdScmCMIdata.G_SBE_Schulhaus">
    <vt:lpwstr/>
  </property>
  <property fmtid="{D5CDD505-2E9C-101B-9397-08002B2CF9AE}" pid="266" name="WdScmCMIdata.G_SBE_Schulstufe">
    <vt:lpwstr/>
  </property>
  <property fmtid="{D5CDD505-2E9C-101B-9397-08002B2CF9AE}" pid="267" name="WdScmCMIdata.G_SBE_Team-Gruppengroesse">
    <vt:lpwstr/>
  </property>
  <property fmtid="{D5CDD505-2E9C-101B-9397-08002B2CF9AE}" pid="268" name="WdScmCMIdata.G_Signatur">
    <vt:lpwstr/>
  </property>
  <property fmtid="{D5CDD505-2E9C-101B-9397-08002B2CF9AE}" pid="269" name="WdScmCMIdata.G_Titel">
    <vt:lpwstr>Unterlagen Homepage</vt:lpwstr>
  </property>
  <property fmtid="{D5CDD505-2E9C-101B-9397-08002B2CF9AE}" pid="270" name="WdScmCMIdata.G_TitelPublikation(DHK)">
    <vt:lpwstr/>
  </property>
  <property fmtid="{D5CDD505-2E9C-101B-9397-08002B2CF9AE}" pid="271" name="WdScmCMIdata.G_Vorstossnummer">
    <vt:lpwstr/>
  </property>
  <property fmtid="{D5CDD505-2E9C-101B-9397-08002B2CF9AE}" pid="272" name="WdScmCMIdata.Sitz_Beginn">
    <vt:lpwstr/>
  </property>
  <property fmtid="{D5CDD505-2E9C-101B-9397-08002B2CF9AE}" pid="273" name="WdScmCMIdata.Sitz_Bemerkung">
    <vt:lpwstr/>
  </property>
  <property fmtid="{D5CDD505-2E9C-101B-9397-08002B2CF9AE}" pid="274" name="WdScmCMIdata.Sitz_DatumMM">
    <vt:lpwstr/>
  </property>
  <property fmtid="{D5CDD505-2E9C-101B-9397-08002B2CF9AE}" pid="275" name="WdScmCMIdata.Sitz_DatumMMMM">
    <vt:lpwstr/>
  </property>
  <property fmtid="{D5CDD505-2E9C-101B-9397-08002B2CF9AE}" pid="276" name="WdScmCMIdata.Sitz_Ende">
    <vt:lpwstr/>
  </property>
  <property fmtid="{D5CDD505-2E9C-101B-9397-08002B2CF9AE}" pid="277" name="WdScmCMIdata.Sitz_Gremium">
    <vt:lpwstr/>
  </property>
  <property fmtid="{D5CDD505-2E9C-101B-9397-08002B2CF9AE}" pid="278" name="WdScmCMIdata.Sitz_Ort">
    <vt:lpwstr/>
  </property>
  <property fmtid="{D5CDD505-2E9C-101B-9397-08002B2CF9AE}" pid="279" name="WdScmCMIdata.Sitz_Titel">
    <vt:lpwstr/>
  </property>
</Properties>
</file>