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0.0.0 --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9"/>
      </w:tblGrid>
      <w:tr w:rsidTr="005F11A5">
        <w:tblPrEx>
          <w:tblW w:w="50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29168C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4803466A0BA403D9F5112C86523B289"/>
                </w:placeholder>
                <w:dataBinding w:xpath="/ns:officeatwork/ns:Departement" w:storeItemID="{258E4121-6ACA-46F5-B381-2B0747178FE3}" w:prefixMappings="xmlns:ns='http://schemas.officeatwork.com/CustomXMLPart'"/>
                <w:text w:multiLine="1"/>
              </w:sdtPr>
              <w:sdtContent>
                <w:r>
                  <w:t>Justiz- und Sicherheitsdepartement</w:t>
                  <w:br/>
                </w:r>
              </w:sdtContent>
            </w:sdt>
            <w:r w:rsidRPr="0029168C" w:rsidR="00D161DF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34D7F8B12507404B9852FA2D1E212C07"/>
                </w:placeholder>
                <w:dataBinding w:xpath="/ns:officeatwork/ns:Organisation1" w:storeItemID="{258E4121-6ACA-46F5-B381-2B0747178FE3}" w:prefixMappings="xmlns:ns='http://schemas.officeatwork.com/CustomXMLPart'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Abteilung Gemeinden</w:t>
                </w:r>
              </w:sdtContent>
            </w:sdt>
          </w:p>
          <w:p w:rsidR="00FB3A64" w:rsidRPr="0029168C" w:rsidP="001F0B7F">
            <w:pPr>
              <w:pStyle w:val="AbsenderText"/>
            </w:pPr>
          </w:p>
        </w:tc>
      </w:tr>
    </w:tbl>
    <w:p w:rsidR="00FB3A64" w:rsidRPr="0029168C" w:rsidP="00B67469">
      <w:pPr>
        <w:pStyle w:val="CityDate"/>
        <w:spacing w:before="0"/>
        <w:rPr>
          <w:sz w:val="2"/>
          <w:szCs w:val="2"/>
        </w:rPr>
        <w:sectPr w:rsidSect="0029168C">
          <w:headerReference w:type="default" r:id="rId10"/>
          <w:footerReference w:type="default" r:id="rId11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131806" w:rsidP="00131806"/>
    <w:p w:rsidR="00131806" w:rsidP="00131806"/>
    <w:p w:rsidR="00131806" w:rsidP="00131806"/>
    <w:p w:rsidR="00131806" w:rsidP="00131806"/>
    <w:p w:rsidR="00131806" w:rsidRPr="003B78BA" w:rsidP="00131806">
      <w:r>
        <w:t>Verzeichnis der einzureichenden Unterlagen</w:t>
      </w:r>
    </w:p>
    <w:p w:rsidR="00131806" w:rsidP="00131806"/>
    <w:p w:rsidR="00131806" w:rsidRPr="00925A83" w:rsidP="00131806"/>
    <w:sdt>
      <w:sdtPr>
        <w:rPr>
          <w:highlight w:val="white"/>
        </w:rPr>
        <w:tag w:val="Memo"/>
        <w:id w:val="-658541182"/>
        <w:placeholder>
          <w:docPart w:val="8044F851957E4A1198404007AC561F1E"/>
        </w:placeholder>
        <w:dataBinding w:xpath="/ns:officeatwork/ns:Memo" w:storeItemID="{258E4121-6ACA-46F5-B381-2B0747178FE3}" w:prefixMappings="xmlns:ns='http://schemas.officeatwork.com/CustomXMLPart'"/>
        <w:text w:multiLine="1"/>
      </w:sdtPr>
      <w:sdtContent>
        <w:p w:rsidR="00131806" w:rsidRPr="00925A83" w:rsidP="00131806">
          <w:pPr>
            <w:pStyle w:val="Inhalts-Typ"/>
            <w:rPr>
              <w:highlight w:val="white"/>
            </w:rPr>
          </w:pPr>
          <w:r>
            <w:rPr>
              <w:highlight w:val="white"/>
            </w:rPr>
            <w:t>Erwerb einer ferienwohnung</w:t>
          </w:r>
        </w:p>
      </w:sdtContent>
    </w:sdt>
    <w:p w:rsidR="00131806" w:rsidP="00131806">
      <w:pPr>
        <w:pStyle w:val="Metadaten"/>
      </w:pPr>
    </w:p>
    <w:p w:rsidR="00131806" w:rsidRPr="003B78BA" w:rsidP="00131806"/>
    <w:p w:rsidR="00131806" w:rsidRPr="00131806" w:rsidP="00131806">
      <w:pPr>
        <w:rPr>
          <w:rFonts w:cs="Arial"/>
        </w:rPr>
      </w:pPr>
    </w:p>
    <w:p w:rsidR="00131806" w:rsidRPr="00131806" w:rsidP="00D161DF">
      <w:pPr>
        <w:tabs>
          <w:tab w:val="left" w:pos="567"/>
        </w:tabs>
        <w:rPr>
          <w:rFonts w:cs="Arial"/>
          <w:b/>
        </w:rPr>
      </w:pPr>
      <w:r>
        <w:rPr>
          <w:rFonts w:cs="Arial"/>
          <w:noProof/>
        </w:rPr>
        <w:pict>
          <v:rect id="Rectangle 5" o:spid="_x0000_s1025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6192" o:allowincell="f" filled="f" stroked="f">
            <v:textbox inset="0,0,0,0">
              <w:txbxContent>
                <w:p w:rsidR="00131806" w:rsidP="00131806">
                  <w:pPr>
                    <w:spacing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323850"/>
                        <wp:effectExtent l="0" t="0" r="9525" b="0"/>
                        <wp:docPr id="136404494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31806">
        <w:rPr>
          <w:rFonts w:cs="Arial"/>
          <w:b/>
        </w:rPr>
        <w:t>1.</w:t>
      </w:r>
      <w:r w:rsidRPr="00131806">
        <w:rPr>
          <w:rFonts w:cs="Arial"/>
          <w:b/>
        </w:rPr>
        <w:tab/>
        <w:t>Urkunde über das Rechtsgeschäft</w:t>
      </w:r>
    </w:p>
    <w:p w:rsidR="00131806" w:rsidRPr="00131806" w:rsidP="00D161DF">
      <w:pPr>
        <w:tabs>
          <w:tab w:val="left" w:pos="567"/>
        </w:tabs>
        <w:rPr>
          <w:rFonts w:cs="Arial"/>
        </w:rPr>
      </w:pPr>
    </w:p>
    <w:p w:rsidR="00131806" w:rsidRPr="00131806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2" o:spid="_x0000_s1026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8240" o:allowincell="f" filled="f" stroked="f">
            <v:textbox inset="0,0,0,0">
              <w:txbxContent>
                <w:p w:rsidR="00131806" w:rsidP="00131806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71029257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4" o:spid="_x0000_s1027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7216" o:allowincell="f" filled="f" stroked="f">
            <v:textbox inset="0,0,0,0">
              <w:txbxContent>
                <w:p w:rsidR="00131806" w:rsidP="00131806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2107071152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31806">
        <w:rPr>
          <w:rFonts w:cs="Arial"/>
        </w:rPr>
        <w:tab/>
        <w:t>Kaufvertrag</w:t>
      </w:r>
    </w:p>
    <w:p w:rsidR="00131806" w:rsidRPr="00131806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</w:rPr>
        <w:tab/>
        <w:t>Kaufrechtsvertrag</w:t>
      </w:r>
    </w:p>
    <w:p w:rsidR="00131806" w:rsidRPr="00131806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="0009524F">
        <w:rPr>
          <w:rFonts w:cs="Arial"/>
        </w:rPr>
        <w:tab/>
        <w:t>a</w:t>
      </w:r>
      <w:r w:rsidRPr="00131806">
        <w:rPr>
          <w:rFonts w:cs="Arial"/>
        </w:rPr>
        <w:t>ndere, nämlich ………………………………….</w:t>
      </w:r>
    </w:p>
    <w:p w:rsidR="00131806" w:rsidRPr="00131806" w:rsidP="00D161DF">
      <w:pPr>
        <w:tabs>
          <w:tab w:val="left" w:pos="567"/>
        </w:tabs>
        <w:rPr>
          <w:rFonts w:cs="Arial"/>
        </w:rPr>
      </w:pPr>
    </w:p>
    <w:p w:rsidR="00131806" w:rsidRPr="00131806" w:rsidP="00D161DF">
      <w:pPr>
        <w:tabs>
          <w:tab w:val="left" w:pos="567"/>
        </w:tabs>
        <w:rPr>
          <w:rFonts w:cs="Arial"/>
        </w:rPr>
      </w:pPr>
    </w:p>
    <w:p w:rsidR="00131806" w:rsidRPr="00131806" w:rsidP="00D161DF">
      <w:pPr>
        <w:tabs>
          <w:tab w:val="left" w:pos="567"/>
        </w:tabs>
        <w:rPr>
          <w:rFonts w:cs="Arial"/>
        </w:rPr>
      </w:pPr>
      <w:r>
        <w:rPr>
          <w:rFonts w:cs="Arial"/>
          <w:noProof/>
        </w:rPr>
        <w:pict>
          <v:rect id="Rectangle 8" o:spid="_x0000_s1028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5168" o:allowincell="f" filled="f" stroked="f">
            <v:textbox inset="0,0,0,0">
              <w:txbxContent>
                <w:p w:rsidR="00131806" w:rsidP="00131806">
                  <w:pPr>
                    <w:spacing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323850"/>
                        <wp:effectExtent l="0" t="0" r="9525" b="0"/>
                        <wp:docPr id="1828912372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31806">
        <w:rPr>
          <w:rFonts w:cs="Arial"/>
          <w:b/>
        </w:rPr>
        <w:t>2.</w:t>
      </w:r>
      <w:r w:rsidRPr="00131806">
        <w:rPr>
          <w:rFonts w:cs="Arial"/>
          <w:b/>
        </w:rPr>
        <w:tab/>
        <w:t>Urkunden über d</w:t>
      </w:r>
      <w:r w:rsidR="00B659E4">
        <w:rPr>
          <w:rFonts w:cs="Arial"/>
          <w:b/>
        </w:rPr>
        <w:t>en Erwerber / die Erwerberin</w:t>
      </w:r>
    </w:p>
    <w:p w:rsidR="00131806" w:rsidRPr="00131806" w:rsidP="00D161DF">
      <w:pPr>
        <w:tabs>
          <w:tab w:val="left" w:pos="567"/>
        </w:tabs>
        <w:rPr>
          <w:rFonts w:cs="Arial"/>
        </w:rPr>
      </w:pPr>
    </w:p>
    <w:p w:rsidR="00B659E4" w:rsidRPr="00B659E4" w:rsidP="00B659E4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9" o:spid="_x0000_s1029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4144" o:allowincell="f" filled="f" stroked="f">
            <v:textbox inset="0,0,0,0">
              <w:txbxContent>
                <w:p w:rsidR="00131806" w:rsidP="00131806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080397009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10" o:spid="_x0000_s1030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3120" o:allowincell="f" filled="f" stroked="f">
            <v:textbox inset="0,0,0,0">
              <w:txbxContent>
                <w:p w:rsidR="00131806" w:rsidP="00131806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214529642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31806">
        <w:rPr>
          <w:rFonts w:cs="Arial"/>
        </w:rPr>
        <w:tab/>
      </w:r>
      <w:r>
        <w:rPr>
          <w:rFonts w:cs="Arial"/>
          <w:noProof/>
        </w:rPr>
        <w:pict>
          <v:rect id="_x0000_s1031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1072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751242689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_x0000_s1032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0048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717192632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 xml:space="preserve">Kopie des </w:t>
      </w:r>
      <w:r>
        <w:rPr>
          <w:rFonts w:cs="Arial"/>
          <w:noProof/>
        </w:rPr>
        <w:pict>
          <v:rect id="Rectangle 55" o:spid="_x0000_s1033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4928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255706825" name="Bild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56" o:spid="_x0000_s1034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3904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203193312" name="Bild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>Passes</w:t>
      </w:r>
    </w:p>
    <w:p w:rsidR="00B659E4" w:rsidRPr="00B659E4" w:rsidP="00B659E4">
      <w:pPr>
        <w:tabs>
          <w:tab w:val="left" w:pos="567"/>
        </w:tabs>
        <w:ind w:left="567" w:hanging="567"/>
        <w:rPr>
          <w:rFonts w:cs="Arial"/>
        </w:rPr>
      </w:pPr>
      <w:r w:rsidRPr="00B659E4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37" o:spid="_x0000_s1035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9024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793770631" name="Bild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38" o:spid="_x0000_s1036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8000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462117434" name="Bild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ab/>
      </w:r>
      <w:r>
        <w:rPr>
          <w:rFonts w:cs="Arial"/>
          <w:noProof/>
        </w:rPr>
        <w:pict>
          <v:rect id="Rectangle 39" o:spid="_x0000_s1037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6976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877096627" name="Bild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40" o:spid="_x0000_s1038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5952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491201795" name="Bild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>schriftliche Erklärung des Gesuchstellers/der Gesuchstellerin,</w:t>
      </w:r>
      <w:r w:rsidRPr="00B659E4">
        <w:rPr>
          <w:rFonts w:cs="Arial"/>
        </w:rPr>
        <w:br/>
        <w:t>dass ihm/ihr, seiner Ehegattin/ihrem Ehegatten, seinem eingetragenen Partner/ihrer eingetragenen Partnerin oder einem Kind unter 18 Jahren nicht bereits eine Ferienwohnung gehört (vgl. Art. 11 Abs. 1 BewV)</w:t>
      </w:r>
    </w:p>
    <w:p w:rsidR="00131806" w:rsidRPr="00131806" w:rsidP="001E50F3">
      <w:pPr>
        <w:tabs>
          <w:tab w:val="left" w:pos="567"/>
        </w:tabs>
        <w:rPr>
          <w:rFonts w:cs="Arial"/>
        </w:rPr>
      </w:pPr>
    </w:p>
    <w:p w:rsidR="00131806" w:rsidRPr="00131806" w:rsidP="00D161DF">
      <w:pPr>
        <w:tabs>
          <w:tab w:val="left" w:pos="567"/>
        </w:tabs>
        <w:rPr>
          <w:rFonts w:cs="Arial"/>
        </w:rPr>
      </w:pPr>
    </w:p>
    <w:p w:rsidR="00B659E4" w:rsidRPr="00B659E4" w:rsidP="00B659E4">
      <w:pPr>
        <w:tabs>
          <w:tab w:val="left" w:pos="567"/>
        </w:tabs>
        <w:rPr>
          <w:rFonts w:cs="Arial"/>
          <w:b/>
        </w:rPr>
      </w:pPr>
      <w:r>
        <w:rPr>
          <w:rFonts w:cs="Arial"/>
          <w:noProof/>
        </w:rPr>
        <w:pict>
          <v:rect id="Rectangle 13" o:spid="_x0000_s1039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2096" o:allowincell="f" filled="f" stroked="f">
            <v:textbox inset="0,0,0,0">
              <w:txbxContent>
                <w:p w:rsidR="00131806" w:rsidP="00131806">
                  <w:pPr>
                    <w:spacing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323850"/>
                        <wp:effectExtent l="0" t="0" r="9525" b="0"/>
                        <wp:docPr id="2086779280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806" w:rsidP="001318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31806">
        <w:rPr>
          <w:rFonts w:cs="Arial"/>
          <w:b/>
        </w:rPr>
        <w:t>3.</w:t>
      </w:r>
      <w:r w:rsidRPr="00131806">
        <w:rPr>
          <w:rFonts w:cs="Arial"/>
          <w:b/>
        </w:rPr>
        <w:tab/>
      </w:r>
      <w:r w:rsidRPr="00B659E4" w:rsidR="00B659E4">
        <w:rPr>
          <w:rFonts w:cs="Arial"/>
          <w:b/>
        </w:rPr>
        <w:t>Urkunden über das Grundstück</w:t>
      </w:r>
    </w:p>
    <w:p w:rsidR="00B659E4" w:rsidRPr="00B659E4" w:rsidP="00B659E4">
      <w:pPr>
        <w:tabs>
          <w:tab w:val="left" w:pos="567"/>
        </w:tabs>
        <w:rPr>
          <w:rFonts w:cs="Arial"/>
        </w:rPr>
      </w:pPr>
      <w:r>
        <w:rPr>
          <w:rFonts w:cs="Arial"/>
          <w:b/>
          <w:noProof/>
        </w:rPr>
        <w:pict>
          <v:rect id="Rectangle 14" o:spid="_x0000_s1040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2880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39257359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</w:rPr>
        <w:pict>
          <v:rect id="Rectangle 15" o:spid="_x0000_s1041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1856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520887050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59E4" w:rsidRPr="00B659E4" w:rsidP="00B659E4">
      <w:pPr>
        <w:tabs>
          <w:tab w:val="left" w:pos="567"/>
        </w:tabs>
        <w:spacing w:line="360" w:lineRule="auto"/>
        <w:rPr>
          <w:rFonts w:cs="Arial"/>
        </w:rPr>
      </w:pPr>
      <w:r w:rsidRPr="00B659E4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16" o:spid="_x0000_s1042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0832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2025239213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17" o:spid="_x0000_s1043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39808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645662656" name="Bild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ab/>
        <w:t>Grundrissplan mit Flächenberechnung</w:t>
      </w:r>
    </w:p>
    <w:p w:rsidR="00B659E4" w:rsidRPr="00B659E4" w:rsidP="00B659E4">
      <w:pPr>
        <w:tabs>
          <w:tab w:val="left" w:pos="567"/>
        </w:tabs>
        <w:spacing w:line="360" w:lineRule="auto"/>
        <w:rPr>
          <w:rFonts w:cs="Arial"/>
        </w:rPr>
      </w:pPr>
      <w:r w:rsidRPr="00B659E4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11" o:spid="_x0000_s1044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38784" o:allowincell="f" filled="f" stroked="f">
            <v:textbox inset="0,0,0,0">
              <w:txbxContent>
                <w:p w:rsidR="00B659E4" w:rsidP="00B659E4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810914824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12" o:spid="_x0000_s1045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37760" o:allowincell="f" filled="f" stroked="f">
            <v:textbox inset="0,0,0,0">
              <w:txbxContent>
                <w:p w:rsidR="00B659E4" w:rsidP="00B659E4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84195788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9E4" w:rsidP="00B6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59E4">
        <w:rPr>
          <w:rFonts w:cs="Arial"/>
        </w:rPr>
        <w:tab/>
        <w:t>allenfalls Baubewilligung</w:t>
      </w:r>
    </w:p>
    <w:p w:rsidR="00131806" w:rsidP="00B659E4">
      <w:pPr>
        <w:tabs>
          <w:tab w:val="left" w:pos="567"/>
        </w:tabs>
        <w:rPr>
          <w:rFonts w:cs="Arial"/>
        </w:rPr>
      </w:pPr>
    </w:p>
    <w:p w:rsidR="00B659E4" w:rsidRPr="00131806" w:rsidP="00B659E4">
      <w:pPr>
        <w:tabs>
          <w:tab w:val="left" w:pos="567"/>
        </w:tabs>
        <w:rPr>
          <w:rFonts w:cs="Arial"/>
        </w:rPr>
      </w:pPr>
    </w:p>
    <w:p w:rsidR="00131806" w:rsidRPr="00131806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</w:rPr>
        <w:t>(</w:t>
      </w:r>
      <w:r w:rsidR="006F1EE1">
        <w:rPr>
          <w:rFonts w:cs="Arial"/>
        </w:rPr>
        <w:t>e</w:t>
      </w:r>
      <w:bookmarkStart w:id="1" w:name="_GoBack"/>
      <w:bookmarkEnd w:id="1"/>
      <w:r w:rsidRPr="00131806">
        <w:rPr>
          <w:rFonts w:cs="Arial"/>
        </w:rPr>
        <w:t>ingereichte Unterlagen bitte ankreuzen)</w:t>
      </w:r>
    </w:p>
    <w:p w:rsidR="00131806" w:rsidRPr="001E50F3" w:rsidP="00D161DF">
      <w:pPr>
        <w:tabs>
          <w:tab w:val="left" w:pos="567"/>
        </w:tabs>
        <w:rPr>
          <w:rFonts w:cs="Arial"/>
        </w:rPr>
      </w:pPr>
    </w:p>
    <w:p w:rsidR="00D604CA" w:rsidRPr="0029168C" w:rsidP="00D161DF">
      <w:pPr>
        <w:tabs>
          <w:tab w:val="left" w:pos="567"/>
        </w:tabs>
        <w:rPr>
          <w:rFonts w:cs="Arial"/>
        </w:rPr>
      </w:pPr>
    </w:p>
    <w:sectPr w:rsidSect="0029168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6E8" w:rsidRPr="0029168C" w:rsidP="003F06E8">
    <w:pPr>
      <w:pStyle w:val="Fusszeile"/>
    </w:pPr>
    <w:sdt>
      <w:sdtPr>
        <w:rPr>
          <w:rStyle w:val="Emphasis"/>
        </w:rPr>
        <w:tag w:val="FooterBold"/>
        <w:id w:val="-2010045986"/>
        <w:placeholder>
          <w:docPart w:val="59C25F9FB8FB4CA392C2A61C6C5212C0"/>
        </w:placeholder>
        <w:showingPlcHdr/>
        <w:dataBinding w:xpath="/ns:officeatwork/ns:FooterBold" w:storeItemID="{258E4121-6ACA-46F5-B381-2B0747178FE3}" w:prefixMappings="xmlns:ns='http://schemas.officeatwork.com/CustomXMLPart'"/>
        <w:text w:multiLine="1"/>
      </w:sdtPr>
      <w:sdtEndPr>
        <w:rPr>
          <w:rStyle w:val="Emphasis"/>
        </w:rPr>
      </w:sdtEndPr>
      <w:sdtContent>
        <w:r w:rsidRPr="0029168C" w:rsidR="00D161DF">
          <w:rPr>
            <w:rStyle w:val="Emphasis"/>
          </w:rPr>
          <w:t>‍</w:t>
        </w:r>
      </w:sdtContent>
    </w:sdt>
    <w:r w:rsidRPr="0029168C" w:rsidR="00D161DF">
      <w:t>‍</w:t>
    </w:r>
    <w:sdt>
      <w:sdtPr>
        <w:tag w:val="FooterNormal"/>
        <w:id w:val="-1601569542"/>
        <w:placeholder>
          <w:docPart w:val="368033230CCC4FA18D42BEE289E8D885"/>
        </w:placeholder>
        <w:showingPlcHdr/>
        <w:dataBinding w:xpath="/ns:officeatwork/ns:FooterNormal" w:storeItemID="{258E4121-6ACA-46F5-B381-2B0747178FE3}" w:prefixMappings="xmlns:ns='http://schemas.officeatwork.com/CustomXMLPart'"/>
        <w:text w:multiLine="1"/>
      </w:sdtPr>
      <w:sdtContent>
        <w:r w:rsidRPr="0029168C" w:rsidR="00D161DF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29168C" w:rsidP="00321C55">
          <w:pPr>
            <w:pStyle w:val="Fusszeile"/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Ferienwohnung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r w:rsidR="001E50F3">
            <w:rPr>
              <w:noProof/>
              <w:sz w:val="16"/>
              <w:lang w:eastAsia="de-DE"/>
            </w:rPr>
            <w:instrText>2015-2561 / Ferienwohnung</w:instrText>
          </w:r>
          <w:r w:rsidRPr="0029168C">
            <w:fldChar w:fldCharType="end"/>
          </w:r>
          <w:r w:rsidRPr="0029168C">
            <w:rPr>
              <w:lang w:eastAsia="de-DE"/>
            </w:rPr>
            <w:instrText>" "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CMIdata.G_Signatur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CMIdata.Dok_Titel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r w:rsidR="006F1EE1">
            <w:rPr>
              <w:noProof/>
              <w:sz w:val="16"/>
              <w:lang w:eastAsia="de-DE"/>
            </w:rPr>
            <w:t>2015-2561 / Ferienwohnung</w:t>
          </w:r>
          <w:r w:rsidRPr="0029168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29168C" w:rsidP="00321C55">
          <w:pPr>
            <w:pStyle w:val="Fusszeile-Seite"/>
            <w:rPr>
              <w:lang w:eastAsia="de-DE"/>
            </w:rPr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&gt; "1"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"Doc.Page"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PAGE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"Doc.of"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>"" "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t xml:space="preserve"> </w:t>
          </w:r>
          <w:r w:rsidRPr="0029168C">
            <w:rPr>
              <w:lang w:eastAsia="de-DE"/>
            </w:rPr>
            <w:fldChar w:fldCharType="end"/>
          </w:r>
        </w:p>
      </w:tc>
    </w:tr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29168C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29168C" w:rsidP="00FB3A64">
          <w:pPr>
            <w:rPr>
              <w:noProof/>
              <w:color w:val="FFFFFF"/>
              <w:sz w:val="2"/>
              <w:szCs w:val="2"/>
            </w:rPr>
          </w:pPr>
          <w:r w:rsidRPr="0029168C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9168C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</w:tbl>
  <w:p w:rsidR="00FB3A64" w:rsidRPr="0029168C">
    <w:pPr>
      <w:rPr>
        <w:sz w:val="2"/>
      </w:rPr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6351DC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Ferienwohnung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1E50F3">
            <w:rPr>
              <w:noProof/>
              <w:lang w:val="en-US" w:eastAsia="de-DE"/>
            </w:rPr>
            <w:instrText>2015-2561 / Ferienwohnung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6F1EE1">
            <w:rPr>
              <w:noProof/>
              <w:lang w:val="en-US" w:eastAsia="de-DE"/>
            </w:rPr>
            <w:t>2015-2561 / Ferienwohnung</w: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="00B659E4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="00B659E4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4A16C8" w:rsidP="006B625F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FB3A64" w:rsidRPr="006B625F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FB3A64">
    <w:pPr>
      <w:rPr>
        <w:sz w:val="2"/>
      </w:rPr>
    </w:pP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6351DC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instrText>22.01.2024, 14:10:27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22.01.2024, 14:10:27</w:t>
    </w:r>
    <w:r w:rsidRPr="006351DC">
      <w:rPr>
        <w:lang w:val="en-US"/>
      </w:rPr>
      <w:t xml:space="preserve">, 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instrText>22.01.2024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</w:t>
    </w:r>
    <w:r w:rsidRPr="006351DC">
      <w:rPr>
        <w:lang w:val="en-US"/>
      </w:rPr>
      <w:t xml:space="preserve">, 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29168C" w:rsidP="0029168C">
    <w:r w:rsidRPr="0029168C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8C">
      <w:t> </w:t>
    </w:r>
  </w:p>
  <w:p w:rsidR="00FB3A64" w:rsidRPr="0029168C" w:rsidP="00FB3A64">
    <w:pPr>
      <w:rPr>
        <w:color w:val="FFFFFF"/>
        <w:sz w:val="2"/>
        <w:szCs w:val="2"/>
      </w:rPr>
    </w:pPr>
    <w:r w:rsidRPr="0029168C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51144A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spacing w:line="20" w:lineRule="exact"/>
      <w:rPr>
        <w:sz w:val="2"/>
        <w:szCs w:val="2"/>
      </w:rPr>
    </w:pPr>
  </w:p>
  <w:p w:rsidR="00FB3A64" w:rsidRPr="00473D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attachedTemplate r:id="rId1"/>
  <w:stylePaneFormatFilter w:val="3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1" w:visibleStyles="0"/>
  <w:stylePaneSortMethod w:val="name"/>
  <w:doNotTrackMoves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anuar 2024"/>
    <w:docVar w:name="Date.Format.Long.dateValue" w:val="45313"/>
    <w:docVar w:name="DocumentDate" w:val="22. Januar 2024"/>
    <w:docVar w:name="DocumentDate.dateValue" w:val="4531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&#13;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&#13;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&#13;_x0009_&lt;OawBookmark name=&quot;Subject&quot;&gt;&lt;profile type=&quot;default&quot; UID=&quot;&quot; sameAsDefault=&quot;0&quot;&gt;&lt;/profile&gt;&lt;/OawBookmark&gt;&#13;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&#13;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&#13;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3;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&#13;_x0009_&lt;OawDocProperty name=&quot;Organisation.Country&quot;&gt;&lt;profile type=&quot;default&quot; UID=&quot;&quot; sameAsDefault=&quot;0&quot;&gt;&lt;/profile&gt;&lt;/OawDocProperty&gt;&#13;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&#13;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&#13;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&#13;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&#13;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&#13;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&#13;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#13;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#13;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&#13;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&#13;_x0009_&lt;OawBookmark name=&quot;Enclosure&quot;&gt;&lt;profile type=&quot;default&quot; UID=&quot;&quot; sameAsDefault=&quot;0&quot;&gt;&lt;/profile&gt;&lt;/OawBookmark&gt;&#13;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&#13;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&#13;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&#13;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&#13;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&#13;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&#13;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&#13;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#13;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&#13;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3;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#13;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&#13;_x0009_&lt;OawDocProperty name=&quot;Contactperson.DirectFax&quot;&gt;&lt;profile type=&quot;default&quot; UID=&quot;&quot; sameAsDefault=&quot;0&quot;&gt;&lt;/profile&gt;&lt;/OawDocProperty&gt;&#13;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&#13;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&#13;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3;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&#13;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&#13;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&#13;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3;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&#13;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#13;_x0009_&lt;OawBookmark name=&quot;Text&quot;&gt;&lt;profile type=&quot;default&quot; UID=&quot;&quot; sameAsDefault=&quot;0&quot;&gt;&lt;/profile&gt;&lt;/OawBookmark&gt;&#13;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&#13;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&#13;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&#13;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&#13;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&#13;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&#13;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&#13;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&#13;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&#13;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&#13;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&#13;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&#13;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&#13;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3;_x0009_&lt;OawBookmark name=&quot;RecipientClosing&quot;&gt;&lt;profile type=&quot;default&quot; UID=&quot;&quot; sameAsDefault=&quot;0&quot;&gt;&lt;/profile&gt;&lt;/OawBookmark&gt;&#13;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&#13;_x0009_&lt;OawBookmark name=&quot;Datum&quot;&gt;&lt;profile type=&quot;default&quot; UID=&quot;&quot; sameAsDefault=&quot;0&quot;&gt;&lt;/profile&gt;&lt;/OawBookmark&gt;&#13;_x0009_&lt;OawBookmark name=&quot;Metadaten&quot;&gt;&lt;profile type=&quot;default&quot; UID=&quot;&quot; sameAsDefault=&quot;0&quot;&gt;&lt;/profile&gt;&lt;/OawBookmark&gt;&#13;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&#13;_x0009_&lt;OawBookmark name=&quot;FusszeileErsteSeite&quot;&gt;&lt;profile type=&quot;default&quot; UID=&quot;&quot; sameAsDefault=&quot;0&quot;&gt;&lt;/profile&gt;&lt;/OawBookmark&gt;&#13;_x0009_&lt;OawBookmark name=&quot;FusszeileFolgeseiten&quot;&gt;&lt;profile type=&quot;default&quot; UID=&quot;&quot; sameAsDefault=&quot;0&quot;&gt;&lt;/profile&gt;&lt;/OawBookmark&gt;&#13;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#13;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#13;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&#13;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&#13;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&#13;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&#13;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&#13;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&#13;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&#13;&lt;/document&gt;&#13;"/>
    <w:docVar w:name="OawDistributionEnabled" w:val="&lt;Profiles&gt;&lt;Distribution type=&quot;3&quot; UID=&quot;2004062216425255253277&quot;/&gt;&lt;Distribution type=&quot;3&quot; UID=&quot;2006120514401556040061&quot;/&gt;&lt;/Profiles&gt;&#13;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Postfach 841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meinden@lu.ch&quot;/&gt;&lt;Field Name=&quot;Internet&quot; Value=&quot;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111709265784372520&quot;&gt;&lt;Field Name=&quot;IDName&quot; Value=&quot;Graber Kathrin, AG JSDDS&quot;/&gt;&lt;Field Name=&quot;Name&quot; Value=&quot;Kathrin Graber, lic. iur.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bteilung Gemeind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SignatureAdditional2&quot; Value=&quot;&quot;/&gt;&lt;Field Name=&quot;SignatureAdditional1&quot; Value=&quot;&quot;/&gt;&lt;Field Name=&quot;Lizenz_noetig&quot; Value=&quot;Ja&quot;/&gt;&lt;Field Name=&quot;Data_UID&quot; Value=&quot;20171117092657843725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ausländische Beherrschung&quot;/&gt;&lt;Field Name=&quot;Dok_Lfnr&quot; Value=&quot;35364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Vorlage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2. Januar 2024&quot;/&gt;&lt;Field Name=&quot;Dok_DatumMM&quot; Value=&quot;22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nterlagen Homepage&quot;/&gt;&lt;Field Name=&quot;G_BeginnMMMM&quot; Value=&quot;13. August 2015&quot;/&gt;&lt;Field Name=&quot;G_BeginnMM&quot; Value=&quot;13.08.2015&quot;/&gt;&lt;Field Name=&quot;G_Bemerkung&quot; Value=&quot;&quot;/&gt;&lt;Field Name=&quot;G_Eigner&quot; Value=&quot;AFG Mitarbeitende&quot;/&gt;&lt;Field Name=&quot;G_Laufnummer&quot; Value=&quot;2015-256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ANDRA.FASOLA@LU.CH&quot;/&gt;&lt;Field Name=&quot;G_SachbearbeiterVornameName&quot; Value=&quot;Sandra Fasola&quot;/&gt;&lt;Field Name=&quot;G_Registraturplan&quot; Value=&quot;5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2. Januar 2024&quot;/&gt;&lt;/DocProp&gt;&lt;/Profile&gt;&#13;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&#13;&lt;Item Type=&quot;SubMenu&quot; IDName=&quot;TextStyles&quot;&gt;&#13;&lt;Item Type=&quot;Button&quot; IDName=&quot;NormalKeepTogether&quot; Icon=&quot;3546&quot; Label=&quot;&amp;lt;translate&amp;gt;Style.NormalKeepTogether&amp;lt;/translate&amp;gt;&quot; Command=&quot;StyleApply&quot; Parameter=&quot;NormalKeepTogether&quot;/&gt;&#13;&lt;Item Type=&quot;Separator&quot;/&gt;&#13;&lt;Item Type=&quot;Button&quot; IDName=&quot;PositionWithValue&quot; Icon=&quot;3546&quot; Label=&quot;&amp;lt;translate&amp;gt;Style.PositionWithValue&amp;lt;/translate&amp;gt;&quot; Command=&quot;StyleApply&quot; Parameter=&quot;PositionWithValue&quot;/&gt;&#13;&lt;Item Type=&quot;Separator&quot;/&gt;&#13;&lt;Item Type=&quot;Button&quot; IDName=&quot;SignatureLines&quot; Icon=&quot;3546&quot; Label=&quot;&amp;lt;translate&amp;gt;Style.SignatureLines&amp;lt;/translate&amp;gt;&quot; Command=&quot;StyleApply&quot; Parameter=&quot;SignatureLines&quot;/&gt;&#13;&lt;Item Type=&quot;Button&quot; IDName=&quot;SignatureText&quot; Icon=&quot;3546&quot; Label=&quot;&amp;lt;translate&amp;gt;Style.SignatureText&amp;lt;/translate&amp;gt;&quot; Command=&quot;StyleApply&quot; Parameter=&quot;SignatureText&quot;/&gt;&#13;&lt;/Item&gt;&#13;&lt;Item Type=&quot;SubMenu&quot; IDName=&quot;CharacterStyles&quot;&gt;&#13;&lt;Item Type=&quot;Button&quot; IDName=&quot;DefaultParagraphFont&quot;  Icon=&quot;3114&quot; Label=&quot;&amp;lt;translate&amp;gt;Style.DefaultParagraphFont&amp;lt;/translate&amp;gt;&quot; Command=&quot;StyleApply&quot; Parameter=&quot;-66&quot;/&gt;&#13;&lt;Item Type=&quot;Button&quot; IDName=&quot;Emphasis&quot;  Icon=&quot;3114&quot; Label=&quot;&amp;lt;translate&amp;gt;Style.Emphasis&amp;lt;/translate&amp;gt;&quot; Command=&quot;StyleApply&quot; Parameter=&quot;-88&quot;/&gt;&#13;&lt;/Item&gt;&#13;&lt;Item Type=&quot;SubMenu&quot; IDName=&quot;StructureStyles&quot;&gt;&#13;&lt;Item Type=&quot;Button&quot; IDName=&quot;DocumentType&quot; Icon=&quot;3546&quot; Label=&quot;&amp;lt;translate&amp;gt;Style.DocumentType&amp;lt;/translate&amp;gt;&quot; Command=&quot;StyleApply&quot; Parameter=&quot;Inhalts-Typ&quot;/&gt;&#13;&lt;Item Type=&quot;Button&quot; IDName=&quot;Subject&quot; Icon=&quot;3546&quot; Label=&quot;&amp;lt;translate&amp;gt;Style.Subject&amp;lt;/translate&amp;gt;&quot; Command=&quot;StyleApply&quot; Parameter=&quot;Betreff&quot;/&gt;&#13;&lt;Item Type=&quot;Button&quot; IDName=&quot;Abschnitt&quot; Icon=&quot;3546&quot; Label=&quot;Abschnitt&quot; Command=&quot;StyleApply&quot; Parameter=&quot;Abschnitt&quot;/&gt;&#13;&lt;Item Type=&quot;Separator&quot;/&gt;&#13;&lt;Item Type=&quot;Button&quot; IDName=&quot;Heading1&quot; Icon=&quot;3546&quot; Label=&quot;&amp;lt;translate&amp;gt;Style.Heading1&amp;lt;/translate&amp;gt;&quot; Command=&quot;StyleApply&quot; Parameter=&quot;-2&quot;/&gt;&#13;&lt;Item Type=&quot;Button&quot; IDName=&quot;Heading2&quot; Icon=&quot;3546&quot; Label=&quot;&amp;lt;translate&amp;gt;Style.Heading2&amp;lt;/translate&amp;gt;&quot; Command=&quot;StyleApply&quot; Parameter=&quot;-3&quot;/&gt;&#13;&lt;Item Type=&quot;Button&quot; IDName=&quot;Heading3&quot; Icon=&quot;3546&quot; Label=&quot;&amp;lt;translate&amp;gt;Style.Heading3&amp;lt;/translate&amp;gt;&quot; Command=&quot;StyleApply&quot; Parameter=&quot;-4&quot;/&gt;&#13;&lt;Item Type=&quot;Button&quot; IDName=&quot;Heading4&quot; Icon=&quot;3546&quot; Label=&quot;&amp;lt;translate&amp;gt;Style.Heading4&amp;lt;/translate&amp;gt;&quot; Command=&quot;StyleApply&quot; Parameter=&quot;-5&quot;/&gt;&#13;&lt;Item Type=&quot;Separator&quot;/&gt;&#13;&lt;Item Type=&quot;Button&quot; IDName=&quot;1 ohne&quot; Icon=&quot;3546&quot; Label=&quot;Überschrift 1 o. Nr.&quot; Command=&quot;StyleApply&quot; Parameter=&quot;Überschrift 1 o. Nr.&quot;/&gt;&#13;&lt;Item Type=&quot;Button&quot; IDName=&quot;2 ohne&quot; Icon=&quot;3546&quot; Label=&quot;Überschrift 2 o. Nr.&quot; Command=&quot;StyleApply&quot; Parameter=&quot;Überschrift 2 o. Nr.&quot;/&gt;&#13;&lt;Item Type=&quot;Button&quot; IDName=&quot;3 ohne&quot; Icon=&quot;3546&quot; Label=&quot;Überschrift 3 o. Nr.&quot; Command=&quot;StyleApply&quot; Parameter=&quot;Überschrift 3 o. Nr.&quot;/&gt;&#13;&lt;Item Type=&quot;Button&quot; IDName=&quot;4 ohne&quot; Icon=&quot;3546&quot; Label=&quot;Überschrift 4 o. Nr.&quot; Command=&quot;StyleApply&quot; Parameter=&quot;Überschrift 4 o. Nr.&quot;/&gt;&#13;&lt;Item Type=&quot;Separator&quot;/&gt;&#13;&lt;Item Type=&quot;Button&quot; IDName=&quot;Appendix&quot; Icon=&quot;3546&quot; Label=&quot;Anhang&quot; Command=&quot;StyleApply&quot; Parameter=&quot;Appendix&quot;/&gt;&#13;&lt;/Item&gt;&#13;&lt;Item Type=&quot;SubMenu&quot; IDName=&quot;TopicStyles&quot;&gt;&#13;&lt;Item Type=&quot;Button&quot; IDName=&quot;Topic075&quot; Icon=&quot;3546&quot; Label=&quot;&amp;lt;translate&amp;gt;Style.Topic075&amp;lt;/translate&amp;gt;&quot; Command=&quot;StyleApply&quot; Parameter=&quot;Topic075&quot;/&gt;&#13;&lt;Item Type=&quot;Button&quot; IDName=&quot;Topic300&quot; Icon=&quot;3546&quot; Label=&quot;&amp;lt;translate&amp;gt;Style.Topic300&amp;lt;/translate&amp;gt;&quot; Command=&quot;StyleApply&quot; Parameter=&quot;Topic300&quot;/&gt;&#13;&lt;Item Type=&quot;Button&quot; IDName=&quot;Topic450&quot; Icon=&quot;3546&quot; Label=&quot;&amp;lt;translate&amp;gt;Style.Topic450&amp;lt;/translate&amp;gt;&quot; Command=&quot;StyleApply&quot; Parameter=&quot;Topic450&quot;/&gt;&#13;&lt;Item Type=&quot;Button&quot; IDName=&quot;Topic600&quot; Icon=&quot;3546&quot; Label=&quot;&amp;lt;translate&amp;gt;Style.Topic600&amp;lt;/translate&amp;gt;&quot; Command=&quot;StyleApply&quot; Parameter=&quot;Topic600&quot;/&gt;&#13;&lt;Item Type=&quot;Button&quot; IDName=&quot;Topic750&quot; Icon=&quot;3546&quot; Label=&quot;&amp;lt;translate&amp;gt;Style.Topic750&amp;lt;/translate&amp;gt;&quot; Command=&quot;StyleApply&quot; Parameter=&quot;Topic750&quot;/&gt;&#13;&lt;Item Type=&quot;Button&quot; IDName=&quot;Topic900&quot; Icon=&quot;3546&quot; Label=&quot;&amp;lt;translate&amp;gt;Style.Topic900&amp;lt;/translate&amp;gt;&quot; Command=&quot;StyleApply&quot; Parameter=&quot;Topic900&quot;/&gt;&#13;&lt;Item Type=&quot;Separator&quot;/&gt;&#13;&lt;Item Type=&quot;Button&quot; IDName=&quot;Topic075Line&quot; Icon=&quot;3546&quot; Label=&quot;&amp;lt;translate&amp;gt;Style.Topic075Line&amp;lt;/translate&amp;gt;&quot; Command=&quot;StyleApply&quot; Parameter=&quot;Topic075Line&quot;/&gt;&#13;&lt;Item Type=&quot;Button&quot; IDName=&quot;Topic300Line&quot; Icon=&quot;3546&quot; Label=&quot;&amp;lt;translate&amp;gt;Style.Topic300Line&amp;lt;/translate&amp;gt;&quot; Command=&quot;StyleApply&quot; Parameter=&quot;Topic300Line&quot;/&gt;&#13;&lt;Item Type=&quot;Button&quot; IDName=&quot;Topic450Line&quot; Icon=&quot;3546&quot; Label=&quot;&amp;lt;translate&amp;gt;Style.Topic450Line&amp;lt;/translate&amp;gt;&quot; Command=&quot;StyleApply&quot; Parameter=&quot;Topic450Line&quot;/&gt;&#13;&lt;Item Type=&quot;Button&quot; IDName=&quot;Topic600Line&quot; Icon=&quot;3546&quot; Label=&quot;&amp;lt;translate&amp;gt;Style.Topic600Line&amp;lt;/translate&amp;gt;&quot; Command=&quot;StyleApply&quot; Parameter=&quot;Topic600Line&quot;/&gt;&#13;&lt;Item Type=&quot;Button&quot; IDName=&quot;Topic750Line&quot; Icon=&quot;3546&quot; Label=&quot;&amp;lt;translate&amp;gt;Style.Topic750Line&amp;lt;/translate&amp;gt;&quot; Command=&quot;StyleApply&quot; Parameter=&quot;Topic750Line&quot;/&gt;&#13;&lt;Item Type=&quot;Button&quot; IDName=&quot;Topic900Line&quot; Icon=&quot;3546&quot; Label=&quot;&amp;lt;translate&amp;gt;Style.Topic900Line&amp;lt;/translate&amp;gt;&quot; Command=&quot;StyleApply&quot; Parameter=&quot;Topic900Line&quot;/&gt;&#13;&lt;/Item&gt;&#13;&lt;Item Type=&quot;SubMenu&quot; IDName=&quot;ListStyles&quot;&gt;&#13;&lt;Item Type=&quot;Button&quot; IDName=&quot;ListWithSymbols&quot; Icon=&quot;838&quot; Label=&quot;&amp;lt;translate&amp;gt;Style.ListWithSymbols&amp;lt;/translate&amp;gt;&quot; Command=&quot;StyleApply&quot; Parameter=&quot;ListWithSymbols&quot;/&gt;&#13;&lt;Item Type=&quot;Button&quot; IDName=&quot;ListWithLetters&quot; Icon=&quot;80&quot; Label=&quot;&amp;lt;translate&amp;gt;Style.ListWithLetters&amp;lt;/translate&amp;gt;&quot; Command=&quot;StyleApply&quot; Parameter=&quot;ListWithLetters&quot;/&gt;&#13;&lt;Item Type=&quot;Button&quot; IDName=&quot;ListWithNumbers&quot; Icon=&quot;71&quot; Label=&quot;&amp;lt;translate&amp;gt;Style.ListWithNumbers&amp;lt;/translate&amp;gt;&quot; Command=&quot;StyleApply&quot; Parameter=&quot;ListWithNumbers&quot;/&gt;&#13;&lt;Item Type=&quot;Button&quot; IDName=&quot;ListLevelsWithNumbers&quot; Icon=&quot;71&quot; Label=&quot;&amp;lt;translate&amp;gt;Style.ListLevelsWithNumbers&amp;lt;/translate&amp;gt;&quot; Command=&quot;StyleApply&quot; Parameter=&quot;ListLevelsWithNumbers&quot;/&gt;&#13;&lt;Item Type=&quot;Button&quot; IDName=&quot;ListWithCheckBoxes&quot; Icon=&quot;220&quot; Label=&quot;&amp;lt;translate&amp;gt;Style.ListWithCheckBoxes&amp;lt;/translate&amp;gt;&quot; Command=&quot;StyleApply&quot; Parameter=&quot;ListWithCheckBoxes&quot;/&gt;&#13;&lt;/Item&gt;&#13;&lt;Item Type=&quot;SubMenu&quot; IDName=&quot;LawStyles&quot;&gt;&#13;&lt;Item Type=&quot;Button&quot; IDName=&quot;Art-Titel&quot; Icon=&quot;3546&quot; Label=&quot;&amp;lt;translate&amp;gt;Style.ArtTitel&amp;lt;/translate&amp;gt;&quot; Command=&quot;StyleApply&quot; Parameter=&quot;Art-Titel&quot;/&gt;&#13;&lt;Item Type=&quot;Button&quot; IDName=&quot;Art-Text&quot; Icon=&quot;3546&quot; Label=&quot;&amp;lt;translate&amp;gt;Style.ArtText&amp;lt;/translate&amp;gt;&quot; Command=&quot;StyleApply&quot; Parameter=&quot;Art-Text&quot;/&gt;&#13;&lt;Item Type=&quot;Button&quot; IDName=&quot;Art-Hochgestellt&quot; Icon=&quot;3114&quot; Label=&quot;&amp;lt;translate&amp;gt;Style.ArtHochgestellt&amp;lt;/translate&amp;gt;&quot; Command=&quot;StyleApply&quot; Parameter=&quot;Art-Hochgestellt&quot;/&gt;&#13;&lt;Item Type=&quot;Button&quot; IDName=&quot;DefaultParagraphFont&quot;  Icon=&quot;3114&quot; Label=&quot;&amp;lt;translate&amp;gt;Style.DefaultParagraphFont&amp;lt;/translate&amp;gt;&quot; Command=&quot;StyleApply&quot; Parameter=&quot;-66&quot;/&gt;&#13;&lt;/Item&gt;&#13;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&#13;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2212235239988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&#13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 encoding=&quot;ISO-8859-1&quot;?&gt;&#13;_x000a_&lt;scriptor xmlns:xsi=&quot;http://www.w3.org/2001/XMLSchema-instance&quot; xsi:noNamespaceSchemaLocation=&quot;Scriptor_1.xsd&quot; SchemaVersion=&quot;1&quot;&gt;&lt;/scriptor&gt;&#13;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&#13;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&#13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3;&lt;Bookmark Name=&quot;Datum&quot; Label=&quot;Datum&quot; Style=&quot;CityDate&quot;/&gt;&#13;&lt;Bookmark Name=&quot;Subject&quot; Label=&quot;&amp;lt;translate&amp;gt;SmartContent.Subject&amp;lt;/translate&amp;gt;&quot; Style=&quot;Betreff&quot;/&gt;&#13;&lt;Bookmark Name=&quot;Text&quot; Label=&quot;&amp;lt;translate&amp;gt;SmartContent.Text&amp;lt;/translate&amp;gt;&quot;/&gt;&#13;&lt;Bookmark Name=&quot;Enclosures&quot; Label=&quot;&amp;lt;translate&amp;gt;SmartContent.Enclosures&amp;lt;/translate&amp;gt;&quot; Style=&quot;NormalKeepTogether&quot;/&gt;&#13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3;&lt;Bookmark Name=&quot;Datum&quot; Label=&quot;Datum&quot; Style=&quot;CityDate&quot;/&gt;&#13;&lt;Bookmark Name=&quot;Metadaten&quot; Label=&quot;Metadaten&quot; Style=&quot;Metadaten&quot;/&gt;&#13;&lt;Bookmark Name=&quot;Subject&quot; Label=&quot;&amp;lt;translate&amp;gt;SmartTemplate.Subject&amp;lt;/translate&amp;gt;&quot; Style=&quot;Betreff&quot;/&gt;&#13;&lt;Bookmark Name=&quot;Text&quot; Label=&quot;&amp;lt;translate&amp;gt;SmartTemplate.Text&amp;lt;/translate&amp;gt;&quot;/&gt;&#13;&lt;Bookmark Name=&quot;Enclosures&quot; Label=&quot;&amp;lt;translate&amp;gt;SmartTemplate.Enclosures&amp;lt;/translate&amp;gt;&quot; Style=&quot;NormalKeepTogether&quot;/&gt;&#13;&lt;/TemplPropsStm&gt;"/>
    <w:docVar w:name="officeatworkWordMasterTemplateConfiguration" w:val="&lt;!--Created with officeatwork--&gt;&#13;_x000a_&lt;WordMasterTemplateConfiguration&gt;&#13;_x000a_  &lt;LayoutSets /&gt;&#13;_x000a_  &lt;Pictures&gt;&#13;_x000a_    &lt;Picture Id=&quot;97fbfd95-cfcb-4a98-bd77-6138&quot; IdName=&quot;Logo&quot; IsSelected=&quot;False&quot; IsExpanded=&quot;True&quot;&gt;&#13;_x000a_      &lt;AlternativeText Title=&quot;&quot;&gt;&lt;/AlternativeText&gt;&#13;_x000a_      &lt;PageSetupSpecifics&gt;&#13;_x000a_        &lt;PageSetupSpecific IdName=&quot;A4H_LogoColor&quot; PaperSize=&quot;A4&quot; Orientation=&quot;Portrait&quot; IsSelected=&quot;true&quot;&gt;&#13;_x000a_          &lt;Source Value=&quot;[[MasterProperty(&amp;quot;Organisation&amp;quot;, &amp;quot;LogoColor&amp;quot;)]]&quot; /&gt;&#13;_x000a_          &lt;HorizontalPosition Relative=&quot;Page&quot; Alignment=&quot;Left&quot; Unit=&quot;cm&quot;&gt;0&lt;/HorizontalPosition&gt;&#13;_x000a_          &lt;VerticalPosition Relative=&quot;Page&quot; Alignment=&quot;Top&quot; Unit=&quot;cm&quot;&gt;0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4062216425255253277&quot; /&gt;&#13;_x000a_            &lt;OutputProfileSpecific Type=&quot;Save&quot; Id=&quot;2006120514401556040061&quot; /&gt;&#13;_x000a_            &lt;OutputProfileSpecific Type=&quot;Send&quot; Id=&quot;2006120514175878093883&quot; /&gt;&#13;_x000a_            &lt;OutputProfileSpecific Type=&quot;Send&quot; Id=&quot;2003010711200895123470110&quot; /&gt;&#13;_x000a_          &lt;/OutputProfileSpecifics&gt;&#13;_x000a_        &lt;/PageSetupSpecific&gt;&#13;_x000a_      &lt;/PageSetupSpecifics&gt;&#13;_x000a_    &lt;/Picture&gt;&#13;_x000a_  &lt;/Pictures&gt;&#13;_x000a_  &lt;PaperSettings /&gt;&#13;_x000a_&lt;/WordMasterTemplateConfiguration&gt;"/>
  </w:docVars>
  <m:mathPr>
    <m:mathFont m:val="Cambria Math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45"/>
  </w:style>
  <w:style w:type="paragraph" w:styleId="Heading1">
    <w:name w:val="heading 1"/>
    <w:basedOn w:val="Normal"/>
    <w:next w:val="Normal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Normal"/>
    <w:rsid w:val="00C87102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EB0AE3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11304F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5C060B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Normal"/>
    <w:next w:val="Normal"/>
    <w:rsid w:val="00782C6A"/>
    <w:rPr>
      <w:b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7D00BE"/>
    <w:pPr>
      <w:numPr>
        <w:numId w:val="5"/>
      </w:numPr>
    </w:pPr>
  </w:style>
  <w:style w:type="paragraph" w:customStyle="1" w:styleId="ListWithNumbers">
    <w:name w:val="ListWithNumbers"/>
    <w:basedOn w:val="Normal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DefaultParagraphFont"/>
    <w:link w:val="Heading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DefaultParagraphFont"/>
    <w:link w:val="Heading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DefaultParagraphFont"/>
    <w:link w:val="Heading4"/>
    <w:uiPriority w:val="9"/>
    <w:locked/>
    <w:rsid w:val="003E215C"/>
    <w:rPr>
      <w:b/>
      <w:bCs/>
      <w:szCs w:val="28"/>
      <w:lang w:val="de-CH"/>
    </w:rPr>
  </w:style>
  <w:style w:type="paragraph" w:styleId="Title">
    <w:name w:val="Title"/>
    <w:basedOn w:val="Normal"/>
    <w:next w:val="Normal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Header">
    <w:name w:val="header"/>
    <w:basedOn w:val="Normal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402A8C"/>
    <w:rPr>
      <w:rFonts w:ascii="Segoe UI" w:hAnsi="Segoe UI"/>
      <w:kern w:val="10"/>
      <w:lang w:val="de-CH"/>
    </w:rPr>
  </w:style>
  <w:style w:type="paragraph" w:styleId="Footer">
    <w:name w:val="footer"/>
    <w:basedOn w:val="Normal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rsid w:val="00402A8C"/>
    <w:rPr>
      <w:rFonts w:ascii="Segoe UI" w:hAnsi="Segoe UI"/>
      <w:kern w:val="10"/>
      <w:lang w:val="de-CH"/>
    </w:rPr>
  </w:style>
  <w:style w:type="character" w:styleId="PlaceholderText">
    <w:name w:val="Placeholder Text"/>
    <w:basedOn w:val="DefaultParagraphFont"/>
    <w:uiPriority w:val="99"/>
    <w:semiHidden/>
    <w:rsid w:val="00694783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182A45"/>
    <w:rPr>
      <w:sz w:val="24"/>
      <w:szCs w:val="24"/>
    </w:rPr>
  </w:style>
  <w:style w:type="paragraph" w:styleId="BlockText">
    <w:name w:val="Block Text"/>
    <w:basedOn w:val="Normal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semiHidden/>
    <w:unhideWhenUsed/>
    <w:rsid w:val="00182A45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ediumList2Accent1">
    <w:name w:val="Medium List 2 Accent 1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Grid2Accent3">
    <w:name w:val="Medium Grid 2 Accent 3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DefaultParagraphFont"/>
    <w:link w:val="MessageHeader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Grid2Accent2">
    <w:name w:val="Medium Grid 2 Accent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Keyboard">
    <w:name w:val="HTML Keyboard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Sample">
    <w:name w:val="HTML Sample"/>
    <w:basedOn w:val="DefaultParagraphFon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cro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DefaultParagraphFont"/>
    <w:link w:val="Macro"/>
    <w:semiHidden/>
    <w:rsid w:val="00182A45"/>
    <w:rPr>
      <w:sz w:val="20"/>
      <w:szCs w:val="20"/>
      <w:lang w:val="de-CH"/>
    </w:rPr>
  </w:style>
  <w:style w:type="paragraph" w:styleId="PlainText">
    <w:name w:val="Plain Text"/>
    <w:basedOn w:val="Normal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DefaultParagraphFont"/>
    <w:link w:val="PlainText"/>
    <w:semiHidden/>
    <w:rsid w:val="00182A45"/>
    <w:rPr>
      <w:sz w:val="21"/>
      <w:szCs w:val="21"/>
      <w:lang w:val="de-CH"/>
    </w:rPr>
  </w:style>
  <w:style w:type="character" w:styleId="HTMLTypewriter">
    <w:name w:val="HTML Typewriter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DefaultParagraphFont"/>
    <w:link w:val="HTMLPreformatted"/>
    <w:semiHidden/>
    <w:rsid w:val="00182A45"/>
    <w:rPr>
      <w:sz w:val="20"/>
      <w:szCs w:val="20"/>
      <w:lang w:val="de-CH"/>
    </w:rPr>
  </w:style>
  <w:style w:type="paragraph" w:styleId="BalloonText">
    <w:name w:val="Balloon Text"/>
    <w:basedOn w:val="Normal"/>
    <w:link w:val="SprechblasentextZchn"/>
    <w:semiHidden/>
    <w:unhideWhenUsed/>
    <w:rsid w:val="001E50F3"/>
    <w:rPr>
      <w:rFonts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semiHidden/>
    <w:rsid w:val="001E50F3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header" Target="header2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glossaryDocument" Target="glossary/document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4803466A0BA403D9F5112C86523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07B3-CC61-4750-8C1A-8092530046DB}"/>
      </w:docPartPr>
      <w:docPartBody>
        <w:p w:rsidR="002E45D1">
          <w:pPr>
            <w:pStyle w:val="84803466A0BA403D9F5112C86523B289"/>
          </w:pPr>
          <w:r>
            <w:t>‍</w:t>
          </w:r>
        </w:p>
      </w:docPartBody>
    </w:docPart>
    <w:docPart>
      <w:docPartPr>
        <w:name w:val="34D7F8B12507404B9852FA2D1E21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063D-0DD5-49D5-A0FB-5FFE5C05CE42}"/>
      </w:docPartPr>
      <w:docPartBody>
        <w:p w:rsidR="002E45D1">
          <w:pPr>
            <w:pStyle w:val="34D7F8B12507404B9852FA2D1E212C07"/>
          </w:pPr>
          <w:r w:rsidRPr="00357DF5">
            <w:rPr>
              <w:rStyle w:val="Strong"/>
            </w:rPr>
            <w:t xml:space="preserve"> </w:t>
          </w:r>
        </w:p>
      </w:docPartBody>
    </w:docPart>
    <w:docPart>
      <w:docPartPr>
        <w:name w:val="59C25F9FB8FB4CA392C2A61C6C521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FDD8-3692-4BF5-84F7-41ED3942D604}"/>
      </w:docPartPr>
      <w:docPartBody>
        <w:p w:rsidR="002E45D1">
          <w:pPr>
            <w:pStyle w:val="59C25F9FB8FB4CA392C2A61C6C5212C0"/>
          </w:pPr>
          <w:r>
            <w:t xml:space="preserve"> </w:t>
          </w:r>
        </w:p>
      </w:docPartBody>
    </w:docPart>
    <w:docPart>
      <w:docPartPr>
        <w:name w:val="368033230CCC4FA18D42BEE289E8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9742A-F803-4F86-8C2D-478489C65202}"/>
      </w:docPartPr>
      <w:docPartBody>
        <w:p w:rsidR="002E45D1">
          <w:pPr>
            <w:pStyle w:val="368033230CCC4FA18D42BEE289E8D885"/>
          </w:pPr>
          <w:r>
            <w:t xml:space="preserve"> </w:t>
          </w:r>
        </w:p>
      </w:docPartBody>
    </w:docPart>
    <w:docPart>
      <w:docPartPr>
        <w:name w:val="8044F851957E4A1198404007AC561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2D3CF-7737-4F9D-BA44-5D2414DE66C7}"/>
      </w:docPartPr>
      <w:docPartBody>
        <w:p w:rsidR="002E45D1" w:rsidP="006B40AE">
          <w:pPr>
            <w:pStyle w:val="8044F851957E4A1198404007AC561F1E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1" w:insDel="1" w:markup="1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03466A0BA403D9F5112C86523B289">
    <w:name w:val="84803466A0BA403D9F5112C86523B289"/>
    <w:pPr>
      <w:spacing w:after="160" w:line="259" w:lineRule="auto"/>
    </w:pPr>
    <w:rPr>
      <w:sz w:val="22"/>
      <w:szCs w:val="22"/>
    </w:rPr>
  </w:style>
  <w:style w:type="character" w:styleId="Strong">
    <w:name w:val="Strong"/>
    <w:qFormat/>
    <w:rPr>
      <w:b/>
      <w:bCs/>
    </w:rPr>
  </w:style>
  <w:style w:type="paragraph" w:customStyle="1" w:styleId="34D7F8B12507404B9852FA2D1E212C07">
    <w:name w:val="34D7F8B12507404B9852FA2D1E212C07"/>
    <w:pPr>
      <w:spacing w:after="160" w:line="259" w:lineRule="auto"/>
    </w:pPr>
    <w:rPr>
      <w:sz w:val="22"/>
      <w:szCs w:val="22"/>
    </w:rPr>
  </w:style>
  <w:style w:type="paragraph" w:customStyle="1" w:styleId="F76FF9EA43CE4081A78072458AB8B13B">
    <w:name w:val="F76FF9EA43CE4081A78072458AB8B13B"/>
    <w:pPr>
      <w:spacing w:after="160" w:line="259" w:lineRule="auto"/>
    </w:pPr>
    <w:rPr>
      <w:sz w:val="22"/>
      <w:szCs w:val="22"/>
    </w:rPr>
  </w:style>
  <w:style w:type="paragraph" w:customStyle="1" w:styleId="E22C8EDEB6404B6EAA27999CD9E99587">
    <w:name w:val="E22C8EDEB6404B6EAA27999CD9E99587"/>
    <w:pPr>
      <w:spacing w:after="160" w:line="259" w:lineRule="auto"/>
    </w:pPr>
    <w:rPr>
      <w:sz w:val="22"/>
      <w:szCs w:val="22"/>
    </w:rPr>
  </w:style>
  <w:style w:type="paragraph" w:customStyle="1" w:styleId="0DD908C92A5242FEB45957BDAC3F5F08">
    <w:name w:val="0DD908C92A5242FEB45957BDAC3F5F08"/>
    <w:pPr>
      <w:spacing w:after="160" w:line="259" w:lineRule="auto"/>
    </w:pPr>
    <w:rPr>
      <w:sz w:val="22"/>
      <w:szCs w:val="22"/>
    </w:rPr>
  </w:style>
  <w:style w:type="paragraph" w:customStyle="1" w:styleId="59C25F9FB8FB4CA392C2A61C6C5212C0">
    <w:name w:val="59C25F9FB8FB4CA392C2A61C6C5212C0"/>
    <w:pPr>
      <w:spacing w:after="160" w:line="259" w:lineRule="auto"/>
    </w:pPr>
    <w:rPr>
      <w:sz w:val="22"/>
      <w:szCs w:val="22"/>
    </w:rPr>
  </w:style>
  <w:style w:type="paragraph" w:customStyle="1" w:styleId="368033230CCC4FA18D42BEE289E8D885">
    <w:name w:val="368033230CCC4FA18D42BEE289E8D885"/>
    <w:pPr>
      <w:spacing w:after="160" w:line="259" w:lineRule="auto"/>
    </w:pPr>
    <w:rPr>
      <w:sz w:val="22"/>
      <w:szCs w:val="22"/>
    </w:rPr>
  </w:style>
  <w:style w:type="paragraph" w:customStyle="1" w:styleId="8044F851957E4A1198404007AC561F1E">
    <w:name w:val="8044F851957E4A1198404007AC561F1E"/>
    <w:rsid w:val="006B40A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officeatwork xmlns="http://schemas.officeatwork.com/MasterProperties">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Signature2F/>
  <Signature1F>juristische Mitarbeiterin
041 228 58 02
sandra.fasola@lu.ch</Signature1F>
  <Signature2/>
  <Signature1>Sandra Fasola, lic. iur.</Signature1>
  <Organisation1>Abteilung Gemeinden</Organisation1>
  <Memo>Erwerb einer ferienwohnung</Memo>
  <FooterNormal/>
  <FooterBold/>
  <CityDateInitials>Luzern, 22. Januar 2024 SF</CityDateInitials>
  <Departement>Justiz- und Sicherheitsdepartement
</Departement>
</officeatwork>
</file>

<file path=customXml/item4.xml><?xml version="1.0" encoding="utf-8"?>
<officeatwork xmlns="http://schemas.officeatwork.com/Formulas">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EF6-C844-48D6-8528-B4D71F105C8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9037B3FB-A017-42D8-8249-930F9A3DA4A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2A44B44-47A1-482E-832F-A5CC0F2F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Sandra Fasola, lic. iur.</Manager>
  <Company>Justiz- und Sicherheitsdepartement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Sandra Fasola, lic. iur.</dc:creator>
  <cp:lastModifiedBy>Fasola Sandra</cp:lastModifiedBy>
  <cp:revision>4</cp:revision>
  <cp:lastPrinted>2024-01-22T12:49:00Z</cp:lastPrinted>
  <dcterms:created xsi:type="dcterms:W3CDTF">2024-01-22T12:48:00Z</dcterms:created>
  <dcterms:modified xsi:type="dcterms:W3CDTF">2024-01-22T13:10:00Z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Sandra Fasola, lic. iur.</vt:lpwstr>
  </property>
  <property fmtid="{D5CDD505-2E9C-101B-9397-08002B2CF9AE}" pid="4" name="BM_Subject">
    <vt:lpwstr>Titel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22.01.2024</vt:lpwstr>
  </property>
  <property fmtid="{D5CDD505-2E9C-101B-9397-08002B2CF9AE}" pid="11" name="CMIdata.Dok_DatumMMMM">
    <vt:lpwstr>22. Januar 2024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353654</vt:lpwstr>
  </property>
  <property fmtid="{D5CDD505-2E9C-101B-9397-08002B2CF9AE}" pid="16" name="CMIdata.Dok_Protokollbemerkung">
    <vt:lpwstr/>
  </property>
  <property fmtid="{D5CDD505-2E9C-101B-9397-08002B2CF9AE}" pid="17" name="CMIdata.Dok_Protokollvermerk">
    <vt:lpwstr/>
  </property>
  <property fmtid="{D5CDD505-2E9C-101B-9397-08002B2CF9AE}" pid="18" name="CMIdata.Dok_Standort">
    <vt:lpwstr/>
  </property>
  <property fmtid="{D5CDD505-2E9C-101B-9397-08002B2CF9AE}" pid="19" name="CMIdata.Dok_Thema">
    <vt:lpwstr/>
  </property>
  <property fmtid="{D5CDD505-2E9C-101B-9397-08002B2CF9AE}" pid="20" name="CMIdata.Dok_Titel">
    <vt:lpwstr>Ferienwohnung</vt:lpwstr>
  </property>
  <property fmtid="{D5CDD505-2E9C-101B-9397-08002B2CF9AE}" pid="21" name="CMIdata.Dok_Traktandierungscode">
    <vt:lpwstr/>
  </property>
  <property fmtid="{D5CDD505-2E9C-101B-9397-08002B2CF9AE}" pid="22" name="CMIdata.Dok_Traktandierungstitel">
    <vt:lpwstr/>
  </property>
  <property fmtid="{D5CDD505-2E9C-101B-9397-08002B2CF9AE}" pid="23" name="CMIdata.Dok_Traktandumstatus">
    <vt:lpwstr/>
  </property>
  <property fmtid="{D5CDD505-2E9C-101B-9397-08002B2CF9AE}" pid="24" name="CMIdata.Dok_Traktandum_Notizen">
    <vt:lpwstr/>
  </property>
  <property fmtid="{D5CDD505-2E9C-101B-9397-08002B2CF9AE}" pid="25" name="CMIdata.G_BeginnMM">
    <vt:lpwstr>13.08.2015</vt:lpwstr>
  </property>
  <property fmtid="{D5CDD505-2E9C-101B-9397-08002B2CF9AE}" pid="26" name="CMIdata.G_BeginnMMMM">
    <vt:lpwstr>13. August 2015</vt:lpwstr>
  </property>
  <property fmtid="{D5CDD505-2E9C-101B-9397-08002B2CF9AE}" pid="27" name="CMIdata.G_Bemerkung">
    <vt:lpwstr/>
  </property>
  <property fmtid="{D5CDD505-2E9C-101B-9397-08002B2CF9AE}" pid="28" name="CMIdata.G_Botschaftsnummer">
    <vt:lpwstr/>
  </property>
  <property fmtid="{D5CDD505-2E9C-101B-9397-08002B2CF9AE}" pid="29" name="CMIdata.G_Departement">
    <vt:lpwstr/>
  </property>
  <property fmtid="{D5CDD505-2E9C-101B-9397-08002B2CF9AE}" pid="30" name="CMIdata.G_Eigner">
    <vt:lpwstr>AFG Mitarbeitende</vt:lpwstr>
  </property>
  <property fmtid="{D5CDD505-2E9C-101B-9397-08002B2CF9AE}" pid="31" name="CMIdata.G_Eroeffnungsdatum">
    <vt:lpwstr/>
  </property>
  <property fmtid="{D5CDD505-2E9C-101B-9397-08002B2CF9AE}" pid="32" name="CMIdata.G_Grundbuchkreis">
    <vt:lpwstr/>
  </property>
  <property fmtid="{D5CDD505-2E9C-101B-9397-08002B2CF9AE}" pid="33" name="CMIdata.G_HFD_AnmeldedatumMM">
    <vt:lpwstr/>
  </property>
  <property fmtid="{D5CDD505-2E9C-101B-9397-08002B2CF9AE}" pid="34" name="CMIdata.G_HFD_AnmeldedatumMMMM">
    <vt:lpwstr/>
  </property>
  <property fmtid="{D5CDD505-2E9C-101B-9397-08002B2CF9AE}" pid="35" name="CMIdata.G_HFD_AustrittsdatumMM">
    <vt:lpwstr/>
  </property>
  <property fmtid="{D5CDD505-2E9C-101B-9397-08002B2CF9AE}" pid="36" name="CMIdata.G_HFD_AustrittsdatumMMMM">
    <vt:lpwstr/>
  </property>
  <property fmtid="{D5CDD505-2E9C-101B-9397-08002B2CF9AE}" pid="37" name="CMIdata.G_HFD_Austrittsgrund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ilfsmittel">
    <vt:lpwstr/>
  </property>
  <property fmtid="{D5CDD505-2E9C-101B-9397-08002B2CF9AE}" pid="46" name="CMIdata.G_HFD_paedagogischeMassnahmen">
    <vt:lpwstr/>
  </property>
  <property fmtid="{D5CDD505-2E9C-101B-9397-08002B2CF9AE}" pid="47" name="CMIdata.G_Laufnummer">
    <vt:lpwstr>2015-2561</vt:lpwstr>
  </property>
  <property fmtid="{D5CDD505-2E9C-101B-9397-08002B2CF9AE}" pid="48" name="CMIdata.G_Ortsbezeichnung">
    <vt:lpwstr/>
  </property>
  <property fmtid="{D5CDD505-2E9C-101B-9397-08002B2CF9AE}" pid="49" name="CMIdata.G_RaeumlicheZuteilung">
    <vt:lpwstr/>
  </property>
  <property fmtid="{D5CDD505-2E9C-101B-9397-08002B2CF9AE}" pid="50" name="CMIdata.G_Registraturplan">
    <vt:lpwstr>5.3.0 Allgemeines</vt:lpwstr>
  </property>
  <property fmtid="{D5CDD505-2E9C-101B-9397-08002B2CF9AE}" pid="51" name="CMIdata.G_SachbearbeiterKuerzel">
    <vt:lpwstr>SANDRA.FASOLA@LU.CH</vt:lpwstr>
  </property>
  <property fmtid="{D5CDD505-2E9C-101B-9397-08002B2CF9AE}" pid="52" name="CMIdata.G_SachbearbeiterVornameName">
    <vt:lpwstr>Sandra Fasola</vt:lpwstr>
  </property>
  <property fmtid="{D5CDD505-2E9C-101B-9397-08002B2CF9AE}" pid="53" name="CMIdata.G_SBE_Anmeldungsgrund">
    <vt:lpwstr/>
  </property>
  <property fmtid="{D5CDD505-2E9C-101B-9397-08002B2CF9AE}" pid="54" name="CMIdata.G_SBE_Klientenart">
    <vt:lpwstr/>
  </property>
  <property fmtid="{D5CDD505-2E9C-101B-9397-08002B2CF9AE}" pid="55" name="CMIdata.G_SBE_Schulgemeinde">
    <vt:lpwstr/>
  </property>
  <property fmtid="{D5CDD505-2E9C-101B-9397-08002B2CF9AE}" pid="56" name="CMIdata.G_SBE_Schulhaus">
    <vt:lpwstr/>
  </property>
  <property fmtid="{D5CDD505-2E9C-101B-9397-08002B2CF9AE}" pid="57" name="CMIdata.G_SBE_Schulstufe">
    <vt:lpwstr/>
  </property>
  <property fmtid="{D5CDD505-2E9C-101B-9397-08002B2CF9AE}" pid="58" name="CMIdata.G_SBE_Team-Gruppengroesse">
    <vt:lpwstr/>
  </property>
  <property fmtid="{D5CDD505-2E9C-101B-9397-08002B2CF9AE}" pid="59" name="CMIdata.G_Signatur">
    <vt:lpwstr/>
  </property>
  <property fmtid="{D5CDD505-2E9C-101B-9397-08002B2CF9AE}" pid="60" name="CMIdata.G_Titel">
    <vt:lpwstr>Unterlagen Homepage</vt:lpwstr>
  </property>
  <property fmtid="{D5CDD505-2E9C-101B-9397-08002B2CF9AE}" pid="61" name="CMIdata.G_TitelPublikation(DHK)">
    <vt:lpwstr/>
  </property>
  <property fmtid="{D5CDD505-2E9C-101B-9397-08002B2CF9AE}" pid="62" name="CMIdata.G_Vorstossnummer">
    <vt:lpwstr/>
  </property>
  <property fmtid="{D5CDD505-2E9C-101B-9397-08002B2CF9AE}" pid="63" name="CMIdata.Sitz_Beginn">
    <vt:lpwstr/>
  </property>
  <property fmtid="{D5CDD505-2E9C-101B-9397-08002B2CF9AE}" pid="64" name="CMIdata.Sitz_Bemerkung">
    <vt:lpwstr/>
  </property>
  <property fmtid="{D5CDD505-2E9C-101B-9397-08002B2CF9AE}" pid="65" name="CMIdata.Sitz_DatumMM">
    <vt:lpwstr/>
  </property>
  <property fmtid="{D5CDD505-2E9C-101B-9397-08002B2CF9AE}" pid="66" name="CMIdata.Sitz_DatumMMMM">
    <vt:lpwstr/>
  </property>
  <property fmtid="{D5CDD505-2E9C-101B-9397-08002B2CF9AE}" pid="67" name="CMIdata.Sitz_Ende">
    <vt:lpwstr/>
  </property>
  <property fmtid="{D5CDD505-2E9C-101B-9397-08002B2CF9AE}" pid="68" name="CMIdata.Sitz_Gremium">
    <vt:lpwstr/>
  </property>
  <property fmtid="{D5CDD505-2E9C-101B-9397-08002B2CF9AE}" pid="69" name="CMIdata.Sitz_Ort">
    <vt:lpwstr/>
  </property>
  <property fmtid="{D5CDD505-2E9C-101B-9397-08002B2CF9AE}" pid="70" name="CMIdata.Sitz_Titel">
    <vt:lpwstr/>
  </property>
  <property fmtid="{D5CDD505-2E9C-101B-9397-08002B2CF9AE}" pid="71" name="Contactperson.Direct Fax">
    <vt:lpwstr/>
  </property>
  <property fmtid="{D5CDD505-2E9C-101B-9397-08002B2CF9AE}" pid="72" name="Contactperson.Direct Phone">
    <vt:lpwstr/>
  </property>
  <property fmtid="{D5CDD505-2E9C-101B-9397-08002B2CF9AE}" pid="73" name="Contactperson.DirectFax">
    <vt:lpwstr/>
  </property>
  <property fmtid="{D5CDD505-2E9C-101B-9397-08002B2CF9AE}" pid="74" name="Contactperson.DirectPhone">
    <vt:lpwstr>041 228 58 02</vt:lpwstr>
  </property>
  <property fmtid="{D5CDD505-2E9C-101B-9397-08002B2CF9AE}" pid="75" name="Contactperson.Name">
    <vt:lpwstr>Sandra Fasola, lic. iur.</vt:lpwstr>
  </property>
  <property fmtid="{D5CDD505-2E9C-101B-9397-08002B2CF9AE}" pid="76" name="Doc.AttentionTo">
    <vt:lpwstr>Geht an</vt:lpwstr>
  </property>
  <property fmtid="{D5CDD505-2E9C-101B-9397-08002B2CF9AE}" pid="77" name="Doc.Date">
    <vt:lpwstr>Datum</vt:lpwstr>
  </property>
  <property fmtid="{D5CDD505-2E9C-101B-9397-08002B2CF9AE}" pid="78" name="Doc.DirectFax">
    <vt:lpwstr>Direkt Telefax</vt:lpwstr>
  </property>
  <property fmtid="{D5CDD505-2E9C-101B-9397-08002B2CF9AE}" pid="79" name="Doc.DirectPhone">
    <vt:lpwstr>Direkt Telefon</vt:lpwstr>
  </property>
  <property fmtid="{D5CDD505-2E9C-101B-9397-08002B2CF9AE}" pid="80" name="Doc.Document">
    <vt:lpwstr>Dokument</vt:lpwstr>
  </property>
  <property fmtid="{D5CDD505-2E9C-101B-9397-08002B2CF9AE}" pid="81" name="Doc.Enclosures">
    <vt:lpwstr>Beilagen</vt:lpwstr>
  </property>
  <property fmtid="{D5CDD505-2E9C-101B-9397-08002B2CF9AE}" pid="82" name="Doc.FromCapital">
    <vt:lpwstr>Von</vt:lpwstr>
  </property>
  <property fmtid="{D5CDD505-2E9C-101B-9397-08002B2CF9AE}" pid="83" name="Doc.Letter">
    <vt:lpwstr>Brief</vt:lpwstr>
  </property>
  <property fmtid="{D5CDD505-2E9C-101B-9397-08002B2CF9AE}" pid="84" name="Doc.Memo">
    <vt:lpwstr>Aktennotiz</vt:lpwstr>
  </property>
  <property fmtid="{D5CDD505-2E9C-101B-9397-08002B2CF9AE}" pid="85" name="Doc.of">
    <vt:lpwstr>von</vt:lpwstr>
  </property>
  <property fmtid="{D5CDD505-2E9C-101B-9397-08002B2CF9AE}" pid="86" name="Doc.Page">
    <vt:lpwstr>Seite</vt:lpwstr>
  </property>
  <property fmtid="{D5CDD505-2E9C-101B-9397-08002B2CF9AE}" pid="87" name="Doc.Regarding">
    <vt:lpwstr>betreffend</vt:lpwstr>
  </property>
  <property fmtid="{D5CDD505-2E9C-101B-9397-08002B2CF9AE}" pid="88" name="Doc.Subject">
    <vt:lpwstr>[Betreff]</vt:lpwstr>
  </property>
  <property fmtid="{D5CDD505-2E9C-101B-9397-08002B2CF9AE}" pid="89" name="Doc.Telephone">
    <vt:lpwstr>Telefon</vt:lpwstr>
  </property>
  <property fmtid="{D5CDD505-2E9C-101B-9397-08002B2CF9AE}" pid="90" name="Doc.Text">
    <vt:lpwstr>[Text]</vt:lpwstr>
  </property>
  <property fmtid="{D5CDD505-2E9C-101B-9397-08002B2CF9AE}" pid="91" name="Doc.ToNote">
    <vt:lpwstr>Zur Kenntnis</vt:lpwstr>
  </property>
  <property fmtid="{D5CDD505-2E9C-101B-9397-08002B2CF9AE}" pid="92" name="Organisation.Abteilungsinformation1">
    <vt:lpwstr>Montag/Dienstag</vt:lpwstr>
  </property>
  <property fmtid="{D5CDD505-2E9C-101B-9397-08002B2CF9AE}" pid="93" name="Organisation.Abteilungsinformation2">
    <vt:lpwstr>14.00 - 17.00</vt:lpwstr>
  </property>
  <property fmtid="{D5CDD505-2E9C-101B-9397-08002B2CF9AE}" pid="94" name="Organisation.Abteilungsinformation3">
    <vt:lpwstr>Mittwoch geschlossen</vt:lpwstr>
  </property>
  <property fmtid="{D5CDD505-2E9C-101B-9397-08002B2CF9AE}" pid="95" name="Organisation.Abteilungsinformation4">
    <vt:lpwstr>Donnerstag/Freitag</vt:lpwstr>
  </property>
  <property fmtid="{D5CDD505-2E9C-101B-9397-08002B2CF9AE}" pid="96" name="Organisation.Abteilungsinformation5">
    <vt:lpwstr>14.00 - 17.00</vt:lpwstr>
  </property>
  <property fmtid="{D5CDD505-2E9C-101B-9397-08002B2CF9AE}" pid="97" name="Organisation.Abteilungsinformation6">
    <vt:lpwstr/>
  </property>
  <property fmtid="{D5CDD505-2E9C-101B-9397-08002B2CF9AE}" pid="98" name="Organisation.Abteilungsinformation7">
    <vt:lpwstr/>
  </property>
  <property fmtid="{D5CDD505-2E9C-101B-9397-08002B2CF9AE}" pid="99" name="Organisation.Abteilungsinformation8">
    <vt:lpwstr/>
  </property>
  <property fmtid="{D5CDD505-2E9C-101B-9397-08002B2CF9AE}" pid="100" name="Organisation.AddressB1">
    <vt:lpwstr>Abteilung Gemeinden</vt:lpwstr>
  </property>
  <property fmtid="{D5CDD505-2E9C-101B-9397-08002B2CF9AE}" pid="101" name="Organisation.AddressB2">
    <vt:lpwstr/>
  </property>
  <property fmtid="{D5CDD505-2E9C-101B-9397-08002B2CF9AE}" pid="102" name="Organisation.AddressB3">
    <vt:lpwstr/>
  </property>
  <property fmtid="{D5CDD505-2E9C-101B-9397-08002B2CF9AE}" pid="103" name="Organisation.AddressB4">
    <vt:lpwstr/>
  </property>
  <property fmtid="{D5CDD505-2E9C-101B-9397-08002B2CF9AE}" pid="104" name="Organisation.AddressN1">
    <vt:lpwstr>Bundesplatz 14</vt:lpwstr>
  </property>
  <property fmtid="{D5CDD505-2E9C-101B-9397-08002B2CF9AE}" pid="105" name="Organisation.AddressN2">
    <vt:lpwstr>Postfach 841</vt:lpwstr>
  </property>
  <property fmtid="{D5CDD505-2E9C-101B-9397-08002B2CF9AE}" pid="106" name="Organisation.AddressN3">
    <vt:lpwstr>6002 Luzern</vt:lpwstr>
  </property>
  <property fmtid="{D5CDD505-2E9C-101B-9397-08002B2CF9AE}" pid="107" name="Organisation.AddressN4">
    <vt:lpwstr/>
  </property>
  <property fmtid="{D5CDD505-2E9C-101B-9397-08002B2CF9AE}" pid="108" name="Organisation.City">
    <vt:lpwstr>Luzern</vt:lpwstr>
  </property>
  <property fmtid="{D5CDD505-2E9C-101B-9397-08002B2CF9AE}" pid="109" name="Organisation.Country">
    <vt:lpwstr/>
  </property>
  <property fmtid="{D5CDD505-2E9C-101B-9397-08002B2CF9AE}" pid="110" name="Organisation.Departement">
    <vt:lpwstr>Justiz- und Sicherheitsdepartement</vt:lpwstr>
  </property>
  <property fmtid="{D5CDD505-2E9C-101B-9397-08002B2CF9AE}" pid="111" name="Organisation.Dienststelle1">
    <vt:lpwstr/>
  </property>
  <property fmtid="{D5CDD505-2E9C-101B-9397-08002B2CF9AE}" pid="112" name="Organisation.Dienststelle2">
    <vt:lpwstr/>
  </property>
  <property fmtid="{D5CDD505-2E9C-101B-9397-08002B2CF9AE}" pid="113" name="Organisation.Email">
    <vt:lpwstr>gemeinden@lu.ch</vt:lpwstr>
  </property>
  <property fmtid="{D5CDD505-2E9C-101B-9397-08002B2CF9AE}" pid="114" name="Organisation.Fax">
    <vt:lpwstr/>
  </property>
  <property fmtid="{D5CDD505-2E9C-101B-9397-08002B2CF9AE}" pid="115" name="Organisation.Footer1">
    <vt:lpwstr/>
  </property>
  <property fmtid="{D5CDD505-2E9C-101B-9397-08002B2CF9AE}" pid="116" name="Organisation.Footer2">
    <vt:lpwstr/>
  </property>
  <property fmtid="{D5CDD505-2E9C-101B-9397-08002B2CF9AE}" pid="117" name="Organisation.Footer3">
    <vt:lpwstr/>
  </property>
  <property fmtid="{D5CDD505-2E9C-101B-9397-08002B2CF9AE}" pid="118" name="Organisation.Footer4">
    <vt:lpwstr/>
  </property>
  <property fmtid="{D5CDD505-2E9C-101B-9397-08002B2CF9AE}" pid="119" name="Organisation.Internet">
    <vt:lpwstr>gemeinden.lu.ch</vt:lpwstr>
  </property>
  <property fmtid="{D5CDD505-2E9C-101B-9397-08002B2CF9AE}" pid="120" name="Organisation.Telefon">
    <vt:lpwstr>041 228 64 83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Participants.Absent">
    <vt:lpwstr/>
  </property>
  <property fmtid="{D5CDD505-2E9C-101B-9397-08002B2CF9AE}" pid="126" name="Participants.Participants">
    <vt:lpwstr/>
  </property>
  <property fmtid="{D5CDD505-2E9C-101B-9397-08002B2CF9AE}" pid="127" name="Participants.ToNote">
    <vt:lpwstr/>
  </property>
  <property fmtid="{D5CDD505-2E9C-101B-9397-08002B2CF9AE}" pid="128" name="Receipient.EMail">
    <vt:lpwstr/>
  </property>
  <property fmtid="{D5CDD505-2E9C-101B-9397-08002B2CF9AE}" pid="129" name="Recipient.EMail">
    <vt:lpwstr/>
  </property>
  <property fmtid="{D5CDD505-2E9C-101B-9397-08002B2CF9AE}" pid="130" name="Recipient.Fax">
    <vt:lpwstr/>
  </property>
  <property fmtid="{D5CDD505-2E9C-101B-9397-08002B2CF9AE}" pid="131" name="Signature1.DirectPhone">
    <vt:lpwstr>041 228 58 02</vt:lpwstr>
  </property>
  <property fmtid="{D5CDD505-2E9C-101B-9397-08002B2CF9AE}" pid="132" name="Signature1.EMail">
    <vt:lpwstr>sandra.fasola@lu.ch</vt:lpwstr>
  </property>
  <property fmtid="{D5CDD505-2E9C-101B-9397-08002B2CF9AE}" pid="133" name="Signature1.Function">
    <vt:lpwstr>juristische Mitarbeiterin</vt:lpwstr>
  </property>
  <property fmtid="{D5CDD505-2E9C-101B-9397-08002B2CF9AE}" pid="134" name="Signature1.Name">
    <vt:lpwstr>Sandra Fasola, lic. iur.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Author.IDName">
    <vt:lpwstr>Fasola Sandra, AG JSDDS</vt:lpwstr>
  </property>
  <property fmtid="{D5CDD505-2E9C-101B-9397-08002B2CF9AE}" pid="144" name="StmCMIdata.Dok_AusgangMM">
    <vt:lpwstr/>
  </property>
  <property fmtid="{D5CDD505-2E9C-101B-9397-08002B2CF9AE}" pid="145" name="StmCMIdata.Dok_AusgangMMMM">
    <vt:lpwstr/>
  </property>
  <property fmtid="{D5CDD505-2E9C-101B-9397-08002B2CF9AE}" pid="146" name="StmCMIdata.Dok_Autor">
    <vt:lpwstr/>
  </property>
  <property fmtid="{D5CDD505-2E9C-101B-9397-08002B2CF9AE}" pid="147" name="StmCMIdata.Dok_Bemerkung">
    <vt:lpwstr/>
  </property>
  <property fmtid="{D5CDD505-2E9C-101B-9397-08002B2CF9AE}" pid="148" name="StmCMIdata.Dok_Beschlussnummer">
    <vt:lpwstr/>
  </property>
  <property fmtid="{D5CDD505-2E9C-101B-9397-08002B2CF9AE}" pid="149" name="StmCMIdata.Dok_DatumMM">
    <vt:lpwstr>22.01.2024</vt:lpwstr>
  </property>
  <property fmtid="{D5CDD505-2E9C-101B-9397-08002B2CF9AE}" pid="150" name="StmCMIdata.Dok_DatumMMMM">
    <vt:lpwstr>22. Januar 2024</vt:lpwstr>
  </property>
  <property fmtid="{D5CDD505-2E9C-101B-9397-08002B2CF9AE}" pid="151" name="StmCMIdata.Dok_EingangMM">
    <vt:lpwstr/>
  </property>
  <property fmtid="{D5CDD505-2E9C-101B-9397-08002B2CF9AE}" pid="152" name="StmCMIdata.Dok_EingangMMMM">
    <vt:lpwstr/>
  </property>
  <property fmtid="{D5CDD505-2E9C-101B-9397-08002B2CF9AE}" pid="153" name="StmCMIdata.Dok_Kategorie">
    <vt:lpwstr/>
  </property>
  <property fmtid="{D5CDD505-2E9C-101B-9397-08002B2CF9AE}" pid="154" name="StmCMIdata.Dok_Lfnr">
    <vt:lpwstr>353654</vt:lpwstr>
  </property>
  <property fmtid="{D5CDD505-2E9C-101B-9397-08002B2CF9AE}" pid="155" name="StmCMIdata.Dok_Protokollbemerkung">
    <vt:lpwstr/>
  </property>
  <property fmtid="{D5CDD505-2E9C-101B-9397-08002B2CF9AE}" pid="156" name="StmCMIdata.Dok_Protokollvermerk">
    <vt:lpwstr/>
  </property>
  <property fmtid="{D5CDD505-2E9C-101B-9397-08002B2CF9AE}" pid="157" name="StmCMIdata.Dok_Standort">
    <vt:lpwstr/>
  </property>
  <property fmtid="{D5CDD505-2E9C-101B-9397-08002B2CF9AE}" pid="158" name="StmCMIdata.Dok_Thema">
    <vt:lpwstr/>
  </property>
  <property fmtid="{D5CDD505-2E9C-101B-9397-08002B2CF9AE}" pid="159" name="StmCMIdata.Dok_Titel">
    <vt:lpwstr>Ferienwohnung</vt:lpwstr>
  </property>
  <property fmtid="{D5CDD505-2E9C-101B-9397-08002B2CF9AE}" pid="160" name="StmCMIdata.Dok_Traktandierungscode">
    <vt:lpwstr/>
  </property>
  <property fmtid="{D5CDD505-2E9C-101B-9397-08002B2CF9AE}" pid="161" name="StmCMIdata.Dok_Traktandierungstitel">
    <vt:lpwstr/>
  </property>
  <property fmtid="{D5CDD505-2E9C-101B-9397-08002B2CF9AE}" pid="162" name="StmCMIdata.Dok_Traktandumstatus">
    <vt:lpwstr/>
  </property>
  <property fmtid="{D5CDD505-2E9C-101B-9397-08002B2CF9AE}" pid="163" name="StmCMIdata.Dok_Traktandum_Notizen">
    <vt:lpwstr/>
  </property>
  <property fmtid="{D5CDD505-2E9C-101B-9397-08002B2CF9AE}" pid="164" name="StmCMIdata.G_BeginnMM">
    <vt:lpwstr>13.08.2015</vt:lpwstr>
  </property>
  <property fmtid="{D5CDD505-2E9C-101B-9397-08002B2CF9AE}" pid="165" name="StmCMIdata.G_BeginnMMMM">
    <vt:lpwstr>13. August 2015</vt:lpwstr>
  </property>
  <property fmtid="{D5CDD505-2E9C-101B-9397-08002B2CF9AE}" pid="166" name="StmCMIdata.G_Bemerkung">
    <vt:lpwstr/>
  </property>
  <property fmtid="{D5CDD505-2E9C-101B-9397-08002B2CF9AE}" pid="167" name="StmCMIdata.G_Botschaftsnummer">
    <vt:lpwstr/>
  </property>
  <property fmtid="{D5CDD505-2E9C-101B-9397-08002B2CF9AE}" pid="168" name="StmCMIdata.G_Departement">
    <vt:lpwstr/>
  </property>
  <property fmtid="{D5CDD505-2E9C-101B-9397-08002B2CF9AE}" pid="169" name="StmCMIdata.G_Eigner">
    <vt:lpwstr>AFG Mitarbeitende</vt:lpwstr>
  </property>
  <property fmtid="{D5CDD505-2E9C-101B-9397-08002B2CF9AE}" pid="170" name="StmCMIdata.G_Eroeffnungsdatum">
    <vt:lpwstr/>
  </property>
  <property fmtid="{D5CDD505-2E9C-101B-9397-08002B2CF9AE}" pid="171" name="StmCMIdata.G_Grundbuchkreis">
    <vt:lpwstr/>
  </property>
  <property fmtid="{D5CDD505-2E9C-101B-9397-08002B2CF9AE}" pid="172" name="StmCMIdata.G_HFD_AnmeldedatumMM">
    <vt:lpwstr/>
  </property>
  <property fmtid="{D5CDD505-2E9C-101B-9397-08002B2CF9AE}" pid="173" name="StmCMIdata.G_HFD_AnmeldedatumMMMM">
    <vt:lpwstr/>
  </property>
  <property fmtid="{D5CDD505-2E9C-101B-9397-08002B2CF9AE}" pid="174" name="StmCMIdata.G_HFD_AustrittsdatumMM">
    <vt:lpwstr/>
  </property>
  <property fmtid="{D5CDD505-2E9C-101B-9397-08002B2CF9AE}" pid="175" name="StmCMIdata.G_HFD_AustrittsdatumMMMM">
    <vt:lpwstr/>
  </property>
  <property fmtid="{D5CDD505-2E9C-101B-9397-08002B2CF9AE}" pid="176" name="StmCMIdata.G_HFD_Austrittsgrund">
    <vt:lpwstr/>
  </property>
  <property fmtid="{D5CDD505-2E9C-101B-9397-08002B2CF9AE}" pid="177" name="StmCMIdata.G_HFD_Diagnose">
    <vt:lpwstr/>
  </property>
  <property fmtid="{D5CDD505-2E9C-101B-9397-08002B2CF9AE}" pid="178" name="StmCMIdata.G_HFD_DurchfuerhrungsbestaetigungMM">
    <vt:lpwstr/>
  </property>
  <property fmtid="{D5CDD505-2E9C-101B-9397-08002B2CF9AE}" pid="179" name="StmCMIdata.G_HFD_DurchfuerhrungsbestaetigungMMMM">
    <vt:lpwstr/>
  </property>
  <property fmtid="{D5CDD505-2E9C-101B-9397-08002B2CF9AE}" pid="180" name="StmCMIdata.G_HFD_EintrittsdatumMM">
    <vt:lpwstr/>
  </property>
  <property fmtid="{D5CDD505-2E9C-101B-9397-08002B2CF9AE}" pid="181" name="StmCMIdata.G_HFD_EintrittsdatumMMMM">
    <vt:lpwstr/>
  </property>
  <property fmtid="{D5CDD505-2E9C-101B-9397-08002B2CF9AE}" pid="182" name="StmCMIdata.G_HFD_Erstsprache_Kind">
    <vt:lpwstr/>
  </property>
  <property fmtid="{D5CDD505-2E9C-101B-9397-08002B2CF9AE}" pid="183" name="StmCMIdata.G_HFD_Familiensprache">
    <vt:lpwstr/>
  </property>
  <property fmtid="{D5CDD505-2E9C-101B-9397-08002B2CF9AE}" pid="184" name="StmCMIdata.G_HFD_Hilfsmittel">
    <vt:lpwstr/>
  </property>
  <property fmtid="{D5CDD505-2E9C-101B-9397-08002B2CF9AE}" pid="185" name="StmCMIdata.G_HFD_paedagogischeMassnahmen">
    <vt:lpwstr/>
  </property>
  <property fmtid="{D5CDD505-2E9C-101B-9397-08002B2CF9AE}" pid="186" name="StmCMIdata.G_Laufnummer">
    <vt:lpwstr>2015-2561</vt:lpwstr>
  </property>
  <property fmtid="{D5CDD505-2E9C-101B-9397-08002B2CF9AE}" pid="187" name="StmCMIdata.G_Ortsbezeichnung">
    <vt:lpwstr/>
  </property>
  <property fmtid="{D5CDD505-2E9C-101B-9397-08002B2CF9AE}" pid="188" name="StmCMIdata.G_RaeumlicheZuteilung">
    <vt:lpwstr/>
  </property>
  <property fmtid="{D5CDD505-2E9C-101B-9397-08002B2CF9AE}" pid="189" name="StmCMIdata.G_Registraturplan">
    <vt:lpwstr>5.3.0 Allgemeines</vt:lpwstr>
  </property>
  <property fmtid="{D5CDD505-2E9C-101B-9397-08002B2CF9AE}" pid="190" name="StmCMIdata.G_SachbearbeiterKuerzel">
    <vt:lpwstr>SANDRA.FASOLA@LU.CH</vt:lpwstr>
  </property>
  <property fmtid="{D5CDD505-2E9C-101B-9397-08002B2CF9AE}" pid="191" name="StmCMIdata.G_SachbearbeiterVornameName">
    <vt:lpwstr>Sandra Fasola</vt:lpwstr>
  </property>
  <property fmtid="{D5CDD505-2E9C-101B-9397-08002B2CF9AE}" pid="192" name="StmCMIdata.G_SBE_Anmeldungsgrund">
    <vt:lpwstr/>
  </property>
  <property fmtid="{D5CDD505-2E9C-101B-9397-08002B2CF9AE}" pid="193" name="StmCMIdata.G_SBE_Klientenart">
    <vt:lpwstr/>
  </property>
  <property fmtid="{D5CDD505-2E9C-101B-9397-08002B2CF9AE}" pid="194" name="StmCMIdata.G_SBE_Schulgemeinde">
    <vt:lpwstr/>
  </property>
  <property fmtid="{D5CDD505-2E9C-101B-9397-08002B2CF9AE}" pid="195" name="StmCMIdata.G_SBE_Schulhaus">
    <vt:lpwstr/>
  </property>
  <property fmtid="{D5CDD505-2E9C-101B-9397-08002B2CF9AE}" pid="196" name="StmCMIdata.G_SBE_Schulstufe">
    <vt:lpwstr/>
  </property>
  <property fmtid="{D5CDD505-2E9C-101B-9397-08002B2CF9AE}" pid="197" name="StmCMIdata.G_SBE_Team-Gruppengroesse">
    <vt:lpwstr/>
  </property>
  <property fmtid="{D5CDD505-2E9C-101B-9397-08002B2CF9AE}" pid="198" name="StmCMIdata.G_Signatur">
    <vt:lpwstr/>
  </property>
  <property fmtid="{D5CDD505-2E9C-101B-9397-08002B2CF9AE}" pid="199" name="StmCMIdata.G_Titel">
    <vt:lpwstr>Unterlagen Homepage</vt:lpwstr>
  </property>
  <property fmtid="{D5CDD505-2E9C-101B-9397-08002B2CF9AE}" pid="200" name="StmCMIdata.G_TitelPublikation(DHK)">
    <vt:lpwstr/>
  </property>
  <property fmtid="{D5CDD505-2E9C-101B-9397-08002B2CF9AE}" pid="201" name="StmCMIdata.G_Vorstossnummer">
    <vt:lpwstr/>
  </property>
  <property fmtid="{D5CDD505-2E9C-101B-9397-08002B2CF9AE}" pid="202" name="StmCMIdata.Sitz_Beginn">
    <vt:lpwstr/>
  </property>
  <property fmtid="{D5CDD505-2E9C-101B-9397-08002B2CF9AE}" pid="203" name="StmCMIdata.Sitz_Bemerkung">
    <vt:lpwstr/>
  </property>
  <property fmtid="{D5CDD505-2E9C-101B-9397-08002B2CF9AE}" pid="204" name="StmCMIdata.Sitz_DatumMM">
    <vt:lpwstr/>
  </property>
  <property fmtid="{D5CDD505-2E9C-101B-9397-08002B2CF9AE}" pid="205" name="StmCMIdata.Sitz_DatumMMMM">
    <vt:lpwstr/>
  </property>
  <property fmtid="{D5CDD505-2E9C-101B-9397-08002B2CF9AE}" pid="206" name="StmCMIdata.Sitz_Ende">
    <vt:lpwstr/>
  </property>
  <property fmtid="{D5CDD505-2E9C-101B-9397-08002B2CF9AE}" pid="207" name="StmCMIdata.Sitz_Gremium">
    <vt:lpwstr/>
  </property>
  <property fmtid="{D5CDD505-2E9C-101B-9397-08002B2CF9AE}" pid="208" name="StmCMIdata.Sitz_Ort">
    <vt:lpwstr/>
  </property>
  <property fmtid="{D5CDD505-2E9C-101B-9397-08002B2CF9AE}" pid="209" name="StmCMIdata.Sitz_Titel">
    <vt:lpwstr/>
  </property>
  <property fmtid="{D5CDD505-2E9C-101B-9397-08002B2CF9AE}" pid="210" name="Supervisor.Zugehörigkeit">
    <vt:lpwstr/>
  </property>
  <property fmtid="{D5CDD505-2E9C-101B-9397-08002B2CF9AE}" pid="211" name="Template.Memo">
    <vt:lpwstr>Aktennotiz</vt:lpwstr>
  </property>
  <property fmtid="{D5CDD505-2E9C-101B-9397-08002B2CF9AE}" pid="212" name="Toolbar.Email">
    <vt:lpwstr>Toolbar.Email</vt:lpwstr>
  </property>
  <property fmtid="{D5CDD505-2E9C-101B-9397-08002B2CF9AE}" pid="213" name="Viacar.PIN">
    <vt:lpwstr> </vt:lpwstr>
  </property>
  <property fmtid="{D5CDD505-2E9C-101B-9397-08002B2CF9AE}" pid="214" name="WdScmCMIdata.Dok_AusgangMM">
    <vt:lpwstr/>
  </property>
  <property fmtid="{D5CDD505-2E9C-101B-9397-08002B2CF9AE}" pid="215" name="WdScmCMIdata.Dok_AusgangMMMM">
    <vt:lpwstr/>
  </property>
  <property fmtid="{D5CDD505-2E9C-101B-9397-08002B2CF9AE}" pid="216" name="WdScmCMIdata.Dok_Autor">
    <vt:lpwstr/>
  </property>
  <property fmtid="{D5CDD505-2E9C-101B-9397-08002B2CF9AE}" pid="217" name="WdScmCMIdata.Dok_Bemerkung">
    <vt:lpwstr/>
  </property>
  <property fmtid="{D5CDD505-2E9C-101B-9397-08002B2CF9AE}" pid="218" name="WdScmCMIdata.Dok_Beschlussnummer">
    <vt:lpwstr/>
  </property>
  <property fmtid="{D5CDD505-2E9C-101B-9397-08002B2CF9AE}" pid="219" name="WdScmCMIdata.Dok_DatumMM">
    <vt:lpwstr>22.01.2024</vt:lpwstr>
  </property>
  <property fmtid="{D5CDD505-2E9C-101B-9397-08002B2CF9AE}" pid="220" name="WdScmCMIdata.Dok_DatumMMMM">
    <vt:lpwstr>22. Januar 2024</vt:lpwstr>
  </property>
  <property fmtid="{D5CDD505-2E9C-101B-9397-08002B2CF9AE}" pid="221" name="WdScmCMIdata.Dok_EingangMM">
    <vt:lpwstr/>
  </property>
  <property fmtid="{D5CDD505-2E9C-101B-9397-08002B2CF9AE}" pid="222" name="WdScmCMIdata.Dok_EingangMMMM">
    <vt:lpwstr/>
  </property>
  <property fmtid="{D5CDD505-2E9C-101B-9397-08002B2CF9AE}" pid="223" name="WdScmCMIdata.Dok_Kategorie">
    <vt:lpwstr/>
  </property>
  <property fmtid="{D5CDD505-2E9C-101B-9397-08002B2CF9AE}" pid="224" name="WdScmCMIdata.Dok_Lfnr">
    <vt:lpwstr>353654</vt:lpwstr>
  </property>
  <property fmtid="{D5CDD505-2E9C-101B-9397-08002B2CF9AE}" pid="225" name="WdScmCMIdata.Dok_Protokollbemerkung">
    <vt:lpwstr/>
  </property>
  <property fmtid="{D5CDD505-2E9C-101B-9397-08002B2CF9AE}" pid="226" name="WdScmCMIdata.Dok_Protokollvermerk">
    <vt:lpwstr/>
  </property>
  <property fmtid="{D5CDD505-2E9C-101B-9397-08002B2CF9AE}" pid="227" name="WdScmCMIdata.Dok_Standort">
    <vt:lpwstr/>
  </property>
  <property fmtid="{D5CDD505-2E9C-101B-9397-08002B2CF9AE}" pid="228" name="WdScmCMIdata.Dok_Thema">
    <vt:lpwstr/>
  </property>
  <property fmtid="{D5CDD505-2E9C-101B-9397-08002B2CF9AE}" pid="229" name="WdScmCMIdata.Dok_Titel">
    <vt:lpwstr>Ferienwohnung</vt:lpwstr>
  </property>
  <property fmtid="{D5CDD505-2E9C-101B-9397-08002B2CF9AE}" pid="230" name="WdScmCMIdata.Dok_Traktandierungscode">
    <vt:lpwstr/>
  </property>
  <property fmtid="{D5CDD505-2E9C-101B-9397-08002B2CF9AE}" pid="231" name="WdScmCMIdata.Dok_Traktandierungstitel">
    <vt:lpwstr/>
  </property>
  <property fmtid="{D5CDD505-2E9C-101B-9397-08002B2CF9AE}" pid="232" name="WdScmCMIdata.Dok_Traktandumstatus">
    <vt:lpwstr/>
  </property>
  <property fmtid="{D5CDD505-2E9C-101B-9397-08002B2CF9AE}" pid="233" name="WdScmCMIdata.Dok_Traktandum_Notizen">
    <vt:lpwstr/>
  </property>
  <property fmtid="{D5CDD505-2E9C-101B-9397-08002B2CF9AE}" pid="234" name="WdScmCMIdata.G_BeginnMM">
    <vt:lpwstr>13.08.2015</vt:lpwstr>
  </property>
  <property fmtid="{D5CDD505-2E9C-101B-9397-08002B2CF9AE}" pid="235" name="WdScmCMIdata.G_BeginnMMMM">
    <vt:lpwstr>13. August 2015</vt:lpwstr>
  </property>
  <property fmtid="{D5CDD505-2E9C-101B-9397-08002B2CF9AE}" pid="236" name="WdScmCMIdata.G_Bemerkung">
    <vt:lpwstr/>
  </property>
  <property fmtid="{D5CDD505-2E9C-101B-9397-08002B2CF9AE}" pid="237" name="WdScmCMIdata.G_Botschaftsnummer">
    <vt:lpwstr/>
  </property>
  <property fmtid="{D5CDD505-2E9C-101B-9397-08002B2CF9AE}" pid="238" name="WdScmCMIdata.G_Departement">
    <vt:lpwstr/>
  </property>
  <property fmtid="{D5CDD505-2E9C-101B-9397-08002B2CF9AE}" pid="239" name="WdScmCMIdata.G_Eigner">
    <vt:lpwstr>AFG Mitarbeitende</vt:lpwstr>
  </property>
  <property fmtid="{D5CDD505-2E9C-101B-9397-08002B2CF9AE}" pid="240" name="WdScmCMIdata.G_Eroeffnungsdatum">
    <vt:lpwstr/>
  </property>
  <property fmtid="{D5CDD505-2E9C-101B-9397-08002B2CF9AE}" pid="241" name="WdScmCMIdata.G_Grundbuchkreis">
    <vt:lpwstr/>
  </property>
  <property fmtid="{D5CDD505-2E9C-101B-9397-08002B2CF9AE}" pid="242" name="WdScmCMIdata.G_HFD_AnmeldedatumMM">
    <vt:lpwstr/>
  </property>
  <property fmtid="{D5CDD505-2E9C-101B-9397-08002B2CF9AE}" pid="243" name="WdScmCMIdata.G_HFD_AnmeldedatumMMMM">
    <vt:lpwstr/>
  </property>
  <property fmtid="{D5CDD505-2E9C-101B-9397-08002B2CF9AE}" pid="244" name="WdScmCMIdata.G_HFD_AustrittsdatumMM">
    <vt:lpwstr/>
  </property>
  <property fmtid="{D5CDD505-2E9C-101B-9397-08002B2CF9AE}" pid="245" name="WdScmCMIdata.G_HFD_AustrittsdatumMMMM">
    <vt:lpwstr/>
  </property>
  <property fmtid="{D5CDD505-2E9C-101B-9397-08002B2CF9AE}" pid="246" name="WdScmCMIdata.G_HFD_Austrittsgrund">
    <vt:lpwstr/>
  </property>
  <property fmtid="{D5CDD505-2E9C-101B-9397-08002B2CF9AE}" pid="247" name="WdScmCMIdata.G_HFD_Diagnose">
    <vt:lpwstr/>
  </property>
  <property fmtid="{D5CDD505-2E9C-101B-9397-08002B2CF9AE}" pid="248" name="WdScmCMIdata.G_HFD_DurchfuerhrungsbestaetigungMM">
    <vt:lpwstr/>
  </property>
  <property fmtid="{D5CDD505-2E9C-101B-9397-08002B2CF9AE}" pid="249" name="WdScmCMIdata.G_HFD_DurchfuerhrungsbestaetigungMMMM">
    <vt:lpwstr/>
  </property>
  <property fmtid="{D5CDD505-2E9C-101B-9397-08002B2CF9AE}" pid="250" name="WdScmCMIdata.G_HFD_EintrittsdatumMM">
    <vt:lpwstr/>
  </property>
  <property fmtid="{D5CDD505-2E9C-101B-9397-08002B2CF9AE}" pid="251" name="WdScmCMIdata.G_HFD_EintrittsdatumMMMM">
    <vt:lpwstr/>
  </property>
  <property fmtid="{D5CDD505-2E9C-101B-9397-08002B2CF9AE}" pid="252" name="WdScmCMIdata.G_HFD_Erstsprache_Kind">
    <vt:lpwstr/>
  </property>
  <property fmtid="{D5CDD505-2E9C-101B-9397-08002B2CF9AE}" pid="253" name="WdScmCMIdata.G_HFD_Familiensprache">
    <vt:lpwstr/>
  </property>
  <property fmtid="{D5CDD505-2E9C-101B-9397-08002B2CF9AE}" pid="254" name="WdScmCMIdata.G_HFD_Hilfsmittel">
    <vt:lpwstr/>
  </property>
  <property fmtid="{D5CDD505-2E9C-101B-9397-08002B2CF9AE}" pid="255" name="WdScmCMIdata.G_HFD_paedagogischeMassnahmen">
    <vt:lpwstr/>
  </property>
  <property fmtid="{D5CDD505-2E9C-101B-9397-08002B2CF9AE}" pid="256" name="WdScmCMIdata.G_Laufnummer">
    <vt:lpwstr>2015-2561</vt:lpwstr>
  </property>
  <property fmtid="{D5CDD505-2E9C-101B-9397-08002B2CF9AE}" pid="257" name="WdScmCMIdata.G_Ortsbezeichnung">
    <vt:lpwstr/>
  </property>
  <property fmtid="{D5CDD505-2E9C-101B-9397-08002B2CF9AE}" pid="258" name="WdScmCMIdata.G_RaeumlicheZuteilung">
    <vt:lpwstr/>
  </property>
  <property fmtid="{D5CDD505-2E9C-101B-9397-08002B2CF9AE}" pid="259" name="WdScmCMIdata.G_Registraturplan">
    <vt:lpwstr>5.3.0 Allgemeines</vt:lpwstr>
  </property>
  <property fmtid="{D5CDD505-2E9C-101B-9397-08002B2CF9AE}" pid="260" name="WdScmCMIdata.G_SachbearbeiterKuerzel">
    <vt:lpwstr>SANDRA.FASOLA@LU.CH</vt:lpwstr>
  </property>
  <property fmtid="{D5CDD505-2E9C-101B-9397-08002B2CF9AE}" pid="261" name="WdScmCMIdata.G_SachbearbeiterVornameName">
    <vt:lpwstr>Sandra Fasola</vt:lpwstr>
  </property>
  <property fmtid="{D5CDD505-2E9C-101B-9397-08002B2CF9AE}" pid="262" name="WdScmCMIdata.G_SBE_Anmeldungsgrund">
    <vt:lpwstr/>
  </property>
  <property fmtid="{D5CDD505-2E9C-101B-9397-08002B2CF9AE}" pid="263" name="WdScmCMIdata.G_SBE_Klientenart">
    <vt:lpwstr/>
  </property>
  <property fmtid="{D5CDD505-2E9C-101B-9397-08002B2CF9AE}" pid="264" name="WdScmCMIdata.G_SBE_Schulgemeinde">
    <vt:lpwstr/>
  </property>
  <property fmtid="{D5CDD505-2E9C-101B-9397-08002B2CF9AE}" pid="265" name="WdScmCMIdata.G_SBE_Schulhaus">
    <vt:lpwstr/>
  </property>
  <property fmtid="{D5CDD505-2E9C-101B-9397-08002B2CF9AE}" pid="266" name="WdScmCMIdata.G_SBE_Schulstufe">
    <vt:lpwstr/>
  </property>
  <property fmtid="{D5CDD505-2E9C-101B-9397-08002B2CF9AE}" pid="267" name="WdScmCMIdata.G_SBE_Team-Gruppengroesse">
    <vt:lpwstr/>
  </property>
  <property fmtid="{D5CDD505-2E9C-101B-9397-08002B2CF9AE}" pid="268" name="WdScmCMIdata.G_Signatur">
    <vt:lpwstr/>
  </property>
  <property fmtid="{D5CDD505-2E9C-101B-9397-08002B2CF9AE}" pid="269" name="WdScmCMIdata.G_Titel">
    <vt:lpwstr>Unterlagen Homepage</vt:lpwstr>
  </property>
  <property fmtid="{D5CDD505-2E9C-101B-9397-08002B2CF9AE}" pid="270" name="WdScmCMIdata.G_TitelPublikation(DHK)">
    <vt:lpwstr/>
  </property>
  <property fmtid="{D5CDD505-2E9C-101B-9397-08002B2CF9AE}" pid="271" name="WdScmCMIdata.G_Vorstossnummer">
    <vt:lpwstr/>
  </property>
  <property fmtid="{D5CDD505-2E9C-101B-9397-08002B2CF9AE}" pid="272" name="WdScmCMIdata.Sitz_Beginn">
    <vt:lpwstr/>
  </property>
  <property fmtid="{D5CDD505-2E9C-101B-9397-08002B2CF9AE}" pid="273" name="WdScmCMIdata.Sitz_Bemerkung">
    <vt:lpwstr/>
  </property>
  <property fmtid="{D5CDD505-2E9C-101B-9397-08002B2CF9AE}" pid="274" name="WdScmCMIdata.Sitz_DatumMM">
    <vt:lpwstr/>
  </property>
  <property fmtid="{D5CDD505-2E9C-101B-9397-08002B2CF9AE}" pid="275" name="WdScmCMIdata.Sitz_DatumMMMM">
    <vt:lpwstr/>
  </property>
  <property fmtid="{D5CDD505-2E9C-101B-9397-08002B2CF9AE}" pid="276" name="WdScmCMIdata.Sitz_Ende">
    <vt:lpwstr/>
  </property>
  <property fmtid="{D5CDD505-2E9C-101B-9397-08002B2CF9AE}" pid="277" name="WdScmCMIdata.Sitz_Gremium">
    <vt:lpwstr/>
  </property>
  <property fmtid="{D5CDD505-2E9C-101B-9397-08002B2CF9AE}" pid="278" name="WdScmCMIdata.Sitz_Ort">
    <vt:lpwstr/>
  </property>
  <property fmtid="{D5CDD505-2E9C-101B-9397-08002B2CF9AE}" pid="279" name="WdScmCMIdata.Sitz_Titel">
    <vt:lpwstr/>
  </property>
</Properties>
</file>