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782063" w:rsidTr="005F11A5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51638C" w:rsidRPr="00925A83" w:rsidRDefault="003E1886" w:rsidP="0051638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066DD041B6F948C19EE5EEB5267FA6EA"/>
                </w:placeholder>
                <w:dataBinding w:prefixMappings="xmlns:ns='http://schemas.officeatwork.com/CustomXMLPart'" w:xpath="/ns:officeatwork/ns:Departement" w:storeItemID="{258E4121-6ACA-46F5-B381-2B0747178FE3}"/>
                <w:text w:multiLine="1"/>
              </w:sdtPr>
              <w:sdtEndPr/>
              <w:sdtContent>
                <w:r w:rsidR="00582428">
                  <w:t>Justiz- und Sicherheitsdepartement</w:t>
                </w:r>
                <w:r w:rsidR="00582428">
                  <w:br/>
                </w:r>
              </w:sdtContent>
            </w:sdt>
            <w:r w:rsidR="00582428" w:rsidRPr="00925A83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0BC55316E50B494D909E871A80D3AAC8"/>
                </w:placeholder>
                <w:dataBinding w:prefixMappings="xmlns:ns='http://schemas.officeatwork.com/CustomXMLPart'" w:xpath="/ns:officeatwork/ns:Organisation1" w:storeItemID="{258E4121-6ACA-46F5-B381-2B0747178FE3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582428">
                  <w:rPr>
                    <w:rStyle w:val="Fett"/>
                  </w:rPr>
                  <w:t>Abteilung Gemeinden</w:t>
                </w:r>
              </w:sdtContent>
            </w:sdt>
          </w:p>
          <w:p w:rsidR="00FB3A64" w:rsidRPr="00925A83" w:rsidRDefault="003E1886" w:rsidP="001F0B7F">
            <w:pPr>
              <w:pStyle w:val="AbsenderText"/>
            </w:pPr>
          </w:p>
        </w:tc>
      </w:tr>
    </w:tbl>
    <w:p w:rsidR="00FB3A64" w:rsidRPr="00925A83" w:rsidRDefault="003E1886" w:rsidP="00B67469">
      <w:pPr>
        <w:pStyle w:val="CityDate"/>
        <w:spacing w:before="0"/>
        <w:rPr>
          <w:sz w:val="2"/>
          <w:szCs w:val="2"/>
        </w:rPr>
        <w:sectPr w:rsidR="00FB3A64" w:rsidRPr="00925A83" w:rsidSect="00925A83">
          <w:headerReference w:type="default" r:id="rId13"/>
          <w:footerReference w:type="default" r:id="rId14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FB3A64" w:rsidRDefault="003E1886" w:rsidP="00FB3A64"/>
    <w:p w:rsidR="003B78BA" w:rsidRDefault="003E1886" w:rsidP="00FB3A64"/>
    <w:p w:rsidR="003B78BA" w:rsidRDefault="003E1886" w:rsidP="00FB3A64"/>
    <w:p w:rsidR="003B78BA" w:rsidRDefault="003E1886" w:rsidP="00FB3A64"/>
    <w:p w:rsidR="003B78BA" w:rsidRPr="003B78BA" w:rsidRDefault="00582428" w:rsidP="003B78BA">
      <w:r w:rsidRPr="003B78BA">
        <w:t xml:space="preserve">Bundesgesetz über den Erwerb von Grundstücken durch Personen im Ausland </w:t>
      </w:r>
    </w:p>
    <w:p w:rsidR="00FB3A64" w:rsidRDefault="003E1886" w:rsidP="00FB3A64"/>
    <w:p w:rsidR="003B78BA" w:rsidRPr="00925A83" w:rsidRDefault="003E1886" w:rsidP="00FB3A64"/>
    <w:sdt>
      <w:sdtPr>
        <w:rPr>
          <w:highlight w:val="white"/>
        </w:rPr>
        <w:tag w:val="Memo"/>
        <w:id w:val="-658541182"/>
        <w:placeholder>
          <w:docPart w:val="44E4436B52F3414E8CDFA52A6531E8A1"/>
        </w:placeholder>
        <w:dataBinding w:prefixMappings="xmlns:ns='http://schemas.officeatwork.com/CustomXMLPart'" w:xpath="/ns:officeatwork/ns:Memo" w:storeItemID="{258E4121-6ACA-46F5-B381-2B0747178FE3}"/>
        <w:text w:multiLine="1"/>
      </w:sdtPr>
      <w:sdtEndPr/>
      <w:sdtContent>
        <w:p w:rsidR="00FB3A64" w:rsidRPr="00925A83" w:rsidRDefault="00582428" w:rsidP="00FB3A64">
          <w:pPr>
            <w:pStyle w:val="Inhalts-Typ"/>
            <w:rPr>
              <w:highlight w:val="white"/>
            </w:rPr>
          </w:pPr>
          <w:r w:rsidRPr="003B78BA">
            <w:rPr>
              <w:highlight w:val="white"/>
            </w:rPr>
            <w:t>Bewilligungsgesuch</w:t>
          </w:r>
        </w:p>
      </w:sdtContent>
    </w:sdt>
    <w:p w:rsidR="00D604CA" w:rsidRDefault="003E1886" w:rsidP="00EE2F3F">
      <w:pPr>
        <w:pStyle w:val="Metadaten"/>
      </w:pPr>
      <w:bookmarkStart w:id="2" w:name="Metadaten"/>
    </w:p>
    <w:p w:rsidR="003B78BA" w:rsidRPr="003B78BA" w:rsidRDefault="003E1886" w:rsidP="003B78BA"/>
    <w:p w:rsidR="003B78BA" w:rsidRPr="003B78BA" w:rsidRDefault="00582428" w:rsidP="003B78BA">
      <w:pPr>
        <w:spacing w:line="360" w:lineRule="auto"/>
      </w:pPr>
      <w:r w:rsidRPr="003B78BA">
        <w:rPr>
          <w:rFonts w:ascii="Wingdings" w:hAnsi="Wingdings"/>
        </w:rPr>
        <w:sym w:font="Wingdings" w:char="F0A8"/>
      </w:r>
      <w:r w:rsidRPr="003B78B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BA" w:rsidRDefault="00582428" w:rsidP="003B78BA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181250281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8BA" w:rsidRDefault="003E1886" w:rsidP="003B7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5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7216" o:allowincell="f" filled="f" stroked="f">
                <v:textbox inset="0,0,0,0">
                  <w:txbxContent>
                    <w:p w:rsidR="003B78BA" w:rsidP="003B78BA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81481612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8BA" w:rsidP="003B7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78B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BA" w:rsidRDefault="00582428" w:rsidP="003B78BA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1177437620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8BA" w:rsidRDefault="003E1886" w:rsidP="003B7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5168" o:allowincell="f" filled="f" stroked="f">
                <v:textbox inset="0,0,0,0">
                  <w:txbxContent>
                    <w:p w:rsidR="003B78BA" w:rsidP="003B78BA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2109381130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8BA" w:rsidP="003B7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78BA">
        <w:tab/>
        <w:t>Erwerb einer Ferienwohnung (Art. 9 Abs. 2 BewG)</w:t>
      </w:r>
    </w:p>
    <w:p w:rsidR="003B78BA" w:rsidRPr="003B78BA" w:rsidRDefault="00582428" w:rsidP="003B78BA">
      <w:pPr>
        <w:spacing w:line="360" w:lineRule="auto"/>
      </w:pPr>
      <w:r w:rsidRPr="003B78BA">
        <w:rPr>
          <w:rFonts w:ascii="Wingdings" w:hAnsi="Wingdings"/>
        </w:rPr>
        <w:sym w:font="Wingdings" w:char="F0A8"/>
      </w:r>
      <w:r w:rsidRPr="003B78BA">
        <w:tab/>
        <w:t>Erwerb als bewilligungspflichtige</w:t>
      </w:r>
      <w:r>
        <w:t>/</w:t>
      </w:r>
      <w:r w:rsidRPr="003B78BA">
        <w:t>r Erbe</w:t>
      </w:r>
      <w:r>
        <w:t>/in</w:t>
      </w:r>
      <w:r w:rsidRPr="003B78BA">
        <w:t xml:space="preserve"> (Art. 8 Abs. 2 BewG)</w:t>
      </w:r>
    </w:p>
    <w:p w:rsidR="003B78BA" w:rsidRPr="003B78BA" w:rsidRDefault="00582428" w:rsidP="003B78BA">
      <w:pPr>
        <w:spacing w:line="360" w:lineRule="auto"/>
      </w:pPr>
      <w:bookmarkStart w:id="3" w:name="Kontrollkästchen3"/>
      <w:r w:rsidRPr="003B78BA">
        <w:rPr>
          <w:rFonts w:ascii="Wingdings" w:hAnsi="Wingdings"/>
        </w:rPr>
        <w:sym w:font="Wingdings" w:char="F0A8"/>
      </w:r>
      <w:bookmarkEnd w:id="3"/>
      <w:r w:rsidRPr="003B78BA">
        <w:tab/>
        <w:t xml:space="preserve">Erwerb als Kapitalanlage </w:t>
      </w:r>
      <w:r>
        <w:t>einer</w:t>
      </w:r>
      <w:r w:rsidRPr="003B78BA">
        <w:t xml:space="preserve"> </w:t>
      </w:r>
      <w:r>
        <w:t>Versicherungseinrichtung</w:t>
      </w:r>
      <w:r w:rsidRPr="003B78BA">
        <w:t xml:space="preserve"> (Art. 8 Abs.1b BewG)</w:t>
      </w:r>
    </w:p>
    <w:p w:rsidR="003B78BA" w:rsidRPr="003B78BA" w:rsidRDefault="00582428" w:rsidP="003B78BA">
      <w:pPr>
        <w:spacing w:line="360" w:lineRule="auto"/>
      </w:pPr>
      <w:r w:rsidRPr="003B78BA">
        <w:rPr>
          <w:rFonts w:ascii="Wingdings" w:hAnsi="Wingdings"/>
        </w:rPr>
        <w:sym w:font="Wingdings" w:char="F0A8"/>
      </w:r>
      <w:r w:rsidRPr="003B78BA">
        <w:tab/>
        <w:t>Erwerb zur Personalvorsorge inländischer Betriebsstätten (Art. 8 Abs. 1c BewG)</w:t>
      </w:r>
    </w:p>
    <w:p w:rsidR="003B78BA" w:rsidRPr="003B78BA" w:rsidRDefault="00582428" w:rsidP="003B78BA">
      <w:pPr>
        <w:spacing w:line="360" w:lineRule="auto"/>
      </w:pPr>
      <w:r w:rsidRPr="003B78BA">
        <w:rPr>
          <w:rFonts w:ascii="Wingdings" w:hAnsi="Wingdings"/>
        </w:rPr>
        <w:sym w:font="Wingdings" w:char="F0A8"/>
      </w:r>
      <w:r w:rsidRPr="003B78BA">
        <w:tab/>
        <w:t>Erwerb zu gemeinnützige</w:t>
      </w:r>
      <w:r>
        <w:t>m Zweck</w:t>
      </w:r>
      <w:r w:rsidRPr="003B78BA">
        <w:t xml:space="preserve"> (Art. 8 Abs.1c BewG)</w:t>
      </w:r>
    </w:p>
    <w:p w:rsidR="003B78BA" w:rsidRPr="003B78BA" w:rsidRDefault="00582428" w:rsidP="003B78BA">
      <w:pPr>
        <w:spacing w:line="360" w:lineRule="auto"/>
      </w:pPr>
      <w:r w:rsidRPr="003B78BA">
        <w:rPr>
          <w:rFonts w:ascii="Wingdings" w:hAnsi="Wingdings"/>
        </w:rPr>
        <w:sym w:font="Wingdings" w:char="F0A8"/>
      </w:r>
      <w:r w:rsidRPr="003B78BA">
        <w:tab/>
        <w:t>Erwerb zur Deckung pfandgesicherter Forderungen (Art. 8 Abs. 1d BewG)</w:t>
      </w:r>
    </w:p>
    <w:p w:rsidR="003B78BA" w:rsidRPr="003B78BA" w:rsidRDefault="00582428" w:rsidP="003B78BA">
      <w:pPr>
        <w:spacing w:line="360" w:lineRule="auto"/>
      </w:pPr>
      <w:r w:rsidRPr="003B78BA">
        <w:rPr>
          <w:rFonts w:ascii="Wingdings" w:hAnsi="Wingdings"/>
        </w:rPr>
        <w:sym w:font="Wingdings" w:char="F0A8"/>
      </w:r>
      <w:r w:rsidRPr="003B78BA">
        <w:tab/>
        <w:t>anderes</w:t>
      </w:r>
    </w:p>
    <w:p w:rsidR="003B78BA" w:rsidRPr="003B78BA" w:rsidRDefault="00582428" w:rsidP="003B78BA">
      <w:r w:rsidRPr="003B78BA">
        <w:t>(Zutreffendes bitte ankreuzen)</w:t>
      </w:r>
    </w:p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582428" w:rsidP="003B78BA">
      <w:pPr>
        <w:rPr>
          <w:b/>
        </w:rPr>
      </w:pPr>
      <w:r w:rsidRPr="003B78BA"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page">
                  <wp:posOffset>7534909</wp:posOffset>
                </wp:positionH>
                <wp:positionV relativeFrom="page">
                  <wp:posOffset>2868295</wp:posOffset>
                </wp:positionV>
                <wp:extent cx="0" cy="3175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8BA" w:rsidRDefault="00582428" w:rsidP="003B78BA">
                            <w:pPr>
                              <w:spacing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323850"/>
                                  <wp:effectExtent l="0" t="0" r="9525" b="0"/>
                                  <wp:docPr id="1395776879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8BA" w:rsidRDefault="003E1886" w:rsidP="003B78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653120" o:allowincell="f" filled="f" stroked="f">
                <v:textbox inset="0,0,0,0">
                  <w:txbxContent>
                    <w:p w:rsidR="003B78BA" w:rsidP="003B78BA">
                      <w:pPr>
                        <w:spacing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323850"/>
                            <wp:effectExtent l="0" t="0" r="9525" b="0"/>
                            <wp:docPr id="777292888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8BA" w:rsidP="003B78B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78BA">
        <w:rPr>
          <w:b/>
        </w:rPr>
        <w:t xml:space="preserve">1. </w:t>
      </w:r>
      <w:r w:rsidRPr="003B78BA">
        <w:rPr>
          <w:b/>
        </w:rPr>
        <w:tab/>
        <w:t>Erwerber</w:t>
      </w:r>
      <w:r>
        <w:rPr>
          <w:b/>
        </w:rPr>
        <w:t xml:space="preserve"> </w:t>
      </w:r>
      <w:r w:rsidRPr="003B78BA">
        <w:rPr>
          <w:b/>
        </w:rPr>
        <w:t>/</w:t>
      </w:r>
      <w:r>
        <w:rPr>
          <w:b/>
        </w:rPr>
        <w:t xml:space="preserve"> Erwerber</w:t>
      </w:r>
      <w:r w:rsidRPr="003B78BA">
        <w:rPr>
          <w:b/>
        </w:rPr>
        <w:t>in (Gesuchsteller</w:t>
      </w:r>
      <w:r>
        <w:rPr>
          <w:b/>
        </w:rPr>
        <w:t xml:space="preserve"> </w:t>
      </w:r>
      <w:r w:rsidRPr="003B78BA">
        <w:rPr>
          <w:b/>
        </w:rPr>
        <w:t>/</w:t>
      </w:r>
      <w:r w:rsidR="003E1886">
        <w:rPr>
          <w:b/>
        </w:rPr>
        <w:t xml:space="preserve"> </w:t>
      </w:r>
      <w:bookmarkStart w:id="4" w:name="_GoBack"/>
      <w:bookmarkEnd w:id="4"/>
      <w:r>
        <w:rPr>
          <w:b/>
        </w:rPr>
        <w:t>Gesuchsteller</w:t>
      </w:r>
      <w:r w:rsidRPr="003B78BA">
        <w:rPr>
          <w:b/>
        </w:rPr>
        <w:t>in)</w:t>
      </w:r>
    </w:p>
    <w:p w:rsidR="003B78BA" w:rsidRPr="003B78BA" w:rsidRDefault="003E1886" w:rsidP="003B78BA"/>
    <w:p w:rsidR="003B78BA" w:rsidRPr="003B78BA" w:rsidRDefault="00582428" w:rsidP="003B78BA">
      <w:r w:rsidRPr="003B78BA">
        <w:t>Name/Firma: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5"/>
    </w:p>
    <w:p w:rsidR="003B78BA" w:rsidRPr="003B78BA" w:rsidRDefault="003E1886" w:rsidP="003B78BA"/>
    <w:p w:rsidR="003B78BA" w:rsidRPr="003B78BA" w:rsidRDefault="00582428" w:rsidP="003B78BA">
      <w:r w:rsidRPr="003B78BA">
        <w:t>Sitz/Adresse: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6"/>
    </w:p>
    <w:p w:rsidR="003B78BA" w:rsidRPr="003B78BA" w:rsidRDefault="003E1886" w:rsidP="003B78BA"/>
    <w:p w:rsidR="003B78BA" w:rsidRPr="003B78BA" w:rsidRDefault="003E1886" w:rsidP="003B78BA"/>
    <w:p w:rsidR="003B78BA" w:rsidRPr="003B78BA" w:rsidRDefault="00582428" w:rsidP="003B78BA">
      <w:pPr>
        <w:rPr>
          <w:b/>
        </w:rPr>
      </w:pPr>
      <w:r w:rsidRPr="003B78BA">
        <w:rPr>
          <w:b/>
        </w:rPr>
        <w:t xml:space="preserve">2. </w:t>
      </w:r>
      <w:r w:rsidRPr="003B78BA">
        <w:rPr>
          <w:b/>
        </w:rPr>
        <w:tab/>
        <w:t>Veräusserer</w:t>
      </w:r>
      <w:r>
        <w:rPr>
          <w:b/>
        </w:rPr>
        <w:t xml:space="preserve"> </w:t>
      </w:r>
      <w:r w:rsidRPr="003B78BA">
        <w:rPr>
          <w:b/>
        </w:rPr>
        <w:t>/</w:t>
      </w:r>
      <w:r>
        <w:rPr>
          <w:b/>
        </w:rPr>
        <w:t xml:space="preserve"> Veräusser</w:t>
      </w:r>
      <w:r w:rsidRPr="003B78BA">
        <w:rPr>
          <w:b/>
        </w:rPr>
        <w:t>in</w:t>
      </w:r>
    </w:p>
    <w:p w:rsidR="003B78BA" w:rsidRPr="003B78BA" w:rsidRDefault="003E1886" w:rsidP="003B78BA">
      <w:pPr>
        <w:rPr>
          <w:u w:val="single"/>
        </w:rPr>
      </w:pPr>
    </w:p>
    <w:p w:rsidR="003B78BA" w:rsidRPr="003B78BA" w:rsidRDefault="00582428" w:rsidP="003B78BA">
      <w:r w:rsidRPr="003B78BA">
        <w:t>Name/Firma: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7"/>
    </w:p>
    <w:p w:rsidR="003B78BA" w:rsidRPr="003B78BA" w:rsidRDefault="003E1886" w:rsidP="003B78BA"/>
    <w:p w:rsidR="003B78BA" w:rsidRPr="003B78BA" w:rsidRDefault="00582428" w:rsidP="003B78BA">
      <w:r>
        <w:t>Adresse:</w:t>
      </w:r>
      <w:r>
        <w:tab/>
      </w:r>
      <w:r>
        <w:tab/>
      </w:r>
      <w:r>
        <w:tab/>
      </w:r>
      <w:r>
        <w:tab/>
      </w:r>
      <w:r w:rsidRPr="003B78BA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8"/>
    </w:p>
    <w:p w:rsidR="003B78BA" w:rsidRPr="003B78BA" w:rsidRDefault="003E1886" w:rsidP="003B78BA"/>
    <w:p w:rsidR="003B78BA" w:rsidRPr="003B78BA" w:rsidRDefault="003E1886" w:rsidP="003B78BA"/>
    <w:p w:rsidR="003B78BA" w:rsidRDefault="00582428" w:rsidP="003B78BA">
      <w:pPr>
        <w:rPr>
          <w:b/>
        </w:rPr>
      </w:pPr>
      <w:r>
        <w:rPr>
          <w:b/>
        </w:rPr>
        <w:br w:type="page"/>
      </w:r>
    </w:p>
    <w:p w:rsidR="003B78BA" w:rsidRPr="003B78BA" w:rsidRDefault="00582428" w:rsidP="003B78BA">
      <w:pPr>
        <w:rPr>
          <w:b/>
        </w:rPr>
      </w:pPr>
      <w:r w:rsidRPr="003B78BA">
        <w:rPr>
          <w:b/>
        </w:rPr>
        <w:lastRenderedPageBreak/>
        <w:t xml:space="preserve">3. </w:t>
      </w:r>
      <w:r w:rsidRPr="003B78BA">
        <w:rPr>
          <w:b/>
        </w:rPr>
        <w:tab/>
        <w:t>Grundstück</w:t>
      </w:r>
    </w:p>
    <w:p w:rsidR="003B78BA" w:rsidRPr="003B78BA" w:rsidRDefault="003E1886" w:rsidP="003B78BA"/>
    <w:p w:rsidR="003B78BA" w:rsidRPr="003B78BA" w:rsidRDefault="00582428" w:rsidP="003B78BA">
      <w:r w:rsidRPr="003B78BA">
        <w:t>Gemeinde: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9"/>
    </w:p>
    <w:p w:rsidR="003B78BA" w:rsidRPr="003B78BA" w:rsidRDefault="003E1886" w:rsidP="003B78BA"/>
    <w:p w:rsidR="003B78BA" w:rsidRPr="003B78BA" w:rsidRDefault="00582428" w:rsidP="003B78BA">
      <w:r w:rsidRPr="003B78BA">
        <w:t>Ort/Strasse:</w:t>
      </w:r>
      <w:r w:rsidRPr="003B78BA">
        <w:tab/>
      </w:r>
      <w:r w:rsidRPr="003B78BA">
        <w:tab/>
      </w:r>
      <w:r w:rsidRPr="003B78BA">
        <w:tab/>
      </w:r>
      <w:r w:rsidRPr="003B78BA">
        <w:tab/>
      </w:r>
      <w:r w:rsidRPr="003B78BA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10"/>
    </w:p>
    <w:p w:rsidR="003B78BA" w:rsidRPr="003B78BA" w:rsidRDefault="003E1886" w:rsidP="003B78BA"/>
    <w:p w:rsidR="003B78BA" w:rsidRPr="003B78BA" w:rsidRDefault="00582428" w:rsidP="003B78BA">
      <w:r w:rsidRPr="003B78BA">
        <w:t>Grundstück-Nr./Grösse in m</w:t>
      </w:r>
      <w:r w:rsidRPr="003B78BA">
        <w:rPr>
          <w:vertAlign w:val="superscript"/>
        </w:rPr>
        <w:t>2</w:t>
      </w:r>
      <w:r w:rsidRPr="003B78BA">
        <w:t>:</w:t>
      </w:r>
      <w:r w:rsidRPr="003B78BA">
        <w:tab/>
      </w:r>
      <w:r w:rsidRPr="003B78BA">
        <w:tab/>
      </w:r>
      <w:r w:rsidRPr="003B78BA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11"/>
    </w:p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582428" w:rsidP="003B78BA">
      <w:pPr>
        <w:rPr>
          <w:b/>
          <w:u w:val="single"/>
        </w:rPr>
      </w:pPr>
      <w:r w:rsidRPr="003B78BA">
        <w:rPr>
          <w:b/>
        </w:rPr>
        <w:t xml:space="preserve">4. </w:t>
      </w:r>
      <w:r w:rsidRPr="003B78BA">
        <w:rPr>
          <w:b/>
        </w:rPr>
        <w:tab/>
        <w:t>Unterlagen</w:t>
      </w:r>
    </w:p>
    <w:p w:rsidR="003B78BA" w:rsidRPr="003B78BA" w:rsidRDefault="003E1886" w:rsidP="003B78BA"/>
    <w:p w:rsidR="003B78BA" w:rsidRPr="003B78BA" w:rsidRDefault="00582428" w:rsidP="003B78BA">
      <w:r w:rsidRPr="003B78BA">
        <w:t>gemäss beiliegendem Verzeichnis</w:t>
      </w:r>
    </w:p>
    <w:p w:rsidR="003B78BA" w:rsidRPr="003B78BA" w:rsidRDefault="003E1886" w:rsidP="003B78BA"/>
    <w:p w:rsidR="003B78BA" w:rsidRPr="003B78BA" w:rsidRDefault="003E1886" w:rsidP="003B78BA"/>
    <w:p w:rsidR="003B78BA" w:rsidRPr="003B78BA" w:rsidRDefault="00582428" w:rsidP="003B78BA">
      <w:pPr>
        <w:rPr>
          <w:b/>
        </w:rPr>
      </w:pPr>
      <w:r w:rsidRPr="003B78BA">
        <w:rPr>
          <w:b/>
        </w:rPr>
        <w:t xml:space="preserve">5. </w:t>
      </w:r>
      <w:r w:rsidRPr="003B78BA">
        <w:rPr>
          <w:b/>
        </w:rPr>
        <w:tab/>
        <w:t>Bemerkungen</w:t>
      </w:r>
    </w:p>
    <w:p w:rsidR="003B78BA" w:rsidRPr="003B78BA" w:rsidRDefault="003E1886" w:rsidP="003B78BA"/>
    <w:p w:rsidR="003B78BA" w:rsidRPr="003B78BA" w:rsidRDefault="00582428" w:rsidP="003B78BA">
      <w:r w:rsidRPr="003B78BA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B78BA">
        <w:instrText xml:space="preserve"> FORMTEXT </w:instrText>
      </w:r>
      <w:r w:rsidRPr="003B78BA">
        <w:fldChar w:fldCharType="separate"/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t> </w:t>
      </w:r>
      <w:r w:rsidRPr="003B78BA">
        <w:fldChar w:fldCharType="end"/>
      </w:r>
      <w:bookmarkEnd w:id="12"/>
    </w:p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582428" w:rsidP="003B78BA">
      <w:pPr>
        <w:rPr>
          <w:b/>
        </w:rPr>
      </w:pPr>
      <w:r w:rsidRPr="003B78BA">
        <w:rPr>
          <w:b/>
        </w:rPr>
        <w:t xml:space="preserve">6. </w:t>
      </w:r>
      <w:r w:rsidRPr="003B78BA">
        <w:rPr>
          <w:b/>
        </w:rPr>
        <w:tab/>
        <w:t>Antrag</w:t>
      </w:r>
    </w:p>
    <w:p w:rsidR="003B78BA" w:rsidRPr="003B78BA" w:rsidRDefault="003E1886" w:rsidP="003B78BA"/>
    <w:p w:rsidR="003B78BA" w:rsidRPr="003B78BA" w:rsidRDefault="00582428" w:rsidP="003B78BA">
      <w:r w:rsidRPr="003B78BA">
        <w:t>Gestützt auf die vorstehenden Angaben und Ausführungen beantragen wir die Bewilligung.</w:t>
      </w:r>
    </w:p>
    <w:p w:rsidR="003B78BA" w:rsidRPr="003B78BA" w:rsidRDefault="003E1886" w:rsidP="003B78BA"/>
    <w:p w:rsidR="003B78BA" w:rsidRPr="003B78BA" w:rsidRDefault="00582428" w:rsidP="003B78BA">
      <w:r w:rsidRPr="003B78BA">
        <w:t>Wir nehmen verbindlich davon Kenntnis, dass unrichtige Angaben in diesem Verfahren verwaltungsrechtliche, zivilrechtliche und strafrechtliche Konsequenzen nach sich ziehen würden.</w:t>
      </w:r>
    </w:p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582428" w:rsidP="003B78BA">
      <w:pPr>
        <w:tabs>
          <w:tab w:val="left" w:pos="3402"/>
        </w:tabs>
      </w:pPr>
      <w:r w:rsidRPr="003B78BA">
        <w:t>Ort und Datum:</w:t>
      </w:r>
      <w:r w:rsidRPr="003B78BA">
        <w:tab/>
        <w:t>Unterschrift:</w:t>
      </w:r>
    </w:p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Pr="003B78BA" w:rsidRDefault="003E1886" w:rsidP="003B78BA"/>
    <w:p w:rsidR="003B78BA" w:rsidRDefault="003E1886" w:rsidP="003B78BA"/>
    <w:p w:rsidR="003B78BA" w:rsidRPr="003B78BA" w:rsidRDefault="003E1886" w:rsidP="003B78BA"/>
    <w:p w:rsidR="001A66F7" w:rsidRDefault="003E1886" w:rsidP="001A66F7">
      <w:pPr>
        <w:pStyle w:val="NormalKeepTogether"/>
        <w:spacing w:line="20" w:lineRule="atLeast"/>
        <w:rPr>
          <w:sz w:val="2"/>
          <w:szCs w:val="2"/>
          <w:highlight w:val="white"/>
        </w:rPr>
      </w:pPr>
      <w:bookmarkStart w:id="13" w:name="Enclosures"/>
      <w:bookmarkEnd w:id="2"/>
      <w:bookmarkEnd w:id="13"/>
    </w:p>
    <w:p w:rsidR="003B78BA" w:rsidRPr="00925A83" w:rsidRDefault="003E1886" w:rsidP="001A66F7">
      <w:pPr>
        <w:pStyle w:val="NormalKeepTogether"/>
        <w:spacing w:line="20" w:lineRule="atLeast"/>
        <w:rPr>
          <w:sz w:val="2"/>
          <w:szCs w:val="2"/>
          <w:highlight w:val="white"/>
        </w:rPr>
      </w:pPr>
    </w:p>
    <w:sectPr w:rsidR="003B78BA" w:rsidRPr="00925A83" w:rsidSect="00925A83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CC" w:rsidRDefault="00582428">
      <w:r>
        <w:separator/>
      </w:r>
    </w:p>
  </w:endnote>
  <w:endnote w:type="continuationSeparator" w:id="0">
    <w:p w:rsidR="00FC20CC" w:rsidRDefault="0058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E8" w:rsidRPr="00925A83" w:rsidRDefault="003E1886" w:rsidP="003F06E8">
    <w:pPr>
      <w:pStyle w:val="Fusszeile"/>
    </w:pPr>
    <w:sdt>
      <w:sdtPr>
        <w:rPr>
          <w:rStyle w:val="Hervorhebung"/>
        </w:rPr>
        <w:tag w:val="FooterBold"/>
        <w:id w:val="-2010045986"/>
        <w:placeholder>
          <w:docPart w:val="3769E4B49F8E44DF95F6E59D03B790A0"/>
        </w:placeholder>
        <w:showingPlcHdr/>
        <w:dataBinding w:prefixMappings="xmlns:ns='http://schemas.officeatwork.com/CustomXMLPart'" w:xpath="/ns:officeatwork/ns:FooterBold" w:storeItemID="{258E4121-6ACA-46F5-B381-2B0747178FE3}"/>
        <w:text w:multiLine="1"/>
      </w:sdtPr>
      <w:sdtEndPr>
        <w:rPr>
          <w:rStyle w:val="Hervorhebung"/>
        </w:rPr>
      </w:sdtEndPr>
      <w:sdtContent>
        <w:r w:rsidR="00582428" w:rsidRPr="00925A83">
          <w:rPr>
            <w:rStyle w:val="Hervorhebung"/>
          </w:rPr>
          <w:t>‍</w:t>
        </w:r>
      </w:sdtContent>
    </w:sdt>
    <w:r w:rsidR="00582428" w:rsidRPr="00925A83">
      <w:t>‍</w:t>
    </w:r>
    <w:sdt>
      <w:sdtPr>
        <w:tag w:val="FooterNormal"/>
        <w:id w:val="-1601569542"/>
        <w:placeholder>
          <w:docPart w:val="35E38ECD3581456693CD75D14156BE55"/>
        </w:placeholder>
        <w:showingPlcHdr/>
        <w:dataBinding w:prefixMappings="xmlns:ns='http://schemas.officeatwork.com/CustomXMLPart'" w:xpath="/ns:officeatwork/ns:FooterNormal" w:storeItemID="{258E4121-6ACA-46F5-B381-2B0747178FE3}"/>
        <w:text w:multiLine="1"/>
      </w:sdtPr>
      <w:sdtEndPr/>
      <w:sdtContent>
        <w:r w:rsidR="00582428" w:rsidRPr="00925A83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82063" w:rsidTr="005F11A5">
      <w:tc>
        <w:tcPr>
          <w:tcW w:w="6177" w:type="dxa"/>
          <w:vAlign w:val="center"/>
        </w:tcPr>
        <w:bookmarkStart w:id="0" w:name="OLE_LINK3"/>
        <w:p w:rsidR="00FB3A64" w:rsidRPr="00925A83" w:rsidRDefault="00582428" w:rsidP="00321C55">
          <w:pPr>
            <w:pStyle w:val="Fusszeile"/>
          </w:pP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IF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"CMIdata.G_Signatur"\*CHARFORMAT 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= "" "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IF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"CMIdata.G_Laufnummer"\*CHARFORMAT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2015-2561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= "" "" "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"CMIdata.G_Laufnummer"\*CHARFORMAT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2015-2561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/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"CMIdata.Dok_Titel"\*CHARFORMAT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lang w:eastAsia="de-DE"/>
            </w:rPr>
            <w:instrText>Bewilligungsgesuch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" \* MERGEFORMAT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2015-2561</w:instrText>
          </w:r>
          <w:r w:rsidRPr="00925A83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Bewilligungsgesuch</w:instrText>
          </w:r>
          <w:r w:rsidRPr="00925A83">
            <w:fldChar w:fldCharType="end"/>
          </w:r>
          <w:r w:rsidRPr="00925A83">
            <w:rPr>
              <w:lang w:eastAsia="de-DE"/>
            </w:rPr>
            <w:instrText>" "</w:instrText>
          </w:r>
          <w:r w:rsidRPr="00925A83">
            <w:fldChar w:fldCharType="begin"/>
          </w:r>
          <w:r w:rsidRPr="00925A83">
            <w:rPr>
              <w:lang w:eastAsia="de-DE"/>
            </w:rPr>
            <w:instrText xml:space="preserve"> DOCPROPERTY "CMIdata.G_Signatur"\*CHARFORMAT </w:instrText>
          </w:r>
          <w:r w:rsidRPr="00925A83">
            <w:fldChar w:fldCharType="separate"/>
          </w:r>
          <w:r w:rsidRPr="00925A83">
            <w:rPr>
              <w:lang w:eastAsia="de-DE"/>
            </w:rPr>
            <w:instrText>CMIdata.G_Signatur</w:instrText>
          </w:r>
          <w:r w:rsidRPr="00925A83">
            <w:fldChar w:fldCharType="end"/>
          </w:r>
          <w:r w:rsidRPr="00925A83">
            <w:rPr>
              <w:lang w:eastAsia="de-DE"/>
            </w:rPr>
            <w:instrText xml:space="preserve"> / </w:instrText>
          </w:r>
          <w:r w:rsidRPr="00925A83">
            <w:fldChar w:fldCharType="begin"/>
          </w:r>
          <w:r w:rsidRPr="00925A83">
            <w:rPr>
              <w:lang w:eastAsia="de-DE"/>
            </w:rPr>
            <w:instrText xml:space="preserve"> DOCPROPERTY "CMIdata.Dok_Titel"\*CHARFORMAT </w:instrText>
          </w:r>
          <w:r w:rsidRPr="00925A83">
            <w:fldChar w:fldCharType="separate"/>
          </w:r>
          <w:r w:rsidRPr="00925A83">
            <w:rPr>
              <w:lang w:eastAsia="de-DE"/>
            </w:rPr>
            <w:instrText>CMIdata.Dok_Titel</w:instrText>
          </w:r>
          <w:r w:rsidRPr="00925A83">
            <w:fldChar w:fldCharType="end"/>
          </w:r>
          <w:r w:rsidRPr="00925A83">
            <w:rPr>
              <w:lang w:eastAsia="de-DE"/>
            </w:rPr>
            <w:instrText xml:space="preserve">" \* MERGEFORMAT </w:instrText>
          </w:r>
          <w:r w:rsidRPr="00925A83">
            <w:rPr>
              <w:lang w:eastAsia="de-DE"/>
            </w:rPr>
            <w:fldChar w:fldCharType="separate"/>
          </w:r>
          <w:bookmarkEnd w:id="0"/>
          <w:r w:rsidR="003E1886">
            <w:rPr>
              <w:noProof/>
              <w:lang w:eastAsia="de-DE"/>
            </w:rPr>
            <w:t>2015-2561</w:t>
          </w:r>
          <w:r w:rsidR="003E1886" w:rsidRPr="00925A83">
            <w:rPr>
              <w:noProof/>
              <w:lang w:eastAsia="de-DE"/>
            </w:rPr>
            <w:t xml:space="preserve"> / </w:t>
          </w:r>
          <w:r w:rsidR="003E1886">
            <w:rPr>
              <w:noProof/>
              <w:lang w:eastAsia="de-DE"/>
            </w:rPr>
            <w:t>Bewilligungsgesuch</w:t>
          </w:r>
          <w:r w:rsidRPr="00925A8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925A83" w:rsidRDefault="00582428" w:rsidP="00321C55">
          <w:pPr>
            <w:pStyle w:val="Fusszeile-Seite"/>
            <w:rPr>
              <w:lang w:eastAsia="de-DE"/>
            </w:rPr>
          </w:pP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IF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NUMPAGES </w:instrText>
          </w:r>
          <w:r w:rsidRPr="00925A83">
            <w:rPr>
              <w:lang w:eastAsia="de-DE"/>
            </w:rPr>
            <w:fldChar w:fldCharType="separate"/>
          </w:r>
          <w:r w:rsidR="003E1886">
            <w:rPr>
              <w:noProof/>
              <w:lang w:eastAsia="de-DE"/>
            </w:rPr>
            <w:instrText>2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&gt; "1" "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IF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"Doc.Page"\*CHARFORMAT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= "" "Seite" "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IF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"Doc.Page"\*CHARFORMAT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= "Doc.Page" "Seite" "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"Doc.Page"\*CHARFORMAT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" </w:instrText>
          </w:r>
          <w:r w:rsidRPr="00925A83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" </w:instrText>
          </w:r>
          <w:r w:rsidRPr="00925A83">
            <w:rPr>
              <w:lang w:eastAsia="de-DE"/>
            </w:rPr>
            <w:fldChar w:fldCharType="separate"/>
          </w:r>
          <w:r w:rsidR="003E1886">
            <w:rPr>
              <w:noProof/>
              <w:lang w:eastAsia="de-DE"/>
            </w:rPr>
            <w:instrText>Seite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PAGE </w:instrText>
          </w:r>
          <w:r w:rsidRPr="00925A83">
            <w:rPr>
              <w:lang w:eastAsia="de-DE"/>
            </w:rPr>
            <w:fldChar w:fldCharType="separate"/>
          </w:r>
          <w:r w:rsidR="003E1886">
            <w:rPr>
              <w:noProof/>
              <w:lang w:eastAsia="de-DE"/>
            </w:rPr>
            <w:instrText>1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IF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"Doc.of"\*CHARFORMAT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= "" "von" "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IF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"Doc.of"\*CHARFORMAT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= "Doc.of" "von" "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DOCPROPERTY "Doc.of"\*CHARFORMAT </w:instrText>
          </w:r>
          <w:r w:rsidRPr="00925A83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" </w:instrText>
          </w:r>
          <w:r w:rsidRPr="00925A83">
            <w:rPr>
              <w:lang w:eastAsia="de-DE"/>
            </w:rPr>
            <w:fldChar w:fldCharType="separate"/>
          </w:r>
          <w:r w:rsidR="003E1886">
            <w:rPr>
              <w:noProof/>
              <w:lang w:eastAsia="de-DE"/>
            </w:rPr>
            <w:instrText>von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" </w:instrText>
          </w:r>
          <w:r w:rsidRPr="00925A83">
            <w:rPr>
              <w:lang w:eastAsia="de-DE"/>
            </w:rPr>
            <w:fldChar w:fldCharType="separate"/>
          </w:r>
          <w:r w:rsidR="003E1886">
            <w:rPr>
              <w:noProof/>
              <w:lang w:eastAsia="de-DE"/>
            </w:rPr>
            <w:instrText>von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 xml:space="preserve"> </w:instrText>
          </w:r>
          <w:r w:rsidRPr="00925A83">
            <w:rPr>
              <w:lang w:eastAsia="de-DE"/>
            </w:rPr>
            <w:fldChar w:fldCharType="begin"/>
          </w:r>
          <w:r w:rsidRPr="00925A83">
            <w:rPr>
              <w:lang w:eastAsia="de-DE"/>
            </w:rPr>
            <w:instrText xml:space="preserve"> NUMPAGES </w:instrText>
          </w:r>
          <w:r w:rsidRPr="00925A83">
            <w:rPr>
              <w:lang w:eastAsia="de-DE"/>
            </w:rPr>
            <w:fldChar w:fldCharType="separate"/>
          </w:r>
          <w:r w:rsidR="003E1886">
            <w:rPr>
              <w:noProof/>
              <w:lang w:eastAsia="de-DE"/>
            </w:rPr>
            <w:instrText>2</w:instrText>
          </w:r>
          <w:r w:rsidRPr="00925A83">
            <w:rPr>
              <w:lang w:eastAsia="de-DE"/>
            </w:rPr>
            <w:fldChar w:fldCharType="end"/>
          </w:r>
          <w:r w:rsidRPr="00925A83">
            <w:rPr>
              <w:lang w:eastAsia="de-DE"/>
            </w:rPr>
            <w:instrText>"" "</w:instrText>
          </w:r>
          <w:r w:rsidRPr="00925A83">
            <w:rPr>
              <w:lang w:eastAsia="de-DE"/>
            </w:rPr>
            <w:fldChar w:fldCharType="separate"/>
          </w:r>
          <w:r w:rsidR="003E1886">
            <w:rPr>
              <w:noProof/>
              <w:lang w:eastAsia="de-DE"/>
            </w:rPr>
            <w:t>Seite</w:t>
          </w:r>
          <w:r w:rsidR="003E1886" w:rsidRPr="00925A83">
            <w:rPr>
              <w:noProof/>
              <w:lang w:eastAsia="de-DE"/>
            </w:rPr>
            <w:t xml:space="preserve"> </w:t>
          </w:r>
          <w:r w:rsidR="003E1886">
            <w:rPr>
              <w:noProof/>
              <w:lang w:eastAsia="de-DE"/>
            </w:rPr>
            <w:t>1</w:t>
          </w:r>
          <w:r w:rsidR="003E1886" w:rsidRPr="00925A83">
            <w:rPr>
              <w:noProof/>
              <w:lang w:eastAsia="de-DE"/>
            </w:rPr>
            <w:t xml:space="preserve"> </w:t>
          </w:r>
          <w:r w:rsidR="003E1886">
            <w:rPr>
              <w:noProof/>
              <w:lang w:eastAsia="de-DE"/>
            </w:rPr>
            <w:t>von</w:t>
          </w:r>
          <w:r w:rsidR="003E1886" w:rsidRPr="00925A83">
            <w:rPr>
              <w:noProof/>
              <w:lang w:eastAsia="de-DE"/>
            </w:rPr>
            <w:t xml:space="preserve"> </w:t>
          </w:r>
          <w:r w:rsidR="003E1886">
            <w:rPr>
              <w:noProof/>
              <w:lang w:eastAsia="de-DE"/>
            </w:rPr>
            <w:t>2</w:t>
          </w:r>
          <w:r w:rsidRPr="00925A83">
            <w:rPr>
              <w:lang w:eastAsia="de-DE"/>
            </w:rPr>
            <w:fldChar w:fldCharType="end"/>
          </w:r>
        </w:p>
      </w:tc>
    </w:tr>
    <w:tr w:rsidR="00782063" w:rsidTr="005F11A5">
      <w:tc>
        <w:tcPr>
          <w:tcW w:w="6177" w:type="dxa"/>
          <w:vAlign w:val="center"/>
        </w:tcPr>
        <w:p w:rsidR="00FB3A64" w:rsidRPr="00925A83" w:rsidRDefault="003E1886" w:rsidP="00FB3A64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FB3A64" w:rsidRPr="00925A83" w:rsidRDefault="00582428" w:rsidP="00FB3A64">
          <w:pPr>
            <w:rPr>
              <w:noProof/>
              <w:color w:val="FFFFFF"/>
              <w:sz w:val="2"/>
              <w:szCs w:val="2"/>
            </w:rPr>
          </w:pPr>
          <w:r w:rsidRPr="00925A83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925A83" w:rsidRDefault="003E1886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1"/>
  </w:tbl>
  <w:p w:rsidR="00FB3A64" w:rsidRPr="00925A83" w:rsidRDefault="003E1886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Default="003E1886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782063" w:rsidTr="009749EC">
      <w:tc>
        <w:tcPr>
          <w:tcW w:w="6177" w:type="dxa"/>
          <w:vAlign w:val="center"/>
        </w:tcPr>
        <w:p w:rsidR="00FB3A64" w:rsidRPr="006351DC" w:rsidRDefault="00582428" w:rsidP="00321C55">
          <w:pPr>
            <w:pStyle w:val="Fusszeile"/>
            <w:rPr>
              <w:lang w:val="en-US"/>
            </w:rPr>
          </w:pP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Bewilligungsgesuch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2015-2561</w:instrText>
          </w:r>
          <w:r w:rsidRPr="006351DC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Bewilligungsgesuch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>" "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 w:rsidR="003E1886">
            <w:rPr>
              <w:noProof/>
              <w:lang w:val="en-US" w:eastAsia="de-DE"/>
            </w:rPr>
            <w:t>2015-2561</w:t>
          </w:r>
          <w:r w:rsidR="003E1886" w:rsidRPr="006351DC">
            <w:rPr>
              <w:noProof/>
              <w:lang w:val="en-US" w:eastAsia="de-DE"/>
            </w:rPr>
            <w:t xml:space="preserve"> / </w:t>
          </w:r>
          <w:r w:rsidR="003E1886">
            <w:rPr>
              <w:noProof/>
              <w:lang w:val="en-US" w:eastAsia="de-DE"/>
            </w:rPr>
            <w:t>Bewilligungsgesuch</w:t>
          </w:r>
          <w:r w:rsidRPr="00B56406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B56406" w:rsidRDefault="00582428" w:rsidP="00321C55">
          <w:pPr>
            <w:pStyle w:val="Fusszeile-Seite"/>
            <w:rPr>
              <w:lang w:eastAsia="de-DE"/>
            </w:rPr>
          </w:pP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"Doc.Page"\*CHARFORMAT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PAGE </w:instrText>
          </w:r>
          <w:r w:rsidRPr="00B56406">
            <w:rPr>
              <w:lang w:eastAsia="de-DE"/>
            </w:rPr>
            <w:fldChar w:fldCharType="separate"/>
          </w:r>
          <w:r w:rsidR="003E1886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"Doc.of"\*CHARFORMAT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SECTIONPAGES  </w:instrText>
          </w:r>
          <w:r w:rsidRPr="00B56406">
            <w:rPr>
              <w:lang w:eastAsia="de-DE"/>
            </w:rPr>
            <w:fldChar w:fldCharType="separate"/>
          </w:r>
          <w:r w:rsidR="003E1886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</w:p>
      </w:tc>
    </w:tr>
    <w:tr w:rsidR="00782063" w:rsidTr="009749EC">
      <w:tc>
        <w:tcPr>
          <w:tcW w:w="6177" w:type="dxa"/>
          <w:vAlign w:val="center"/>
        </w:tcPr>
        <w:p w:rsidR="00FB3A64" w:rsidRPr="004A16C8" w:rsidRDefault="003E1886" w:rsidP="006B625F">
          <w:pPr>
            <w:pStyle w:val="Fusszeile-Pfad"/>
            <w:rPr>
              <w:lang w:eastAsia="de-DE"/>
            </w:rPr>
          </w:pPr>
          <w:bookmarkStart w:id="14" w:name="FusszeileFolgeseiten" w:colFirst="0" w:colLast="0"/>
        </w:p>
      </w:tc>
      <w:tc>
        <w:tcPr>
          <w:tcW w:w="2951" w:type="dxa"/>
        </w:tcPr>
        <w:p w:rsidR="00FB3A64" w:rsidRPr="006B625F" w:rsidRDefault="003E1886" w:rsidP="00FB3A64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4"/>
  </w:tbl>
  <w:p w:rsidR="00FB3A64" w:rsidRDefault="003E1886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6351DC" w:rsidRDefault="00582428">
    <w:pPr>
      <w:rPr>
        <w:lang w:val="en-US"/>
      </w:rPr>
    </w:pP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E1886">
      <w:rPr>
        <w:noProof/>
      </w:rPr>
      <w:instrText>22.01.2024, 14:15:02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\\kt\shares\KTHOMES\sfasola\Eigene Dokumente\CMI\4ce9471941b544dc99d3d7f4550dba72\Bewilligungsgesuch.docx</w:instrText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 w:rsidR="003E1886">
      <w:rPr>
        <w:noProof/>
      </w:rPr>
      <w:t>22.01.2024, 14:15:02</w:t>
    </w:r>
    <w:r w:rsidR="003E1886" w:rsidRPr="006351DC">
      <w:rPr>
        <w:noProof/>
        <w:lang w:val="en-US"/>
      </w:rPr>
      <w:t xml:space="preserve">, </w:t>
    </w:r>
    <w:r w:rsidR="003E1886">
      <w:rPr>
        <w:noProof/>
        <w:lang w:val="en-US"/>
      </w:rPr>
      <w:t>\\kt\shares\KTHOMES\sfasola\Eigene Dokumente\CMI\4ce9471941b544dc99d3d7f4550dba72\Bewilligungsgesuch.docx</w:t>
    </w:r>
    <w:r>
      <w:fldChar w:fldCharType="end"/>
    </w: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E1886">
      <w:rPr>
        <w:noProof/>
      </w:rPr>
      <w:instrText>22.01.2024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\\kt\shares\KTHOMES\sfasola\Eigene Dokumente\CMI\4ce9471941b544dc99d3d7f4550dba72\Bewilligungsgesuch.docx</w:instrText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 w:rsidR="003E1886">
      <w:rPr>
        <w:noProof/>
      </w:rPr>
      <w:t>22.01.2024</w:t>
    </w:r>
    <w:r w:rsidR="003E1886" w:rsidRPr="006351DC">
      <w:rPr>
        <w:noProof/>
        <w:lang w:val="en-US"/>
      </w:rPr>
      <w:t xml:space="preserve">, </w:t>
    </w:r>
    <w:r w:rsidR="003E1886">
      <w:rPr>
        <w:noProof/>
        <w:lang w:val="en-US"/>
      </w:rPr>
      <w:t>\\kt\shares\KTHOMES\sfasola\Eigene Dokumente\CMI\4ce9471941b544dc99d3d7f4550dba72\Bewilligungsgesuch.docx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CC" w:rsidRDefault="00582428">
      <w:r>
        <w:separator/>
      </w:r>
    </w:p>
  </w:footnote>
  <w:footnote w:type="continuationSeparator" w:id="0">
    <w:p w:rsidR="00FC20CC" w:rsidRDefault="0058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925A83" w:rsidRDefault="00582428" w:rsidP="00925A83">
    <w:r w:rsidRPr="00925A83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5A83">
      <w:t> </w:t>
    </w:r>
  </w:p>
  <w:p w:rsidR="00FB3A64" w:rsidRPr="00925A83" w:rsidRDefault="00582428" w:rsidP="00FB3A64">
    <w:pPr>
      <w:rPr>
        <w:color w:val="FFFFFF"/>
        <w:sz w:val="2"/>
        <w:szCs w:val="2"/>
      </w:rPr>
    </w:pPr>
    <w:r w:rsidRPr="00925A83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51144A" w:rsidRDefault="003E1886" w:rsidP="00FB3A6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Default="003E1886">
    <w:pPr>
      <w:spacing w:line="20" w:lineRule="exact"/>
      <w:rPr>
        <w:sz w:val="2"/>
        <w:szCs w:val="2"/>
      </w:rPr>
    </w:pPr>
  </w:p>
  <w:p w:rsidR="00FB3A64" w:rsidRPr="00473DA5" w:rsidRDefault="00582428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224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E7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05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F61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EC1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A1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0D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40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4A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32A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12AC34C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D122A9B"/>
    <w:multiLevelType w:val="multilevel"/>
    <w:tmpl w:val="ACEC591E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9A96E60"/>
    <w:multiLevelType w:val="multilevel"/>
    <w:tmpl w:val="88BE8A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oNotDisplayPageBoundaries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Januar 2024"/>
    <w:docVar w:name="Date.Format.Long.dateValue" w:val="45313"/>
    <w:docVar w:name="DocumentDate" w:val="22. Januar 2024"/>
    <w:docVar w:name="DocumentDate.dateValue" w:val="45313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_x000d_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Postfach 841&quot;/&gt;&lt;Field Name=&quot;AddressN3&quot; Value=&quot;6002 Luzern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gemeinden@lu.ch&quot;/&gt;&lt;Field Name=&quot;Internet&quot; Value=&quot;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7111709265784372520&quot;&gt;&lt;Field Name=&quot;IDName&quot; Value=&quot;Graber Kathrin, AG JSDDS&quot;/&gt;&lt;Field Name=&quot;Name&quot; Value=&quot;Kathrin Graber, lic. iur.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bteilung Gemeind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SignatureAdditional2&quot; Value=&quot;&quot;/&gt;&lt;Field Name=&quot;SignatureAdditional1&quot; Value=&quot;&quot;/&gt;&lt;Field Name=&quot;Lizenz_noetig&quot; Value=&quot;Ja&quot;/&gt;&lt;Field Name=&quot;Data_UID&quot; Value=&quot;20171117092657843725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10020409223900652065&quot; EntryUID=&quot;&quot; UserInformation=&quot;Data from SAP&quot; Interface=&quot;-1&quot;&gt;&lt;Field Name=&quot;Dok_Titel&quot; Value=&quot;Bewilligungsgesuch&quot;/&gt;&lt;Field Name=&quot;Dok_Lfnr&quot; Value=&quot;353632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Vorlage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2. Januar 2024&quot;/&gt;&lt;Field Name=&quot;Dok_DatumMM&quot; Value=&quot;22.01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Unterlagen Homepage&quot;/&gt;&lt;Field Name=&quot;G_BeginnMMMM&quot; Value=&quot;13. August 2015&quot;/&gt;&lt;Field Name=&quot;G_BeginnMM&quot; Value=&quot;13.08.2015&quot;/&gt;&lt;Field Name=&quot;G_Bemerkung&quot; Value=&quot;&quot;/&gt;&lt;Field Name=&quot;G_Eigner&quot; Value=&quot;AFG Mitarbeitende&quot;/&gt;&lt;Field Name=&quot;G_Laufnummer&quot; Value=&quot;2015-2561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ANDRA.FASOLA@LU.CH&quot;/&gt;&lt;Field Name=&quot;G_SachbearbeiterVornameName&quot; Value=&quot;Sandra Fasola&quot;/&gt;&lt;Field Name=&quot;G_Registraturplan&quot; Value=&quot;5.3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22. Januar 2024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Recipients&gt;&lt;Recipient&gt;&lt;UID&gt;202401221211285360935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82063"/>
    <w:rsid w:val="003E1886"/>
    <w:rsid w:val="00582428"/>
    <w:rsid w:val="00782063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5A89B"/>
  <w15:docId w15:val="{B22A23FA-A35A-4974-8C05-040F3BDE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A45"/>
  </w:style>
  <w:style w:type="paragraph" w:styleId="berschrift1">
    <w:name w:val="heading 1"/>
    <w:basedOn w:val="Standard"/>
    <w:next w:val="Standard"/>
    <w:link w:val="berschrift1Zchn"/>
    <w:uiPriority w:val="9"/>
    <w:qFormat/>
    <w:rsid w:val="007F4B38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4B38"/>
    <w:rPr>
      <w:rFonts w:cs="Arial"/>
      <w:b/>
      <w:bCs/>
      <w:sz w:val="28"/>
      <w:szCs w:val="32"/>
      <w:lang w:val="de-CH"/>
    </w:rPr>
  </w:style>
  <w:style w:type="paragraph" w:customStyle="1" w:styleId="Betreff">
    <w:name w:val="Betreff"/>
    <w:basedOn w:val="Standard"/>
    <w:rsid w:val="00C87102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87102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2485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7F4B38"/>
    <w:pPr>
      <w:numPr>
        <w:numId w:val="4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C87102"/>
    <w:rPr>
      <w:b/>
      <w:caps/>
      <w:sz w:val="24"/>
    </w:rPr>
  </w:style>
  <w:style w:type="character" w:customStyle="1" w:styleId="Inhalts-TypZchn">
    <w:name w:val="Inhalts-Typ Zchn"/>
    <w:link w:val="Inhalts-Typ"/>
    <w:rsid w:val="00C87102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EB0AE3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7F4B38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5C060B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11304F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5C060B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5C060B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7D00BE"/>
    <w:pPr>
      <w:numPr>
        <w:numId w:val="5"/>
      </w:numPr>
    </w:pPr>
  </w:style>
  <w:style w:type="paragraph" w:customStyle="1" w:styleId="ListWithNumbers">
    <w:name w:val="ListWithNumbers"/>
    <w:basedOn w:val="Standard"/>
    <w:rsid w:val="00DD5B94"/>
    <w:pPr>
      <w:numPr>
        <w:numId w:val="6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11304F"/>
    <w:rPr>
      <w:rFonts w:ascii="Segoe UI" w:hAnsi="Segoe UI"/>
      <w:vanish/>
      <w:color w:val="C00000"/>
      <w:kern w:val="0"/>
      <w:sz w:val="18"/>
      <w:lang w:val="de-CH"/>
    </w:rPr>
  </w:style>
  <w:style w:type="paragraph" w:styleId="Kopfzeile">
    <w:name w:val="header"/>
    <w:basedOn w:val="Standard"/>
    <w:link w:val="Kopf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2A8C"/>
    <w:rPr>
      <w:rFonts w:ascii="Segoe UI" w:hAnsi="Segoe UI"/>
      <w:kern w:val="10"/>
      <w:lang w:val="de-CH"/>
    </w:rPr>
  </w:style>
  <w:style w:type="paragraph" w:styleId="Fuzeile">
    <w:name w:val="footer"/>
    <w:basedOn w:val="Standard"/>
    <w:link w:val="Fu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2A8C"/>
    <w:rPr>
      <w:rFonts w:ascii="Segoe UI" w:hAnsi="Segoe UI"/>
      <w:kern w:val="1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94783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182A45"/>
    <w:rPr>
      <w:sz w:val="24"/>
      <w:szCs w:val="24"/>
    </w:rPr>
  </w:style>
  <w:style w:type="paragraph" w:styleId="Blocktext">
    <w:name w:val="Block Text"/>
    <w:basedOn w:val="Standard"/>
    <w:semiHidden/>
    <w:unhideWhenUsed/>
    <w:rsid w:val="00182A4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182A45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182A45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2A45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000000" w:themeColor="text1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182A45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ittleresRaster2-Akzent3">
    <w:name w:val="Medium Grid 2 Accent 3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182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82A45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2">
    <w:name w:val="Medium Grid 2 Accent 2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Code">
    <w:name w:val="HTML Code"/>
    <w:basedOn w:val="Absatz-Standardschriftar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Beispiel">
    <w:name w:val="HTML Sample"/>
    <w:basedOn w:val="Absatz-Standardschriftart"/>
    <w:semiHidden/>
    <w:unhideWhenUsed/>
    <w:rsid w:val="00182A45"/>
    <w:rPr>
      <w:rFonts w:ascii="Segoe UI" w:hAnsi="Segoe UI"/>
      <w:sz w:val="24"/>
      <w:szCs w:val="24"/>
      <w:lang w:val="de-CH"/>
    </w:rPr>
  </w:style>
  <w:style w:type="paragraph" w:styleId="Makrotext">
    <w:name w:val="macro"/>
    <w:link w:val="MakrotextZchn"/>
    <w:semiHidden/>
    <w:unhideWhenUsed/>
    <w:rsid w:val="00182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182A45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182A45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82A45"/>
    <w:rPr>
      <w:sz w:val="21"/>
      <w:szCs w:val="21"/>
      <w:lang w:val="de-CH"/>
    </w:rPr>
  </w:style>
  <w:style w:type="character" w:styleId="HTMLSchreibmaschine">
    <w:name w:val="HTML Typewriter"/>
    <w:basedOn w:val="Absatz-Standardschriftart"/>
    <w:semiHidden/>
    <w:unhideWhenUsed/>
    <w:rsid w:val="00182A45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182A45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82A45"/>
    <w:rPr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582428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2428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0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DD041B6F948C19EE5EEB5267FA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60840-C18D-4563-986B-519BEDB22F87}"/>
      </w:docPartPr>
      <w:docPartBody>
        <w:p w:rsidR="00CA7C0B" w:rsidRDefault="00CA7C0B">
          <w:pPr>
            <w:pStyle w:val="066DD041B6F948C19EE5EEB5267FA6EA"/>
          </w:pPr>
          <w:r>
            <w:t>‍</w:t>
          </w:r>
        </w:p>
      </w:docPartBody>
    </w:docPart>
    <w:docPart>
      <w:docPartPr>
        <w:name w:val="0BC55316E50B494D909E871A80D3A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FA942-A9AC-4819-BAB9-67D69D73359F}"/>
      </w:docPartPr>
      <w:docPartBody>
        <w:p w:rsidR="00CA7C0B" w:rsidRDefault="00CA7C0B">
          <w:pPr>
            <w:pStyle w:val="0BC55316E50B494D909E871A80D3AAC8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44E4436B52F3414E8CDFA52A6531E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B0D12-1166-4254-8C85-19A6F4496188}"/>
      </w:docPartPr>
      <w:docPartBody>
        <w:p w:rsidR="00CA7C0B" w:rsidRDefault="00CA7C0B">
          <w:pPr>
            <w:pStyle w:val="44E4436B52F3414E8CDFA52A6531E8A1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3769E4B49F8E44DF95F6E59D03B79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F8850-591F-4BA7-A294-5C127602B4D9}"/>
      </w:docPartPr>
      <w:docPartBody>
        <w:p w:rsidR="00CA7C0B" w:rsidRDefault="00CA7C0B">
          <w:pPr>
            <w:pStyle w:val="3769E4B49F8E44DF95F6E59D03B790A0"/>
          </w:pPr>
          <w:r>
            <w:t xml:space="preserve"> </w:t>
          </w:r>
        </w:p>
      </w:docPartBody>
    </w:docPart>
    <w:docPart>
      <w:docPartPr>
        <w:name w:val="35E38ECD3581456693CD75D14156B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C6F7B-F651-4CCF-80C7-7E5D8B3B91C3}"/>
      </w:docPartPr>
      <w:docPartBody>
        <w:p w:rsidR="00CA7C0B" w:rsidRDefault="00CA7C0B">
          <w:pPr>
            <w:pStyle w:val="35E38ECD3581456693CD75D14156BE5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0B"/>
    <w:rsid w:val="00C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6DD041B6F948C19EE5EEB5267FA6EA">
    <w:name w:val="066DD041B6F948C19EE5EEB5267FA6EA"/>
  </w:style>
  <w:style w:type="character" w:styleId="Fett">
    <w:name w:val="Strong"/>
    <w:qFormat/>
    <w:rPr>
      <w:b/>
      <w:bCs/>
    </w:rPr>
  </w:style>
  <w:style w:type="paragraph" w:customStyle="1" w:styleId="0BC55316E50B494D909E871A80D3AAC8">
    <w:name w:val="0BC55316E50B494D909E871A80D3AAC8"/>
  </w:style>
  <w:style w:type="paragraph" w:customStyle="1" w:styleId="44E4436B52F3414E8CDFA52A6531E8A1">
    <w:name w:val="44E4436B52F3414E8CDFA52A6531E8A1"/>
  </w:style>
  <w:style w:type="paragraph" w:customStyle="1" w:styleId="016F570C34D841E489405BB6E09CE071">
    <w:name w:val="016F570C34D841E489405BB6E09CE071"/>
  </w:style>
  <w:style w:type="paragraph" w:customStyle="1" w:styleId="6C85903132FF4748B9DB33B71F8C1829">
    <w:name w:val="6C85903132FF4748B9DB33B71F8C1829"/>
  </w:style>
  <w:style w:type="paragraph" w:customStyle="1" w:styleId="3769E4B49F8E44DF95F6E59D03B790A0">
    <w:name w:val="3769E4B49F8E44DF95F6E59D03B790A0"/>
  </w:style>
  <w:style w:type="paragraph" w:customStyle="1" w:styleId="35E38ECD3581456693CD75D14156BE55">
    <w:name w:val="35E38ECD3581456693CD75D14156B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ignature2F/>
  <Signature1F>juristische Mitarbeiterin
041 228 58 02
sandra.fasola@lu.ch</Signature1F>
  <Signature2/>
  <Signature1>Sandra Fasola, lic. iur.</Signature1>
  <Organisation1>Abteilung Gemeinden</Organisation1>
  <Memo>Bewilligungsgesuch</Memo>
  <FooterNormal/>
  <FooterBold/>
  <CityDateInitials>Luzern, 22. Januar 2024 SF</CityDateInitials>
  <Departement>Justiz- und Sicherheitsdepartement
</Departement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Formulas">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994517DB-7848-4225-8FAE-FCC3EB1BDEF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78D76047-40DA-41EA-AF09-D34551FB0B58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C4760B68-EA9D-408F-8868-994E5093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Aktennotiz</vt:lpstr>
      <vt:lpstr>Organisation</vt:lpstr>
    </vt:vector>
  </TitlesOfParts>
  <Manager>Sandra Fasola, lic. iur.</Manager>
  <Company>Justiz- und Sicherheitsdepartement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Sandra Fasola, lic. iur.</dc:creator>
  <cp:lastModifiedBy>Fasola Sandra</cp:lastModifiedBy>
  <cp:revision>4</cp:revision>
  <cp:lastPrinted>2024-01-22T13:04:00Z</cp:lastPrinted>
  <dcterms:created xsi:type="dcterms:W3CDTF">2024-01-22T11:11:00Z</dcterms:created>
  <dcterms:modified xsi:type="dcterms:W3CDTF">2024-01-22T13:15:00Z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Sandra Fasola, lic. iur.</vt:lpwstr>
  </property>
  <property fmtid="{D5CDD505-2E9C-101B-9397-08002B2CF9AE}" pid="4" name="BM_Subject">
    <vt:lpwstr>Titel</vt:lpwstr>
  </property>
  <property fmtid="{D5CDD505-2E9C-101B-9397-08002B2CF9AE}" pid="5" name="CMIdata.Dok_Titel">
    <vt:lpwstr>Bewilligungsgesuch</vt:lpwstr>
  </property>
  <property fmtid="{D5CDD505-2E9C-101B-9397-08002B2CF9AE}" pid="6" name="CMIdata.G_Laufnummer">
    <vt:lpwstr>2015-2561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Sandra Fasola, lic. iur.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rganisation.Abteilungsinformation1">
    <vt:lpwstr>Montag/Dienstag</vt:lpwstr>
  </property>
  <property fmtid="{D5CDD505-2E9C-101B-9397-08002B2CF9AE}" pid="30" name="Organisation.Abteilungsinformation2">
    <vt:lpwstr>14.00 - 17.00</vt:lpwstr>
  </property>
  <property fmtid="{D5CDD505-2E9C-101B-9397-08002B2CF9AE}" pid="31" name="Organisation.Abteilungsinformation3">
    <vt:lpwstr>Mittwoch geschlossen</vt:lpwstr>
  </property>
  <property fmtid="{D5CDD505-2E9C-101B-9397-08002B2CF9AE}" pid="32" name="Organisation.Abteilungsinformation4">
    <vt:lpwstr>Donnerstag/Freitag</vt:lpwstr>
  </property>
  <property fmtid="{D5CDD505-2E9C-101B-9397-08002B2CF9AE}" pid="33" name="Organisation.Abteilungsinformation5">
    <vt:lpwstr>14.00 - 17.00</vt:lpwstr>
  </property>
  <property fmtid="{D5CDD505-2E9C-101B-9397-08002B2CF9AE}" pid="34" name="Organisation.Abteilungsinformation6">
    <vt:lpwstr/>
  </property>
  <property fmtid="{D5CDD505-2E9C-101B-9397-08002B2CF9AE}" pid="35" name="Organisation.Abteilungsinformation7">
    <vt:lpwstr/>
  </property>
  <property fmtid="{D5CDD505-2E9C-101B-9397-08002B2CF9AE}" pid="36" name="Organisation.Abteilungsinformation8">
    <vt:lpwstr/>
  </property>
  <property fmtid="{D5CDD505-2E9C-101B-9397-08002B2CF9AE}" pid="37" name="Organisation.AddressB1">
    <vt:lpwstr>Abteilung Gemeinden</vt:lpwstr>
  </property>
  <property fmtid="{D5CDD505-2E9C-101B-9397-08002B2CF9AE}" pid="38" name="Organisation.AddressB2">
    <vt:lpwstr/>
  </property>
  <property fmtid="{D5CDD505-2E9C-101B-9397-08002B2CF9AE}" pid="39" name="Organisation.AddressB3">
    <vt:lpwstr/>
  </property>
  <property fmtid="{D5CDD505-2E9C-101B-9397-08002B2CF9AE}" pid="40" name="Organisation.AddressB4">
    <vt:lpwstr/>
  </property>
  <property fmtid="{D5CDD505-2E9C-101B-9397-08002B2CF9AE}" pid="41" name="Organisation.AddressN1">
    <vt:lpwstr>Bundesplatz 14</vt:lpwstr>
  </property>
  <property fmtid="{D5CDD505-2E9C-101B-9397-08002B2CF9AE}" pid="42" name="Organisation.AddressN2">
    <vt:lpwstr>Postfach 841</vt:lpwstr>
  </property>
  <property fmtid="{D5CDD505-2E9C-101B-9397-08002B2CF9AE}" pid="43" name="Organisation.AddressN3">
    <vt:lpwstr>6002 Luzern</vt:lpwstr>
  </property>
  <property fmtid="{D5CDD505-2E9C-101B-9397-08002B2CF9AE}" pid="44" name="Organisation.AddressN4">
    <vt:lpwstr/>
  </property>
  <property fmtid="{D5CDD505-2E9C-101B-9397-08002B2CF9AE}" pid="45" name="Organisation.City">
    <vt:lpwstr>Luzern</vt:lpwstr>
  </property>
  <property fmtid="{D5CDD505-2E9C-101B-9397-08002B2CF9AE}" pid="46" name="Organisation.Country">
    <vt:lpwstr/>
  </property>
  <property fmtid="{D5CDD505-2E9C-101B-9397-08002B2CF9AE}" pid="47" name="Organisation.Departement">
    <vt:lpwstr>Justiz- und Sicherheitsdepartement</vt:lpwstr>
  </property>
  <property fmtid="{D5CDD505-2E9C-101B-9397-08002B2CF9AE}" pid="48" name="Organisation.Dienststelle1">
    <vt:lpwstr/>
  </property>
  <property fmtid="{D5CDD505-2E9C-101B-9397-08002B2CF9AE}" pid="49" name="Organisation.Dienststelle2">
    <vt:lpwstr/>
  </property>
  <property fmtid="{D5CDD505-2E9C-101B-9397-08002B2CF9AE}" pid="50" name="Organisation.Email">
    <vt:lpwstr>gemeinden@lu.ch</vt:lpwstr>
  </property>
  <property fmtid="{D5CDD505-2E9C-101B-9397-08002B2CF9AE}" pid="51" name="Organisation.Fax">
    <vt:lpwstr/>
  </property>
  <property fmtid="{D5CDD505-2E9C-101B-9397-08002B2CF9AE}" pid="52" name="Organisation.Footer1">
    <vt:lpwstr/>
  </property>
  <property fmtid="{D5CDD505-2E9C-101B-9397-08002B2CF9AE}" pid="53" name="Organisation.Footer2">
    <vt:lpwstr/>
  </property>
  <property fmtid="{D5CDD505-2E9C-101B-9397-08002B2CF9AE}" pid="54" name="Organisation.Footer3">
    <vt:lpwstr/>
  </property>
  <property fmtid="{D5CDD505-2E9C-101B-9397-08002B2CF9AE}" pid="55" name="Organisation.Footer4">
    <vt:lpwstr/>
  </property>
  <property fmtid="{D5CDD505-2E9C-101B-9397-08002B2CF9AE}" pid="56" name="Organisation.Internet">
    <vt:lpwstr>gemeinden.lu.ch</vt:lpwstr>
  </property>
  <property fmtid="{D5CDD505-2E9C-101B-9397-08002B2CF9AE}" pid="57" name="Organisation.Telefon">
    <vt:lpwstr>041 228 64 83</vt:lpwstr>
  </property>
  <property fmtid="{D5CDD505-2E9C-101B-9397-08002B2CF9AE}" pid="58" name="Outputprofile.External">
    <vt:lpwstr/>
  </property>
  <property fmtid="{D5CDD505-2E9C-101B-9397-08002B2CF9AE}" pid="59" name="Outputprofile.ExternalSignature">
    <vt:lpwstr/>
  </property>
  <property fmtid="{D5CDD505-2E9C-101B-9397-08002B2CF9AE}" pid="60" name="Outputprofile.Internal">
    <vt:lpwstr/>
  </property>
  <property fmtid="{D5CDD505-2E9C-101B-9397-08002B2CF9AE}" pid="61" name="OutputStatus">
    <vt:lpwstr>OutputStatus</vt:lpwstr>
  </property>
  <property fmtid="{D5CDD505-2E9C-101B-9397-08002B2CF9AE}" pid="62" name="Participants.Absent">
    <vt:lpwstr/>
  </property>
  <property fmtid="{D5CDD505-2E9C-101B-9397-08002B2CF9AE}" pid="63" name="Participants.Participants">
    <vt:lpwstr/>
  </property>
  <property fmtid="{D5CDD505-2E9C-101B-9397-08002B2CF9AE}" pid="64" name="Participants.ToNote">
    <vt:lpwstr/>
  </property>
  <property fmtid="{D5CDD505-2E9C-101B-9397-08002B2CF9AE}" pid="65" name="Receipient.EMail">
    <vt:lpwstr/>
  </property>
  <property fmtid="{D5CDD505-2E9C-101B-9397-08002B2CF9AE}" pid="66" name="Recipient.EMail">
    <vt:lpwstr/>
  </property>
  <property fmtid="{D5CDD505-2E9C-101B-9397-08002B2CF9AE}" pid="67" name="Recipient.Fax">
    <vt:lpwstr/>
  </property>
  <property fmtid="{D5CDD505-2E9C-101B-9397-08002B2CF9AE}" pid="68" name="Signature1.DirectPhone">
    <vt:lpwstr>041 228 58 02</vt:lpwstr>
  </property>
  <property fmtid="{D5CDD505-2E9C-101B-9397-08002B2CF9AE}" pid="69" name="Signature1.EMail">
    <vt:lpwstr>sandra.fasola@lu.ch</vt:lpwstr>
  </property>
  <property fmtid="{D5CDD505-2E9C-101B-9397-08002B2CF9AE}" pid="70" name="Signature1.Function">
    <vt:lpwstr>juristische Mitarbeiterin</vt:lpwstr>
  </property>
  <property fmtid="{D5CDD505-2E9C-101B-9397-08002B2CF9AE}" pid="71" name="Signature1.Name">
    <vt:lpwstr>Sandra Fasola, lic. iur.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StmAuthor.IDName">
    <vt:lpwstr>Fasola Sandra, AG JSDDS</vt:lpwstr>
  </property>
  <property fmtid="{D5CDD505-2E9C-101B-9397-08002B2CF9AE}" pid="81" name="Supervisor.Zugehörigkeit">
    <vt:lpwstr/>
  </property>
  <property fmtid="{D5CDD505-2E9C-101B-9397-08002B2CF9AE}" pid="82" name="Template.Memo">
    <vt:lpwstr>Aktennotiz</vt:lpwstr>
  </property>
  <property fmtid="{D5CDD505-2E9C-101B-9397-08002B2CF9AE}" pid="83" name="Toolbar.Email">
    <vt:lpwstr>Toolbar.Email</vt:lpwstr>
  </property>
  <property fmtid="{D5CDD505-2E9C-101B-9397-08002B2CF9AE}" pid="84" name="Viacar.PIN">
    <vt:lpwstr> </vt:lpwstr>
  </property>
</Properties>
</file>