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0" w:type="dxa"/>
          <w:right w:w="0" w:type="dxa"/>
        </w:tblCellMar>
        <w:tblLook w:val="01E0" w:firstRow="1" w:lastRow="1" w:firstColumn="1" w:lastColumn="1" w:noHBand="0" w:noVBand="0"/>
      </w:tblPr>
      <w:tblGrid>
        <w:gridCol w:w="5069"/>
      </w:tblGrid>
      <w:tr w:rsidR="009E20D1" w:rsidTr="005F11A5">
        <w:trPr>
          <w:cantSplit/>
          <w:trHeight w:val="462"/>
        </w:trPr>
        <w:tc>
          <w:tcPr>
            <w:tcW w:w="5069" w:type="dxa"/>
            <w:shd w:val="clear" w:color="auto" w:fill="auto"/>
            <w:tcMar>
              <w:right w:w="284" w:type="dxa"/>
            </w:tcMar>
          </w:tcPr>
          <w:p w:rsidR="0051638C" w:rsidRPr="0029168C" w:rsidRDefault="00BB1430" w:rsidP="0051638C">
            <w:pPr>
              <w:pStyle w:val="AbsenderText"/>
            </w:pPr>
            <w:sdt>
              <w:sdtPr>
                <w:tag w:val="Departement"/>
                <w:id w:val="-2001645506"/>
                <w:placeholder>
                  <w:docPart w:val="84803466A0BA403D9F5112C86523B289"/>
                </w:placeholder>
                <w:dataBinding w:prefixMappings="xmlns:ns='http://schemas.officeatwork.com/CustomXMLPart'" w:xpath="/ns:officeatwork/ns:Departement" w:storeItemID="{258E4121-6ACA-46F5-B381-2B0747178FE3}"/>
                <w:text w:multiLine="1"/>
              </w:sdtPr>
              <w:sdtEndPr/>
              <w:sdtContent>
                <w:r>
                  <w:t>Justiz- und Sicherheitsdepartement</w:t>
                </w:r>
                <w:r>
                  <w:br/>
                </w:r>
              </w:sdtContent>
            </w:sdt>
            <w:r w:rsidRPr="0029168C">
              <w:t>‍</w:t>
            </w:r>
            <w:sdt>
              <w:sdtPr>
                <w:rPr>
                  <w:rStyle w:val="Fett"/>
                </w:rPr>
                <w:tag w:val="Organisation1"/>
                <w:id w:val="1195656151"/>
                <w:placeholder>
                  <w:docPart w:val="34D7F8B12507404B9852FA2D1E212C07"/>
                </w:placeholder>
                <w:dataBinding w:prefixMappings="xmlns:ns='http://schemas.officeatwork.com/CustomXMLPart'" w:xpath="/ns:officeatwork/ns:Organisation1" w:storeItemID="{258E4121-6ACA-46F5-B381-2B0747178FE3}"/>
                <w:text w:multiLine="1"/>
              </w:sdtPr>
              <w:sdtEndPr>
                <w:rPr>
                  <w:rStyle w:val="Fett"/>
                </w:rPr>
              </w:sdtEndPr>
              <w:sdtContent>
                <w:r>
                  <w:rPr>
                    <w:rStyle w:val="Fett"/>
                  </w:rPr>
                  <w:t>Abteilung Gemeinden</w:t>
                </w:r>
              </w:sdtContent>
            </w:sdt>
          </w:p>
          <w:p w:rsidR="00FB3A64" w:rsidRPr="0029168C" w:rsidRDefault="00BB1430" w:rsidP="001F0B7F">
            <w:pPr>
              <w:pStyle w:val="AbsenderText"/>
            </w:pPr>
          </w:p>
        </w:tc>
      </w:tr>
    </w:tbl>
    <w:p w:rsidR="00FB3A64" w:rsidRPr="0029168C" w:rsidRDefault="00BB1430" w:rsidP="00B67469">
      <w:pPr>
        <w:pStyle w:val="CityDate"/>
        <w:spacing w:before="0"/>
        <w:rPr>
          <w:sz w:val="2"/>
          <w:szCs w:val="2"/>
        </w:rPr>
        <w:sectPr w:rsidR="00FB3A64" w:rsidRPr="0029168C" w:rsidSect="0029168C">
          <w:headerReference w:type="default" r:id="rId13"/>
          <w:footerReference w:type="default" r:id="rId14"/>
          <w:type w:val="continuous"/>
          <w:pgSz w:w="11906" w:h="16838"/>
          <w:pgMar w:top="1758" w:right="1134" w:bottom="1134" w:left="1701" w:header="567" w:footer="420" w:gutter="0"/>
          <w:cols w:space="708"/>
          <w:docGrid w:linePitch="360"/>
        </w:sectPr>
      </w:pPr>
    </w:p>
    <w:p w:rsidR="00131806" w:rsidRDefault="00BB1430" w:rsidP="00131806"/>
    <w:p w:rsidR="00131806" w:rsidRDefault="00BB1430" w:rsidP="00131806"/>
    <w:p w:rsidR="00131806" w:rsidRDefault="00BB1430" w:rsidP="00131806"/>
    <w:p w:rsidR="00131806" w:rsidRDefault="00BB1430" w:rsidP="00131806"/>
    <w:p w:rsidR="00131806" w:rsidRPr="003B78BA" w:rsidRDefault="00BB1430" w:rsidP="00131806">
      <w:r>
        <w:t>Verzeichnis der einzureichenden Unterlagen</w:t>
      </w:r>
    </w:p>
    <w:p w:rsidR="00131806" w:rsidRDefault="00BB1430" w:rsidP="00131806"/>
    <w:p w:rsidR="00131806" w:rsidRPr="00925A83" w:rsidRDefault="00BB1430" w:rsidP="00131806"/>
    <w:sdt>
      <w:sdtPr>
        <w:rPr>
          <w:highlight w:val="white"/>
        </w:rPr>
        <w:tag w:val="Memo"/>
        <w:id w:val="-658541182"/>
        <w:placeholder>
          <w:docPart w:val="8044F851957E4A1198404007AC561F1E"/>
        </w:placeholder>
        <w:dataBinding w:prefixMappings="xmlns:ns='http://schemas.officeatwork.com/CustomXMLPart'" w:xpath="/ns:officeatwork/ns:Memo" w:storeItemID="{258E4121-6ACA-46F5-B381-2B0747178FE3}"/>
        <w:text w:multiLine="1"/>
      </w:sdtPr>
      <w:sdtEndPr/>
      <w:sdtContent>
        <w:p w:rsidR="00131806" w:rsidRPr="00925A83" w:rsidRDefault="00BB1430" w:rsidP="00131806">
          <w:pPr>
            <w:pStyle w:val="Inhalts-Typ"/>
            <w:rPr>
              <w:highlight w:val="white"/>
            </w:rPr>
          </w:pPr>
          <w:r>
            <w:rPr>
              <w:highlight w:val="white"/>
            </w:rPr>
            <w:t>Erwerb eines Betriebsstätte-Grundstückes</w:t>
          </w:r>
        </w:p>
      </w:sdtContent>
    </w:sdt>
    <w:p w:rsidR="00131806" w:rsidRDefault="00BB1430" w:rsidP="00131806">
      <w:pPr>
        <w:pStyle w:val="Metadaten"/>
      </w:pPr>
    </w:p>
    <w:p w:rsidR="00131806" w:rsidRPr="003B78BA" w:rsidRDefault="00BB1430" w:rsidP="00131806"/>
    <w:p w:rsidR="00131806" w:rsidRPr="00131806" w:rsidRDefault="00BB1430" w:rsidP="00131806">
      <w:pPr>
        <w:rPr>
          <w:rFonts w:cs="Arial"/>
        </w:rPr>
      </w:pPr>
    </w:p>
    <w:p w:rsidR="00131806" w:rsidRPr="00131806" w:rsidRDefault="00BB1430" w:rsidP="00D161DF">
      <w:pPr>
        <w:tabs>
          <w:tab w:val="left" w:pos="567"/>
        </w:tabs>
        <w:rPr>
          <w:rFonts w:cs="Arial"/>
          <w:b/>
        </w:rPr>
      </w:pPr>
      <w:r>
        <w:rPr>
          <w:rFonts w:cs="Arial"/>
          <w:noProof/>
        </w:rPr>
        <w:pict>
          <v:rect id="Rectangle 5" o:spid="_x0000_s1065" style="position:absolute;margin-left:593.3pt;margin-top:225.85pt;width:0;height:25pt;z-index:-251656192;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13640449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b/>
        </w:rPr>
        <w:t>1.</w:t>
      </w:r>
      <w:r w:rsidRPr="00131806">
        <w:rPr>
          <w:rFonts w:cs="Arial"/>
          <w:b/>
        </w:rPr>
        <w:tab/>
        <w:t>Urkunde über das Rechtsgeschäft</w:t>
      </w:r>
    </w:p>
    <w:p w:rsidR="00131806" w:rsidRPr="00131806" w:rsidRDefault="00BB1430" w:rsidP="00D161DF">
      <w:pPr>
        <w:tabs>
          <w:tab w:val="left" w:pos="567"/>
        </w:tabs>
        <w:rPr>
          <w:rFonts w:cs="Arial"/>
        </w:rPr>
      </w:pPr>
    </w:p>
    <w:p w:rsidR="00131806" w:rsidRPr="00131806" w:rsidRDefault="00BB1430" w:rsidP="00D161DF">
      <w:pPr>
        <w:tabs>
          <w:tab w:val="left" w:pos="567"/>
        </w:tabs>
        <w:spacing w:line="360" w:lineRule="auto"/>
        <w:rPr>
          <w:rFonts w:cs="Arial"/>
        </w:rPr>
      </w:pPr>
      <w:r w:rsidRPr="00131806">
        <w:rPr>
          <w:rFonts w:ascii="Wingdings" w:hAnsi="Wingdings" w:cs="Arial"/>
        </w:rPr>
        <w:sym w:font="Wingdings" w:char="F0A8"/>
      </w:r>
      <w:r>
        <w:rPr>
          <w:rFonts w:cs="Arial"/>
          <w:noProof/>
        </w:rPr>
        <w:pict>
          <v:rect id="Rectangle 2" o:spid="_x0000_s1026" style="position:absolute;margin-left:57.6pt;margin-top:-4.45pt;width:7pt;height:544pt;z-index:-251658240;visibility:visible;mso-wrap-style:square;mso-wrap-distance-left:9pt;mso-wrap-distance-top:0;mso-wrap-distance-right:9pt;mso-wrap-distance-bottom:0;mso-position-horizontal-relative:page;mso-position-vertical-relative:text;v-text-anchor:top" o:allowincell="f" filled="f" stroked="f">
            <v:textbox inset="0,0,0,0">
              <w:txbxContent>
                <w:p w:rsidR="00131806" w:rsidRDefault="00BB1430" w:rsidP="00131806">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71029257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4" o:spid="_x0000_s1027" style="position:absolute;margin-left:592.3pt;margin-top:259.9pt;width:2pt;height:564pt;z-index:-251657216;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210707115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rPr>
        <w:tab/>
        <w:t>Kaufvertrag</w:t>
      </w:r>
    </w:p>
    <w:p w:rsidR="00131806" w:rsidRPr="00131806" w:rsidRDefault="00BB1430" w:rsidP="00D161DF">
      <w:pPr>
        <w:tabs>
          <w:tab w:val="left" w:pos="567"/>
        </w:tabs>
        <w:spacing w:line="360" w:lineRule="auto"/>
        <w:rPr>
          <w:rFonts w:cs="Arial"/>
        </w:rPr>
      </w:pPr>
      <w:r w:rsidRPr="00131806">
        <w:rPr>
          <w:rFonts w:ascii="Wingdings" w:hAnsi="Wingdings" w:cs="Arial"/>
        </w:rPr>
        <w:sym w:font="Wingdings" w:char="F0A8"/>
      </w:r>
      <w:r w:rsidRPr="00131806">
        <w:rPr>
          <w:rFonts w:cs="Arial"/>
        </w:rPr>
        <w:tab/>
        <w:t>Kaufrechtsvertrag</w:t>
      </w:r>
    </w:p>
    <w:p w:rsidR="00131806" w:rsidRPr="00131806" w:rsidRDefault="00BB1430" w:rsidP="00D161DF">
      <w:pPr>
        <w:tabs>
          <w:tab w:val="left" w:pos="567"/>
        </w:tabs>
        <w:spacing w:line="360" w:lineRule="auto"/>
        <w:rPr>
          <w:rFonts w:cs="Arial"/>
        </w:rPr>
      </w:pPr>
      <w:r w:rsidRPr="00131806">
        <w:rPr>
          <w:rFonts w:ascii="Wingdings" w:hAnsi="Wingdings" w:cs="Arial"/>
        </w:rPr>
        <w:sym w:font="Wingdings" w:char="F0A8"/>
      </w:r>
      <w:r>
        <w:rPr>
          <w:rFonts w:cs="Arial"/>
        </w:rPr>
        <w:tab/>
        <w:t>a</w:t>
      </w:r>
      <w:r w:rsidRPr="00131806">
        <w:rPr>
          <w:rFonts w:cs="Arial"/>
        </w:rPr>
        <w:t>ndere, nämlich ………………………………….</w:t>
      </w:r>
    </w:p>
    <w:p w:rsidR="00131806" w:rsidRPr="00131806" w:rsidRDefault="00BB1430" w:rsidP="00D161DF">
      <w:pPr>
        <w:tabs>
          <w:tab w:val="left" w:pos="567"/>
        </w:tabs>
        <w:rPr>
          <w:rFonts w:cs="Arial"/>
        </w:rPr>
      </w:pPr>
    </w:p>
    <w:p w:rsidR="00131806" w:rsidRPr="00131806" w:rsidRDefault="00BB1430" w:rsidP="00D161DF">
      <w:pPr>
        <w:tabs>
          <w:tab w:val="left" w:pos="567"/>
        </w:tabs>
        <w:rPr>
          <w:rFonts w:cs="Arial"/>
        </w:rPr>
      </w:pPr>
    </w:p>
    <w:p w:rsidR="00131806" w:rsidRPr="00131806" w:rsidRDefault="00BB1430" w:rsidP="00D161DF">
      <w:pPr>
        <w:tabs>
          <w:tab w:val="left" w:pos="567"/>
        </w:tabs>
        <w:rPr>
          <w:rFonts w:cs="Arial"/>
        </w:rPr>
      </w:pPr>
      <w:r>
        <w:rPr>
          <w:rFonts w:cs="Arial"/>
          <w:noProof/>
        </w:rPr>
        <w:pict>
          <v:rect id="Rectangle 8" o:spid="_x0000_s1028" style="position:absolute;margin-left:593.3pt;margin-top:225.85pt;width:0;height:25pt;z-index:-251655168;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182891237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b/>
        </w:rPr>
        <w:t>2.</w:t>
      </w:r>
      <w:r w:rsidRPr="00131806">
        <w:rPr>
          <w:rFonts w:cs="Arial"/>
          <w:b/>
        </w:rPr>
        <w:tab/>
        <w:t xml:space="preserve">Urkunden über die </w:t>
      </w:r>
      <w:r>
        <w:rPr>
          <w:rFonts w:cs="Arial"/>
          <w:b/>
        </w:rPr>
        <w:t>Erwerb</w:t>
      </w:r>
      <w:bookmarkStart w:id="1" w:name="_GoBack"/>
      <w:bookmarkEnd w:id="1"/>
      <w:r w:rsidRPr="00131806">
        <w:rPr>
          <w:rFonts w:cs="Arial"/>
          <w:b/>
        </w:rPr>
        <w:t>erin</w:t>
      </w:r>
    </w:p>
    <w:p w:rsidR="00131806" w:rsidRPr="00131806" w:rsidRDefault="00BB1430" w:rsidP="00D161DF">
      <w:pPr>
        <w:tabs>
          <w:tab w:val="left" w:pos="567"/>
        </w:tabs>
        <w:rPr>
          <w:rFonts w:cs="Arial"/>
        </w:rPr>
      </w:pPr>
    </w:p>
    <w:p w:rsidR="00131806" w:rsidRPr="00131806" w:rsidRDefault="00BB1430" w:rsidP="00D161DF">
      <w:pPr>
        <w:tabs>
          <w:tab w:val="left" w:pos="567"/>
        </w:tabs>
        <w:spacing w:line="360" w:lineRule="auto"/>
        <w:rPr>
          <w:rFonts w:cs="Arial"/>
        </w:rPr>
      </w:pPr>
      <w:r w:rsidRPr="00131806">
        <w:rPr>
          <w:rFonts w:ascii="Wingdings" w:hAnsi="Wingdings" w:cs="Arial"/>
        </w:rPr>
        <w:sym w:font="Wingdings" w:char="F0A8"/>
      </w:r>
      <w:r>
        <w:rPr>
          <w:rFonts w:cs="Arial"/>
          <w:noProof/>
        </w:rPr>
        <w:pict>
          <v:rect id="Rectangle 9" o:spid="_x0000_s1029" style="position:absolute;margin-left:57.6pt;margin-top:-4.45pt;width:7pt;height:544pt;z-index:-251654144;visibility:visible;mso-wrap-style:square;mso-wrap-distance-left:9pt;mso-wrap-distance-top:0;mso-wrap-distance-right:9pt;mso-wrap-distance-bottom:0;mso-position-horizontal-relative:page;mso-position-vertical-relative:text;v-text-anchor:top" o:allowincell="f" filled="f" stroked="f">
            <v:textbox inset="0,0,0,0">
              <w:txbxContent>
                <w:p w:rsidR="00131806" w:rsidRDefault="00BB1430" w:rsidP="00131806">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08039700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10" o:spid="_x0000_s1030" style="position:absolute;margin-left:592.3pt;margin-top:259.9pt;width:2pt;height:564pt;z-index:-251653120;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121452964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rPr>
        <w:tab/>
      </w:r>
      <w:r>
        <w:rPr>
          <w:rFonts w:cs="Arial"/>
        </w:rPr>
        <w:t xml:space="preserve">aktueller </w:t>
      </w:r>
      <w:r w:rsidRPr="00131806">
        <w:rPr>
          <w:rFonts w:cs="Arial"/>
        </w:rPr>
        <w:t>Handelsregister-Auszug</w:t>
      </w:r>
    </w:p>
    <w:p w:rsidR="00131806" w:rsidRPr="00131806" w:rsidRDefault="00BB1430" w:rsidP="00A5320F">
      <w:pPr>
        <w:tabs>
          <w:tab w:val="left" w:pos="567"/>
        </w:tabs>
        <w:spacing w:line="360" w:lineRule="auto"/>
        <w:rPr>
          <w:rFonts w:cs="Arial"/>
        </w:rPr>
      </w:pPr>
      <w:r w:rsidRPr="00131806">
        <w:rPr>
          <w:rFonts w:ascii="Wingdings" w:hAnsi="Wingdings" w:cs="Arial"/>
        </w:rPr>
        <w:sym w:font="Wingdings" w:char="F0A8"/>
      </w:r>
      <w:r>
        <w:rPr>
          <w:rFonts w:cs="Arial"/>
          <w:noProof/>
        </w:rPr>
        <w:pict>
          <v:rect id="Rectangle 11" o:spid="_x0000_s1031" style="position:absolute;margin-left:57.6pt;margin-top:-4.45pt;width:7pt;height:544pt;z-index:-251652096;visibility:visible;mso-wrap-style:square;mso-wrap-distance-left:9pt;mso-wrap-distance-top:0;mso-wrap-distance-right:9pt;mso-wrap-distance-bottom:0;mso-position-horizontal-relative:page;mso-position-vertical-relative:text;v-text-anchor:top" o:allowincell="f" filled="f" stroked="f">
            <v:textbox inset="0,0,0,0">
              <w:txbxContent>
                <w:p w:rsidR="00131806" w:rsidRDefault="00BB1430" w:rsidP="00131806">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16052767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12" o:spid="_x0000_s1032" style="position:absolute;margin-left:592.3pt;margin-top:259.9pt;width:2pt;height:564pt;z-index:-251651072;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16009038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rPr>
        <w:tab/>
      </w:r>
      <w:r>
        <w:rPr>
          <w:rFonts w:cs="Arial"/>
        </w:rPr>
        <w:t>ev. Gesellschaftsvertrag</w:t>
      </w:r>
    </w:p>
    <w:p w:rsidR="00131806" w:rsidRPr="00131806" w:rsidRDefault="00BB1430" w:rsidP="00D161DF">
      <w:pPr>
        <w:tabs>
          <w:tab w:val="left" w:pos="567"/>
        </w:tabs>
        <w:rPr>
          <w:rFonts w:cs="Arial"/>
        </w:rPr>
      </w:pPr>
    </w:p>
    <w:p w:rsidR="00131806" w:rsidRPr="00131806" w:rsidRDefault="00BB1430" w:rsidP="00D161DF">
      <w:pPr>
        <w:tabs>
          <w:tab w:val="left" w:pos="567"/>
        </w:tabs>
        <w:rPr>
          <w:rFonts w:cs="Arial"/>
        </w:rPr>
      </w:pPr>
    </w:p>
    <w:p w:rsidR="00131806" w:rsidRPr="00131806" w:rsidRDefault="00BB1430" w:rsidP="00D161DF">
      <w:pPr>
        <w:tabs>
          <w:tab w:val="left" w:pos="567"/>
        </w:tabs>
        <w:rPr>
          <w:rFonts w:cs="Arial"/>
        </w:rPr>
      </w:pPr>
      <w:r>
        <w:rPr>
          <w:rFonts w:cs="Arial"/>
          <w:noProof/>
        </w:rPr>
        <w:pict>
          <v:rect id="Rectangle 13" o:spid="_x0000_s1033" style="position:absolute;margin-left:593.3pt;margin-top:225.85pt;width:0;height:25pt;z-index:-251650048;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208677928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b/>
        </w:rPr>
        <w:t>3.</w:t>
      </w:r>
      <w:r w:rsidRPr="00131806">
        <w:rPr>
          <w:rFonts w:cs="Arial"/>
          <w:b/>
        </w:rPr>
        <w:tab/>
      </w:r>
      <w:r>
        <w:rPr>
          <w:rFonts w:cs="Arial"/>
          <w:b/>
        </w:rPr>
        <w:t>Bestätigungen</w:t>
      </w:r>
    </w:p>
    <w:p w:rsidR="00131806" w:rsidRPr="00131806" w:rsidRDefault="00BB1430" w:rsidP="00D161DF">
      <w:pPr>
        <w:tabs>
          <w:tab w:val="left" w:pos="567"/>
        </w:tabs>
        <w:rPr>
          <w:rFonts w:cs="Arial"/>
        </w:rPr>
      </w:pPr>
    </w:p>
    <w:p w:rsidR="00A5320F" w:rsidRPr="00A5320F" w:rsidRDefault="00BB1430" w:rsidP="00A5320F">
      <w:pPr>
        <w:tabs>
          <w:tab w:val="left" w:pos="567"/>
        </w:tabs>
        <w:rPr>
          <w:rFonts w:cs="Arial"/>
          <w:i/>
        </w:rPr>
      </w:pPr>
      <w:r>
        <w:rPr>
          <w:rFonts w:cs="Arial"/>
          <w:noProof/>
        </w:rPr>
        <w:pict>
          <v:rect id="Rectangle 16" o:spid="_x0000_s1034" style="position:absolute;margin-left:57.6pt;margin-top:-4.45pt;width:7pt;height:544pt;z-index:-251649024;visibility:visible;mso-wrap-style:square;mso-wrap-distance-left:9pt;mso-wrap-distance-top:0;mso-wrap-distance-right:9pt;mso-wrap-distance-bottom:0;mso-position-horizontal-relative:page;v-text-anchor:top" o:allowincell="f" filled="f" stroked="f">
            <v:textbox inset="0,0,0,0">
              <w:txbxContent>
                <w:p w:rsidR="00131806" w:rsidRDefault="00BB1430" w:rsidP="00131806">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9612040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17" o:spid="_x0000_s1035" style="position:absolute;margin-left:592.3pt;margin-top:259.9pt;width:2pt;height:564pt;z-index:-251648000;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BB1430" w:rsidP="00131806">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172452228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131806" w:rsidRDefault="00BB1430" w:rsidP="00131806">
                  <w:pPr>
                    <w:widowControl w:val="0"/>
                    <w:autoSpaceDE w:val="0"/>
                    <w:autoSpaceDN w:val="0"/>
                    <w:adjustRightInd w:val="0"/>
                    <w:rPr>
                      <w:rFonts w:ascii="Times New Roman" w:hAnsi="Times New Roman"/>
                      <w:sz w:val="24"/>
                      <w:szCs w:val="24"/>
                    </w:rPr>
                  </w:pPr>
                </w:p>
              </w:txbxContent>
            </v:textbox>
            <w10:wrap anchorx="page" anchory="page"/>
          </v:rect>
        </w:pict>
      </w:r>
      <w:r>
        <w:rPr>
          <w:rFonts w:cs="Arial"/>
          <w:noProof/>
        </w:rPr>
        <w:pict>
          <v:rect id="Rectangle 14" o:spid="_x0000_s1036" style="position:absolute;margin-left:57.6pt;margin-top:-4.45pt;width:7pt;height:544pt;z-index:-251645952;visibility:visible;mso-wrap-style:square;mso-width-percent:0;mso-height-percent:0;mso-wrap-distance-left:9pt;mso-wrap-distance-top:0;mso-wrap-distance-right:9pt;mso-wrap-distance-bottom:0;mso-position-horizontal-relative:page;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55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15" o:spid="_x0000_s1037" style="position:absolute;margin-left:592.3pt;margin-top:259.9pt;width:2pt;height:564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55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i/>
        </w:rPr>
        <w:t>bei einem überbauten Grundstück ohne Wohnungen</w:t>
      </w:r>
    </w:p>
    <w:p w:rsidR="00A5320F" w:rsidRPr="00A5320F" w:rsidRDefault="00BB1430" w:rsidP="00A5320F">
      <w:pPr>
        <w:tabs>
          <w:tab w:val="left" w:pos="567"/>
        </w:tabs>
        <w:rPr>
          <w:rFonts w:cs="Arial"/>
          <w:u w:val="single"/>
        </w:rPr>
      </w:pPr>
    </w:p>
    <w:p w:rsidR="00A5320F" w:rsidRPr="00A5320F" w:rsidRDefault="00BB1430" w:rsidP="00A5320F">
      <w:pPr>
        <w:tabs>
          <w:tab w:val="left" w:pos="567"/>
        </w:tabs>
        <w:ind w:left="567" w:hanging="567"/>
        <w:rPr>
          <w:rFonts w:cs="Arial"/>
          <w:bCs/>
        </w:rPr>
      </w:pPr>
      <w:r w:rsidRPr="00A5320F">
        <w:rPr>
          <w:rFonts w:ascii="Wingdings" w:hAnsi="Wingdings" w:cs="Arial"/>
        </w:rPr>
        <w:sym w:font="Wingdings" w:char="F0A8"/>
      </w:r>
      <w:r>
        <w:rPr>
          <w:rFonts w:cs="Arial"/>
          <w:noProof/>
        </w:rPr>
        <w:pict>
          <v:rect id="_x0000_s1038" style="position:absolute;left:0;text-align:left;margin-left:57.6pt;margin-top:-4.45pt;width:7pt;height:544pt;z-index:-25164390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1553206404" w:edGrp="everyone"/>
                  <w:r>
                    <w:rPr>
                      <w:rFonts w:ascii="Times New Roman" w:hAnsi="Times New Roman"/>
                      <w:noProof/>
                      <w:sz w:val="24"/>
                      <w:szCs w:val="24"/>
                    </w:rPr>
                    <w:drawing>
                      <wp:inline distT="0" distB="0" distL="0" distR="0">
                        <wp:extent cx="95250" cy="6905625"/>
                        <wp:effectExtent l="0" t="0" r="0" b="9525"/>
                        <wp:docPr id="55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553206404"/>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_x0000_s1039" style="position:absolute;left:0;text-align:left;margin-left:592.3pt;margin-top:259.9pt;width:2pt;height:564pt;z-index:-25164288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274998080" w:edGrp="everyone"/>
                  <w:r>
                    <w:rPr>
                      <w:rFonts w:ascii="Times New Roman" w:hAnsi="Times New Roman"/>
                      <w:noProof/>
                      <w:sz w:val="24"/>
                      <w:szCs w:val="24"/>
                    </w:rPr>
                    <w:drawing>
                      <wp:inline distT="0" distB="0" distL="0" distR="0">
                        <wp:extent cx="28575" cy="7134225"/>
                        <wp:effectExtent l="0" t="0" r="9525" b="9525"/>
                        <wp:docPr id="55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274998080"/>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sidRPr="00A5320F">
        <w:rPr>
          <w:rFonts w:cs="Arial"/>
          <w:bCs/>
        </w:rPr>
        <w:t>Nachweis, dass im Gebäude ausschliesslich</w:t>
      </w:r>
      <w:r w:rsidRPr="00A5320F">
        <w:rPr>
          <w:rFonts w:cs="Arial"/>
          <w:bCs/>
        </w:rPr>
        <w:t xml:space="preserve"> eine wirtschaftliche T</w:t>
      </w:r>
      <w:r>
        <w:rPr>
          <w:rFonts w:cs="Arial"/>
          <w:noProof/>
        </w:rPr>
        <w:pict>
          <v:rect id="Rectangle 3" o:spid="_x0000_s1040" style="position:absolute;left:0;text-align:left;margin-left:553.45pt;margin-top:497.75pt;width:4pt;height:272pt;z-index:-2516469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bCs/>
        </w:rPr>
        <w:t>ätigkeit ausgeübt wird</w:t>
      </w:r>
    </w:p>
    <w:p w:rsidR="00A5320F" w:rsidRPr="00A5320F" w:rsidRDefault="00BB1430" w:rsidP="00A5320F">
      <w:pPr>
        <w:tabs>
          <w:tab w:val="left" w:pos="567"/>
        </w:tabs>
        <w:ind w:left="567" w:hanging="567"/>
        <w:rPr>
          <w:rFonts w:cs="Arial"/>
        </w:rPr>
      </w:pPr>
      <w:r w:rsidRPr="00A5320F">
        <w:rPr>
          <w:rFonts w:cs="Arial"/>
          <w:b/>
          <w:bCs/>
        </w:rPr>
        <w:tab/>
      </w:r>
      <w:r w:rsidRPr="00A5320F">
        <w:rPr>
          <w:rFonts w:cs="Arial"/>
        </w:rPr>
        <w:t>(Der Nachweis kann durch eine Bestätigung der Gemeinde, eine aktuelle Grundstücksbeschreibung, Angaben über die Zonenzugehörigkeit, Baupläne, eine Baubewilligung oder andere Belege wie z.B. Betriebskonze</w:t>
      </w:r>
      <w:r w:rsidRPr="00A5320F">
        <w:rPr>
          <w:rFonts w:cs="Arial"/>
        </w:rPr>
        <w:t>pt, Nutzungsplan erbracht werden)</w:t>
      </w:r>
    </w:p>
    <w:p w:rsidR="00A5320F" w:rsidRPr="00A5320F" w:rsidRDefault="00BB1430" w:rsidP="00A5320F">
      <w:pPr>
        <w:tabs>
          <w:tab w:val="left" w:pos="567"/>
        </w:tabs>
        <w:rPr>
          <w:rFonts w:cs="Arial"/>
        </w:rPr>
      </w:pPr>
    </w:p>
    <w:p w:rsidR="00A5320F" w:rsidRPr="00A5320F" w:rsidRDefault="00BB1430" w:rsidP="00A5320F">
      <w:pPr>
        <w:tabs>
          <w:tab w:val="left" w:pos="567"/>
        </w:tabs>
        <w:ind w:left="567" w:hanging="567"/>
        <w:rPr>
          <w:rFonts w:cs="Arial"/>
          <w:b/>
          <w:bCs/>
        </w:rPr>
      </w:pPr>
      <w:r w:rsidRPr="00A5320F">
        <w:rPr>
          <w:rFonts w:ascii="Wingdings" w:hAnsi="Wingdings" w:cs="Arial"/>
        </w:rPr>
        <w:sym w:font="Wingdings" w:char="F0A8"/>
      </w:r>
      <w:r>
        <w:rPr>
          <w:rFonts w:cs="Arial"/>
          <w:noProof/>
        </w:rPr>
        <w:pict>
          <v:rect id="Rectangle 19" o:spid="_x0000_s1041" style="position:absolute;left:0;text-align:left;margin-left:57.6pt;margin-top:-4.45pt;width:7pt;height:544pt;z-index:-25164083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529486803" w:edGrp="everyone"/>
                  <w:r>
                    <w:rPr>
                      <w:rFonts w:ascii="Times New Roman" w:hAnsi="Times New Roman"/>
                      <w:noProof/>
                      <w:sz w:val="24"/>
                      <w:szCs w:val="24"/>
                    </w:rPr>
                    <w:drawing>
                      <wp:inline distT="0" distB="0" distL="0" distR="0">
                        <wp:extent cx="95250" cy="6905625"/>
                        <wp:effectExtent l="0" t="0" r="0" b="9525"/>
                        <wp:docPr id="56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529486803"/>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20" o:spid="_x0000_s1042" style="position:absolute;left:0;text-align:left;margin-left:592.3pt;margin-top:259.9pt;width:2pt;height:564pt;z-index:-2516398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639309522" w:edGrp="everyone"/>
                  <w:r>
                    <w:rPr>
                      <w:rFonts w:ascii="Times New Roman" w:hAnsi="Times New Roman"/>
                      <w:noProof/>
                      <w:sz w:val="24"/>
                      <w:szCs w:val="24"/>
                    </w:rPr>
                    <w:drawing>
                      <wp:inline distT="0" distB="0" distL="0" distR="0">
                        <wp:extent cx="28575" cy="7134225"/>
                        <wp:effectExtent l="0" t="0" r="9525" b="9525"/>
                        <wp:docPr id="56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639309522"/>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Pr>
          <w:rFonts w:cs="Arial"/>
          <w:noProof/>
        </w:rPr>
        <w:pict>
          <v:rect id="Rectangle 18" o:spid="_x0000_s1043" style="position:absolute;left:0;text-align:left;margin-left:553.45pt;margin-top:497.75pt;width:4pt;height:272pt;z-index:-2516418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6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bCs/>
        </w:rPr>
        <w:t>Nachweis, dass die Grundstücksfläche mindestens zu zwei Dritteln für die Ausübung der wirtschaftlichen Tätigkeit des Unternehmens dient</w:t>
      </w:r>
    </w:p>
    <w:p w:rsidR="00A5320F" w:rsidRPr="00A5320F" w:rsidRDefault="00BB1430" w:rsidP="00A5320F">
      <w:pPr>
        <w:tabs>
          <w:tab w:val="left" w:pos="567"/>
        </w:tabs>
        <w:ind w:left="567" w:hanging="567"/>
        <w:rPr>
          <w:rFonts w:cs="Arial"/>
        </w:rPr>
      </w:pPr>
      <w:r w:rsidRPr="00A5320F">
        <w:rPr>
          <w:rFonts w:cs="Arial"/>
          <w:b/>
          <w:bCs/>
        </w:rPr>
        <w:tab/>
      </w:r>
      <w:r w:rsidRPr="00A5320F">
        <w:rPr>
          <w:rFonts w:cs="Arial"/>
        </w:rPr>
        <w:t xml:space="preserve">(Es muss nachgewiesen werden, dass die Reservefläche nicht </w:t>
      </w:r>
      <w:r w:rsidRPr="00A5320F">
        <w:rPr>
          <w:rFonts w:cs="Arial"/>
        </w:rPr>
        <w:t>grösser ist als ein Drittel der gesamten Grundstückfläche. Das Grundstück muss allerdings nicht zwingend zu zwei Dritteln mit einem Gebäude überbaut sein. Auch Lagerplatz, Parkplatz, Zufahrtsweg und für ähnliche Zwecke genutzte Flächen gelten als betriebli</w:t>
      </w:r>
      <w:r w:rsidRPr="00A5320F">
        <w:rPr>
          <w:rFonts w:cs="Arial"/>
        </w:rPr>
        <w:t>ch genutzt)</w:t>
      </w:r>
    </w:p>
    <w:p w:rsidR="00A5320F" w:rsidRPr="00A5320F" w:rsidRDefault="00BB1430" w:rsidP="00A5320F">
      <w:pPr>
        <w:tabs>
          <w:tab w:val="left" w:pos="567"/>
        </w:tabs>
        <w:rPr>
          <w:rFonts w:cs="Arial"/>
        </w:rPr>
      </w:pPr>
    </w:p>
    <w:p w:rsidR="00A5320F" w:rsidRPr="00A5320F" w:rsidRDefault="00BB1430" w:rsidP="00A5320F">
      <w:pPr>
        <w:tabs>
          <w:tab w:val="left" w:pos="567"/>
        </w:tabs>
        <w:rPr>
          <w:rFonts w:cs="Arial"/>
          <w:bCs/>
        </w:rPr>
      </w:pPr>
      <w:r w:rsidRPr="00A5320F">
        <w:rPr>
          <w:rFonts w:ascii="Wingdings" w:hAnsi="Wingdings" w:cs="Arial"/>
        </w:rPr>
        <w:sym w:font="Wingdings" w:char="F0A8"/>
      </w:r>
      <w:r>
        <w:rPr>
          <w:rFonts w:cs="Arial"/>
          <w:noProof/>
        </w:rPr>
        <w:pict>
          <v:rect id="Rectangle 22" o:spid="_x0000_s1044" style="position:absolute;margin-left:57.6pt;margin-top:-4.45pt;width:7pt;height:544pt;z-index:-25163776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794517701" w:edGrp="everyone"/>
                  <w:r>
                    <w:rPr>
                      <w:rFonts w:ascii="Times New Roman" w:hAnsi="Times New Roman"/>
                      <w:noProof/>
                      <w:sz w:val="24"/>
                      <w:szCs w:val="24"/>
                    </w:rPr>
                    <w:drawing>
                      <wp:inline distT="0" distB="0" distL="0" distR="0">
                        <wp:extent cx="95250" cy="6905625"/>
                        <wp:effectExtent l="0" t="0" r="0" b="9525"/>
                        <wp:docPr id="56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794517701"/>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23" o:spid="_x0000_s1045" style="position:absolute;margin-left:592.3pt;margin-top:259.9pt;width:2pt;height:564pt;z-index:-2516367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1396274519" w:edGrp="everyone"/>
                </w:p>
                <w:permEnd w:id="1396274519"/>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Pr>
          <w:rFonts w:cs="Arial"/>
          <w:noProof/>
        </w:rPr>
        <w:pict>
          <v:rect id="Rectangle 21" o:spid="_x0000_s1046" style="position:absolute;margin-left:553.45pt;margin-top:497.75pt;width:4pt;height:272pt;z-index:-25163878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7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Pr>
          <w:rFonts w:cs="Arial"/>
          <w:bCs/>
        </w:rPr>
        <w:t>s</w:t>
      </w:r>
      <w:r w:rsidRPr="00A5320F">
        <w:rPr>
          <w:rFonts w:cs="Arial"/>
          <w:bCs/>
        </w:rPr>
        <w:t>chriftliche Erklärung, allfäIIige Landreserven nicht mit Wohnungen zu überbauen</w:t>
      </w:r>
    </w:p>
    <w:p w:rsidR="00131806" w:rsidRPr="00A5320F" w:rsidRDefault="00BB1430" w:rsidP="00A5320F">
      <w:pPr>
        <w:tabs>
          <w:tab w:val="left" w:pos="567"/>
        </w:tabs>
        <w:ind w:left="567"/>
        <w:rPr>
          <w:rFonts w:cs="Arial"/>
          <w:sz w:val="20"/>
          <w:szCs w:val="20"/>
        </w:rPr>
      </w:pPr>
      <w:r w:rsidRPr="00A5320F">
        <w:rPr>
          <w:rFonts w:cs="Arial"/>
          <w:sz w:val="20"/>
          <w:szCs w:val="20"/>
        </w:rPr>
        <w:t>(Diese Erklärung kann in der notariellen Urkunde über den Grundstückerwerb enthalten sein.)</w:t>
      </w:r>
    </w:p>
    <w:p w:rsidR="00A5320F" w:rsidRPr="00A5320F" w:rsidRDefault="00BB1430" w:rsidP="00A5320F">
      <w:pPr>
        <w:tabs>
          <w:tab w:val="left" w:pos="567"/>
        </w:tabs>
        <w:rPr>
          <w:rFonts w:cs="Arial"/>
          <w:i/>
        </w:rPr>
      </w:pPr>
      <w:r>
        <w:rPr>
          <w:rFonts w:cs="Arial"/>
          <w:noProof/>
        </w:rPr>
        <w:lastRenderedPageBreak/>
        <w:pict>
          <v:rect id="Rectangle 24" o:spid="_x0000_s1047" style="position:absolute;margin-left:57.6pt;margin-top:-4.45pt;width:7pt;height:544pt;z-index:-251633664;visibility:visible;mso-wrap-style:square;mso-width-percent:0;mso-height-percent:0;mso-wrap-distance-left:9pt;mso-wrap-distance-top:0;mso-wrap-distance-right:9pt;mso-wrap-distance-bottom:0;mso-position-horizontal-relative:page;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57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25" o:spid="_x0000_s1048" style="position:absolute;margin-left:592.3pt;margin-top:259.9pt;width:2pt;height:564pt;z-index:-2516326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57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i/>
        </w:rPr>
        <w:t>bei einem Grundstück mit Wohnungen</w:t>
      </w:r>
    </w:p>
    <w:p w:rsidR="00A5320F" w:rsidRPr="00A5320F" w:rsidRDefault="00BB1430" w:rsidP="00A5320F">
      <w:pPr>
        <w:tabs>
          <w:tab w:val="left" w:pos="567"/>
        </w:tabs>
        <w:rPr>
          <w:rFonts w:cs="Arial"/>
        </w:rPr>
      </w:pPr>
    </w:p>
    <w:p w:rsidR="00A5320F" w:rsidRPr="00A5320F" w:rsidRDefault="00BB1430" w:rsidP="00A5320F">
      <w:pPr>
        <w:tabs>
          <w:tab w:val="left" w:pos="567"/>
        </w:tabs>
        <w:spacing w:line="360" w:lineRule="auto"/>
        <w:rPr>
          <w:rFonts w:cs="Arial"/>
        </w:rPr>
      </w:pPr>
      <w:r w:rsidRPr="00A5320F">
        <w:rPr>
          <w:rFonts w:ascii="Wingdings" w:hAnsi="Wingdings" w:cs="Arial"/>
        </w:rPr>
        <w:sym w:font="Wingdings" w:char="F0A8"/>
      </w:r>
      <w:r>
        <w:rPr>
          <w:rFonts w:cs="Arial"/>
          <w:noProof/>
        </w:rPr>
        <w:pict>
          <v:rect id="Rectangle 41" o:spid="_x0000_s1049" style="position:absolute;margin-left:57.6pt;margin-top:-4.45pt;width:7pt;height:544pt;z-index:-25161932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1906643991" w:edGrp="everyone"/>
                  <w:r>
                    <w:rPr>
                      <w:rFonts w:ascii="Times New Roman" w:hAnsi="Times New Roman"/>
                      <w:noProof/>
                      <w:sz w:val="24"/>
                      <w:szCs w:val="24"/>
                    </w:rPr>
                    <w:drawing>
                      <wp:inline distT="0" distB="0" distL="0" distR="0">
                        <wp:extent cx="95250" cy="6905625"/>
                        <wp:effectExtent l="0" t="0" r="0" b="9525"/>
                        <wp:docPr id="57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906643991"/>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42" o:spid="_x0000_s1050" style="position:absolute;margin-left:592.3pt;margin-top:259.9pt;width:2pt;height:564pt;z-index:-2516183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1392379115" w:edGrp="everyone"/>
                </w:p>
                <w:permEnd w:id="1392379115"/>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Pr>
          <w:rFonts w:cs="Arial"/>
          <w:noProof/>
        </w:rPr>
        <w:pict>
          <v:rect id="Rectangle 40" o:spid="_x0000_s1051" style="position:absolute;margin-left:553.45pt;margin-top:497.75pt;width:4pt;height:272pt;z-index:-2516203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82"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 xml:space="preserve">Nachweis, dass die Wohnungen durch Wohnanteilsvorschriften vorgeschrieben sind. </w:t>
      </w:r>
    </w:p>
    <w:p w:rsidR="00A5320F" w:rsidRDefault="00BB1430" w:rsidP="00A5320F">
      <w:pPr>
        <w:tabs>
          <w:tab w:val="left" w:pos="567"/>
        </w:tabs>
        <w:ind w:left="567" w:hanging="567"/>
        <w:rPr>
          <w:rFonts w:cs="Arial"/>
        </w:rPr>
      </w:pPr>
      <w:r w:rsidRPr="00A5320F">
        <w:rPr>
          <w:rFonts w:ascii="Wingdings" w:hAnsi="Wingdings" w:cs="Arial"/>
        </w:rPr>
        <w:sym w:font="Wingdings" w:char="F0A8"/>
      </w:r>
      <w:r>
        <w:rPr>
          <w:rFonts w:cs="Arial"/>
          <w:noProof/>
        </w:rPr>
        <w:pict>
          <v:rect id="Rectangle 27" o:spid="_x0000_s1052" style="position:absolute;left:0;text-align:left;margin-left:57.6pt;margin-top:-4.45pt;width:7pt;height:544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1581547160" w:edGrp="everyone"/>
                  <w:r>
                    <w:rPr>
                      <w:rFonts w:ascii="Times New Roman" w:hAnsi="Times New Roman"/>
                      <w:noProof/>
                      <w:sz w:val="24"/>
                      <w:szCs w:val="24"/>
                    </w:rPr>
                    <w:drawing>
                      <wp:inline distT="0" distB="0" distL="0" distR="0">
                        <wp:extent cx="95250" cy="6905625"/>
                        <wp:effectExtent l="0" t="0" r="0" b="9525"/>
                        <wp:docPr id="58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581547160"/>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28" o:spid="_x0000_s1053" style="position:absolute;left:0;text-align:left;margin-left:592.3pt;margin-top:259.9pt;width:2pt;height:564pt;z-index:-2516295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1298233897" w:edGrp="everyone"/>
                  <w:r>
                    <w:rPr>
                      <w:rFonts w:ascii="Times New Roman" w:hAnsi="Times New Roman"/>
                      <w:noProof/>
                      <w:sz w:val="24"/>
                      <w:szCs w:val="24"/>
                    </w:rPr>
                    <w:drawing>
                      <wp:inline distT="0" distB="0" distL="0" distR="0">
                        <wp:extent cx="28575" cy="7134225"/>
                        <wp:effectExtent l="0" t="0" r="9525" b="9525"/>
                        <wp:docPr id="586"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298233897"/>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Pr>
          <w:rFonts w:cs="Arial"/>
          <w:noProof/>
        </w:rPr>
        <w:pict>
          <v:rect id="Rectangle 26" o:spid="_x0000_s1054" style="position:absolute;left:0;text-align:left;margin-left:553.45pt;margin-top:497.75pt;width:4pt;height:272pt;z-index:-2516316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8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 xml:space="preserve">Nachweis, dass eine auf dem Betriebsgrundstück bestehende oder zu erstellende </w:t>
      </w:r>
    </w:p>
    <w:p w:rsidR="00A5320F" w:rsidRPr="00A5320F" w:rsidRDefault="00BB1430" w:rsidP="00A5320F">
      <w:pPr>
        <w:tabs>
          <w:tab w:val="left" w:pos="567"/>
        </w:tabs>
        <w:spacing w:line="360" w:lineRule="auto"/>
        <w:ind w:left="567"/>
        <w:rPr>
          <w:rFonts w:cs="Arial"/>
        </w:rPr>
      </w:pPr>
      <w:r w:rsidRPr="00A5320F">
        <w:rPr>
          <w:rFonts w:cs="Arial"/>
        </w:rPr>
        <w:t xml:space="preserve">Wohnung betriebsnotwendig ist (z.B. Abwart, Techniker </w:t>
      </w:r>
      <w:r w:rsidRPr="00A5320F">
        <w:rPr>
          <w:rFonts w:cs="Arial"/>
        </w:rPr>
        <w:t>usw.)</w:t>
      </w:r>
    </w:p>
    <w:p w:rsidR="00A5320F" w:rsidRDefault="00BB1430" w:rsidP="00A5320F">
      <w:pPr>
        <w:tabs>
          <w:tab w:val="left" w:pos="567"/>
        </w:tabs>
        <w:ind w:left="567" w:hanging="567"/>
        <w:rPr>
          <w:rFonts w:cs="Arial"/>
          <w:bCs/>
        </w:rPr>
      </w:pPr>
      <w:r w:rsidRPr="00A5320F">
        <w:rPr>
          <w:rFonts w:ascii="Wingdings" w:hAnsi="Wingdings" w:cs="Arial"/>
        </w:rPr>
        <w:sym w:font="Wingdings" w:char="F0A8"/>
      </w:r>
      <w:r>
        <w:rPr>
          <w:rFonts w:cs="Arial"/>
          <w:noProof/>
        </w:rPr>
        <w:pict>
          <v:rect id="Rectangle 30" o:spid="_x0000_s1055" style="position:absolute;left:0;text-align:left;margin-left:57.6pt;margin-top:-4.45pt;width:7pt;height:544pt;z-index:-25162752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permStart w:id="263991028" w:edGrp="everyone"/>
                  <w:r>
                    <w:rPr>
                      <w:rFonts w:ascii="Times New Roman" w:hAnsi="Times New Roman"/>
                      <w:noProof/>
                      <w:sz w:val="24"/>
                      <w:szCs w:val="24"/>
                    </w:rPr>
                    <w:drawing>
                      <wp:inline distT="0" distB="0" distL="0" distR="0">
                        <wp:extent cx="95250" cy="6905625"/>
                        <wp:effectExtent l="0" t="0" r="0" b="9525"/>
                        <wp:docPr id="590"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263991028"/>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31" o:spid="_x0000_s1056" style="position:absolute;left:0;text-align:left;margin-left:592.3pt;margin-top:259.9pt;width:2pt;height:564pt;z-index:-25162649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permStart w:id="1603369904" w:edGrp="everyone"/>
                  <w:r>
                    <w:rPr>
                      <w:rFonts w:ascii="Times New Roman" w:hAnsi="Times New Roman"/>
                      <w:noProof/>
                      <w:sz w:val="24"/>
                      <w:szCs w:val="24"/>
                    </w:rPr>
                    <w:drawing>
                      <wp:inline distT="0" distB="0" distL="0" distR="0">
                        <wp:extent cx="28575" cy="7134225"/>
                        <wp:effectExtent l="0" t="0" r="9525" b="9525"/>
                        <wp:docPr id="592"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603369904"/>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ab/>
      </w:r>
      <w:r>
        <w:rPr>
          <w:rFonts w:cs="Arial"/>
          <w:noProof/>
        </w:rPr>
        <w:pict>
          <v:rect id="Rectangle 29" o:spid="_x0000_s1057" style="position:absolute;left:0;text-align:left;margin-left:553.45pt;margin-top:497.75pt;width:4pt;height:272pt;z-index:-25162854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594"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Pr>
          <w:rFonts w:cs="Arial"/>
          <w:bCs/>
        </w:rPr>
        <w:t>s</w:t>
      </w:r>
      <w:r w:rsidRPr="00A5320F">
        <w:rPr>
          <w:rFonts w:cs="Arial"/>
          <w:bCs/>
        </w:rPr>
        <w:t>chriftliche Erklärung, die Wohnung nur den entsprechenden Personen zur Verfügung</w:t>
      </w:r>
    </w:p>
    <w:p w:rsidR="00A5320F" w:rsidRPr="00A5320F" w:rsidRDefault="00BB1430" w:rsidP="001B3C16">
      <w:pPr>
        <w:tabs>
          <w:tab w:val="left" w:pos="567"/>
        </w:tabs>
        <w:ind w:left="567"/>
        <w:rPr>
          <w:rFonts w:cs="Arial"/>
          <w:bCs/>
        </w:rPr>
      </w:pPr>
      <w:r w:rsidRPr="00A5320F">
        <w:rPr>
          <w:rFonts w:cs="Arial"/>
          <w:bCs/>
        </w:rPr>
        <w:t>zu stellen.</w:t>
      </w:r>
    </w:p>
    <w:p w:rsidR="00A5320F" w:rsidRPr="00A5320F" w:rsidRDefault="00BB1430" w:rsidP="00A5320F">
      <w:pPr>
        <w:tabs>
          <w:tab w:val="left" w:pos="567"/>
        </w:tabs>
        <w:ind w:left="567"/>
        <w:rPr>
          <w:rFonts w:cs="Arial"/>
          <w:sz w:val="20"/>
          <w:szCs w:val="20"/>
        </w:rPr>
      </w:pPr>
      <w:r w:rsidRPr="00A5320F">
        <w:rPr>
          <w:rFonts w:cs="Arial"/>
          <w:sz w:val="20"/>
          <w:szCs w:val="20"/>
        </w:rPr>
        <w:t>(Diese Erklärung kann in der notariellen Urkunde über den Grundstückerwerb enthalten sein)</w:t>
      </w:r>
    </w:p>
    <w:p w:rsidR="00A5320F" w:rsidRPr="00A5320F" w:rsidRDefault="00BB1430" w:rsidP="00A5320F">
      <w:pPr>
        <w:tabs>
          <w:tab w:val="left" w:pos="567"/>
        </w:tabs>
        <w:rPr>
          <w:rFonts w:cs="Arial"/>
        </w:rPr>
      </w:pPr>
    </w:p>
    <w:p w:rsidR="00A5320F" w:rsidRPr="00A5320F" w:rsidRDefault="00BB1430" w:rsidP="00A5320F">
      <w:pPr>
        <w:tabs>
          <w:tab w:val="left" w:pos="567"/>
        </w:tabs>
        <w:rPr>
          <w:rFonts w:cs="Arial"/>
          <w:i/>
        </w:rPr>
      </w:pPr>
      <w:r w:rsidRPr="00A5320F">
        <w:rPr>
          <w:rFonts w:cs="Arial"/>
          <w:i/>
        </w:rPr>
        <w:t xml:space="preserve">bei einem nicht überbauten oder mit </w:t>
      </w:r>
      <w:r w:rsidRPr="00A5320F">
        <w:rPr>
          <w:rFonts w:cs="Arial"/>
          <w:i/>
        </w:rPr>
        <w:t>Wohnungen überbauten Grundstück, welche</w:t>
      </w:r>
      <w:r>
        <w:rPr>
          <w:rFonts w:cs="Arial"/>
          <w:i/>
        </w:rPr>
        <w:t>s</w:t>
      </w:r>
      <w:r w:rsidRPr="00A5320F">
        <w:rPr>
          <w:rFonts w:cs="Arial"/>
          <w:i/>
        </w:rPr>
        <w:t xml:space="preserve"> künftig zu betrieblichen Zwecken genutzt werden soll</w:t>
      </w:r>
      <w:r>
        <w:rPr>
          <w:rFonts w:cs="Arial"/>
          <w:noProof/>
        </w:rPr>
        <w:pict>
          <v:rect id="Rectangle 32" o:spid="_x0000_s1058" style="position:absolute;margin-left:57.6pt;margin-top:-4.45pt;width:7pt;height:544pt;z-index:-25162547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59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33" o:spid="_x0000_s1059" style="position:absolute;margin-left:592.3pt;margin-top:259.9pt;width:2pt;height:564pt;z-index:-2516244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598"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Pr>
          <w:rFonts w:cs="Arial"/>
          <w:noProof/>
        </w:rPr>
        <w:pict>
          <v:rect id="Rectangle 7" o:spid="_x0000_s1060" style="position:absolute;margin-left:592.55pt;margin-top:242.4pt;width:5pt;height:581pt;z-index:-2516346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11620" w:lineRule="atLeast"/>
                    <w:rPr>
                      <w:rFonts w:ascii="Times New Roman" w:hAnsi="Times New Roman"/>
                      <w:sz w:val="24"/>
                      <w:szCs w:val="24"/>
                    </w:rPr>
                  </w:pP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p>
    <w:p w:rsidR="00A5320F" w:rsidRPr="00A5320F" w:rsidRDefault="00BB1430" w:rsidP="00A5320F">
      <w:pPr>
        <w:tabs>
          <w:tab w:val="left" w:pos="567"/>
        </w:tabs>
        <w:rPr>
          <w:rFonts w:cs="Arial"/>
        </w:rPr>
      </w:pPr>
    </w:p>
    <w:p w:rsidR="00A5320F" w:rsidRPr="00A5320F" w:rsidRDefault="00BB1430" w:rsidP="00A5320F">
      <w:pPr>
        <w:tabs>
          <w:tab w:val="left" w:pos="567"/>
        </w:tabs>
        <w:spacing w:line="360" w:lineRule="auto"/>
        <w:rPr>
          <w:rFonts w:cs="Arial"/>
        </w:rPr>
      </w:pPr>
      <w:r w:rsidRPr="00A5320F">
        <w:rPr>
          <w:rFonts w:ascii="Wingdings" w:hAnsi="Wingdings" w:cs="Arial"/>
        </w:rPr>
        <w:sym w:font="Wingdings" w:char="F0A8"/>
      </w:r>
      <w:r w:rsidRPr="00A5320F">
        <w:rPr>
          <w:rFonts w:cs="Arial"/>
        </w:rPr>
        <w:tab/>
      </w:r>
      <w:r>
        <w:rPr>
          <w:rFonts w:cs="Arial"/>
          <w:noProof/>
        </w:rPr>
        <w:pict>
          <v:rect id="Rectangle 34" o:spid="_x0000_s1061" style="position:absolute;margin-left:553.45pt;margin-top:497.75pt;width:4pt;height:272pt;z-index:-2516234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60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rPr>
        <w:t>rechtskräftige Baubewilligung</w:t>
      </w:r>
    </w:p>
    <w:p w:rsidR="00A5320F" w:rsidRPr="00A5320F" w:rsidRDefault="00BB1430" w:rsidP="00A5320F">
      <w:pPr>
        <w:tabs>
          <w:tab w:val="left" w:pos="567"/>
        </w:tabs>
        <w:spacing w:line="360" w:lineRule="auto"/>
        <w:rPr>
          <w:rFonts w:cs="Arial"/>
          <w:bCs/>
        </w:rPr>
      </w:pPr>
      <w:r w:rsidRPr="00A5320F">
        <w:rPr>
          <w:rFonts w:ascii="Wingdings" w:hAnsi="Wingdings" w:cs="Arial"/>
        </w:rPr>
        <w:sym w:font="Wingdings" w:char="F0A8"/>
      </w:r>
      <w:r w:rsidRPr="00A5320F">
        <w:rPr>
          <w:rFonts w:cs="Arial"/>
        </w:rPr>
        <w:tab/>
      </w:r>
      <w:r>
        <w:rPr>
          <w:rFonts w:cs="Arial"/>
          <w:noProof/>
        </w:rPr>
        <w:pict>
          <v:rect id="Rectangle 35" o:spid="_x0000_s1062" style="position:absolute;margin-left:553.45pt;margin-top:497.75pt;width:4pt;height:272pt;z-index:-2516224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604"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sidRPr="00A5320F">
        <w:rPr>
          <w:rFonts w:cs="Arial"/>
          <w:bCs/>
        </w:rPr>
        <w:t>oder eine entsprechende Bestätigung der Gemeinde</w:t>
      </w:r>
    </w:p>
    <w:p w:rsidR="00A5320F" w:rsidRDefault="00BB1430" w:rsidP="00A5320F">
      <w:pPr>
        <w:tabs>
          <w:tab w:val="left" w:pos="567"/>
        </w:tabs>
        <w:ind w:left="567" w:hanging="567"/>
        <w:rPr>
          <w:rFonts w:cs="Arial"/>
          <w:bCs/>
        </w:rPr>
      </w:pPr>
      <w:r w:rsidRPr="00A5320F">
        <w:rPr>
          <w:rFonts w:ascii="Wingdings" w:hAnsi="Wingdings" w:cs="Arial"/>
        </w:rPr>
        <w:sym w:font="Wingdings" w:char="F0A8"/>
      </w:r>
      <w:r w:rsidRPr="00A5320F">
        <w:rPr>
          <w:rFonts w:cs="Arial"/>
        </w:rPr>
        <w:tab/>
      </w:r>
      <w:r>
        <w:rPr>
          <w:rFonts w:cs="Arial"/>
          <w:noProof/>
        </w:rPr>
        <w:pict>
          <v:rect id="Rectangle 36" o:spid="_x0000_s1063" style="position:absolute;left:0;text-align:left;margin-left:553.45pt;margin-top:497.75pt;width:4pt;height:272pt;z-index:-2516213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A5320F" w:rsidRDefault="00BB1430" w:rsidP="00A5320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606"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anchory="page"/>
          </v:rect>
        </w:pict>
      </w:r>
      <w:r>
        <w:rPr>
          <w:rFonts w:cs="Arial"/>
          <w:bCs/>
        </w:rPr>
        <w:t>s</w:t>
      </w:r>
      <w:r w:rsidRPr="00A5320F">
        <w:rPr>
          <w:rFonts w:cs="Arial"/>
          <w:bCs/>
        </w:rPr>
        <w:t xml:space="preserve">chriftliche Erklärung der Erwerberin, das Grundstück </w:t>
      </w:r>
      <w:r>
        <w:rPr>
          <w:rFonts w:cs="Arial"/>
          <w:bCs/>
        </w:rPr>
        <w:t>zwecks Ausübung einer</w:t>
      </w:r>
    </w:p>
    <w:p w:rsidR="00A5320F" w:rsidRDefault="00BB1430" w:rsidP="00A5320F">
      <w:pPr>
        <w:tabs>
          <w:tab w:val="left" w:pos="567"/>
        </w:tabs>
        <w:ind w:left="567"/>
        <w:rPr>
          <w:rFonts w:cs="Arial"/>
          <w:bCs/>
        </w:rPr>
      </w:pPr>
      <w:r w:rsidRPr="00A5320F">
        <w:rPr>
          <w:rFonts w:cs="Arial"/>
          <w:bCs/>
        </w:rPr>
        <w:t>wirtschaftlichen Tätigkeit zu überbauen ode</w:t>
      </w:r>
      <w:r>
        <w:rPr>
          <w:rFonts w:cs="Arial"/>
          <w:bCs/>
        </w:rPr>
        <w:t>r umzubauen und keine Wohnungen</w:t>
      </w:r>
    </w:p>
    <w:p w:rsidR="00A5320F" w:rsidRPr="00A5320F" w:rsidRDefault="00BB1430" w:rsidP="00A5320F">
      <w:pPr>
        <w:tabs>
          <w:tab w:val="left" w:pos="567"/>
        </w:tabs>
        <w:ind w:left="567"/>
        <w:rPr>
          <w:rFonts w:cs="Arial"/>
          <w:bCs/>
        </w:rPr>
      </w:pPr>
      <w:r>
        <w:rPr>
          <w:rFonts w:cs="Arial"/>
          <w:bCs/>
        </w:rPr>
        <w:t>(</w:t>
      </w:r>
      <w:r w:rsidRPr="00A5320F">
        <w:rPr>
          <w:rFonts w:cs="Arial"/>
          <w:bCs/>
        </w:rPr>
        <w:t>ausser betriebsnotwendigen</w:t>
      </w:r>
      <w:r>
        <w:rPr>
          <w:rFonts w:cs="Arial"/>
          <w:bCs/>
        </w:rPr>
        <w:t>)</w:t>
      </w:r>
      <w:r w:rsidRPr="00A5320F">
        <w:rPr>
          <w:rFonts w:cs="Arial"/>
          <w:bCs/>
        </w:rPr>
        <w:t xml:space="preserve"> zu erstellen.</w:t>
      </w:r>
    </w:p>
    <w:p w:rsidR="00A5320F" w:rsidRPr="00A5320F" w:rsidRDefault="00BB1430" w:rsidP="00A5320F">
      <w:pPr>
        <w:tabs>
          <w:tab w:val="left" w:pos="567"/>
        </w:tabs>
        <w:spacing w:line="360" w:lineRule="auto"/>
        <w:ind w:left="567" w:hanging="567"/>
        <w:rPr>
          <w:rFonts w:cs="Arial"/>
          <w:sz w:val="20"/>
          <w:szCs w:val="20"/>
        </w:rPr>
      </w:pPr>
      <w:r w:rsidRPr="00A5320F">
        <w:rPr>
          <w:rFonts w:cs="Arial"/>
        </w:rPr>
        <w:tab/>
      </w:r>
      <w:r>
        <w:rPr>
          <w:rFonts w:cs="Arial"/>
          <w:noProof/>
          <w:sz w:val="20"/>
          <w:szCs w:val="20"/>
        </w:rPr>
        <w:pict>
          <v:rect id="Rectangle 6" o:spid="_x0000_s1064" style="position:absolute;left:0;text-align:left;margin-left:578.65pt;margin-top:17.25pt;width:8pt;height:369pt;z-index:-2516357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A5320F" w:rsidRDefault="00BB1430" w:rsidP="00A5320F">
                  <w:pPr>
                    <w:spacing w:line="7380" w:lineRule="atLeast"/>
                    <w:rPr>
                      <w:rFonts w:ascii="Times New Roman" w:hAnsi="Times New Roman"/>
                      <w:sz w:val="24"/>
                      <w:szCs w:val="24"/>
                    </w:rPr>
                  </w:pPr>
                  <w:r>
                    <w:rPr>
                      <w:rFonts w:ascii="Times New Roman" w:hAnsi="Times New Roman"/>
                      <w:noProof/>
                      <w:sz w:val="24"/>
                      <w:szCs w:val="24"/>
                    </w:rPr>
                    <w:drawing>
                      <wp:inline distT="0" distB="0" distL="0" distR="0">
                        <wp:extent cx="104775" cy="4676775"/>
                        <wp:effectExtent l="0" t="0" r="9525" b="9525"/>
                        <wp:docPr id="13"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4775" cy="4676775"/>
                                </a:xfrm>
                                <a:prstGeom prst="rect">
                                  <a:avLst/>
                                </a:prstGeom>
                                <a:noFill/>
                                <a:ln>
                                  <a:noFill/>
                                </a:ln>
                              </pic:spPr>
                            </pic:pic>
                          </a:graphicData>
                        </a:graphic>
                      </wp:inline>
                    </w:drawing>
                  </w:r>
                </w:p>
                <w:p w:rsidR="00A5320F" w:rsidRDefault="00BB1430" w:rsidP="00A5320F">
                  <w:pPr>
                    <w:widowControl w:val="0"/>
                    <w:autoSpaceDE w:val="0"/>
                    <w:autoSpaceDN w:val="0"/>
                    <w:adjustRightInd w:val="0"/>
                    <w:rPr>
                      <w:rFonts w:ascii="Times New Roman" w:hAnsi="Times New Roman"/>
                      <w:sz w:val="24"/>
                      <w:szCs w:val="24"/>
                    </w:rPr>
                  </w:pPr>
                </w:p>
              </w:txbxContent>
            </v:textbox>
            <w10:wrap anchorx="page"/>
          </v:rect>
        </w:pict>
      </w:r>
      <w:r w:rsidRPr="00A5320F">
        <w:rPr>
          <w:rFonts w:cs="Arial"/>
          <w:sz w:val="20"/>
          <w:szCs w:val="20"/>
        </w:rPr>
        <w:t xml:space="preserve">(Diese Erklärung kann in der notariellen Urkunde über </w:t>
      </w:r>
      <w:r w:rsidRPr="00A5320F">
        <w:rPr>
          <w:rFonts w:cs="Arial"/>
          <w:sz w:val="20"/>
          <w:szCs w:val="20"/>
        </w:rPr>
        <w:t>den Grundstückerwerb enthalten sein)</w:t>
      </w:r>
    </w:p>
    <w:p w:rsidR="00A5320F" w:rsidRPr="00A5320F" w:rsidRDefault="00BB1430" w:rsidP="00A5320F">
      <w:pPr>
        <w:tabs>
          <w:tab w:val="left" w:pos="567"/>
        </w:tabs>
        <w:rPr>
          <w:rFonts w:cs="Arial"/>
        </w:rPr>
      </w:pPr>
    </w:p>
    <w:p w:rsidR="00A5320F" w:rsidRPr="00A5320F" w:rsidRDefault="00BB1430" w:rsidP="00A5320F">
      <w:pPr>
        <w:tabs>
          <w:tab w:val="left" w:pos="567"/>
        </w:tabs>
        <w:rPr>
          <w:rFonts w:cs="Arial"/>
        </w:rPr>
      </w:pPr>
    </w:p>
    <w:p w:rsidR="00A5320F" w:rsidRPr="00A5320F" w:rsidRDefault="00BB1430" w:rsidP="00A5320F">
      <w:pPr>
        <w:tabs>
          <w:tab w:val="left" w:pos="567"/>
        </w:tabs>
        <w:rPr>
          <w:rFonts w:cs="Arial"/>
        </w:rPr>
      </w:pPr>
      <w:r w:rsidRPr="00A5320F">
        <w:rPr>
          <w:rFonts w:cs="Arial"/>
        </w:rPr>
        <w:t>(</w:t>
      </w:r>
      <w:r>
        <w:rPr>
          <w:rFonts w:cs="Arial"/>
        </w:rPr>
        <w:t>e</w:t>
      </w:r>
      <w:r w:rsidRPr="00A5320F">
        <w:rPr>
          <w:rFonts w:cs="Arial"/>
        </w:rPr>
        <w:t>ingereichte Unterlagen bitte ankreuzen)</w:t>
      </w:r>
    </w:p>
    <w:p w:rsidR="00D604CA" w:rsidRPr="0029168C" w:rsidRDefault="00BB1430" w:rsidP="00D161DF">
      <w:pPr>
        <w:tabs>
          <w:tab w:val="left" w:pos="567"/>
        </w:tabs>
        <w:rPr>
          <w:rFonts w:cs="Arial"/>
        </w:rPr>
      </w:pPr>
    </w:p>
    <w:sectPr w:rsidR="00D604CA" w:rsidRPr="0029168C" w:rsidSect="0029168C">
      <w:headerReference w:type="default" r:id="rId20"/>
      <w:footerReference w:type="default" r:id="rId21"/>
      <w:headerReference w:type="first" r:id="rId22"/>
      <w:footerReference w:type="first" r:id="rId23"/>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1430">
      <w:r>
        <w:separator/>
      </w:r>
    </w:p>
  </w:endnote>
  <w:endnote w:type="continuationSeparator" w:id="0">
    <w:p w:rsidR="00000000" w:rsidRDefault="00BB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E8" w:rsidRPr="0029168C" w:rsidRDefault="00BB1430" w:rsidP="003F06E8">
    <w:pPr>
      <w:pStyle w:val="Fusszeile"/>
    </w:pPr>
    <w:sdt>
      <w:sdtPr>
        <w:rPr>
          <w:rStyle w:val="Hervorhebung"/>
        </w:rPr>
        <w:tag w:val="FooterBold"/>
        <w:id w:val="-2010045986"/>
        <w:placeholder>
          <w:docPart w:val="59C25F9FB8FB4CA392C2A61C6C5212C0"/>
        </w:placeholder>
        <w:showingPlcHdr/>
        <w:dataBinding w:prefixMappings="xmlns:ns='http://schemas.officeatwork.com/CustomXMLPart'" w:xpath="/ns:officeatwork/ns:FooterBold" w:storeItemID="{258E4121-6ACA-46F5-B381-2B0747178FE3}"/>
        <w:text w:multiLine="1"/>
      </w:sdtPr>
      <w:sdtEndPr>
        <w:rPr>
          <w:rStyle w:val="Hervorhebung"/>
        </w:rPr>
      </w:sdtEndPr>
      <w:sdtContent>
        <w:r w:rsidRPr="0029168C">
          <w:rPr>
            <w:rStyle w:val="Hervorhebung"/>
          </w:rPr>
          <w:t>‍</w:t>
        </w:r>
      </w:sdtContent>
    </w:sdt>
    <w:r w:rsidRPr="0029168C">
      <w:t>‍</w:t>
    </w:r>
    <w:sdt>
      <w:sdtPr>
        <w:tag w:val="FooterNormal"/>
        <w:id w:val="-1601569542"/>
        <w:placeholder>
          <w:docPart w:val="368033230CCC4FA18D42BEE289E8D885"/>
        </w:placeholder>
        <w:showingPlcHdr/>
        <w:dataBinding w:prefixMappings="xmlns:ns='http://schemas.officeatwork.com/CustomXMLPart'" w:xpath="/ns:officeatwork/ns:FooterNormal" w:storeItemID="{258E4121-6ACA-46F5-B381-2B0747178FE3}"/>
        <w:text w:multiLine="1"/>
      </w:sdtPr>
      <w:sdtEndPr/>
      <w:sdtContent>
        <w:r w:rsidRPr="0029168C">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9E20D1" w:rsidTr="005F11A5">
      <w:tc>
        <w:tcPr>
          <w:tcW w:w="6177" w:type="dxa"/>
          <w:vAlign w:val="center"/>
        </w:tcPr>
        <w:p w:rsidR="00FB3A64" w:rsidRPr="0029168C" w:rsidRDefault="00BB1430" w:rsidP="00321C55">
          <w:pPr>
            <w:pStyle w:val="Fusszeile"/>
          </w:pP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"CMIdata.G_Signatur"\*CHARFORMAT </w:instrText>
          </w:r>
          <w:r w:rsidRPr="0029168C">
            <w:rPr>
              <w:lang w:eastAsia="de-DE"/>
            </w:rPr>
            <w:fldChar w:fldCharType="end"/>
          </w:r>
          <w:r w:rsidRPr="0029168C">
            <w:rPr>
              <w:lang w:eastAsia="de-DE"/>
            </w:rPr>
            <w:instrText xml:space="preserve"> = ""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"CMIdata.G_Laufnummer"\*CHARFORMAT </w:instrText>
          </w:r>
          <w:r w:rsidRPr="0029168C">
            <w:rPr>
              <w:lang w:eastAsia="de-DE"/>
            </w:rPr>
            <w:fldChar w:fldCharType="separate"/>
          </w:r>
          <w:r w:rsidRPr="0029168C">
            <w:rPr>
              <w:lang w:eastAsia="de-DE"/>
            </w:rPr>
            <w:instrText>2015-2561</w:instrText>
          </w:r>
          <w:r w:rsidRPr="0029168C">
            <w:rPr>
              <w:lang w:eastAsia="de-DE"/>
            </w:rPr>
            <w:fldChar w:fldCharType="end"/>
          </w:r>
          <w:r w:rsidRPr="0029168C">
            <w:rPr>
              <w:lang w:eastAsia="de-DE"/>
            </w:rPr>
            <w:instrText xml:space="preserve"> = "" "" "</w:instrText>
          </w:r>
          <w:r w:rsidRPr="0029168C">
            <w:rPr>
              <w:lang w:eastAsia="de-DE"/>
            </w:rPr>
            <w:fldChar w:fldCharType="begin"/>
          </w:r>
          <w:r w:rsidRPr="0029168C">
            <w:rPr>
              <w:lang w:eastAsia="de-DE"/>
            </w:rPr>
            <w:instrText xml:space="preserve"> DOCPROPERTY "CMIdata.G_Laufnummer"\*CHARFORMAT </w:instrText>
          </w:r>
          <w:r w:rsidRPr="0029168C">
            <w:rPr>
              <w:lang w:eastAsia="de-DE"/>
            </w:rPr>
            <w:fldChar w:fldCharType="separate"/>
          </w:r>
          <w:r w:rsidRPr="0029168C">
            <w:rPr>
              <w:lang w:eastAsia="de-DE"/>
            </w:rPr>
            <w:instrText>2015-2561</w:instrText>
          </w:r>
          <w:r w:rsidRPr="0029168C">
            <w:rPr>
              <w:lang w:eastAsia="de-DE"/>
            </w:rPr>
            <w:fldChar w:fldCharType="end"/>
          </w:r>
          <w:r w:rsidRPr="0029168C">
            <w:rPr>
              <w:lang w:eastAsia="de-DE"/>
            </w:rPr>
            <w:instrText xml:space="preserve"> / </w:instrText>
          </w:r>
          <w:r w:rsidRPr="0029168C">
            <w:rPr>
              <w:lang w:eastAsia="de-DE"/>
            </w:rPr>
            <w:fldChar w:fldCharType="begin"/>
          </w:r>
          <w:r w:rsidRPr="0029168C">
            <w:rPr>
              <w:lang w:eastAsia="de-DE"/>
            </w:rPr>
            <w:instrText xml:space="preserve"> DOCPROPERTY "CMIdata.Dok_Titel"\*CHARFORMAT </w:instrText>
          </w:r>
          <w:r w:rsidRPr="0029168C">
            <w:rPr>
              <w:lang w:eastAsia="de-DE"/>
            </w:rPr>
            <w:fldChar w:fldCharType="separate"/>
          </w:r>
          <w:r w:rsidRPr="0029168C">
            <w:rPr>
              <w:lang w:eastAsia="de-DE"/>
            </w:rPr>
            <w:instrText>Betriebsstätte-Grundstück</w:instrText>
          </w:r>
          <w:r w:rsidRPr="0029168C">
            <w:rPr>
              <w:lang w:eastAsia="de-DE"/>
            </w:rPr>
            <w:fldChar w:fldCharType="end"/>
          </w:r>
          <w:r w:rsidRPr="0029168C">
            <w:rPr>
              <w:lang w:eastAsia="de-DE"/>
            </w:rPr>
            <w:instrText xml:space="preserve">" \* MERGEFORMAT </w:instrText>
          </w:r>
          <w:r w:rsidRPr="0029168C">
            <w:rPr>
              <w:lang w:eastAsia="de-DE"/>
            </w:rPr>
            <w:fldChar w:fldCharType="separate"/>
          </w:r>
          <w:r>
            <w:rPr>
              <w:noProof/>
              <w:lang w:eastAsia="de-DE"/>
            </w:rPr>
            <w:instrText>2015-2561 / Betriebsstätte-Grunds</w:instrText>
          </w:r>
          <w:r>
            <w:rPr>
              <w:noProof/>
              <w:lang w:eastAsia="de-DE"/>
            </w:rPr>
            <w:instrText>tück</w:instrText>
          </w:r>
          <w:r w:rsidRPr="0029168C">
            <w:fldChar w:fldCharType="end"/>
          </w:r>
          <w:r w:rsidRPr="0029168C">
            <w:rPr>
              <w:lang w:eastAsia="de-DE"/>
            </w:rPr>
            <w:instrText>" "</w:instrText>
          </w:r>
          <w:r w:rsidRPr="0029168C">
            <w:fldChar w:fldCharType="begin"/>
          </w:r>
          <w:r w:rsidRPr="0029168C">
            <w:rPr>
              <w:lang w:eastAsia="de-DE"/>
            </w:rPr>
            <w:instrText xml:space="preserve"> DOCPROPERTY "CMIdata.G_Signatur"\*CHARFORMAT </w:instrText>
          </w:r>
          <w:r w:rsidRPr="0029168C">
            <w:fldChar w:fldCharType="separate"/>
          </w:r>
          <w:r w:rsidRPr="0029168C">
            <w:rPr>
              <w:lang w:eastAsia="de-DE"/>
            </w:rPr>
            <w:instrText>CMIdata.G_Signatur</w:instrText>
          </w:r>
          <w:r w:rsidRPr="0029168C">
            <w:fldChar w:fldCharType="end"/>
          </w:r>
          <w:r w:rsidRPr="0029168C">
            <w:rPr>
              <w:lang w:eastAsia="de-DE"/>
            </w:rPr>
            <w:instrText xml:space="preserve"> / </w:instrText>
          </w:r>
          <w:r w:rsidRPr="0029168C">
            <w:fldChar w:fldCharType="begin"/>
          </w:r>
          <w:r w:rsidRPr="0029168C">
            <w:rPr>
              <w:lang w:eastAsia="de-DE"/>
            </w:rPr>
            <w:instrText xml:space="preserve"> DOCPROPERTY "CMIdata.Dok_Titel"\*CHARFORMAT </w:instrText>
          </w:r>
          <w:r w:rsidRPr="0029168C">
            <w:fldChar w:fldCharType="separate"/>
          </w:r>
          <w:r w:rsidRPr="0029168C">
            <w:rPr>
              <w:lang w:eastAsia="de-DE"/>
            </w:rPr>
            <w:instrText>CMIdata.Dok_Titel</w:instrText>
          </w:r>
          <w:r w:rsidRPr="0029168C">
            <w:fldChar w:fldCharType="end"/>
          </w:r>
          <w:r w:rsidRPr="0029168C">
            <w:rPr>
              <w:lang w:eastAsia="de-DE"/>
            </w:rPr>
            <w:instrText xml:space="preserve">" \* MERGEFORMAT </w:instrText>
          </w:r>
          <w:r w:rsidRPr="0029168C">
            <w:rPr>
              <w:lang w:eastAsia="de-DE"/>
            </w:rPr>
            <w:fldChar w:fldCharType="separate"/>
          </w:r>
          <w:r>
            <w:rPr>
              <w:noProof/>
              <w:lang w:eastAsia="de-DE"/>
            </w:rPr>
            <w:t>2015-2561 / Betriebsstätte-Grundstück</w:t>
          </w:r>
          <w:r w:rsidRPr="0029168C">
            <w:rPr>
              <w:lang w:eastAsia="de-DE"/>
            </w:rPr>
            <w:fldChar w:fldCharType="end"/>
          </w:r>
        </w:p>
      </w:tc>
      <w:tc>
        <w:tcPr>
          <w:tcW w:w="2951" w:type="dxa"/>
        </w:tcPr>
        <w:p w:rsidR="00FB3A64" w:rsidRPr="0029168C" w:rsidRDefault="00BB1430" w:rsidP="00321C55">
          <w:pPr>
            <w:pStyle w:val="Fusszeile-Seite"/>
            <w:rPr>
              <w:lang w:eastAsia="de-DE"/>
            </w:rPr>
          </w:pP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NUMPAGES </w:instrText>
          </w:r>
          <w:r w:rsidRPr="0029168C">
            <w:rPr>
              <w:lang w:eastAsia="de-DE"/>
            </w:rPr>
            <w:fldChar w:fldCharType="separate"/>
          </w:r>
          <w:r>
            <w:rPr>
              <w:noProof/>
              <w:lang w:eastAsia="de-DE"/>
            </w:rPr>
            <w:instrText>2</w:instrText>
          </w:r>
          <w:r w:rsidRPr="0029168C">
            <w:rPr>
              <w:lang w:eastAsia="de-DE"/>
            </w:rPr>
            <w:fldChar w:fldCharType="end"/>
          </w:r>
          <w:r w:rsidRPr="0029168C">
            <w:rPr>
              <w:lang w:eastAsia="de-DE"/>
            </w:rPr>
            <w:instrText xml:space="preserve"> &gt; "1"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 "" "Seite"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 "Doc.Page" "Seite"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separate"/>
          </w:r>
          <w:r w:rsidRPr="0029168C">
            <w:rPr>
              <w:noProof/>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PAGE </w:instrText>
          </w:r>
          <w:r w:rsidRPr="0029168C">
            <w:rPr>
              <w:lang w:eastAsia="de-DE"/>
            </w:rPr>
            <w:fldChar w:fldCharType="separate"/>
          </w:r>
          <w:r>
            <w:rPr>
              <w:noProof/>
              <w:lang w:eastAsia="de-DE"/>
            </w:rPr>
            <w:instrText>1</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 "" </w:instrText>
          </w:r>
          <w:r w:rsidRPr="0029168C">
            <w:rPr>
              <w:lang w:eastAsia="de-DE"/>
            </w:rPr>
            <w:instrText>"von"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 "Doc.of" "von"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separate"/>
          </w:r>
          <w:r w:rsidRPr="0029168C">
            <w:rPr>
              <w:noProof/>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separate"/>
          </w:r>
          <w:r w:rsidRPr="0029168C">
            <w:rPr>
              <w:noProof/>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NUMPAGES </w:instrText>
          </w:r>
          <w:r w:rsidRPr="0029168C">
            <w:rPr>
              <w:lang w:eastAsia="de-DE"/>
            </w:rPr>
            <w:fldChar w:fldCharType="separate"/>
          </w:r>
          <w:r>
            <w:rPr>
              <w:noProof/>
              <w:lang w:eastAsia="de-DE"/>
            </w:rPr>
            <w:instrText>2</w:instrText>
          </w:r>
          <w:r w:rsidRPr="0029168C">
            <w:rPr>
              <w:lang w:eastAsia="de-DE"/>
            </w:rPr>
            <w:fldChar w:fldCharType="end"/>
          </w:r>
          <w:r w:rsidRPr="0029168C">
            <w:rPr>
              <w:lang w:eastAsia="de-DE"/>
            </w:rPr>
            <w:instrText>"" "</w:instrText>
          </w:r>
          <w:r w:rsidRPr="0029168C">
            <w:rPr>
              <w:lang w:eastAsia="de-DE"/>
            </w:rPr>
            <w:fldChar w:fldCharType="separate"/>
          </w:r>
          <w:r w:rsidRPr="0029168C">
            <w:rPr>
              <w:noProof/>
              <w:lang w:eastAsia="de-DE"/>
            </w:rPr>
            <w:t xml:space="preserve">Seite </w:t>
          </w:r>
          <w:r>
            <w:rPr>
              <w:noProof/>
              <w:lang w:eastAsia="de-DE"/>
            </w:rPr>
            <w:t>1</w:t>
          </w:r>
          <w:r w:rsidRPr="0029168C">
            <w:rPr>
              <w:noProof/>
              <w:lang w:eastAsia="de-DE"/>
            </w:rPr>
            <w:t xml:space="preserve"> von </w:t>
          </w:r>
          <w:r>
            <w:rPr>
              <w:noProof/>
              <w:lang w:eastAsia="de-DE"/>
            </w:rPr>
            <w:t>2</w:t>
          </w:r>
          <w:r w:rsidRPr="0029168C">
            <w:rPr>
              <w:lang w:eastAsia="de-DE"/>
            </w:rPr>
            <w:fldChar w:fldCharType="end"/>
          </w:r>
        </w:p>
      </w:tc>
    </w:tr>
    <w:tr w:rsidR="009E20D1" w:rsidTr="005F11A5">
      <w:tc>
        <w:tcPr>
          <w:tcW w:w="6177" w:type="dxa"/>
          <w:vAlign w:val="center"/>
        </w:tcPr>
        <w:p w:rsidR="00FB3A64" w:rsidRPr="0029168C" w:rsidRDefault="00BB1430" w:rsidP="00FB3A64">
          <w:pPr>
            <w:pStyle w:val="Fusszeile-Pfad"/>
            <w:rPr>
              <w:color w:val="auto"/>
              <w:szCs w:val="12"/>
            </w:rPr>
          </w:pPr>
          <w:bookmarkStart w:id="0" w:name="FusszeileErsteSeite" w:colFirst="0" w:colLast="0"/>
        </w:p>
      </w:tc>
      <w:tc>
        <w:tcPr>
          <w:tcW w:w="2951" w:type="dxa"/>
        </w:tcPr>
        <w:p w:rsidR="00FB3A64" w:rsidRPr="0029168C" w:rsidRDefault="00BB1430" w:rsidP="00FB3A64">
          <w:pPr>
            <w:rPr>
              <w:noProof/>
              <w:color w:val="FFFFFF"/>
              <w:sz w:val="2"/>
              <w:szCs w:val="2"/>
            </w:rPr>
          </w:pPr>
          <w:r w:rsidRPr="0029168C">
            <w:rPr>
              <w:b/>
              <w:bCs/>
              <w:noProof/>
              <w:color w:val="FFFFFF"/>
              <w:sz w:val="2"/>
              <w:szCs w:val="2"/>
            </w:rPr>
            <w:t>Fehler! Unbekannter Name für Dokument-Eigenschaft.</w:t>
          </w:r>
        </w:p>
        <w:p w:rsidR="00FB3A64" w:rsidRPr="0029168C" w:rsidRDefault="00BB1430" w:rsidP="00FB3A64">
          <w:pPr>
            <w:jc w:val="right"/>
            <w:rPr>
              <w:color w:val="FFFFFF"/>
              <w:sz w:val="2"/>
              <w:szCs w:val="2"/>
              <w:lang w:eastAsia="de-DE"/>
            </w:rPr>
          </w:pPr>
        </w:p>
      </w:tc>
    </w:tr>
    <w:bookmarkEnd w:id="0"/>
  </w:tbl>
  <w:p w:rsidR="00FB3A64" w:rsidRPr="0029168C" w:rsidRDefault="00BB143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Default="00BB143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9E20D1" w:rsidTr="009749EC">
      <w:tc>
        <w:tcPr>
          <w:tcW w:w="6177" w:type="dxa"/>
          <w:vAlign w:val="center"/>
        </w:tcPr>
        <w:p w:rsidR="00FB3A64" w:rsidRPr="006351DC" w:rsidRDefault="00BB1430" w:rsidP="00321C55">
          <w:pPr>
            <w:pStyle w:val="Fusszeile"/>
            <w:rPr>
              <w:lang w:val="en-US"/>
            </w:rPr>
          </w:pPr>
          <w:r w:rsidRPr="00B56406">
            <w:rPr>
              <w:lang w:eastAsia="de-DE"/>
            </w:rPr>
            <w:fldChar w:fldCharType="begin"/>
          </w:r>
          <w:r w:rsidRPr="006351DC">
            <w:rPr>
              <w:lang w:val="en-US" w:eastAsia="de-DE"/>
            </w:rPr>
            <w:instrText xml:space="preserve"> IF </w:instrText>
          </w:r>
          <w:r w:rsidRPr="00B56406">
            <w:rPr>
              <w:lang w:eastAsia="de-DE"/>
            </w:rPr>
            <w:fldChar w:fldCharType="begin"/>
          </w:r>
          <w:r w:rsidRPr="006351DC">
            <w:rPr>
              <w:lang w:val="en-US" w:eastAsia="de-DE"/>
            </w:rPr>
            <w:instrText xml:space="preserve"> DOCPROPERTY "CMIdata.G_Signatur"\*CHARFORMAT </w:instrText>
          </w:r>
          <w:r w:rsidRPr="00B56406">
            <w:rPr>
              <w:lang w:eastAsia="de-DE"/>
            </w:rPr>
            <w:fldChar w:fldCharType="end"/>
          </w:r>
          <w:r w:rsidRPr="006351DC">
            <w:rPr>
              <w:lang w:val="en-US" w:eastAsia="de-DE"/>
            </w:rPr>
            <w:instrText xml:space="preserve"> = "" "</w:instrText>
          </w:r>
          <w:r w:rsidRPr="00B56406">
            <w:rPr>
              <w:lang w:eastAsia="de-DE"/>
            </w:rPr>
            <w:fldChar w:fldCharType="begin"/>
          </w:r>
          <w:r w:rsidRPr="006351DC">
            <w:rPr>
              <w:lang w:val="en-US" w:eastAsia="de-DE"/>
            </w:rPr>
            <w:instrText xml:space="preserve"> IF </w:instrText>
          </w:r>
          <w:r w:rsidRPr="00B56406">
            <w:rPr>
              <w:lang w:eastAsia="de-DE"/>
            </w:rPr>
            <w:fldChar w:fldCharType="begin"/>
          </w:r>
          <w:r w:rsidRPr="006351DC">
            <w:rPr>
              <w:lang w:val="en-US" w:eastAsia="de-DE"/>
            </w:rPr>
            <w:instrText xml:space="preserve"> DOCPROPERTY "CMIdata.G_Laufnummer"\*CHARFORMAT </w:instrText>
          </w:r>
          <w:r w:rsidRPr="00B56406">
            <w:rPr>
              <w:lang w:eastAsia="de-DE"/>
            </w:rPr>
            <w:fldChar w:fldCharType="separate"/>
          </w:r>
          <w:r w:rsidRPr="006351DC">
            <w:rPr>
              <w:lang w:val="en-US" w:eastAsia="de-DE"/>
            </w:rPr>
            <w:instrText>2015-2561</w:instrText>
          </w:r>
          <w:r w:rsidRPr="00B56406">
            <w:rPr>
              <w:lang w:eastAsia="de-DE"/>
            </w:rPr>
            <w:fldChar w:fldCharType="end"/>
          </w:r>
          <w:r w:rsidRPr="006351DC">
            <w:rPr>
              <w:lang w:val="en-US" w:eastAsia="de-DE"/>
            </w:rPr>
            <w:instrText xml:space="preserve"> = "" "" "</w:instrText>
          </w:r>
          <w:r w:rsidRPr="00B56406">
            <w:rPr>
              <w:lang w:eastAsia="de-DE"/>
            </w:rPr>
            <w:fldChar w:fldCharType="begin"/>
          </w:r>
          <w:r w:rsidRPr="006351DC">
            <w:rPr>
              <w:lang w:val="en-US" w:eastAsia="de-DE"/>
            </w:rPr>
            <w:instrText xml:space="preserve"> DOCPROPERTY "CMIdata.G_Laufnummer"\*CHARFORMAT </w:instrText>
          </w:r>
          <w:r w:rsidRPr="00B56406">
            <w:rPr>
              <w:lang w:eastAsia="de-DE"/>
            </w:rPr>
            <w:fldChar w:fldCharType="separate"/>
          </w:r>
          <w:r w:rsidRPr="006351DC">
            <w:rPr>
              <w:lang w:val="en-US" w:eastAsia="de-DE"/>
            </w:rPr>
            <w:instrText>2015-2561</w:instrText>
          </w:r>
          <w:r w:rsidRPr="00B56406">
            <w:rPr>
              <w:lang w:eastAsia="de-DE"/>
            </w:rPr>
            <w:fldChar w:fldCharType="end"/>
          </w:r>
          <w:r w:rsidRPr="006351DC">
            <w:rPr>
              <w:lang w:val="en-US" w:eastAsia="de-DE"/>
            </w:rPr>
            <w:instrText xml:space="preserve"> / </w:instrText>
          </w:r>
          <w:r w:rsidRPr="00B56406">
            <w:rPr>
              <w:lang w:eastAsia="de-DE"/>
            </w:rPr>
            <w:fldChar w:fldCharType="begin"/>
          </w:r>
          <w:r w:rsidRPr="006351DC">
            <w:rPr>
              <w:lang w:val="en-US" w:eastAsia="de-DE"/>
            </w:rPr>
            <w:instrText xml:space="preserve"> DOCPROPERTY "CMIdata.Dok_Titel"\*CHARFORMAT </w:instrText>
          </w:r>
          <w:r w:rsidRPr="00B56406">
            <w:rPr>
              <w:lang w:eastAsia="de-DE"/>
            </w:rPr>
            <w:fldChar w:fldCharType="separate"/>
          </w:r>
          <w:r w:rsidRPr="006351DC">
            <w:rPr>
              <w:lang w:val="en-US" w:eastAsia="de-DE"/>
            </w:rPr>
            <w:instrText>Betriebsstätte-Grundstück</w:instrText>
          </w:r>
          <w:r w:rsidRPr="00B56406">
            <w:rPr>
              <w:lang w:eastAsia="de-DE"/>
            </w:rPr>
            <w:fldChar w:fldCharType="end"/>
          </w:r>
          <w:r w:rsidRPr="006351DC">
            <w:rPr>
              <w:lang w:val="en-US" w:eastAsia="de-DE"/>
            </w:rPr>
            <w:instrText xml:space="preserve">" \* MERGEFORMAT </w:instrText>
          </w:r>
          <w:r w:rsidRPr="00B56406">
            <w:rPr>
              <w:lang w:eastAsia="de-DE"/>
            </w:rPr>
            <w:fldChar w:fldCharType="separate"/>
          </w:r>
          <w:r>
            <w:rPr>
              <w:noProof/>
              <w:lang w:val="en-US" w:eastAsia="de-DE"/>
            </w:rPr>
            <w:instrText>2015-2561 / Betriebsstätte-Grundstück</w:instrText>
          </w:r>
          <w:r w:rsidRPr="00B56406">
            <w:fldChar w:fldCharType="end"/>
          </w:r>
          <w:r w:rsidRPr="006351DC">
            <w:rPr>
              <w:lang w:val="en-US" w:eastAsia="de-DE"/>
            </w:rPr>
            <w:instrText>" "</w:instrText>
          </w:r>
          <w:r w:rsidRPr="00B56406">
            <w:fldChar w:fldCharType="begin"/>
          </w:r>
          <w:r w:rsidRPr="006351DC">
            <w:rPr>
              <w:lang w:val="en-US" w:eastAsia="de-DE"/>
            </w:rPr>
            <w:instrText xml:space="preserve"> DOCPROPERTY "CMIdata.G_Signatur"\*CHARFORMAT </w:instrText>
          </w:r>
          <w:r w:rsidRPr="00B56406">
            <w:fldChar w:fldCharType="separate"/>
          </w:r>
          <w:r>
            <w:rPr>
              <w:lang w:val="en-US" w:eastAsia="de-DE"/>
            </w:rPr>
            <w:instrText>CMIdata.G_Signatur</w:instrText>
          </w:r>
          <w:r w:rsidRPr="00B56406">
            <w:fldChar w:fldCharType="end"/>
          </w:r>
          <w:r w:rsidRPr="006351DC">
            <w:rPr>
              <w:lang w:val="en-US" w:eastAsia="de-DE"/>
            </w:rPr>
            <w:instrText xml:space="preserve"> / </w:instrText>
          </w:r>
          <w:r w:rsidRPr="00B56406">
            <w:fldChar w:fldCharType="begin"/>
          </w:r>
          <w:r w:rsidRPr="006351DC">
            <w:rPr>
              <w:lang w:val="en-US" w:eastAsia="de-DE"/>
            </w:rPr>
            <w:instrText xml:space="preserve"> DOCPROPERTY "CMIdata.Dok_Titel"\*CHARFORMAT </w:instrText>
          </w:r>
          <w:r w:rsidRPr="00B56406">
            <w:fldChar w:fldCharType="separate"/>
          </w:r>
          <w:r>
            <w:rPr>
              <w:lang w:val="en-US" w:eastAsia="de-DE"/>
            </w:rPr>
            <w:instrText>CMIdata.Dok_Titel</w:instrText>
          </w:r>
          <w:r w:rsidRPr="00B56406">
            <w:fldChar w:fldCharType="end"/>
          </w:r>
          <w:r w:rsidRPr="006351DC">
            <w:rPr>
              <w:lang w:val="en-US" w:eastAsia="de-DE"/>
            </w:rPr>
            <w:instrText xml:space="preserve">" \* MERGEFORMAT </w:instrText>
          </w:r>
          <w:r w:rsidRPr="00B56406">
            <w:rPr>
              <w:lang w:eastAsia="de-DE"/>
            </w:rPr>
            <w:fldChar w:fldCharType="separate"/>
          </w:r>
          <w:r>
            <w:rPr>
              <w:noProof/>
              <w:lang w:val="en-US" w:eastAsia="de-DE"/>
            </w:rPr>
            <w:t>2015-2561 / Betriebsstätte-Grundstück</w:t>
          </w:r>
          <w:r w:rsidRPr="00B56406">
            <w:rPr>
              <w:lang w:eastAsia="de-DE"/>
            </w:rPr>
            <w:fldChar w:fldCharType="end"/>
          </w:r>
        </w:p>
      </w:tc>
      <w:tc>
        <w:tcPr>
          <w:tcW w:w="2951" w:type="dxa"/>
        </w:tcPr>
        <w:p w:rsidR="00FB3A64" w:rsidRPr="00B56406" w:rsidRDefault="00BB1430" w:rsidP="00321C55">
          <w:pPr>
            <w:pStyle w:val="Fusszeile-Seite"/>
            <w:rPr>
              <w:lang w:eastAsia="de-DE"/>
            </w:rPr>
          </w:pPr>
          <w:r w:rsidRPr="00B56406">
            <w:rPr>
              <w:lang w:eastAsia="de-DE"/>
            </w:rPr>
            <w:fldChar w:fldCharType="begin"/>
          </w:r>
          <w:r w:rsidRPr="00B56406">
            <w:rPr>
              <w:lang w:eastAsia="de-DE"/>
            </w:rPr>
            <w:instrText xml:space="preserve"> DOCPROPERTY "Doc.Page"\*CHARFORMAT </w:instrText>
          </w:r>
          <w:r w:rsidRPr="00B56406">
            <w:rPr>
              <w:lang w:eastAsia="de-DE"/>
            </w:rPr>
            <w:fldChar w:fldCharType="separate"/>
          </w:r>
          <w:r w:rsidRPr="00B56406">
            <w:rPr>
              <w:lang w:eastAsia="de-DE"/>
            </w:rPr>
            <w:t>Seite</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PAGE </w:instrText>
          </w:r>
          <w:r w:rsidRPr="00B56406">
            <w:rPr>
              <w:lang w:eastAsia="de-DE"/>
            </w:rPr>
            <w:fldChar w:fldCharType="separate"/>
          </w:r>
          <w:r>
            <w:rPr>
              <w:noProof/>
              <w:lang w:eastAsia="de-DE"/>
            </w:rPr>
            <w:t>2</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DOCPROPERTY "Doc.of"\*CHARFORMAT </w:instrText>
          </w:r>
          <w:r w:rsidRPr="00B56406">
            <w:rPr>
              <w:lang w:eastAsia="de-DE"/>
            </w:rPr>
            <w:fldChar w:fldCharType="separate"/>
          </w:r>
          <w:r w:rsidRPr="00B56406">
            <w:rPr>
              <w:lang w:eastAsia="de-DE"/>
            </w:rPr>
            <w:t>von</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SECTIONPAGE</w:instrText>
          </w:r>
          <w:r w:rsidRPr="00B56406">
            <w:rPr>
              <w:lang w:eastAsia="de-DE"/>
            </w:rPr>
            <w:instrText xml:space="preserve">S  </w:instrText>
          </w:r>
          <w:r w:rsidRPr="00B56406">
            <w:rPr>
              <w:lang w:eastAsia="de-DE"/>
            </w:rPr>
            <w:fldChar w:fldCharType="separate"/>
          </w:r>
          <w:r>
            <w:rPr>
              <w:noProof/>
              <w:lang w:eastAsia="de-DE"/>
            </w:rPr>
            <w:t>2</w:t>
          </w:r>
          <w:r w:rsidRPr="00B56406">
            <w:rPr>
              <w:lang w:eastAsia="de-DE"/>
            </w:rPr>
            <w:fldChar w:fldCharType="end"/>
          </w:r>
        </w:p>
      </w:tc>
    </w:tr>
    <w:tr w:rsidR="009E20D1" w:rsidTr="009749EC">
      <w:tc>
        <w:tcPr>
          <w:tcW w:w="6177" w:type="dxa"/>
          <w:vAlign w:val="center"/>
        </w:tcPr>
        <w:p w:rsidR="00FB3A64" w:rsidRPr="004A16C8" w:rsidRDefault="00BB1430" w:rsidP="006B625F">
          <w:pPr>
            <w:pStyle w:val="Fusszeile-Pfad"/>
            <w:rPr>
              <w:lang w:eastAsia="de-DE"/>
            </w:rPr>
          </w:pPr>
          <w:bookmarkStart w:id="2" w:name="FusszeileFolgeseiten" w:colFirst="0" w:colLast="0"/>
        </w:p>
      </w:tc>
      <w:tc>
        <w:tcPr>
          <w:tcW w:w="2951" w:type="dxa"/>
        </w:tcPr>
        <w:p w:rsidR="00FB3A64" w:rsidRPr="006B625F" w:rsidRDefault="00BB1430" w:rsidP="00FB3A64">
          <w:pPr>
            <w:jc w:val="right"/>
            <w:rPr>
              <w:sz w:val="2"/>
              <w:szCs w:val="2"/>
              <w:lang w:eastAsia="de-DE"/>
            </w:rPr>
          </w:pPr>
        </w:p>
      </w:tc>
    </w:tr>
    <w:bookmarkEnd w:id="2"/>
  </w:tbl>
  <w:p w:rsidR="00FB3A64" w:rsidRDefault="00BB143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6351DC" w:rsidRDefault="00BB1430">
    <w:pPr>
      <w:rPr>
        <w:lang w:val="en-US"/>
      </w:rPr>
    </w:pPr>
    <w:r>
      <w:fldChar w:fldCharType="begin"/>
    </w:r>
    <w:r w:rsidRPr="006351DC">
      <w:rPr>
        <w:lang w:val="en-US"/>
      </w:rPr>
      <w:instrText xml:space="preserve"> if </w:instrText>
    </w:r>
    <w:r>
      <w:fldChar w:fldCharType="begin"/>
    </w:r>
    <w:r w:rsidRPr="006351DC">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6351DC">
      <w:rPr>
        <w:lang w:val="en-US"/>
      </w:rPr>
      <w:instrText xml:space="preserve"> = "" "" "</w:instrText>
    </w:r>
    <w:r>
      <w:fldChar w:fldCharType="begin"/>
    </w:r>
    <w:r>
      <w:instrText xml:space="preserve"> DATE  \@ "dd.MM.yyyy, HH:mm:ss"  \* CHARFORMAT \&lt;OawJumpToField value=0/&gt;</w:instrText>
    </w:r>
    <w:r>
      <w:fldChar w:fldCharType="separate"/>
    </w:r>
    <w:r>
      <w:rPr>
        <w:noProof/>
      </w:rPr>
      <w:instrText>22.01.2024, 14:26:37</w:instrText>
    </w:r>
    <w:r>
      <w:fldChar w:fldCharType="end"/>
    </w:r>
    <w:r w:rsidRPr="006351DC">
      <w:rPr>
        <w:lang w:val="en-US"/>
      </w:rPr>
      <w:instrText xml:space="preserve">, </w:instrText>
    </w:r>
    <w:r>
      <w:fldChar w:fldCharType="begin"/>
    </w:r>
    <w:r w:rsidRPr="006351DC">
      <w:rPr>
        <w:lang w:val="en-US"/>
      </w:rPr>
      <w:instrText xml:space="preserve"> FILENAME  \p  \* MERGEFORMAT </w:instrText>
    </w:r>
    <w:r>
      <w:fldChar w:fldCharType="end"/>
    </w:r>
    <w:r w:rsidRPr="006351DC">
      <w:rPr>
        <w:lang w:val="en-US"/>
      </w:rPr>
      <w:instrText>" \&lt;OawJumpToField value=0/&gt;</w:instrText>
    </w:r>
    <w:r>
      <w:fldChar w:fldCharType="separate"/>
    </w:r>
    <w:r>
      <w:rPr>
        <w:noProof/>
      </w:rPr>
      <w:t>22.01.2024, 14:26:37</w:t>
    </w:r>
    <w:r w:rsidRPr="006351DC">
      <w:rPr>
        <w:noProof/>
        <w:lang w:val="en-US"/>
      </w:rPr>
      <w:t xml:space="preserve">, </w:t>
    </w:r>
    <w:r>
      <w:fldChar w:fldCharType="end"/>
    </w:r>
    <w:r>
      <w:fldChar w:fldCharType="begin"/>
    </w:r>
    <w:r w:rsidRPr="006351DC">
      <w:rPr>
        <w:lang w:val="en-US"/>
      </w:rPr>
      <w:instrText xml:space="preserve"> if </w:instrText>
    </w:r>
    <w:r>
      <w:fldChar w:fldCharType="begin"/>
    </w:r>
    <w:r w:rsidRPr="006351DC">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6351DC">
      <w:rPr>
        <w:lang w:val="en-US"/>
      </w:rPr>
      <w:instrText xml:space="preserve"> = "" "" "</w:instrText>
    </w:r>
    <w:r>
      <w:fldChar w:fldCharType="begin"/>
    </w:r>
    <w:r>
      <w:instrText xml:space="preserve"> DATE  \@ "dd.MM.yyyy"  \* CHAR</w:instrText>
    </w:r>
    <w:r>
      <w:instrText>FORMAT \&lt;OawJumpToField value=0/&gt;</w:instrText>
    </w:r>
    <w:r>
      <w:fldChar w:fldCharType="separate"/>
    </w:r>
    <w:r>
      <w:rPr>
        <w:noProof/>
      </w:rPr>
      <w:instrText>22.01.2024</w:instrText>
    </w:r>
    <w:r>
      <w:fldChar w:fldCharType="end"/>
    </w:r>
    <w:r w:rsidRPr="006351DC">
      <w:rPr>
        <w:lang w:val="en-US"/>
      </w:rPr>
      <w:instrText xml:space="preserve">, </w:instrText>
    </w:r>
    <w:r>
      <w:fldChar w:fldCharType="begin"/>
    </w:r>
    <w:r w:rsidRPr="006351DC">
      <w:rPr>
        <w:lang w:val="en-US"/>
      </w:rPr>
      <w:instrText xml:space="preserve"> FILENAME  \p  \* MERGEFORMAT </w:instrText>
    </w:r>
    <w:r>
      <w:fldChar w:fldCharType="end"/>
    </w:r>
    <w:r w:rsidRPr="006351DC">
      <w:rPr>
        <w:lang w:val="en-US"/>
      </w:rPr>
      <w:instrText>" \&lt;OawJumpToField value=0/&gt;</w:instrText>
    </w:r>
    <w:r>
      <w:fldChar w:fldCharType="separate"/>
    </w:r>
    <w:r>
      <w:rPr>
        <w:noProof/>
      </w:rPr>
      <w:t>22.01.2024</w:t>
    </w:r>
    <w:r w:rsidRPr="006351DC">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1430">
      <w:r>
        <w:separator/>
      </w:r>
    </w:p>
  </w:footnote>
  <w:footnote w:type="continuationSeparator" w:id="0">
    <w:p w:rsidR="00000000" w:rsidRDefault="00BB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9168C" w:rsidRDefault="00BB1430" w:rsidP="0029168C">
    <w:r w:rsidRPr="0029168C">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9675" cy="1259840"/>
          <wp:effectExtent l="0" t="0" r="0"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29168C">
      <w:t> </w:t>
    </w:r>
  </w:p>
  <w:p w:rsidR="00FB3A64" w:rsidRPr="0029168C" w:rsidRDefault="00BB1430" w:rsidP="00FB3A64">
    <w:pPr>
      <w:rPr>
        <w:color w:val="FFFFFF"/>
        <w:sz w:val="2"/>
        <w:szCs w:val="2"/>
      </w:rPr>
    </w:pPr>
    <w:r w:rsidRPr="0029168C">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51144A" w:rsidRDefault="00BB1430" w:rsidP="00FB3A6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Default="00BB1430">
    <w:pPr>
      <w:spacing w:line="20" w:lineRule="exact"/>
      <w:rPr>
        <w:sz w:val="2"/>
        <w:szCs w:val="2"/>
      </w:rPr>
    </w:pPr>
  </w:p>
  <w:p w:rsidR="00FB3A64" w:rsidRPr="00473DA5" w:rsidRDefault="00BB143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224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E7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205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61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C1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FA1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0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040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34A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2A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B436004"/>
    <w:multiLevelType w:val="multilevel"/>
    <w:tmpl w:val="E12AC34C"/>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3" w15:restartNumberingAfterBreak="0">
    <w:nsid w:val="3D122A9B"/>
    <w:multiLevelType w:val="multilevel"/>
    <w:tmpl w:val="ACEC591E"/>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9A96E60"/>
    <w:multiLevelType w:val="multilevel"/>
    <w:tmpl w:val="88BE8ACC"/>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2. Januar 2024"/>
    <w:docVar w:name="Date.Format.Long.dateValue" w:val="45313"/>
    <w:docVar w:name="DocumentDate" w:val="22. Januar 2024"/>
    <w:docVar w:name="DocumentDate.dateValue" w:val="45313"/>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4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Postfach 841&quot;/&gt;&lt;Field Name=&quot;AddressN3&quot; Value=&quot;6002 Luzern&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Logo.2100.350.emf&quot;/&gt;&lt;Field Name=&quot;LogoBlackWhite&quot; Value=&quot;%Logos%\Luzern.Logo.2100.350.emf&quot;/&gt;&lt;Field Name=&quot;LogoZertifikate&quot; Value=&quot;&quot;/&gt;&lt;Field Name=&quot;Email&quot; Value=&quot;gemeinden@lu.ch&quot;/&gt;&lt;Field Name=&quot;Internet&quot; Value=&quot;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7111709265784372520&quot;&gt;&lt;Field Name=&quot;IDName&quot; Value=&quot;Graber Kathrin, AG JSDDS&quot;/&gt;&lt;Field Name=&quot;Name&quot; Value=&quot;Kathrin Graber, lic. iu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bteilung Gemeinden&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SignatureAdditional2&quot; Value=&quot;&quot;/&gt;&lt;Field Name=&quot;SignatureAdditional1&quot; Value=&quot;&quot;/&gt;&lt;Field Name=&quot;Lizenz_noetig&quot; Value=&quot;Ja&quot;/&gt;&lt;Field Name=&quot;Data_UID&quot; Value=&quot;201711170926578437252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2003121817293296325874&quot;&gt;&lt;Field Name=&quot;IDName&quot; Value=&quot;&quot;/&gt;&lt;/DocProp&gt;&lt;DocProp UID=&quot;2010020409223900652065&quot; EntryUID=&quot;&quot; UserInformation=&quot;Data from SAP&quot; Interface=&quot;-1&quot;&gt;&lt;Field Name=&quot;Dok_Titel&quot; Value=&quot;ausländische Beherrschung&quot;/&gt;&lt;Field Name=&quot;Dok_Lfnr&quot; Value=&quot;353644&quot;/&gt;&lt;Field Name=&quot;Dok_Bemerkung&quot; Value=&quot;&quot;/&gt;&lt;Field Name=&quot;Dok_Thema&quot; Value=&quot;&quot;/&gt;&lt;Field Name=&quot;Dok_Autor&quot; Value=&quot;&quot;/&gt;&lt;Field Name=&quot;Dok_Standort&quot; Value=&quot;&quot;/&gt;&lt;Field Name=&quot;Dok_Kategorie&quot; Value=&quot;Vorlage&quot;/&gt;&lt;Field Name=&quot;Dok_EingangMMMM&quot; Value=&quot;&quot;/&gt;&lt;Field Name=&quot;Dok_EingangMM&quot; Value=&quot;&quot;/&gt;&lt;Field Name=&quot;Dok_AusgangMMMM&quot; Value=&quot;&quot;/&gt;&lt;Field Name=&quot;Dok_AusgangMM&quot; Value=&quot;&quot;/&gt;&lt;Field Name=&quot;Dok_DatumMMMM&quot; Value=&quot;22. Januar 2024&quot;/&gt;&lt;Field Name=&quot;Dok_DatumMM&quot; Value=&quot;22.01.2024&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Unterlagen Homepage&quot;/&gt;&lt;Field Name=&quot;G_BeginnMMMM&quot; Value=&quot;13. August 2015&quot;/&gt;&lt;Field Name=&quot;G_BeginnMM&quot; Value=&quot;13.08.2015&quot;/&gt;&lt;Field Name=&quot;G_Bemerkung&quot; Value=&quot;&quot;/&gt;&lt;Field Name=&quot;G_Eigner&quot; Value=&quot;AFG Mitarbeitende&quot;/&gt;&lt;Field Name=&quot;G_Laufnummer&quot; Value=&quot;2015-2561&quot;/&gt;&lt;Field Name=&quot;G_Signatur&quot; Value=&quot;&quot;/&gt;&lt;Field Name=&quot;G_Vorstossnummer&quot; Value=&quot;&quot;/&gt;&lt;Field Name=&quot;G_Botschaftsnummer&quot; Value=&quot;&quot;/&gt;&lt;Field Name=&quot;G_Eroeffnungsdatum&quot; Value=&quot;&quot;/&gt;&lt;Field Name=&quot;G_SachbearbeiterKuerzel&quot; Value=&quot;SANDRA.FASOLA@LU.CH&quot;/&gt;&lt;Field Name=&quot;G_SachbearbeiterVornameName&quot; Value=&quot;Sandra Fasola&quot;/&gt;&lt;Field Name=&quot;G_Registraturplan&quot; Value=&quot;5.3.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Field UID=&quot;2020021815460896382442&quot; Name=&quot;DocumentDate&quot; Value=&quot;22. Januar 2024&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Recipients&gt;&lt;Recipient&gt;&lt;UID&gt;202401221223523998847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E20D1"/>
    <w:rsid w:val="009E20D1"/>
    <w:rsid w:val="00BB143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5E096002"/>
  <w15:docId w15:val="{5984B87F-CEFE-4BC3-A033-266E4E09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82A45"/>
  </w:style>
  <w:style w:type="paragraph" w:styleId="berschrift1">
    <w:name w:val="heading 1"/>
    <w:basedOn w:val="Standard"/>
    <w:next w:val="Standard"/>
    <w:link w:val="berschrift1Zchn"/>
    <w:uiPriority w:val="9"/>
    <w:qFormat/>
    <w:rsid w:val="007F4B38"/>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4B38"/>
    <w:rPr>
      <w:rFonts w:cs="Arial"/>
      <w:b/>
      <w:bCs/>
      <w:sz w:val="28"/>
      <w:szCs w:val="32"/>
      <w:lang w:val="de-CH"/>
    </w:rPr>
  </w:style>
  <w:style w:type="paragraph" w:customStyle="1" w:styleId="Betreff">
    <w:name w:val="Betreff"/>
    <w:basedOn w:val="Standard"/>
    <w:rsid w:val="00C87102"/>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C87102"/>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2485"/>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7F4B38"/>
    <w:pPr>
      <w:numPr>
        <w:numId w:val="4"/>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C87102"/>
    <w:rPr>
      <w:b/>
      <w:caps/>
      <w:sz w:val="24"/>
    </w:rPr>
  </w:style>
  <w:style w:type="character" w:customStyle="1" w:styleId="Inhalts-TypZchn">
    <w:name w:val="Inhalts-Typ Zchn"/>
    <w:link w:val="Inhalts-Typ"/>
    <w:rsid w:val="00C87102"/>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EB0AE3"/>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7F4B38"/>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5C060B"/>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11304F"/>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5C060B"/>
    <w:pPr>
      <w:jc w:val="right"/>
    </w:pPr>
    <w:rPr>
      <w:b/>
      <w:caps/>
      <w:sz w:val="24"/>
      <w:szCs w:val="24"/>
    </w:rPr>
  </w:style>
  <w:style w:type="character" w:customStyle="1" w:styleId="VorstossnummerZchn">
    <w:name w:val="Vorstossnummer Zchn"/>
    <w:basedOn w:val="Absatz-Standardschriftart"/>
    <w:link w:val="Vorstossnummer"/>
    <w:rsid w:val="005C060B"/>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7D00BE"/>
    <w:pPr>
      <w:numPr>
        <w:numId w:val="5"/>
      </w:numPr>
    </w:pPr>
  </w:style>
  <w:style w:type="paragraph" w:customStyle="1" w:styleId="ListWithNumbers">
    <w:name w:val="ListWithNumbers"/>
    <w:basedOn w:val="Standard"/>
    <w:rsid w:val="00DD5B94"/>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lang w:val="de-CH"/>
    </w:rPr>
  </w:style>
  <w:style w:type="character" w:customStyle="1" w:styleId="berschrift3Zchn">
    <w:name w:val="Überschrift 3 Zchn"/>
    <w:basedOn w:val="Absatz-Standardschriftart"/>
    <w:link w:val="berschrift3"/>
    <w:uiPriority w:val="9"/>
    <w:locked/>
    <w:rsid w:val="003E215C"/>
    <w:rPr>
      <w:rFonts w:cs="Arial"/>
      <w:b/>
      <w:bCs/>
      <w:szCs w:val="26"/>
      <w:lang w:val="de-CH"/>
    </w:rPr>
  </w:style>
  <w:style w:type="character" w:customStyle="1" w:styleId="berschrift4Zchn">
    <w:name w:val="Überschrift 4 Zchn"/>
    <w:basedOn w:val="Absatz-Standardschriftart"/>
    <w:link w:val="berschrift4"/>
    <w:uiPriority w:val="9"/>
    <w:locked/>
    <w:rsid w:val="003E215C"/>
    <w:rPr>
      <w:b/>
      <w:bCs/>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11304F"/>
    <w:rPr>
      <w:rFonts w:ascii="Segoe UI" w:hAnsi="Segoe UI"/>
      <w:vanish/>
      <w:color w:val="C00000"/>
      <w:kern w:val="0"/>
      <w:sz w:val="18"/>
      <w:lang w:val="de-CH"/>
    </w:rPr>
  </w:style>
  <w:style w:type="paragraph" w:styleId="Kopfzeile">
    <w:name w:val="header"/>
    <w:basedOn w:val="Standard"/>
    <w:link w:val="KopfzeileZchn"/>
    <w:unhideWhenUsed/>
    <w:rsid w:val="00402A8C"/>
    <w:pPr>
      <w:tabs>
        <w:tab w:val="center" w:pos="4536"/>
        <w:tab w:val="right" w:pos="9072"/>
      </w:tabs>
    </w:pPr>
  </w:style>
  <w:style w:type="character" w:customStyle="1" w:styleId="KopfzeileZchn">
    <w:name w:val="Kopfzeile Zchn"/>
    <w:basedOn w:val="Absatz-Standardschriftart"/>
    <w:link w:val="Kopfzeile"/>
    <w:rsid w:val="00402A8C"/>
    <w:rPr>
      <w:rFonts w:ascii="Segoe UI" w:hAnsi="Segoe UI"/>
      <w:kern w:val="10"/>
      <w:lang w:val="de-CH"/>
    </w:rPr>
  </w:style>
  <w:style w:type="paragraph" w:styleId="Fuzeile">
    <w:name w:val="footer"/>
    <w:basedOn w:val="Standard"/>
    <w:link w:val="FuzeileZchn"/>
    <w:unhideWhenUsed/>
    <w:rsid w:val="00402A8C"/>
    <w:pPr>
      <w:tabs>
        <w:tab w:val="center" w:pos="4536"/>
        <w:tab w:val="right" w:pos="9072"/>
      </w:tabs>
    </w:pPr>
  </w:style>
  <w:style w:type="character" w:customStyle="1" w:styleId="FuzeileZchn">
    <w:name w:val="Fußzeile Zchn"/>
    <w:basedOn w:val="Absatz-Standardschriftart"/>
    <w:link w:val="Fuzeile"/>
    <w:rsid w:val="00402A8C"/>
    <w:rPr>
      <w:rFonts w:ascii="Segoe UI" w:hAnsi="Segoe UI"/>
      <w:kern w:val="10"/>
      <w:lang w:val="de-CH"/>
    </w:rPr>
  </w:style>
  <w:style w:type="character" w:styleId="Platzhaltertext">
    <w:name w:val="Placeholder Text"/>
    <w:basedOn w:val="Absatz-Standardschriftart"/>
    <w:uiPriority w:val="99"/>
    <w:semiHidden/>
    <w:rsid w:val="00694783"/>
    <w:rPr>
      <w:color w:val="808080"/>
      <w:lang w:val="de-CH"/>
    </w:rPr>
  </w:style>
  <w:style w:type="paragraph" w:styleId="StandardWeb">
    <w:name w:val="Normal (Web)"/>
    <w:basedOn w:val="Standard"/>
    <w:semiHidden/>
    <w:unhideWhenUsed/>
    <w:rsid w:val="00182A45"/>
    <w:rPr>
      <w:sz w:val="24"/>
      <w:szCs w:val="24"/>
    </w:rPr>
  </w:style>
  <w:style w:type="paragraph" w:styleId="Blocktext">
    <w:name w:val="Block Text"/>
    <w:basedOn w:val="Standard"/>
    <w:semiHidden/>
    <w:unhideWhenUsed/>
    <w:rsid w:val="00182A4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182A45"/>
    <w:pPr>
      <w:ind w:left="220" w:hanging="220"/>
    </w:pPr>
  </w:style>
  <w:style w:type="paragraph" w:styleId="Indexberschrift">
    <w:name w:val="index heading"/>
    <w:basedOn w:val="Standard"/>
    <w:next w:val="Index1"/>
    <w:semiHidden/>
    <w:unhideWhenUsed/>
    <w:rsid w:val="00182A45"/>
    <w:rPr>
      <w:rFonts w:eastAsiaTheme="majorEastAsia" w:cstheme="majorBidi"/>
      <w:b/>
      <w:bCs/>
    </w:rPr>
  </w:style>
  <w:style w:type="table" w:styleId="MittlereListe2">
    <w:name w:val="Medium List 2"/>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altsverzeichnisberschrift">
    <w:name w:val="TOC Heading"/>
    <w:basedOn w:val="berschrift1"/>
    <w:next w:val="Standard"/>
    <w:uiPriority w:val="39"/>
    <w:semiHidden/>
    <w:unhideWhenUsed/>
    <w:qFormat/>
    <w:rsid w:val="00182A45"/>
    <w:pPr>
      <w:numPr>
        <w:numId w:val="0"/>
      </w:numPr>
      <w:spacing w:after="0"/>
      <w:outlineLvl w:val="9"/>
    </w:pPr>
    <w:rPr>
      <w:rFonts w:eastAsiaTheme="majorEastAsia" w:cstheme="majorBidi"/>
      <w:b w:val="0"/>
      <w:bCs w:val="0"/>
      <w:color w:val="000000" w:themeColor="text1"/>
      <w:sz w:val="32"/>
    </w:rPr>
  </w:style>
  <w:style w:type="table" w:styleId="MittlereListe2-Akzent1">
    <w:name w:val="Medium List 2 Accent 1"/>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182A45"/>
    <w:pPr>
      <w:spacing w:before="120"/>
    </w:pPr>
    <w:rPr>
      <w:rFonts w:eastAsiaTheme="majorEastAsia" w:cstheme="majorBidi"/>
      <w:b/>
      <w:bCs/>
      <w:sz w:val="24"/>
      <w:szCs w:val="24"/>
    </w:rPr>
  </w:style>
  <w:style w:type="table" w:styleId="MittleresRaster2-Akzent3">
    <w:name w:val="Medium Grid 2 Accent 3"/>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182A45"/>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182A45"/>
    <w:rPr>
      <w:rFonts w:eastAsiaTheme="majorEastAsia" w:cstheme="majorBidi"/>
      <w:sz w:val="24"/>
      <w:szCs w:val="24"/>
      <w:shd w:val="pct20" w:color="auto" w:fill="auto"/>
      <w:lang w:val="de-CH"/>
    </w:rPr>
  </w:style>
  <w:style w:type="table" w:styleId="MittleresRaster2-Akzent2">
    <w:name w:val="Medium Grid 2 Accent 2"/>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HTMLCode">
    <w:name w:val="HTML Code"/>
    <w:basedOn w:val="Absatz-Standardschriftart"/>
    <w:semiHidden/>
    <w:unhideWhenUsed/>
    <w:rsid w:val="00182A45"/>
    <w:rPr>
      <w:rFonts w:ascii="Segoe UI" w:hAnsi="Segoe UI"/>
      <w:sz w:val="20"/>
      <w:szCs w:val="20"/>
      <w:lang w:val="de-CH"/>
    </w:rPr>
  </w:style>
  <w:style w:type="character" w:styleId="HTMLTastatur">
    <w:name w:val="HTML Keyboard"/>
    <w:basedOn w:val="Absatz-Standardschriftart"/>
    <w:semiHidden/>
    <w:unhideWhenUsed/>
    <w:rsid w:val="00182A45"/>
    <w:rPr>
      <w:rFonts w:ascii="Segoe UI" w:hAnsi="Segoe UI"/>
      <w:sz w:val="20"/>
      <w:szCs w:val="20"/>
      <w:lang w:val="de-CH"/>
    </w:rPr>
  </w:style>
  <w:style w:type="character" w:styleId="HTMLBeispiel">
    <w:name w:val="HTML Sample"/>
    <w:basedOn w:val="Absatz-Standardschriftart"/>
    <w:semiHidden/>
    <w:unhideWhenUsed/>
    <w:rsid w:val="00182A45"/>
    <w:rPr>
      <w:rFonts w:ascii="Segoe UI" w:hAnsi="Segoe UI"/>
      <w:sz w:val="24"/>
      <w:szCs w:val="24"/>
      <w:lang w:val="de-CH"/>
    </w:rPr>
  </w:style>
  <w:style w:type="paragraph" w:styleId="Makrotext">
    <w:name w:val="macro"/>
    <w:link w:val="MakrotextZchn"/>
    <w:semiHidden/>
    <w:unhideWhenUsed/>
    <w:rsid w:val="00182A4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182A45"/>
    <w:rPr>
      <w:sz w:val="20"/>
      <w:szCs w:val="20"/>
      <w:lang w:val="de-CH"/>
    </w:rPr>
  </w:style>
  <w:style w:type="paragraph" w:styleId="NurText">
    <w:name w:val="Plain Text"/>
    <w:basedOn w:val="Standard"/>
    <w:link w:val="NurTextZchn"/>
    <w:semiHidden/>
    <w:unhideWhenUsed/>
    <w:rsid w:val="00182A45"/>
    <w:rPr>
      <w:sz w:val="21"/>
      <w:szCs w:val="21"/>
    </w:rPr>
  </w:style>
  <w:style w:type="character" w:customStyle="1" w:styleId="NurTextZchn">
    <w:name w:val="Nur Text Zchn"/>
    <w:basedOn w:val="Absatz-Standardschriftart"/>
    <w:link w:val="NurText"/>
    <w:semiHidden/>
    <w:rsid w:val="00182A45"/>
    <w:rPr>
      <w:sz w:val="21"/>
      <w:szCs w:val="21"/>
      <w:lang w:val="de-CH"/>
    </w:rPr>
  </w:style>
  <w:style w:type="character" w:styleId="HTMLSchreibmaschine">
    <w:name w:val="HTML Typewriter"/>
    <w:basedOn w:val="Absatz-Standardschriftart"/>
    <w:semiHidden/>
    <w:unhideWhenUsed/>
    <w:rsid w:val="00182A45"/>
    <w:rPr>
      <w:rFonts w:ascii="Segoe UI" w:hAnsi="Segoe UI"/>
      <w:sz w:val="20"/>
      <w:szCs w:val="20"/>
      <w:lang w:val="de-CH"/>
    </w:rPr>
  </w:style>
  <w:style w:type="paragraph" w:styleId="HTMLVorformatiert">
    <w:name w:val="HTML Preformatted"/>
    <w:basedOn w:val="Standard"/>
    <w:link w:val="HTMLVorformatiertZchn"/>
    <w:semiHidden/>
    <w:unhideWhenUsed/>
    <w:rsid w:val="00182A45"/>
    <w:rPr>
      <w:sz w:val="20"/>
      <w:szCs w:val="20"/>
    </w:rPr>
  </w:style>
  <w:style w:type="character" w:customStyle="1" w:styleId="HTMLVorformatiertZchn">
    <w:name w:val="HTML Vorformatiert Zchn"/>
    <w:basedOn w:val="Absatz-Standardschriftart"/>
    <w:link w:val="HTMLVorformatiert"/>
    <w:semiHidden/>
    <w:rsid w:val="00182A45"/>
    <w:rPr>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sola\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03466A0BA403D9F5112C86523B289"/>
        <w:category>
          <w:name w:val="Allgemein"/>
          <w:gallery w:val="placeholder"/>
        </w:category>
        <w:types>
          <w:type w:val="bbPlcHdr"/>
        </w:types>
        <w:behaviors>
          <w:behavior w:val="content"/>
        </w:behaviors>
        <w:guid w:val="{493F07B3-CC61-4750-8C1A-8092530046DB}"/>
      </w:docPartPr>
      <w:docPartBody>
        <w:p w:rsidR="002E45D1" w:rsidRDefault="00000000">
          <w:pPr>
            <w:pStyle w:val="84803466A0BA403D9F5112C86523B289"/>
          </w:pPr>
          <w:r>
            <w:t>‍</w:t>
          </w:r>
        </w:p>
      </w:docPartBody>
    </w:docPart>
    <w:docPart>
      <w:docPartPr>
        <w:name w:val="34D7F8B12507404B9852FA2D1E212C07"/>
        <w:category>
          <w:name w:val="Allgemein"/>
          <w:gallery w:val="placeholder"/>
        </w:category>
        <w:types>
          <w:type w:val="bbPlcHdr"/>
        </w:types>
        <w:behaviors>
          <w:behavior w:val="content"/>
        </w:behaviors>
        <w:guid w:val="{CDED063D-0DD5-49D5-A0FB-5FFE5C05CE42}"/>
      </w:docPartPr>
      <w:docPartBody>
        <w:p w:rsidR="002E45D1" w:rsidRDefault="00000000">
          <w:pPr>
            <w:pStyle w:val="34D7F8B12507404B9852FA2D1E212C07"/>
          </w:pPr>
          <w:r w:rsidRPr="00357DF5">
            <w:rPr>
              <w:rStyle w:val="Fett"/>
            </w:rPr>
            <w:t xml:space="preserve"> </w:t>
          </w:r>
        </w:p>
      </w:docPartBody>
    </w:docPart>
    <w:docPart>
      <w:docPartPr>
        <w:name w:val="59C25F9FB8FB4CA392C2A61C6C5212C0"/>
        <w:category>
          <w:name w:val="Allgemein"/>
          <w:gallery w:val="placeholder"/>
        </w:category>
        <w:types>
          <w:type w:val="bbPlcHdr"/>
        </w:types>
        <w:behaviors>
          <w:behavior w:val="content"/>
        </w:behaviors>
        <w:guid w:val="{64DBFDD8-3692-4BF5-84F7-41ED3942D604}"/>
      </w:docPartPr>
      <w:docPartBody>
        <w:p w:rsidR="002E45D1" w:rsidRDefault="00000000">
          <w:pPr>
            <w:pStyle w:val="59C25F9FB8FB4CA392C2A61C6C5212C0"/>
          </w:pPr>
          <w:r>
            <w:t xml:space="preserve"> </w:t>
          </w:r>
        </w:p>
      </w:docPartBody>
    </w:docPart>
    <w:docPart>
      <w:docPartPr>
        <w:name w:val="368033230CCC4FA18D42BEE289E8D885"/>
        <w:category>
          <w:name w:val="Allgemein"/>
          <w:gallery w:val="placeholder"/>
        </w:category>
        <w:types>
          <w:type w:val="bbPlcHdr"/>
        </w:types>
        <w:behaviors>
          <w:behavior w:val="content"/>
        </w:behaviors>
        <w:guid w:val="{37E9742A-F803-4F86-8C2D-478489C65202}"/>
      </w:docPartPr>
      <w:docPartBody>
        <w:p w:rsidR="002E45D1" w:rsidRDefault="00000000">
          <w:pPr>
            <w:pStyle w:val="368033230CCC4FA18D42BEE289E8D885"/>
          </w:pPr>
          <w:r>
            <w:t xml:space="preserve"> </w:t>
          </w:r>
        </w:p>
      </w:docPartBody>
    </w:docPart>
    <w:docPart>
      <w:docPartPr>
        <w:name w:val="8044F851957E4A1198404007AC561F1E"/>
        <w:category>
          <w:name w:val="Allgemein"/>
          <w:gallery w:val="placeholder"/>
        </w:category>
        <w:types>
          <w:type w:val="bbPlcHdr"/>
        </w:types>
        <w:behaviors>
          <w:behavior w:val="content"/>
        </w:behaviors>
        <w:guid w:val="{C102D3CF-7737-4F9D-BA44-5D2414DE66C7}"/>
      </w:docPartPr>
      <w:docPartBody>
        <w:p w:rsidR="002E45D1" w:rsidRDefault="00000000" w:rsidP="006B40AE">
          <w:pPr>
            <w:pStyle w:val="8044F851957E4A1198404007AC561F1E"/>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4803466A0BA403D9F5112C86523B289">
    <w:name w:val="84803466A0BA403D9F5112C86523B289"/>
  </w:style>
  <w:style w:type="character" w:styleId="Fett">
    <w:name w:val="Strong"/>
    <w:qFormat/>
    <w:rPr>
      <w:b/>
      <w:bCs/>
    </w:rPr>
  </w:style>
  <w:style w:type="paragraph" w:customStyle="1" w:styleId="34D7F8B12507404B9852FA2D1E212C07">
    <w:name w:val="34D7F8B12507404B9852FA2D1E212C07"/>
  </w:style>
  <w:style w:type="paragraph" w:customStyle="1" w:styleId="F76FF9EA43CE4081A78072458AB8B13B">
    <w:name w:val="F76FF9EA43CE4081A78072458AB8B13B"/>
  </w:style>
  <w:style w:type="paragraph" w:customStyle="1" w:styleId="E22C8EDEB6404B6EAA27999CD9E99587">
    <w:name w:val="E22C8EDEB6404B6EAA27999CD9E99587"/>
  </w:style>
  <w:style w:type="paragraph" w:customStyle="1" w:styleId="0DD908C92A5242FEB45957BDAC3F5F08">
    <w:name w:val="0DD908C92A5242FEB45957BDAC3F5F08"/>
  </w:style>
  <w:style w:type="paragraph" w:customStyle="1" w:styleId="59C25F9FB8FB4CA392C2A61C6C5212C0">
    <w:name w:val="59C25F9FB8FB4CA392C2A61C6C5212C0"/>
  </w:style>
  <w:style w:type="paragraph" w:customStyle="1" w:styleId="368033230CCC4FA18D42BEE289E8D885">
    <w:name w:val="368033230CCC4FA18D42BEE289E8D885"/>
  </w:style>
  <w:style w:type="paragraph" w:customStyle="1" w:styleId="8044F851957E4A1198404007AC561F1E">
    <w:name w:val="8044F851957E4A1198404007AC561F1E"/>
    <w:rsid w:val="006B4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</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</officeatwork>
</file>

<file path=customXml/item4.xml><?xml version="1.0" encoding="utf-8"?>
<officeatwork xmlns="http://schemas.officeatwork.com/Media"/>
</file>

<file path=customXml/item5.xml><?xml version="1.0" encoding="utf-8"?>
<officeatwork xmlns="http://schemas.officeatwork.com/CustomXMLPart">
  <Signature2F/>
  <Signature1F>juristische Mitarbeiterin
041 228 58 02
sandra.fasola@lu.ch</Signature1F>
  <Signature2/>
  <Signature1>Sandra Fasola, lic. iur.</Signature1>
  <Organisation1>Abteilung Gemeinden</Organisation1>
  <Memo>Erwerb eines Betriebsstätte-Grundstückes</Memo>
  <FooterNormal/>
  <FooterBold/>
  <CityDateInitials>Luzern, 22. Januar 2024 SF</CityDateInitials>
  <Departement>Justiz- und Sicherheitsdepartement
</Departement>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6994-2693-4DCC-B9ED-E744142F70ED}">
  <ds:schemaRefs>
    <ds:schemaRef ds:uri="http://schemas.officeatwork.com/Formulas"/>
  </ds:schemaRefs>
</ds:datastoreItem>
</file>

<file path=customXml/itemProps2.xml><?xml version="1.0" encoding="utf-8"?>
<ds:datastoreItem xmlns:ds="http://schemas.openxmlformats.org/officeDocument/2006/customXml" ds:itemID="{9037B3FB-A017-42D8-8249-930F9A3DA4AB}">
  <ds:schemaRefs>
    <ds:schemaRef ds:uri="http://schemas.officeatwork.com/Document"/>
  </ds:schemaRefs>
</ds:datastoreItem>
</file>

<file path=customXml/itemProps3.xml><?xml version="1.0" encoding="utf-8"?>
<ds:datastoreItem xmlns:ds="http://schemas.openxmlformats.org/officeDocument/2006/customXml" ds:itemID="{CFD7BEF6-C844-48D6-8528-B4D71F105C8E}">
  <ds:schemaRefs>
    <ds:schemaRef ds:uri="http://schemas.officeatwork.com/MasterProperties"/>
  </ds:schemaRefs>
</ds:datastoreItem>
</file>

<file path=customXml/itemProps4.xml><?xml version="1.0" encoding="utf-8"?>
<ds:datastoreItem xmlns:ds="http://schemas.openxmlformats.org/officeDocument/2006/customXml" ds:itemID="{F04A6D25-F8AC-4362-A8F1-83B05FE43776}">
  <ds:schemaRefs>
    <ds:schemaRef ds:uri="http://schemas.officeatwork.com/Media"/>
  </ds:schemaRefs>
</ds:datastoreItem>
</file>

<file path=customXml/itemProps5.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6.xml><?xml version="1.0" encoding="utf-8"?>
<ds:datastoreItem xmlns:ds="http://schemas.openxmlformats.org/officeDocument/2006/customXml" ds:itemID="{091C8F4E-7152-4600-964B-DE46CB32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333</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Sandra Fasola, lic. iur.</Manager>
  <Company>Justiz- und Sicherheitsdepartement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Sandra Fasola, lic. iur.</dc:creator>
  <cp:lastModifiedBy>Fasola Sandra</cp:lastModifiedBy>
  <cp:revision>5</cp:revision>
  <dcterms:created xsi:type="dcterms:W3CDTF">2024-01-22T12:35:00Z</dcterms:created>
  <dcterms:modified xsi:type="dcterms:W3CDTF">2024-01-22T13:28:00Z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Sandra Fasola, lic. iur.</vt:lpwstr>
  </property>
  <property fmtid="{D5CDD505-2E9C-101B-9397-08002B2CF9AE}" pid="4" name="BM_Subject">
    <vt:lpwstr>Titel</vt:lpwstr>
  </property>
  <property fmtid="{D5CDD505-2E9C-101B-9397-08002B2CF9AE}" pid="5" name="CMIdata.Dok_AusgangMM">
    <vt:lpwstr/>
  </property>
  <property fmtid="{D5CDD505-2E9C-101B-9397-08002B2CF9AE}" pid="6" name="CMIdata.Dok_AusgangMMMM">
    <vt:lpwstr/>
  </property>
  <property fmtid="{D5CDD505-2E9C-101B-9397-08002B2CF9AE}" pid="7" name="CMIdata.Dok_Autor">
    <vt:lpwstr/>
  </property>
  <property fmtid="{D5CDD505-2E9C-101B-9397-08002B2CF9AE}" pid="8" name="CMIdata.Dok_Bemerkung">
    <vt:lpwstr/>
  </property>
  <property fmtid="{D5CDD505-2E9C-101B-9397-08002B2CF9AE}" pid="9" name="CMIdata.Dok_Beschlussnummer">
    <vt:lpwstr/>
  </property>
  <property fmtid="{D5CDD505-2E9C-101B-9397-08002B2CF9AE}" pid="10" name="CMIdata.Dok_DatumMM">
    <vt:lpwstr>22.01.2024</vt:lpwstr>
  </property>
  <property fmtid="{D5CDD505-2E9C-101B-9397-08002B2CF9AE}" pid="11" name="CMIdata.Dok_DatumMMMM">
    <vt:lpwstr>22. Januar 2024</vt:lpwstr>
  </property>
  <property fmtid="{D5CDD505-2E9C-101B-9397-08002B2CF9AE}" pid="12" name="CMIdata.Dok_EingangMM">
    <vt:lpwstr/>
  </property>
  <property fmtid="{D5CDD505-2E9C-101B-9397-08002B2CF9AE}" pid="13" name="CMIdata.Dok_EingangMMMM">
    <vt:lpwstr/>
  </property>
  <property fmtid="{D5CDD505-2E9C-101B-9397-08002B2CF9AE}" pid="14" name="CMIdata.Dok_Kategorie">
    <vt:lpwstr/>
  </property>
  <property fmtid="{D5CDD505-2E9C-101B-9397-08002B2CF9AE}" pid="15" name="CMIdata.Dok_Lfnr">
    <vt:lpwstr>353651</vt:lpwstr>
  </property>
  <property fmtid="{D5CDD505-2E9C-101B-9397-08002B2CF9AE}" pid="16" name="CMIdata.Dok_Protokollbemerkung">
    <vt:lpwstr/>
  </property>
  <property fmtid="{D5CDD505-2E9C-101B-9397-08002B2CF9AE}" pid="17" name="CMIdata.Dok_Protokollvermerk">
    <vt:lpwstr/>
  </property>
  <property fmtid="{D5CDD505-2E9C-101B-9397-08002B2CF9AE}" pid="18" name="CMIdata.Dok_Standort">
    <vt:lpwstr/>
  </property>
  <property fmtid="{D5CDD505-2E9C-101B-9397-08002B2CF9AE}" pid="19" name="CMIdata.Dok_Thema">
    <vt:lpwstr/>
  </property>
  <property fmtid="{D5CDD505-2E9C-101B-9397-08002B2CF9AE}" pid="20" name="CMIdata.Dok_Titel">
    <vt:lpwstr>Betriebsstätte-Grundstück</vt:lpwstr>
  </property>
  <property fmtid="{D5CDD505-2E9C-101B-9397-08002B2CF9AE}" pid="21" name="CMIdata.Dok_Traktandierungscode">
    <vt:lpwstr/>
  </property>
  <property fmtid="{D5CDD505-2E9C-101B-9397-08002B2CF9AE}" pid="22" name="CMIdata.Dok_Traktandierungstitel">
    <vt:lpwstr/>
  </property>
  <property fmtid="{D5CDD505-2E9C-101B-9397-08002B2CF9AE}" pid="23" name="CMIdata.Dok_Traktandumstatus">
    <vt:lpwstr/>
  </property>
  <property fmtid="{D5CDD505-2E9C-101B-9397-08002B2CF9AE}" pid="24" name="CMIdata.Dok_Traktandum_Notizen">
    <vt:lpwstr/>
  </property>
  <property fmtid="{D5CDD505-2E9C-101B-9397-08002B2CF9AE}" pid="25" name="CMIdata.G_BeginnMM">
    <vt:lpwstr>13.08.2015</vt:lpwstr>
  </property>
  <property fmtid="{D5CDD505-2E9C-101B-9397-08002B2CF9AE}" pid="26" name="CMIdata.G_BeginnMMMM">
    <vt:lpwstr>13. August 2015</vt:lpwstr>
  </property>
  <property fmtid="{D5CDD505-2E9C-101B-9397-08002B2CF9AE}" pid="27" name="CMIdata.G_Bemerkung">
    <vt:lpwstr/>
  </property>
  <property fmtid="{D5CDD505-2E9C-101B-9397-08002B2CF9AE}" pid="28" name="CMIdata.G_Botschaftsnummer">
    <vt:lpwstr/>
  </property>
  <property fmtid="{D5CDD505-2E9C-101B-9397-08002B2CF9AE}" pid="29" name="CMIdata.G_Departement">
    <vt:lpwstr/>
  </property>
  <property fmtid="{D5CDD505-2E9C-101B-9397-08002B2CF9AE}" pid="30" name="CMIdata.G_Eigner">
    <vt:lpwstr>AFG Mitarbeitende</vt:lpwstr>
  </property>
  <property fmtid="{D5CDD505-2E9C-101B-9397-08002B2CF9AE}" pid="31" name="CMIdata.G_Eroeffnungsdatum">
    <vt:lpwstr/>
  </property>
  <property fmtid="{D5CDD505-2E9C-101B-9397-08002B2CF9AE}" pid="32" name="CMIdata.G_Grundbuchkreis">
    <vt:lpwstr/>
  </property>
  <property fmtid="{D5CDD505-2E9C-101B-9397-08002B2CF9AE}" pid="33" name="CMIdata.G_HFD_AnmeldedatumMM">
    <vt:lpwstr/>
  </property>
  <property fmtid="{D5CDD505-2E9C-101B-9397-08002B2CF9AE}" pid="34" name="CMIdata.G_HFD_AnmeldedatumMMMM">
    <vt:lpwstr/>
  </property>
  <property fmtid="{D5CDD505-2E9C-101B-9397-08002B2CF9AE}" pid="35" name="CMIdata.G_HFD_AustrittsdatumMM">
    <vt:lpwstr/>
  </property>
  <property fmtid="{D5CDD505-2E9C-101B-9397-08002B2CF9AE}" pid="36" name="CMIdata.G_HFD_AustrittsdatumMMMM">
    <vt:lpwstr/>
  </property>
  <property fmtid="{D5CDD505-2E9C-101B-9397-08002B2CF9AE}" pid="37" name="CMIdata.G_HFD_Austrittsgrund">
    <vt:lpwstr/>
  </property>
  <property fmtid="{D5CDD505-2E9C-101B-9397-08002B2CF9AE}" pid="38" name="CMIdata.G_HFD_Diagnose">
    <vt:lpwstr/>
  </property>
  <property fmtid="{D5CDD505-2E9C-101B-9397-08002B2CF9AE}" pid="39" name="CMIdata.G_HFD_DurchfuerhrungsbestaetigungMM">
    <vt:lpwstr/>
  </property>
  <property fmtid="{D5CDD505-2E9C-101B-9397-08002B2CF9AE}" pid="40" name="CMIdata.G_HFD_DurchfuerhrungsbestaetigungMMMM">
    <vt:lpwstr/>
  </property>
  <property fmtid="{D5CDD505-2E9C-101B-9397-08002B2CF9AE}" pid="41" name="CMIdata.G_HFD_EintrittsdatumMM">
    <vt:lpwstr/>
  </property>
  <property fmtid="{D5CDD505-2E9C-101B-9397-08002B2CF9AE}" pid="42" name="CMIdata.G_HFD_EintrittsdatumMMMM">
    <vt:lpwstr/>
  </property>
  <property fmtid="{D5CDD505-2E9C-101B-9397-08002B2CF9AE}" pid="43" name="CMIdata.G_HFD_Erstsprache_Kind">
    <vt:lpwstr/>
  </property>
  <property fmtid="{D5CDD505-2E9C-101B-9397-08002B2CF9AE}" pid="44" name="CMIdata.G_HFD_Familiensprache">
    <vt:lpwstr/>
  </property>
  <property fmtid="{D5CDD505-2E9C-101B-9397-08002B2CF9AE}" pid="45" name="CMIdata.G_HFD_Hilfsmittel">
    <vt:lpwstr/>
  </property>
  <property fmtid="{D5CDD505-2E9C-101B-9397-08002B2CF9AE}" pid="46" name="CMIdata.G_HFD_paedagogischeMassnahmen">
    <vt:lpwstr/>
  </property>
  <property fmtid="{D5CDD505-2E9C-101B-9397-08002B2CF9AE}" pid="47" name="CMIdata.G_Laufnummer">
    <vt:lpwstr>2015-2561</vt:lpwstr>
  </property>
  <property fmtid="{D5CDD505-2E9C-101B-9397-08002B2CF9AE}" pid="48" name="CMIdata.G_Ortsbezeichnung">
    <vt:lpwstr/>
  </property>
  <property fmtid="{D5CDD505-2E9C-101B-9397-08002B2CF9AE}" pid="49" name="CMIdata.G_RaeumlicheZuteilung">
    <vt:lpwstr/>
  </property>
  <property fmtid="{D5CDD505-2E9C-101B-9397-08002B2CF9AE}" pid="50" name="CMIdata.G_Registraturplan">
    <vt:lpwstr>5.3.0 Allgemeines</vt:lpwstr>
  </property>
  <property fmtid="{D5CDD505-2E9C-101B-9397-08002B2CF9AE}" pid="51" name="CMIdata.G_SachbearbeiterKuerzel">
    <vt:lpwstr>SANDRA.FASOLA@LU.CH</vt:lpwstr>
  </property>
  <property fmtid="{D5CDD505-2E9C-101B-9397-08002B2CF9AE}" pid="52" name="CMIdata.G_SachbearbeiterVornameName">
    <vt:lpwstr>Sandra Fasola</vt:lpwstr>
  </property>
  <property fmtid="{D5CDD505-2E9C-101B-9397-08002B2CF9AE}" pid="53" name="CMIdata.G_SBE_Anmeldungsgrund">
    <vt:lpwstr/>
  </property>
  <property fmtid="{D5CDD505-2E9C-101B-9397-08002B2CF9AE}" pid="54" name="CMIdata.G_SBE_Klientenart">
    <vt:lpwstr/>
  </property>
  <property fmtid="{D5CDD505-2E9C-101B-9397-08002B2CF9AE}" pid="55" name="CMIdata.G_SBE_Schulgemeinde">
    <vt:lpwstr/>
  </property>
  <property fmtid="{D5CDD505-2E9C-101B-9397-08002B2CF9AE}" pid="56" name="CMIdata.G_SBE_Schulhaus">
    <vt:lpwstr/>
  </property>
  <property fmtid="{D5CDD505-2E9C-101B-9397-08002B2CF9AE}" pid="57" name="CMIdata.G_SBE_Schulstufe">
    <vt:lpwstr/>
  </property>
  <property fmtid="{D5CDD505-2E9C-101B-9397-08002B2CF9AE}" pid="58" name="CMIdata.G_SBE_Team-Gruppengroesse">
    <vt:lpwstr/>
  </property>
  <property fmtid="{D5CDD505-2E9C-101B-9397-08002B2CF9AE}" pid="59" name="CMIdata.G_Signatur">
    <vt:lpwstr/>
  </property>
  <property fmtid="{D5CDD505-2E9C-101B-9397-08002B2CF9AE}" pid="60" name="CMIdata.G_Titel">
    <vt:lpwstr>Unterlagen Homepage</vt:lpwstr>
  </property>
  <property fmtid="{D5CDD505-2E9C-101B-9397-08002B2CF9AE}" pid="61" name="CMIdata.G_TitelPublikation(DHK)">
    <vt:lpwstr/>
  </property>
  <property fmtid="{D5CDD505-2E9C-101B-9397-08002B2CF9AE}" pid="62" name="CMIdata.G_Vorstossnummer">
    <vt:lpwstr/>
  </property>
  <property fmtid="{D5CDD505-2E9C-101B-9397-08002B2CF9AE}" pid="63" name="CMIdata.Sitz_Beginn">
    <vt:lpwstr/>
  </property>
  <property fmtid="{D5CDD505-2E9C-101B-9397-08002B2CF9AE}" pid="64" name="CMIdata.Sitz_Bemerkung">
    <vt:lpwstr/>
  </property>
  <property fmtid="{D5CDD505-2E9C-101B-9397-08002B2CF9AE}" pid="65" name="CMIdata.Sitz_DatumMM">
    <vt:lpwstr/>
  </property>
  <property fmtid="{D5CDD505-2E9C-101B-9397-08002B2CF9AE}" pid="66" name="CMIdata.Sitz_DatumMMMM">
    <vt:lpwstr/>
  </property>
  <property fmtid="{D5CDD505-2E9C-101B-9397-08002B2CF9AE}" pid="67" name="CMIdata.Sitz_Ende">
    <vt:lpwstr/>
  </property>
  <property fmtid="{D5CDD505-2E9C-101B-9397-08002B2CF9AE}" pid="68" name="CMIdata.Sitz_Gremium">
    <vt:lpwstr/>
  </property>
  <property fmtid="{D5CDD505-2E9C-101B-9397-08002B2CF9AE}" pid="69" name="CMIdata.Sitz_Ort">
    <vt:lpwstr/>
  </property>
  <property fmtid="{D5CDD505-2E9C-101B-9397-08002B2CF9AE}" pid="70" name="CMIdata.Sitz_Titel">
    <vt:lpwstr/>
  </property>
  <property fmtid="{D5CDD505-2E9C-101B-9397-08002B2CF9AE}" pid="71" name="Contactperson.Direct Fax">
    <vt:lpwstr/>
  </property>
  <property fmtid="{D5CDD505-2E9C-101B-9397-08002B2CF9AE}" pid="72" name="Contactperson.Direct Phone">
    <vt:lpwstr/>
  </property>
  <property fmtid="{D5CDD505-2E9C-101B-9397-08002B2CF9AE}" pid="73" name="Contactperson.DirectFax">
    <vt:lpwstr/>
  </property>
  <property fmtid="{D5CDD505-2E9C-101B-9397-08002B2CF9AE}" pid="74" name="Contactperson.DirectPhone">
    <vt:lpwstr>041 228 58 02</vt:lpwstr>
  </property>
  <property fmtid="{D5CDD505-2E9C-101B-9397-08002B2CF9AE}" pid="75" name="Contactperson.Name">
    <vt:lpwstr>Sandra Fasola, lic. iur.</vt:lpwstr>
  </property>
  <property fmtid="{D5CDD505-2E9C-101B-9397-08002B2CF9AE}" pid="76" name="Doc.AttentionTo">
    <vt:lpwstr>Geht an</vt:lpwstr>
  </property>
  <property fmtid="{D5CDD505-2E9C-101B-9397-08002B2CF9AE}" pid="77" name="Doc.Date">
    <vt:lpwstr>Datum</vt:lpwstr>
  </property>
  <property fmtid="{D5CDD505-2E9C-101B-9397-08002B2CF9AE}" pid="78" name="Doc.DirectFax">
    <vt:lpwstr>Direkt Telefax</vt:lpwstr>
  </property>
  <property fmtid="{D5CDD505-2E9C-101B-9397-08002B2CF9AE}" pid="79" name="Doc.DirectPhone">
    <vt:lpwstr>Direkt Telefon</vt:lpwstr>
  </property>
  <property fmtid="{D5CDD505-2E9C-101B-9397-08002B2CF9AE}" pid="80" name="Doc.Document">
    <vt:lpwstr>Dokument</vt:lpwstr>
  </property>
  <property fmtid="{D5CDD505-2E9C-101B-9397-08002B2CF9AE}" pid="81" name="Doc.Enclosures">
    <vt:lpwstr>Beilagen</vt:lpwstr>
  </property>
  <property fmtid="{D5CDD505-2E9C-101B-9397-08002B2CF9AE}" pid="82" name="Doc.FromCapital">
    <vt:lpwstr>Von</vt:lpwstr>
  </property>
  <property fmtid="{D5CDD505-2E9C-101B-9397-08002B2CF9AE}" pid="83" name="Doc.Letter">
    <vt:lpwstr>Brief</vt:lpwstr>
  </property>
  <property fmtid="{D5CDD505-2E9C-101B-9397-08002B2CF9AE}" pid="84" name="Doc.Memo">
    <vt:lpwstr>Aktennotiz</vt:lpwstr>
  </property>
  <property fmtid="{D5CDD505-2E9C-101B-9397-08002B2CF9AE}" pid="85" name="Doc.of">
    <vt:lpwstr>von</vt:lpwstr>
  </property>
  <property fmtid="{D5CDD505-2E9C-101B-9397-08002B2CF9AE}" pid="86" name="Doc.Page">
    <vt:lpwstr>Seite</vt:lpwstr>
  </property>
  <property fmtid="{D5CDD505-2E9C-101B-9397-08002B2CF9AE}" pid="87" name="Doc.Regarding">
    <vt:lpwstr>betreffend</vt:lpwstr>
  </property>
  <property fmtid="{D5CDD505-2E9C-101B-9397-08002B2CF9AE}" pid="88" name="Doc.Subject">
    <vt:lpwstr>[Betreff]</vt:lpwstr>
  </property>
  <property fmtid="{D5CDD505-2E9C-101B-9397-08002B2CF9AE}" pid="89" name="Doc.Telephone">
    <vt:lpwstr>Telefon</vt:lpwstr>
  </property>
  <property fmtid="{D5CDD505-2E9C-101B-9397-08002B2CF9AE}" pid="90" name="Doc.Text">
    <vt:lpwstr>[Text]</vt:lpwstr>
  </property>
  <property fmtid="{D5CDD505-2E9C-101B-9397-08002B2CF9AE}" pid="91" name="Doc.ToNote">
    <vt:lpwstr>Zur Kenntnis</vt:lpwstr>
  </property>
  <property fmtid="{D5CDD505-2E9C-101B-9397-08002B2CF9AE}" pid="92" name="Organisation.Abteilungsinformation1">
    <vt:lpwstr>Montag/Dienstag</vt:lpwstr>
  </property>
  <property fmtid="{D5CDD505-2E9C-101B-9397-08002B2CF9AE}" pid="93" name="Organisation.Abteilungsinformation2">
    <vt:lpwstr>14.00 - 17.00</vt:lpwstr>
  </property>
  <property fmtid="{D5CDD505-2E9C-101B-9397-08002B2CF9AE}" pid="94" name="Organisation.Abteilungsinformation3">
    <vt:lpwstr>Mittwoch geschlossen</vt:lpwstr>
  </property>
  <property fmtid="{D5CDD505-2E9C-101B-9397-08002B2CF9AE}" pid="95" name="Organisation.Abteilungsinformation4">
    <vt:lpwstr>Donnerstag/Freitag</vt:lpwstr>
  </property>
  <property fmtid="{D5CDD505-2E9C-101B-9397-08002B2CF9AE}" pid="96" name="Organisation.Abteilungsinformation5">
    <vt:lpwstr>14.00 - 17.00</vt:lpwstr>
  </property>
  <property fmtid="{D5CDD505-2E9C-101B-9397-08002B2CF9AE}" pid="97" name="Organisation.Abteilungsinformation6">
    <vt:lpwstr/>
  </property>
  <property fmtid="{D5CDD505-2E9C-101B-9397-08002B2CF9AE}" pid="98" name="Organisation.Abteilungsinformation7">
    <vt:lpwstr/>
  </property>
  <property fmtid="{D5CDD505-2E9C-101B-9397-08002B2CF9AE}" pid="99" name="Organisation.Abteilungsinformation8">
    <vt:lpwstr/>
  </property>
  <property fmtid="{D5CDD505-2E9C-101B-9397-08002B2CF9AE}" pid="100" name="Organisation.AddressB1">
    <vt:lpwstr>Abteilung Gemeinden</vt:lpwstr>
  </property>
  <property fmtid="{D5CDD505-2E9C-101B-9397-08002B2CF9AE}" pid="101" name="Organisation.AddressB2">
    <vt:lpwstr/>
  </property>
  <property fmtid="{D5CDD505-2E9C-101B-9397-08002B2CF9AE}" pid="102" name="Organisation.AddressB3">
    <vt:lpwstr/>
  </property>
  <property fmtid="{D5CDD505-2E9C-101B-9397-08002B2CF9AE}" pid="103" name="Organisation.AddressB4">
    <vt:lpwstr/>
  </property>
  <property fmtid="{D5CDD505-2E9C-101B-9397-08002B2CF9AE}" pid="104" name="Organisation.AddressN1">
    <vt:lpwstr>Bundesplatz 14</vt:lpwstr>
  </property>
  <property fmtid="{D5CDD505-2E9C-101B-9397-08002B2CF9AE}" pid="105" name="Organisation.AddressN2">
    <vt:lpwstr>Postfach 841</vt:lpwstr>
  </property>
  <property fmtid="{D5CDD505-2E9C-101B-9397-08002B2CF9AE}" pid="106" name="Organisation.AddressN3">
    <vt:lpwstr>6002 Luzern</vt:lpwstr>
  </property>
  <property fmtid="{D5CDD505-2E9C-101B-9397-08002B2CF9AE}" pid="107" name="Organisation.AddressN4">
    <vt:lpwstr/>
  </property>
  <property fmtid="{D5CDD505-2E9C-101B-9397-08002B2CF9AE}" pid="108" name="Organisation.City">
    <vt:lpwstr>Luzern</vt:lpwstr>
  </property>
  <property fmtid="{D5CDD505-2E9C-101B-9397-08002B2CF9AE}" pid="109" name="Organisation.Country">
    <vt:lpwstr/>
  </property>
  <property fmtid="{D5CDD505-2E9C-101B-9397-08002B2CF9AE}" pid="110" name="Organisation.Departement">
    <vt:lpwstr>Justiz- und Sicherheitsdepartement</vt:lpwstr>
  </property>
  <property fmtid="{D5CDD505-2E9C-101B-9397-08002B2CF9AE}" pid="111" name="Organisation.Dienststelle1">
    <vt:lpwstr/>
  </property>
  <property fmtid="{D5CDD505-2E9C-101B-9397-08002B2CF9AE}" pid="112" name="Organisation.Dienststelle2">
    <vt:lpwstr/>
  </property>
  <property fmtid="{D5CDD505-2E9C-101B-9397-08002B2CF9AE}" pid="113" name="Organisation.Email">
    <vt:lpwstr>gemeinden@lu.ch</vt:lpwstr>
  </property>
  <property fmtid="{D5CDD505-2E9C-101B-9397-08002B2CF9AE}" pid="114" name="Organisation.Fax">
    <vt:lpwstr/>
  </property>
  <property fmtid="{D5CDD505-2E9C-101B-9397-08002B2CF9AE}" pid="115" name="Organisation.Footer1">
    <vt:lpwstr/>
  </property>
  <property fmtid="{D5CDD505-2E9C-101B-9397-08002B2CF9AE}" pid="116" name="Organisation.Footer2">
    <vt:lpwstr/>
  </property>
  <property fmtid="{D5CDD505-2E9C-101B-9397-08002B2CF9AE}" pid="117" name="Organisation.Footer3">
    <vt:lpwstr/>
  </property>
  <property fmtid="{D5CDD505-2E9C-101B-9397-08002B2CF9AE}" pid="118" name="Organisation.Footer4">
    <vt:lpwstr/>
  </property>
  <property fmtid="{D5CDD505-2E9C-101B-9397-08002B2CF9AE}" pid="119" name="Organisation.Internet">
    <vt:lpwstr>gemeinden.lu.ch</vt:lpwstr>
  </property>
  <property fmtid="{D5CDD505-2E9C-101B-9397-08002B2CF9AE}" pid="120" name="Organisation.Telefon">
    <vt:lpwstr>041 228 64 83</vt:lpwstr>
  </property>
  <property fmtid="{D5CDD505-2E9C-101B-9397-08002B2CF9AE}" pid="121" name="Outputprofile.External">
    <vt:lpwstr/>
  </property>
  <property fmtid="{D5CDD505-2E9C-101B-9397-08002B2CF9AE}" pid="122" name="Outputprofile.ExternalSignature">
    <vt:lpwstr/>
  </property>
  <property fmtid="{D5CDD505-2E9C-101B-9397-08002B2CF9AE}" pid="123" name="Outputprofile.Internal">
    <vt:lpwstr/>
  </property>
  <property fmtid="{D5CDD505-2E9C-101B-9397-08002B2CF9AE}" pid="124" name="OutputStatus">
    <vt:lpwstr>OutputStatus</vt:lpwstr>
  </property>
  <property fmtid="{D5CDD505-2E9C-101B-9397-08002B2CF9AE}" pid="125" name="Participants.Absent">
    <vt:lpwstr/>
  </property>
  <property fmtid="{D5CDD505-2E9C-101B-9397-08002B2CF9AE}" pid="126" name="Participants.Participants">
    <vt:lpwstr/>
  </property>
  <property fmtid="{D5CDD505-2E9C-101B-9397-08002B2CF9AE}" pid="127" name="Participants.ToNote">
    <vt:lpwstr/>
  </property>
  <property fmtid="{D5CDD505-2E9C-101B-9397-08002B2CF9AE}" pid="128" name="Receipient.EMail">
    <vt:lpwstr/>
  </property>
  <property fmtid="{D5CDD505-2E9C-101B-9397-08002B2CF9AE}" pid="129" name="Recipient.EMail">
    <vt:lpwstr/>
  </property>
  <property fmtid="{D5CDD505-2E9C-101B-9397-08002B2CF9AE}" pid="130" name="Recipient.Fax">
    <vt:lpwstr/>
  </property>
  <property fmtid="{D5CDD505-2E9C-101B-9397-08002B2CF9AE}" pid="131" name="Signature1.DirectPhone">
    <vt:lpwstr>041 228 58 02</vt:lpwstr>
  </property>
  <property fmtid="{D5CDD505-2E9C-101B-9397-08002B2CF9AE}" pid="132" name="Signature1.EMail">
    <vt:lpwstr>sandra.fasola@lu.ch</vt:lpwstr>
  </property>
  <property fmtid="{D5CDD505-2E9C-101B-9397-08002B2CF9AE}" pid="133" name="Signature1.Function">
    <vt:lpwstr>juristische Mitarbeiterin</vt:lpwstr>
  </property>
  <property fmtid="{D5CDD505-2E9C-101B-9397-08002B2CF9AE}" pid="134" name="Signature1.Name">
    <vt:lpwstr>Sandra Fasola, lic. iur.</vt:lpwstr>
  </property>
  <property fmtid="{D5CDD505-2E9C-101B-9397-08002B2CF9AE}" pid="135" name="Signature2.DirectPhone">
    <vt:lpwstr/>
  </property>
  <property fmtid="{D5CDD505-2E9C-101B-9397-08002B2CF9AE}" pid="136" name="Signature2.EMail">
    <vt:lpwstr/>
  </property>
  <property fmtid="{D5CDD505-2E9C-101B-9397-08002B2CF9AE}" pid="137" name="Signature2.Function">
    <vt:lpwstr/>
  </property>
  <property fmtid="{D5CDD505-2E9C-101B-9397-08002B2CF9AE}" pid="138" name="Signature2.Name">
    <vt:lpwstr/>
  </property>
  <property fmtid="{D5CDD505-2E9C-101B-9397-08002B2CF9AE}" pid="139" name="Signature3.DirectPhone">
    <vt:lpwstr/>
  </property>
  <property fmtid="{D5CDD505-2E9C-101B-9397-08002B2CF9AE}" pid="140" name="Signature3.EMail">
    <vt:lpwstr/>
  </property>
  <property fmtid="{D5CDD505-2E9C-101B-9397-08002B2CF9AE}" pid="141" name="Signature3.Function">
    <vt:lpwstr/>
  </property>
  <property fmtid="{D5CDD505-2E9C-101B-9397-08002B2CF9AE}" pid="142" name="Signature3.Name">
    <vt:lpwstr/>
  </property>
  <property fmtid="{D5CDD505-2E9C-101B-9397-08002B2CF9AE}" pid="143" name="StmAuthor.IDName">
    <vt:lpwstr>Fasola Sandra, AG JSDDS</vt:lpwstr>
  </property>
  <property fmtid="{D5CDD505-2E9C-101B-9397-08002B2CF9AE}" pid="144" name="StmCMIdata.Dok_AusgangMM">
    <vt:lpwstr/>
  </property>
  <property fmtid="{D5CDD505-2E9C-101B-9397-08002B2CF9AE}" pid="145" name="StmCMIdata.Dok_AusgangMMMM">
    <vt:lpwstr/>
  </property>
  <property fmtid="{D5CDD505-2E9C-101B-9397-08002B2CF9AE}" pid="146" name="StmCMIdata.Dok_Autor">
    <vt:lpwstr/>
  </property>
  <property fmtid="{D5CDD505-2E9C-101B-9397-08002B2CF9AE}" pid="147" name="StmCMIdata.Dok_Bemerkung">
    <vt:lpwstr/>
  </property>
  <property fmtid="{D5CDD505-2E9C-101B-9397-08002B2CF9AE}" pid="148" name="StmCMIdata.Dok_Beschlussnummer">
    <vt:lpwstr/>
  </property>
  <property fmtid="{D5CDD505-2E9C-101B-9397-08002B2CF9AE}" pid="149" name="StmCMIdata.Dok_DatumMM">
    <vt:lpwstr>22.01.2024</vt:lpwstr>
  </property>
  <property fmtid="{D5CDD505-2E9C-101B-9397-08002B2CF9AE}" pid="150" name="StmCMIdata.Dok_DatumMMMM">
    <vt:lpwstr>22. Januar 2024</vt:lpwstr>
  </property>
  <property fmtid="{D5CDD505-2E9C-101B-9397-08002B2CF9AE}" pid="151" name="StmCMIdata.Dok_EingangMM">
    <vt:lpwstr/>
  </property>
  <property fmtid="{D5CDD505-2E9C-101B-9397-08002B2CF9AE}" pid="152" name="StmCMIdata.Dok_EingangMMMM">
    <vt:lpwstr/>
  </property>
  <property fmtid="{D5CDD505-2E9C-101B-9397-08002B2CF9AE}" pid="153" name="StmCMIdata.Dok_Kategorie">
    <vt:lpwstr/>
  </property>
  <property fmtid="{D5CDD505-2E9C-101B-9397-08002B2CF9AE}" pid="154" name="StmCMIdata.Dok_Lfnr">
    <vt:lpwstr>353651</vt:lpwstr>
  </property>
  <property fmtid="{D5CDD505-2E9C-101B-9397-08002B2CF9AE}" pid="155" name="StmCMIdata.Dok_Protokollbemerkung">
    <vt:lpwstr/>
  </property>
  <property fmtid="{D5CDD505-2E9C-101B-9397-08002B2CF9AE}" pid="156" name="StmCMIdata.Dok_Protokollvermerk">
    <vt:lpwstr/>
  </property>
  <property fmtid="{D5CDD505-2E9C-101B-9397-08002B2CF9AE}" pid="157" name="StmCMIdata.Dok_Standort">
    <vt:lpwstr/>
  </property>
  <property fmtid="{D5CDD505-2E9C-101B-9397-08002B2CF9AE}" pid="158" name="StmCMIdata.Dok_Thema">
    <vt:lpwstr/>
  </property>
  <property fmtid="{D5CDD505-2E9C-101B-9397-08002B2CF9AE}" pid="159" name="StmCMIdata.Dok_Titel">
    <vt:lpwstr>Betriebsstätte-Grundstück</vt:lpwstr>
  </property>
  <property fmtid="{D5CDD505-2E9C-101B-9397-08002B2CF9AE}" pid="160" name="StmCMIdata.Dok_Traktandierungscode">
    <vt:lpwstr/>
  </property>
  <property fmtid="{D5CDD505-2E9C-101B-9397-08002B2CF9AE}" pid="161" name="StmCMIdata.Dok_Traktandierungstitel">
    <vt:lpwstr/>
  </property>
  <property fmtid="{D5CDD505-2E9C-101B-9397-08002B2CF9AE}" pid="162" name="StmCMIdata.Dok_Traktandumstatus">
    <vt:lpwstr/>
  </property>
  <property fmtid="{D5CDD505-2E9C-101B-9397-08002B2CF9AE}" pid="163" name="StmCMIdata.Dok_Traktandum_Notizen">
    <vt:lpwstr/>
  </property>
  <property fmtid="{D5CDD505-2E9C-101B-9397-08002B2CF9AE}" pid="164" name="StmCMIdata.G_BeginnMM">
    <vt:lpwstr>13.08.2015</vt:lpwstr>
  </property>
  <property fmtid="{D5CDD505-2E9C-101B-9397-08002B2CF9AE}" pid="165" name="StmCMIdata.G_BeginnMMMM">
    <vt:lpwstr>13. August 2015</vt:lpwstr>
  </property>
  <property fmtid="{D5CDD505-2E9C-101B-9397-08002B2CF9AE}" pid="166" name="StmCMIdata.G_Bemerkung">
    <vt:lpwstr/>
  </property>
  <property fmtid="{D5CDD505-2E9C-101B-9397-08002B2CF9AE}" pid="167" name="StmCMIdata.G_Botschaftsnummer">
    <vt:lpwstr/>
  </property>
  <property fmtid="{D5CDD505-2E9C-101B-9397-08002B2CF9AE}" pid="168" name="StmCMIdata.G_Departement">
    <vt:lpwstr/>
  </property>
  <property fmtid="{D5CDD505-2E9C-101B-9397-08002B2CF9AE}" pid="169" name="StmCMIdata.G_Eigner">
    <vt:lpwstr>AFG Mitarbeitende</vt:lpwstr>
  </property>
  <property fmtid="{D5CDD505-2E9C-101B-9397-08002B2CF9AE}" pid="170" name="StmCMIdata.G_Eroeffnungsdatum">
    <vt:lpwstr/>
  </property>
  <property fmtid="{D5CDD505-2E9C-101B-9397-08002B2CF9AE}" pid="171" name="StmCMIdata.G_Grundbuchkreis">
    <vt:lpwstr/>
  </property>
  <property fmtid="{D5CDD505-2E9C-101B-9397-08002B2CF9AE}" pid="172" name="StmCMIdata.G_HFD_AnmeldedatumMM">
    <vt:lpwstr/>
  </property>
  <property fmtid="{D5CDD505-2E9C-101B-9397-08002B2CF9AE}" pid="173" name="StmCMIdata.G_HFD_AnmeldedatumMMMM">
    <vt:lpwstr/>
  </property>
  <property fmtid="{D5CDD505-2E9C-101B-9397-08002B2CF9AE}" pid="174" name="StmCMIdata.G_HFD_AustrittsdatumMM">
    <vt:lpwstr/>
  </property>
  <property fmtid="{D5CDD505-2E9C-101B-9397-08002B2CF9AE}" pid="175" name="StmCMIdata.G_HFD_AustrittsdatumMMMM">
    <vt:lpwstr/>
  </property>
  <property fmtid="{D5CDD505-2E9C-101B-9397-08002B2CF9AE}" pid="176" name="StmCMIdata.G_HFD_Austrittsgrund">
    <vt:lpwstr/>
  </property>
  <property fmtid="{D5CDD505-2E9C-101B-9397-08002B2CF9AE}" pid="177" name="StmCMIdata.G_HFD_Diagnose">
    <vt:lpwstr/>
  </property>
  <property fmtid="{D5CDD505-2E9C-101B-9397-08002B2CF9AE}" pid="178" name="StmCMIdata.G_HFD_DurchfuerhrungsbestaetigungMM">
    <vt:lpwstr/>
  </property>
  <property fmtid="{D5CDD505-2E9C-101B-9397-08002B2CF9AE}" pid="179" name="StmCMIdata.G_HFD_DurchfuerhrungsbestaetigungMMMM">
    <vt:lpwstr/>
  </property>
  <property fmtid="{D5CDD505-2E9C-101B-9397-08002B2CF9AE}" pid="180" name="StmCMIdata.G_HFD_EintrittsdatumMM">
    <vt:lpwstr/>
  </property>
  <property fmtid="{D5CDD505-2E9C-101B-9397-08002B2CF9AE}" pid="181" name="StmCMIdata.G_HFD_EintrittsdatumMMMM">
    <vt:lpwstr/>
  </property>
  <property fmtid="{D5CDD505-2E9C-101B-9397-08002B2CF9AE}" pid="182" name="StmCMIdata.G_HFD_Erstsprache_Kind">
    <vt:lpwstr/>
  </property>
  <property fmtid="{D5CDD505-2E9C-101B-9397-08002B2CF9AE}" pid="183" name="StmCMIdata.G_HFD_Familiensprache">
    <vt:lpwstr/>
  </property>
  <property fmtid="{D5CDD505-2E9C-101B-9397-08002B2CF9AE}" pid="184" name="StmCMIdata.G_HFD_Hilfsmittel">
    <vt:lpwstr/>
  </property>
  <property fmtid="{D5CDD505-2E9C-101B-9397-08002B2CF9AE}" pid="185" name="StmCMIdata.G_HFD_paedagogischeMassnahmen">
    <vt:lpwstr/>
  </property>
  <property fmtid="{D5CDD505-2E9C-101B-9397-08002B2CF9AE}" pid="186" name="StmCMIdata.G_Laufnummer">
    <vt:lpwstr>2015-2561</vt:lpwstr>
  </property>
  <property fmtid="{D5CDD505-2E9C-101B-9397-08002B2CF9AE}" pid="187" name="StmCMIdata.G_Ortsbezeichnung">
    <vt:lpwstr/>
  </property>
  <property fmtid="{D5CDD505-2E9C-101B-9397-08002B2CF9AE}" pid="188" name="StmCMIdata.G_RaeumlicheZuteilung">
    <vt:lpwstr/>
  </property>
  <property fmtid="{D5CDD505-2E9C-101B-9397-08002B2CF9AE}" pid="189" name="StmCMIdata.G_Registraturplan">
    <vt:lpwstr>5.3.0 Allgemeines</vt:lpwstr>
  </property>
  <property fmtid="{D5CDD505-2E9C-101B-9397-08002B2CF9AE}" pid="190" name="StmCMIdata.G_SachbearbeiterKuerzel">
    <vt:lpwstr>SANDRA.FASOLA@LU.CH</vt:lpwstr>
  </property>
  <property fmtid="{D5CDD505-2E9C-101B-9397-08002B2CF9AE}" pid="191" name="StmCMIdata.G_SachbearbeiterVornameName">
    <vt:lpwstr>Sandra Fasola</vt:lpwstr>
  </property>
  <property fmtid="{D5CDD505-2E9C-101B-9397-08002B2CF9AE}" pid="192" name="StmCMIdata.G_SBE_Anmeldungsgrund">
    <vt:lpwstr/>
  </property>
  <property fmtid="{D5CDD505-2E9C-101B-9397-08002B2CF9AE}" pid="193" name="StmCMIdata.G_SBE_Klientenart">
    <vt:lpwstr/>
  </property>
  <property fmtid="{D5CDD505-2E9C-101B-9397-08002B2CF9AE}" pid="194" name="StmCMIdata.G_SBE_Schulgemeinde">
    <vt:lpwstr/>
  </property>
  <property fmtid="{D5CDD505-2E9C-101B-9397-08002B2CF9AE}" pid="195" name="StmCMIdata.G_SBE_Schulhaus">
    <vt:lpwstr/>
  </property>
  <property fmtid="{D5CDD505-2E9C-101B-9397-08002B2CF9AE}" pid="196" name="StmCMIdata.G_SBE_Schulstufe">
    <vt:lpwstr/>
  </property>
  <property fmtid="{D5CDD505-2E9C-101B-9397-08002B2CF9AE}" pid="197" name="StmCMIdata.G_SBE_Team-Gruppengroesse">
    <vt:lpwstr/>
  </property>
  <property fmtid="{D5CDD505-2E9C-101B-9397-08002B2CF9AE}" pid="198" name="StmCMIdata.G_Signatur">
    <vt:lpwstr/>
  </property>
  <property fmtid="{D5CDD505-2E9C-101B-9397-08002B2CF9AE}" pid="199" name="StmCMIdata.G_Titel">
    <vt:lpwstr>Unterlagen Homepage</vt:lpwstr>
  </property>
  <property fmtid="{D5CDD505-2E9C-101B-9397-08002B2CF9AE}" pid="200" name="StmCMIdata.G_TitelPublikation(DHK)">
    <vt:lpwstr/>
  </property>
  <property fmtid="{D5CDD505-2E9C-101B-9397-08002B2CF9AE}" pid="201" name="StmCMIdata.G_Vorstossnummer">
    <vt:lpwstr/>
  </property>
  <property fmtid="{D5CDD505-2E9C-101B-9397-08002B2CF9AE}" pid="202" name="StmCMIdata.Sitz_Beginn">
    <vt:lpwstr/>
  </property>
  <property fmtid="{D5CDD505-2E9C-101B-9397-08002B2CF9AE}" pid="203" name="StmCMIdata.Sitz_Bemerkung">
    <vt:lpwstr/>
  </property>
  <property fmtid="{D5CDD505-2E9C-101B-9397-08002B2CF9AE}" pid="204" name="StmCMIdata.Sitz_DatumMM">
    <vt:lpwstr/>
  </property>
  <property fmtid="{D5CDD505-2E9C-101B-9397-08002B2CF9AE}" pid="205" name="StmCMIdata.Sitz_DatumMMMM">
    <vt:lpwstr/>
  </property>
  <property fmtid="{D5CDD505-2E9C-101B-9397-08002B2CF9AE}" pid="206" name="StmCMIdata.Sitz_Ende">
    <vt:lpwstr/>
  </property>
  <property fmtid="{D5CDD505-2E9C-101B-9397-08002B2CF9AE}" pid="207" name="StmCMIdata.Sitz_Gremium">
    <vt:lpwstr/>
  </property>
  <property fmtid="{D5CDD505-2E9C-101B-9397-08002B2CF9AE}" pid="208" name="StmCMIdata.Sitz_Ort">
    <vt:lpwstr/>
  </property>
  <property fmtid="{D5CDD505-2E9C-101B-9397-08002B2CF9AE}" pid="209" name="StmCMIdata.Sitz_Titel">
    <vt:lpwstr/>
  </property>
  <property fmtid="{D5CDD505-2E9C-101B-9397-08002B2CF9AE}" pid="210" name="Supervisor.Zugehörigkeit">
    <vt:lpwstr/>
  </property>
  <property fmtid="{D5CDD505-2E9C-101B-9397-08002B2CF9AE}" pid="211" name="Template.Memo">
    <vt:lpwstr>Aktennotiz</vt:lpwstr>
  </property>
  <property fmtid="{D5CDD505-2E9C-101B-9397-08002B2CF9AE}" pid="212" name="Toolbar.Email">
    <vt:lpwstr>Toolbar.Email</vt:lpwstr>
  </property>
  <property fmtid="{D5CDD505-2E9C-101B-9397-08002B2CF9AE}" pid="213" name="Viacar.PIN">
    <vt:lpwstr> </vt:lpwstr>
  </property>
  <property fmtid="{D5CDD505-2E9C-101B-9397-08002B2CF9AE}" pid="214" name="WdScmCMIdata.Dok_AusgangMM">
    <vt:lpwstr/>
  </property>
  <property fmtid="{D5CDD505-2E9C-101B-9397-08002B2CF9AE}" pid="215" name="WdScmCMIdata.Dok_AusgangMMMM">
    <vt:lpwstr/>
  </property>
  <property fmtid="{D5CDD505-2E9C-101B-9397-08002B2CF9AE}" pid="216" name="WdScmCMIdata.Dok_Autor">
    <vt:lpwstr/>
  </property>
  <property fmtid="{D5CDD505-2E9C-101B-9397-08002B2CF9AE}" pid="217" name="WdScmCMIdata.Dok_Bemerkung">
    <vt:lpwstr/>
  </property>
  <property fmtid="{D5CDD505-2E9C-101B-9397-08002B2CF9AE}" pid="218" name="WdScmCMIdata.Dok_Beschlussnummer">
    <vt:lpwstr/>
  </property>
  <property fmtid="{D5CDD505-2E9C-101B-9397-08002B2CF9AE}" pid="219" name="WdScmCMIdata.Dok_DatumMM">
    <vt:lpwstr>22.01.2024</vt:lpwstr>
  </property>
  <property fmtid="{D5CDD505-2E9C-101B-9397-08002B2CF9AE}" pid="220" name="WdScmCMIdata.Dok_DatumMMMM">
    <vt:lpwstr>22. Januar 2024</vt:lpwstr>
  </property>
  <property fmtid="{D5CDD505-2E9C-101B-9397-08002B2CF9AE}" pid="221" name="WdScmCMIdata.Dok_EingangMM">
    <vt:lpwstr/>
  </property>
  <property fmtid="{D5CDD505-2E9C-101B-9397-08002B2CF9AE}" pid="222" name="WdScmCMIdata.Dok_EingangMMMM">
    <vt:lpwstr/>
  </property>
  <property fmtid="{D5CDD505-2E9C-101B-9397-08002B2CF9AE}" pid="223" name="WdScmCMIdata.Dok_Kategorie">
    <vt:lpwstr/>
  </property>
  <property fmtid="{D5CDD505-2E9C-101B-9397-08002B2CF9AE}" pid="224" name="WdScmCMIdata.Dok_Lfnr">
    <vt:lpwstr>353651</vt:lpwstr>
  </property>
  <property fmtid="{D5CDD505-2E9C-101B-9397-08002B2CF9AE}" pid="225" name="WdScmCMIdata.Dok_Protokollbemerkung">
    <vt:lpwstr/>
  </property>
  <property fmtid="{D5CDD505-2E9C-101B-9397-08002B2CF9AE}" pid="226" name="WdScmCMIdata.Dok_Protokollvermerk">
    <vt:lpwstr/>
  </property>
  <property fmtid="{D5CDD505-2E9C-101B-9397-08002B2CF9AE}" pid="227" name="WdScmCMIdata.Dok_Standort">
    <vt:lpwstr/>
  </property>
  <property fmtid="{D5CDD505-2E9C-101B-9397-08002B2CF9AE}" pid="228" name="WdScmCMIdata.Dok_Thema">
    <vt:lpwstr/>
  </property>
  <property fmtid="{D5CDD505-2E9C-101B-9397-08002B2CF9AE}" pid="229" name="WdScmCMIdata.Dok_Titel">
    <vt:lpwstr>Betriebsstätte-Grundstück</vt:lpwstr>
  </property>
  <property fmtid="{D5CDD505-2E9C-101B-9397-08002B2CF9AE}" pid="230" name="WdScmCMIdata.Dok_Traktandierungscode">
    <vt:lpwstr/>
  </property>
  <property fmtid="{D5CDD505-2E9C-101B-9397-08002B2CF9AE}" pid="231" name="WdScmCMIdata.Dok_Traktandierungstitel">
    <vt:lpwstr/>
  </property>
  <property fmtid="{D5CDD505-2E9C-101B-9397-08002B2CF9AE}" pid="232" name="WdScmCMIdata.Dok_Traktandumstatus">
    <vt:lpwstr/>
  </property>
  <property fmtid="{D5CDD505-2E9C-101B-9397-08002B2CF9AE}" pid="233" name="WdScmCMIdata.Dok_Traktandum_Notizen">
    <vt:lpwstr/>
  </property>
  <property fmtid="{D5CDD505-2E9C-101B-9397-08002B2CF9AE}" pid="234" name="WdScmCMIdata.G_BeginnMM">
    <vt:lpwstr>13.08.2015</vt:lpwstr>
  </property>
  <property fmtid="{D5CDD505-2E9C-101B-9397-08002B2CF9AE}" pid="235" name="WdScmCMIdata.G_BeginnMMMM">
    <vt:lpwstr>13. August 2015</vt:lpwstr>
  </property>
  <property fmtid="{D5CDD505-2E9C-101B-9397-08002B2CF9AE}" pid="236" name="WdScmCMIdata.G_Bemerkung">
    <vt:lpwstr/>
  </property>
  <property fmtid="{D5CDD505-2E9C-101B-9397-08002B2CF9AE}" pid="237" name="WdScmCMIdata.G_Botschaftsnummer">
    <vt:lpwstr/>
  </property>
  <property fmtid="{D5CDD505-2E9C-101B-9397-08002B2CF9AE}" pid="238" name="WdScmCMIdata.G_Departement">
    <vt:lpwstr/>
  </property>
  <property fmtid="{D5CDD505-2E9C-101B-9397-08002B2CF9AE}" pid="239" name="WdScmCMIdata.G_Eigner">
    <vt:lpwstr>AFG Mitarbeitende</vt:lpwstr>
  </property>
  <property fmtid="{D5CDD505-2E9C-101B-9397-08002B2CF9AE}" pid="240" name="WdScmCMIdata.G_Eroeffnungsdatum">
    <vt:lpwstr/>
  </property>
  <property fmtid="{D5CDD505-2E9C-101B-9397-08002B2CF9AE}" pid="241" name="WdScmCMIdata.G_Grundbuchkreis">
    <vt:lpwstr/>
  </property>
  <property fmtid="{D5CDD505-2E9C-101B-9397-08002B2CF9AE}" pid="242" name="WdScmCMIdata.G_HFD_AnmeldedatumMM">
    <vt:lpwstr/>
  </property>
  <property fmtid="{D5CDD505-2E9C-101B-9397-08002B2CF9AE}" pid="243" name="WdScmCMIdata.G_HFD_AnmeldedatumMMMM">
    <vt:lpwstr/>
  </property>
  <property fmtid="{D5CDD505-2E9C-101B-9397-08002B2CF9AE}" pid="244" name="WdScmCMIdata.G_HFD_AustrittsdatumMM">
    <vt:lpwstr/>
  </property>
  <property fmtid="{D5CDD505-2E9C-101B-9397-08002B2CF9AE}" pid="245" name="WdScmCMIdata.G_HFD_AustrittsdatumMMMM">
    <vt:lpwstr/>
  </property>
  <property fmtid="{D5CDD505-2E9C-101B-9397-08002B2CF9AE}" pid="246" name="WdScmCMIdata.G_HFD_Austrittsgrund">
    <vt:lpwstr/>
  </property>
  <property fmtid="{D5CDD505-2E9C-101B-9397-08002B2CF9AE}" pid="247" name="WdScmCMIdata.G_HFD_Diagnose">
    <vt:lpwstr/>
  </property>
  <property fmtid="{D5CDD505-2E9C-101B-9397-08002B2CF9AE}" pid="248" name="WdScmCMIdata.G_HFD_DurchfuerhrungsbestaetigungMM">
    <vt:lpwstr/>
  </property>
  <property fmtid="{D5CDD505-2E9C-101B-9397-08002B2CF9AE}" pid="249" name="WdScmCMIdata.G_HFD_DurchfuerhrungsbestaetigungMMMM">
    <vt:lpwstr/>
  </property>
  <property fmtid="{D5CDD505-2E9C-101B-9397-08002B2CF9AE}" pid="250" name="WdScmCMIdata.G_HFD_EintrittsdatumMM">
    <vt:lpwstr/>
  </property>
  <property fmtid="{D5CDD505-2E9C-101B-9397-08002B2CF9AE}" pid="251" name="WdScmCMIdata.G_HFD_EintrittsdatumMMMM">
    <vt:lpwstr/>
  </property>
  <property fmtid="{D5CDD505-2E9C-101B-9397-08002B2CF9AE}" pid="252" name="WdScmCMIdata.G_HFD_Erstsprache_Kind">
    <vt:lpwstr/>
  </property>
  <property fmtid="{D5CDD505-2E9C-101B-9397-08002B2CF9AE}" pid="253" name="WdScmCMIdata.G_HFD_Familiensprache">
    <vt:lpwstr/>
  </property>
  <property fmtid="{D5CDD505-2E9C-101B-9397-08002B2CF9AE}" pid="254" name="WdScmCMIdata.G_HFD_Hilfsmittel">
    <vt:lpwstr/>
  </property>
  <property fmtid="{D5CDD505-2E9C-101B-9397-08002B2CF9AE}" pid="255" name="WdScmCMIdata.G_HFD_paedagogischeMassnahmen">
    <vt:lpwstr/>
  </property>
  <property fmtid="{D5CDD505-2E9C-101B-9397-08002B2CF9AE}" pid="256" name="WdScmCMIdata.G_Laufnummer">
    <vt:lpwstr>2015-2561</vt:lpwstr>
  </property>
  <property fmtid="{D5CDD505-2E9C-101B-9397-08002B2CF9AE}" pid="257" name="WdScmCMIdata.G_Ortsbezeichnung">
    <vt:lpwstr/>
  </property>
  <property fmtid="{D5CDD505-2E9C-101B-9397-08002B2CF9AE}" pid="258" name="WdScmCMIdata.G_RaeumlicheZuteilung">
    <vt:lpwstr/>
  </property>
  <property fmtid="{D5CDD505-2E9C-101B-9397-08002B2CF9AE}" pid="259" name="WdScmCMIdata.G_Registraturplan">
    <vt:lpwstr>5.3.0 Allgemeines</vt:lpwstr>
  </property>
  <property fmtid="{D5CDD505-2E9C-101B-9397-08002B2CF9AE}" pid="260" name="WdScmCMIdata.G_SachbearbeiterKuerzel">
    <vt:lpwstr>SANDRA.FASOLA@LU.CH</vt:lpwstr>
  </property>
  <property fmtid="{D5CDD505-2E9C-101B-9397-08002B2CF9AE}" pid="261" name="WdScmCMIdata.G_SachbearbeiterVornameName">
    <vt:lpwstr>Sandra Fasola</vt:lpwstr>
  </property>
  <property fmtid="{D5CDD505-2E9C-101B-9397-08002B2CF9AE}" pid="262" name="WdScmCMIdata.G_SBE_Anmeldungsgrund">
    <vt:lpwstr/>
  </property>
  <property fmtid="{D5CDD505-2E9C-101B-9397-08002B2CF9AE}" pid="263" name="WdScmCMIdata.G_SBE_Klientenart">
    <vt:lpwstr/>
  </property>
  <property fmtid="{D5CDD505-2E9C-101B-9397-08002B2CF9AE}" pid="264" name="WdScmCMIdata.G_SBE_Schulgemeinde">
    <vt:lpwstr/>
  </property>
  <property fmtid="{D5CDD505-2E9C-101B-9397-08002B2CF9AE}" pid="265" name="WdScmCMIdata.G_SBE_Schulhaus">
    <vt:lpwstr/>
  </property>
  <property fmtid="{D5CDD505-2E9C-101B-9397-08002B2CF9AE}" pid="266" name="WdScmCMIdata.G_SBE_Schulstufe">
    <vt:lpwstr/>
  </property>
  <property fmtid="{D5CDD505-2E9C-101B-9397-08002B2CF9AE}" pid="267" name="WdScmCMIdata.G_SBE_Team-Gruppengroesse">
    <vt:lpwstr/>
  </property>
  <property fmtid="{D5CDD505-2E9C-101B-9397-08002B2CF9AE}" pid="268" name="WdScmCMIdata.G_Signatur">
    <vt:lpwstr/>
  </property>
  <property fmtid="{D5CDD505-2E9C-101B-9397-08002B2CF9AE}" pid="269" name="WdScmCMIdata.G_Titel">
    <vt:lpwstr>Unterlagen Homepage</vt:lpwstr>
  </property>
  <property fmtid="{D5CDD505-2E9C-101B-9397-08002B2CF9AE}" pid="270" name="WdScmCMIdata.G_TitelPublikation(DHK)">
    <vt:lpwstr/>
  </property>
  <property fmtid="{D5CDD505-2E9C-101B-9397-08002B2CF9AE}" pid="271" name="WdScmCMIdata.G_Vorstossnummer">
    <vt:lpwstr/>
  </property>
  <property fmtid="{D5CDD505-2E9C-101B-9397-08002B2CF9AE}" pid="272" name="WdScmCMIdata.Sitz_Beginn">
    <vt:lpwstr/>
  </property>
  <property fmtid="{D5CDD505-2E9C-101B-9397-08002B2CF9AE}" pid="273" name="WdScmCMIdata.Sitz_Bemerkung">
    <vt:lpwstr/>
  </property>
  <property fmtid="{D5CDD505-2E9C-101B-9397-08002B2CF9AE}" pid="274" name="WdScmCMIdata.Sitz_DatumMM">
    <vt:lpwstr/>
  </property>
  <property fmtid="{D5CDD505-2E9C-101B-9397-08002B2CF9AE}" pid="275" name="WdScmCMIdata.Sitz_DatumMMMM">
    <vt:lpwstr/>
  </property>
  <property fmtid="{D5CDD505-2E9C-101B-9397-08002B2CF9AE}" pid="276" name="WdScmCMIdata.Sitz_Ende">
    <vt:lpwstr/>
  </property>
  <property fmtid="{D5CDD505-2E9C-101B-9397-08002B2CF9AE}" pid="277" name="WdScmCMIdata.Sitz_Gremium">
    <vt:lpwstr/>
  </property>
  <property fmtid="{D5CDD505-2E9C-101B-9397-08002B2CF9AE}" pid="278" name="WdScmCMIdata.Sitz_Ort">
    <vt:lpwstr/>
  </property>
  <property fmtid="{D5CDD505-2E9C-101B-9397-08002B2CF9AE}" pid="279" name="WdScmCMIdata.Sitz_Titel">
    <vt:lpwstr/>
  </property>
</Properties>
</file>