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4" w:type="dxa"/>
        <w:tblLayout w:type="fixed"/>
        <w:tblCellMar>
          <w:left w:w="57" w:type="dxa"/>
          <w:right w:w="57" w:type="dxa"/>
        </w:tblCellMar>
        <w:tblLook w:val="01E0" w:firstRow="1" w:lastRow="1" w:firstColumn="1" w:lastColumn="1" w:noHBand="0" w:noVBand="0"/>
      </w:tblPr>
      <w:tblGrid>
        <w:gridCol w:w="5069"/>
        <w:gridCol w:w="4115"/>
      </w:tblGrid>
      <w:tr w:rsidR="007A6914" w:rsidRPr="00C16FA0" w:rsidTr="000A6A52">
        <w:trPr>
          <w:cantSplit/>
          <w:trHeight w:val="983"/>
        </w:trPr>
        <w:tc>
          <w:tcPr>
            <w:tcW w:w="5069" w:type="dxa"/>
            <w:vMerge w:val="restart"/>
            <w:tcMar>
              <w:right w:w="851" w:type="dxa"/>
            </w:tcMar>
          </w:tcPr>
          <w:p w:rsidR="009C4264" w:rsidRPr="009C4264" w:rsidRDefault="009C4264" w:rsidP="00D155CA">
            <w:pPr>
              <w:pStyle w:val="AbsenderTitel"/>
              <w:rPr>
                <w:b w:val="0"/>
              </w:rPr>
            </w:pPr>
            <w:r w:rsidRPr="009C4264">
              <w:rPr>
                <w:b w:val="0"/>
              </w:rPr>
              <w:t>Justiz- und Sicherheitsdepartement</w:t>
            </w:r>
          </w:p>
          <w:p w:rsidR="00113349" w:rsidRPr="00C16FA0" w:rsidRDefault="00113349" w:rsidP="00D155CA">
            <w:pPr>
              <w:pStyle w:val="AbsenderTitel"/>
            </w:pPr>
            <w:r w:rsidRPr="00C16FA0">
              <w:fldChar w:fldCharType="begin"/>
            </w:r>
            <w:r w:rsidRPr="00C16FA0">
              <w:instrText xml:space="preserve"> IF </w:instrText>
            </w:r>
            <w:r w:rsidR="00421C02">
              <w:fldChar w:fldCharType="begin"/>
            </w:r>
            <w:r w:rsidR="00421C02">
              <w:instrText xml:space="preserve"> DOCPROPERTY "Organisation.AddressB1"\*CHARFORMAT </w:instrText>
            </w:r>
            <w:r w:rsidR="00421C02">
              <w:fldChar w:fldCharType="separate"/>
            </w:r>
            <w:r w:rsidR="00C16FA0">
              <w:instrText>Amt für Gemeinden</w:instrText>
            </w:r>
            <w:r w:rsidR="00421C02">
              <w:fldChar w:fldCharType="end"/>
            </w:r>
          </w:p>
          <w:p w:rsidR="00113349" w:rsidRPr="00C16FA0" w:rsidRDefault="00113349" w:rsidP="00113349">
            <w:pPr>
              <w:pStyle w:val="AbsenderTitel"/>
            </w:pPr>
            <w:r w:rsidRPr="00C16FA0">
              <w:instrText>= "" "" "</w:instrText>
            </w:r>
            <w:r w:rsidR="00421C02">
              <w:fldChar w:fldCharType="begin"/>
            </w:r>
            <w:r w:rsidR="00421C02">
              <w:instrText xml:space="preserve"> DOCPROPERTY "Organisation.AddressB1"\*CHARFORMAT </w:instrText>
            </w:r>
            <w:r w:rsidR="00421C02">
              <w:fldChar w:fldCharType="separate"/>
            </w:r>
            <w:r w:rsidR="00C16FA0">
              <w:instrText>Amt für Gemeinden</w:instrText>
            </w:r>
            <w:r w:rsidR="00421C02">
              <w:fldChar w:fldCharType="end"/>
            </w:r>
          </w:p>
          <w:p w:rsidR="00C16FA0" w:rsidRPr="00C16FA0" w:rsidRDefault="00113349" w:rsidP="00113349">
            <w:pPr>
              <w:pStyle w:val="AbsenderTitel"/>
              <w:rPr>
                <w:noProof/>
              </w:rPr>
            </w:pPr>
            <w:r w:rsidRPr="00C16FA0">
              <w:instrText>" \&lt;OawJumpToField value=0/&gt;</w:instrText>
            </w:r>
            <w:r w:rsidRPr="00C16FA0">
              <w:fldChar w:fldCharType="separate"/>
            </w:r>
            <w:r w:rsidR="00B93D21">
              <w:rPr>
                <w:noProof/>
              </w:rPr>
              <w:t>Abteilung</w:t>
            </w:r>
            <w:r w:rsidR="00C16FA0">
              <w:rPr>
                <w:noProof/>
              </w:rPr>
              <w:t xml:space="preserve"> Gemeinden</w:t>
            </w:r>
          </w:p>
          <w:p w:rsidR="00113349" w:rsidRPr="00C16FA0" w:rsidRDefault="00113349" w:rsidP="00113349">
            <w:pPr>
              <w:pStyle w:val="AbsenderTitel"/>
            </w:pPr>
            <w:r w:rsidRPr="00C16FA0">
              <w:fldChar w:fldCharType="end"/>
            </w:r>
            <w:r w:rsidRPr="00C16FA0">
              <w:fldChar w:fldCharType="begin"/>
            </w:r>
            <w:r w:rsidRPr="00C16FA0">
              <w:instrText xml:space="preserve"> IF </w:instrText>
            </w:r>
            <w:r w:rsidRPr="00C16FA0">
              <w:fldChar w:fldCharType="begin"/>
            </w:r>
            <w:r w:rsidRPr="00C16FA0">
              <w:instrText xml:space="preserve"> DOCPROPERTY "Organisation.AddressB2"\*CHARFORMAT </w:instrText>
            </w:r>
            <w:r w:rsidRPr="00C16FA0">
              <w:fldChar w:fldCharType="end"/>
            </w:r>
          </w:p>
          <w:p w:rsidR="00113349" w:rsidRPr="00C16FA0" w:rsidRDefault="00113349" w:rsidP="00113349">
            <w:pPr>
              <w:pStyle w:val="AbsenderTitel"/>
            </w:pPr>
            <w:r w:rsidRPr="00C16FA0">
              <w:instrText>= "" "" "</w:instrText>
            </w:r>
            <w:r w:rsidR="00421C02">
              <w:fldChar w:fldCharType="begin"/>
            </w:r>
            <w:r w:rsidR="00421C02">
              <w:instrText xml:space="preserve"> DOCPROPERTY "Organisation.AddressB2"\*CHARFORMAT </w:instrText>
            </w:r>
            <w:r w:rsidR="00421C02">
              <w:fldChar w:fldCharType="separate"/>
            </w:r>
            <w:r w:rsidR="00202B8C" w:rsidRPr="00C16FA0">
              <w:instrText>Organisation.AddressB2</w:instrText>
            </w:r>
            <w:r w:rsidR="00421C02">
              <w:fldChar w:fldCharType="end"/>
            </w:r>
          </w:p>
          <w:p w:rsidR="00113349" w:rsidRPr="00C16FA0" w:rsidRDefault="00113349" w:rsidP="00113349">
            <w:pPr>
              <w:pStyle w:val="AbsenderTitel"/>
            </w:pPr>
            <w:r w:rsidRPr="00C16FA0">
              <w:instrText>" \&lt;OawJumpToField value=0/&gt;</w:instrText>
            </w:r>
            <w:r w:rsidRPr="00C16FA0">
              <w:fldChar w:fldCharType="end"/>
            </w:r>
            <w:r w:rsidRPr="00C16FA0">
              <w:fldChar w:fldCharType="begin"/>
            </w:r>
            <w:r w:rsidRPr="00C16FA0">
              <w:instrText xml:space="preserve"> IF </w:instrText>
            </w:r>
            <w:r w:rsidRPr="00C16FA0">
              <w:fldChar w:fldCharType="begin"/>
            </w:r>
            <w:r w:rsidRPr="00C16FA0">
              <w:instrText xml:space="preserve"> DOCPROPERTY "Organisation.AddressB3"\*CHARFORMAT </w:instrText>
            </w:r>
            <w:r w:rsidRPr="00C16FA0">
              <w:fldChar w:fldCharType="end"/>
            </w:r>
            <w:r w:rsidRPr="00C16FA0">
              <w:instrText xml:space="preserve"> = "" "" "</w:instrText>
            </w:r>
            <w:r w:rsidR="00421C02">
              <w:fldChar w:fldCharType="begin"/>
            </w:r>
            <w:r w:rsidR="00421C02">
              <w:instrText xml:space="preserve"> DOCPROPERTY "Organisation.AddressB3"\*CHARFORMAT </w:instrText>
            </w:r>
            <w:r w:rsidR="00421C02">
              <w:fldChar w:fldCharType="separate"/>
            </w:r>
            <w:r w:rsidR="00202B8C" w:rsidRPr="00C16FA0">
              <w:instrText>Organisation.AddressB3</w:instrText>
            </w:r>
            <w:r w:rsidR="00421C02">
              <w:fldChar w:fldCharType="end"/>
            </w:r>
          </w:p>
          <w:p w:rsidR="00113349" w:rsidRPr="00C16FA0" w:rsidRDefault="00113349" w:rsidP="00B93D21">
            <w:pPr>
              <w:pStyle w:val="AbsenderTitel"/>
              <w:rPr>
                <w:highlight w:val="white"/>
              </w:rPr>
            </w:pPr>
            <w:r w:rsidRPr="00C16FA0">
              <w:instrText>" \&lt;OawJumpToField value=0/&gt;</w:instrText>
            </w:r>
            <w:r w:rsidRPr="00C16FA0">
              <w:fldChar w:fldCharType="end"/>
            </w:r>
          </w:p>
          <w:p w:rsidR="00113349" w:rsidRPr="00C16FA0" w:rsidRDefault="00113349" w:rsidP="00113349">
            <w:pPr>
              <w:pStyle w:val="Absender"/>
            </w:pPr>
            <w:r w:rsidRPr="00C16FA0">
              <w:fldChar w:fldCharType="begin"/>
            </w:r>
            <w:r w:rsidRPr="00C16FA0">
              <w:instrText xml:space="preserve"> IF </w:instrText>
            </w:r>
            <w:r w:rsidRPr="00C16FA0">
              <w:fldChar w:fldCharType="begin"/>
            </w:r>
            <w:r w:rsidRPr="00C16FA0">
              <w:instrText xml:space="preserve"> DOCPROPERTY "Organisation.Abteilungsinformation1"\*CHARFORMAT </w:instrText>
            </w:r>
            <w:r w:rsidRPr="00C16FA0">
              <w:fldChar w:fldCharType="end"/>
            </w:r>
            <w:r w:rsidRPr="00C16FA0">
              <w:instrText xml:space="preserve"> = "" "" "</w:instrText>
            </w:r>
          </w:p>
          <w:p w:rsidR="00113349" w:rsidRPr="00C16FA0" w:rsidRDefault="00421C02" w:rsidP="00113349">
            <w:pPr>
              <w:pStyle w:val="Absender"/>
            </w:pPr>
            <w:r>
              <w:fldChar w:fldCharType="begin"/>
            </w:r>
            <w:r>
              <w:instrText xml:space="preserve"> DOCPROPERTY "Organisati</w:instrText>
            </w:r>
            <w:r>
              <w:instrText xml:space="preserve">on.Abteilungsinformation1"\*CHARFORMAT </w:instrText>
            </w:r>
            <w:r>
              <w:fldChar w:fldCharType="separate"/>
            </w:r>
            <w:r w:rsidR="00202B8C" w:rsidRPr="00C16FA0">
              <w:instrText>Organisation.Abteilungsinformation1</w:instrText>
            </w:r>
            <w:r>
              <w:fldChar w:fldCharType="end"/>
            </w:r>
            <w:r w:rsidR="00113349" w:rsidRPr="00C16FA0">
              <w:instrText>" \&lt;OawJumpToField value=0/&gt;</w:instrText>
            </w:r>
            <w:r w:rsidR="00113349" w:rsidRPr="00C16FA0">
              <w:fldChar w:fldCharType="end"/>
            </w:r>
            <w:r w:rsidR="00113349" w:rsidRPr="00C16FA0">
              <w:fldChar w:fldCharType="begin"/>
            </w:r>
            <w:r w:rsidR="00113349" w:rsidRPr="00C16FA0">
              <w:instrText xml:space="preserve"> IF </w:instrText>
            </w:r>
            <w:r w:rsidR="00113349" w:rsidRPr="00C16FA0">
              <w:fldChar w:fldCharType="begin"/>
            </w:r>
            <w:r w:rsidR="00113349" w:rsidRPr="00C16FA0">
              <w:instrText xml:space="preserve"> DOCPROPERTY "Organisation.Abteilungsinformation2"\*CHARFORMAT </w:instrText>
            </w:r>
            <w:r w:rsidR="00113349" w:rsidRPr="00C16FA0">
              <w:fldChar w:fldCharType="end"/>
            </w:r>
            <w:r w:rsidR="00113349" w:rsidRPr="00C16FA0">
              <w:instrText xml:space="preserve"> = "" "" "</w:instrText>
            </w:r>
          </w:p>
          <w:p w:rsidR="00113349" w:rsidRPr="00C16FA0" w:rsidRDefault="00421C02" w:rsidP="00113349">
            <w:pPr>
              <w:pStyle w:val="Absender"/>
            </w:pPr>
            <w:r>
              <w:fldChar w:fldCharType="begin"/>
            </w:r>
            <w:r>
              <w:instrText xml:space="preserve"> DOCPROPERTY "Organisation.Abteilungsinformation2"\*CHARFORMAT </w:instrText>
            </w:r>
            <w:r>
              <w:fldChar w:fldCharType="separate"/>
            </w:r>
            <w:r w:rsidR="00202B8C" w:rsidRPr="00C16FA0">
              <w:instrText>Organisation.Abteilungsinformation2</w:instrText>
            </w:r>
            <w:r>
              <w:fldChar w:fldCharType="end"/>
            </w:r>
            <w:r w:rsidR="00113349" w:rsidRPr="00C16FA0">
              <w:instrText>" \&lt;OawJumpToField value=0/&gt;</w:instrText>
            </w:r>
            <w:r w:rsidR="00113349" w:rsidRPr="00C16FA0">
              <w:fldChar w:fldCharType="end"/>
            </w:r>
            <w:r w:rsidR="00113349" w:rsidRPr="00C16FA0">
              <w:fldChar w:fldCharType="begin"/>
            </w:r>
            <w:r w:rsidR="00113349" w:rsidRPr="00C16FA0">
              <w:instrText xml:space="preserve"> IF </w:instrText>
            </w:r>
            <w:r w:rsidR="00113349" w:rsidRPr="00C16FA0">
              <w:fldChar w:fldCharType="begin"/>
            </w:r>
            <w:r w:rsidR="00113349" w:rsidRPr="00C16FA0">
              <w:instrText xml:space="preserve"> DOCPROPERTY "Organisation.Abteilungsinformation3"\*CHARFORMAT </w:instrText>
            </w:r>
            <w:r w:rsidR="00113349" w:rsidRPr="00C16FA0">
              <w:fldChar w:fldCharType="end"/>
            </w:r>
            <w:r w:rsidR="00113349" w:rsidRPr="00C16FA0">
              <w:instrText xml:space="preserve"> = "" "" "</w:instrText>
            </w:r>
          </w:p>
          <w:p w:rsidR="00113349" w:rsidRPr="00C16FA0" w:rsidRDefault="00421C02" w:rsidP="00113349">
            <w:pPr>
              <w:pStyle w:val="Absender"/>
            </w:pPr>
            <w:r>
              <w:fldChar w:fldCharType="begin"/>
            </w:r>
            <w:r>
              <w:instrText xml:space="preserve"> DOCPROPERTY "Organisation.Abteilungsinformation3"\*CHARFORMAT </w:instrText>
            </w:r>
            <w:r>
              <w:fldChar w:fldCharType="separate"/>
            </w:r>
            <w:r w:rsidR="00202B8C" w:rsidRPr="00C16FA0">
              <w:instrText>Organisation.Abteilungsinformation3</w:instrText>
            </w:r>
            <w:r>
              <w:fldChar w:fldCharType="end"/>
            </w:r>
            <w:r w:rsidR="00113349" w:rsidRPr="00C16FA0">
              <w:instrText>" \&lt;OawJumpToField value=0/&gt;</w:instrText>
            </w:r>
            <w:r w:rsidR="00113349" w:rsidRPr="00C16FA0">
              <w:fldChar w:fldCharType="end"/>
            </w:r>
            <w:r w:rsidR="00113349" w:rsidRPr="00C16FA0">
              <w:fldChar w:fldCharType="begin"/>
            </w:r>
            <w:r w:rsidR="00113349" w:rsidRPr="00C16FA0">
              <w:instrText xml:space="preserve"> IF </w:instrText>
            </w:r>
            <w:r w:rsidR="00113349" w:rsidRPr="00C16FA0">
              <w:fldChar w:fldCharType="begin"/>
            </w:r>
            <w:r w:rsidR="00113349" w:rsidRPr="00C16FA0">
              <w:instrText xml:space="preserve"> DOCPROPERTY "Organisation.Abteilungsinformation4"\*CHARFORMAT </w:instrText>
            </w:r>
            <w:r w:rsidR="00113349" w:rsidRPr="00C16FA0">
              <w:fldChar w:fldCharType="end"/>
            </w:r>
            <w:r w:rsidR="00113349" w:rsidRPr="00C16FA0">
              <w:instrText xml:space="preserve"> = "" "" "</w:instrText>
            </w:r>
          </w:p>
          <w:p w:rsidR="00113349" w:rsidRPr="00C16FA0" w:rsidRDefault="00421C02" w:rsidP="00113349">
            <w:pPr>
              <w:pStyle w:val="Absender"/>
            </w:pPr>
            <w:r>
              <w:fldChar w:fldCharType="begin"/>
            </w:r>
            <w:r>
              <w:instrText xml:space="preserve"> DOCPROPERTY "Organisation.Abteilungsinformation4"\*CHARFORMAT </w:instrText>
            </w:r>
            <w:r>
              <w:fldChar w:fldCharType="separate"/>
            </w:r>
            <w:r w:rsidR="00202B8C" w:rsidRPr="00C16FA0">
              <w:instrText>Organisation.Abteilungsinformation4</w:instrText>
            </w:r>
            <w:r>
              <w:fldChar w:fldCharType="end"/>
            </w:r>
            <w:r w:rsidR="00113349" w:rsidRPr="00C16FA0">
              <w:instrText>" \&lt;OawJumpToField value=0/&gt;</w:instrText>
            </w:r>
            <w:r w:rsidR="00113349" w:rsidRPr="00C16FA0">
              <w:fldChar w:fldCharType="end"/>
            </w:r>
            <w:r w:rsidR="00113349" w:rsidRPr="00C16FA0">
              <w:fldChar w:fldCharType="begin"/>
            </w:r>
            <w:r w:rsidR="00113349" w:rsidRPr="00C16FA0">
              <w:instrText xml:space="preserve"> IF </w:instrText>
            </w:r>
            <w:r w:rsidR="00113349" w:rsidRPr="00C16FA0">
              <w:fldChar w:fldCharType="begin"/>
            </w:r>
            <w:r w:rsidR="00113349" w:rsidRPr="00C16FA0">
              <w:instrText xml:space="preserve"> DOCPROPERTY "Organisation.Abteilungsinformation5"\*CHARFORMAT </w:instrText>
            </w:r>
            <w:r w:rsidR="00113349" w:rsidRPr="00C16FA0">
              <w:fldChar w:fldCharType="end"/>
            </w:r>
            <w:r w:rsidR="00113349" w:rsidRPr="00C16FA0">
              <w:instrText xml:space="preserve"> = "" "" "</w:instrText>
            </w:r>
          </w:p>
          <w:p w:rsidR="00113349" w:rsidRPr="00C16FA0" w:rsidRDefault="00421C02" w:rsidP="00113349">
            <w:pPr>
              <w:pStyle w:val="Absender"/>
            </w:pPr>
            <w:r>
              <w:fldChar w:fldCharType="begin"/>
            </w:r>
            <w:r>
              <w:instrText xml:space="preserve"> DOCPROPERTY "Organisation.Abteilungsinformation5"\*CHARFORMAT </w:instrText>
            </w:r>
            <w:r>
              <w:fldChar w:fldCharType="separate"/>
            </w:r>
            <w:r w:rsidR="00202B8C" w:rsidRPr="00C16FA0">
              <w:instrText>Organisation.Abteilungsinformation5</w:instrText>
            </w:r>
            <w:r>
              <w:fldChar w:fldCharType="end"/>
            </w:r>
            <w:r w:rsidR="00113349" w:rsidRPr="00C16FA0">
              <w:instrText>" \&lt;OawJumpToField value=0/&gt;</w:instrText>
            </w:r>
            <w:r w:rsidR="00113349" w:rsidRPr="00C16FA0">
              <w:fldChar w:fldCharType="end"/>
            </w:r>
            <w:r w:rsidR="00113349" w:rsidRPr="00C16FA0">
              <w:fldChar w:fldCharType="begin"/>
            </w:r>
            <w:r w:rsidR="00113349" w:rsidRPr="00C16FA0">
              <w:instrText xml:space="preserve"> IF </w:instrText>
            </w:r>
            <w:r w:rsidR="00113349" w:rsidRPr="00C16FA0">
              <w:fldChar w:fldCharType="begin"/>
            </w:r>
            <w:r w:rsidR="00113349" w:rsidRPr="00C16FA0">
              <w:instrText xml:space="preserve"> DOCPROPERTY "Organisation.Abteilungsinformation6"\*CHARFORMAT </w:instrText>
            </w:r>
            <w:r w:rsidR="00113349" w:rsidRPr="00C16FA0">
              <w:fldChar w:fldCharType="end"/>
            </w:r>
            <w:r w:rsidR="00113349" w:rsidRPr="00C16FA0">
              <w:instrText xml:space="preserve"> = "" "" "</w:instrText>
            </w:r>
          </w:p>
          <w:p w:rsidR="00113349" w:rsidRPr="00C16FA0" w:rsidRDefault="00421C02" w:rsidP="00113349">
            <w:pPr>
              <w:pStyle w:val="Absender"/>
            </w:pPr>
            <w:r>
              <w:fldChar w:fldCharType="begin"/>
            </w:r>
            <w:r>
              <w:instrText xml:space="preserve"> DOCPROPERTY "Organisation.Abteilungsinformation6"\*CHARFORMAT </w:instrText>
            </w:r>
            <w:r>
              <w:fldChar w:fldCharType="separate"/>
            </w:r>
            <w:r w:rsidR="00202B8C" w:rsidRPr="00C16FA0">
              <w:instrText>Organisation.Abteilungsinformation6</w:instrText>
            </w:r>
            <w:r>
              <w:fldChar w:fldCharType="end"/>
            </w:r>
            <w:r w:rsidR="00113349" w:rsidRPr="00C16FA0">
              <w:instrText>" \&lt;OawJumpToField value=0/&gt;</w:instrText>
            </w:r>
            <w:r w:rsidR="00113349" w:rsidRPr="00C16FA0">
              <w:fldChar w:fldCharType="end"/>
            </w:r>
          </w:p>
          <w:p w:rsidR="00551C0B" w:rsidRPr="00C16FA0" w:rsidRDefault="00551C0B" w:rsidP="00113349">
            <w:pPr>
              <w:pStyle w:val="Absender"/>
              <w:rPr>
                <w:highlight w:val="white"/>
              </w:rPr>
            </w:pPr>
          </w:p>
        </w:tc>
        <w:tc>
          <w:tcPr>
            <w:tcW w:w="4115" w:type="dxa"/>
            <w:vAlign w:val="bottom"/>
          </w:tcPr>
          <w:p w:rsidR="0098433B" w:rsidRPr="00C16FA0" w:rsidRDefault="0098433B" w:rsidP="0098433B"/>
        </w:tc>
      </w:tr>
      <w:tr w:rsidR="007A6914" w:rsidRPr="00C16FA0" w:rsidTr="00E920FB">
        <w:trPr>
          <w:cantSplit/>
          <w:trHeight w:hRule="exact" w:val="728"/>
        </w:trPr>
        <w:tc>
          <w:tcPr>
            <w:tcW w:w="5069" w:type="dxa"/>
            <w:vMerge/>
            <w:tcMar>
              <w:right w:w="851" w:type="dxa"/>
            </w:tcMar>
          </w:tcPr>
          <w:p w:rsidR="007A6914" w:rsidRPr="00C16FA0" w:rsidRDefault="007A6914" w:rsidP="00BA36C7">
            <w:pPr>
              <w:pStyle w:val="AbsenderTitel"/>
              <w:rPr>
                <w:highlight w:val="white"/>
              </w:rPr>
            </w:pPr>
            <w:bookmarkStart w:id="0" w:name="ReceipientFormattedFullAddress" w:colFirst="1" w:colLast="1"/>
          </w:p>
        </w:tc>
        <w:tc>
          <w:tcPr>
            <w:tcW w:w="4115" w:type="dxa"/>
            <w:vAlign w:val="center"/>
          </w:tcPr>
          <w:p w:rsidR="00914FD7" w:rsidRPr="00C16FA0" w:rsidRDefault="00914FD7" w:rsidP="000A6A52"/>
        </w:tc>
      </w:tr>
      <w:bookmarkEnd w:id="0"/>
    </w:tbl>
    <w:p w:rsidR="00EC4264" w:rsidRPr="00C16FA0" w:rsidRDefault="00EC4264" w:rsidP="00EC4264">
      <w:pPr>
        <w:pStyle w:val="CityDate"/>
        <w:sectPr w:rsidR="00EC4264" w:rsidRPr="00C16FA0" w:rsidSect="009C4264">
          <w:headerReference w:type="default" r:id="rId9"/>
          <w:headerReference w:type="first" r:id="rId10"/>
          <w:type w:val="continuous"/>
          <w:pgSz w:w="11906" w:h="16838" w:code="9"/>
          <w:pgMar w:top="-1826" w:right="1134" w:bottom="1134" w:left="1701" w:header="567" w:footer="420" w:gutter="0"/>
          <w:cols w:space="708"/>
          <w:titlePg/>
          <w:docGrid w:linePitch="360"/>
        </w:sectPr>
      </w:pPr>
    </w:p>
    <w:p w:rsidR="00E920FB" w:rsidRPr="00E920FB" w:rsidRDefault="00E920FB" w:rsidP="00E920FB">
      <w:pPr>
        <w:spacing w:before="480"/>
        <w:rPr>
          <w:rFonts w:cs="Arial"/>
          <w:b/>
          <w:noProof/>
          <w:sz w:val="28"/>
          <w:szCs w:val="28"/>
          <w:lang w:eastAsia="de-DE"/>
        </w:rPr>
      </w:pPr>
      <w:r w:rsidRPr="00E920FB">
        <w:rPr>
          <w:rFonts w:cs="Arial"/>
          <w:b/>
          <w:noProof/>
          <w:sz w:val="28"/>
          <w:szCs w:val="28"/>
          <w:lang w:eastAsia="de-CH"/>
        </w:rPr>
        <mc:AlternateContent>
          <mc:Choice Requires="wps">
            <w:drawing>
              <wp:anchor distT="0" distB="0" distL="114300" distR="114300" simplePos="0" relativeHeight="251659264" behindDoc="0" locked="0" layoutInCell="1" allowOverlap="1" wp14:anchorId="24704306" wp14:editId="01C80A23">
                <wp:simplePos x="0" y="0"/>
                <wp:positionH relativeFrom="column">
                  <wp:posOffset>-596265</wp:posOffset>
                </wp:positionH>
                <wp:positionV relativeFrom="paragraph">
                  <wp:posOffset>369570</wp:posOffset>
                </wp:positionV>
                <wp:extent cx="114300" cy="114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271FC" id="Rectangle 2" o:spid="_x0000_s1026" style="position:absolute;margin-left:-46.95pt;margin-top:29.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" filled="f" stroked="f" strokeweight="0">
                <v:textbox inset="0,0,0,0"/>
              </v:rect>
            </w:pict>
          </mc:Fallback>
        </mc:AlternateContent>
      </w:r>
      <w:r w:rsidRPr="00E920FB">
        <w:rPr>
          <w:rFonts w:cs="Arial"/>
          <w:b/>
          <w:noProof/>
          <w:sz w:val="28"/>
          <w:szCs w:val="28"/>
          <w:lang w:eastAsia="de-DE"/>
        </w:rPr>
        <w:t>Gesuch um Bewill</w:t>
      </w:r>
      <w:r w:rsidR="009C4264">
        <w:rPr>
          <w:rFonts w:cs="Arial"/>
          <w:b/>
          <w:noProof/>
          <w:sz w:val="28"/>
          <w:szCs w:val="28"/>
          <w:lang w:eastAsia="de-DE"/>
        </w:rPr>
        <w:t>igung zur Aufnahme eines Kindes</w:t>
      </w:r>
      <w:r w:rsidR="009C4264">
        <w:rPr>
          <w:rFonts w:cs="Arial"/>
          <w:b/>
          <w:noProof/>
          <w:sz w:val="28"/>
          <w:szCs w:val="28"/>
          <w:lang w:eastAsia="de-DE"/>
        </w:rPr>
        <w:br/>
      </w:r>
      <w:r w:rsidRPr="00E920FB">
        <w:rPr>
          <w:rFonts w:cs="Arial"/>
          <w:b/>
          <w:noProof/>
          <w:sz w:val="28"/>
          <w:szCs w:val="28"/>
          <w:lang w:eastAsia="de-DE"/>
        </w:rPr>
        <w:t>zwecks späterer Adoption</w:t>
      </w:r>
    </w:p>
    <w:p w:rsidR="00E920FB" w:rsidRPr="00E920FB" w:rsidRDefault="00E920FB" w:rsidP="00E920FB">
      <w:pPr>
        <w:tabs>
          <w:tab w:val="left" w:pos="4111"/>
          <w:tab w:val="left" w:pos="7513"/>
        </w:tabs>
        <w:rPr>
          <w:noProof/>
          <w:sz w:val="18"/>
          <w:szCs w:val="20"/>
          <w:lang w:eastAsia="de-DE"/>
        </w:rPr>
      </w:pPr>
    </w:p>
    <w:p w:rsidR="00E920FB" w:rsidRPr="00E920FB" w:rsidRDefault="00E920FB" w:rsidP="00E920FB">
      <w:pPr>
        <w:tabs>
          <w:tab w:val="left" w:pos="4111"/>
          <w:tab w:val="left" w:pos="7513"/>
        </w:tabs>
        <w:rPr>
          <w:noProof/>
          <w:sz w:val="18"/>
          <w:szCs w:val="20"/>
          <w:lang w:eastAsia="de-DE"/>
        </w:rPr>
      </w:pPr>
    </w:p>
    <w:p w:rsidR="00E920FB" w:rsidRPr="00E920FB" w:rsidRDefault="00255179" w:rsidP="00E920FB">
      <w:pPr>
        <w:spacing w:after="120"/>
        <w:ind w:left="284" w:hanging="284"/>
        <w:rPr>
          <w:b/>
          <w:noProof/>
          <w:lang w:eastAsia="de-DE"/>
        </w:rPr>
      </w:pPr>
      <w:r>
        <w:rPr>
          <w:b/>
          <w:noProof/>
          <w:lang w:eastAsia="de-DE"/>
        </w:rPr>
        <w:t>1.</w:t>
      </w:r>
      <w:r>
        <w:rPr>
          <w:b/>
          <w:noProof/>
          <w:lang w:eastAsia="de-DE"/>
        </w:rPr>
        <w:tab/>
        <w:t>Gesuchstellende</w:t>
      </w:r>
    </w:p>
    <w:tbl>
      <w:tblPr>
        <w:tblStyle w:val="Tabellenraster"/>
        <w:tblW w:w="0" w:type="auto"/>
        <w:tblLook w:val="01E0" w:firstRow="1" w:lastRow="1" w:firstColumn="1" w:lastColumn="1" w:noHBand="0" w:noVBand="0"/>
      </w:tblPr>
      <w:tblGrid>
        <w:gridCol w:w="3113"/>
        <w:gridCol w:w="2980"/>
        <w:gridCol w:w="2968"/>
      </w:tblGrid>
      <w:tr w:rsidR="00E920FB" w:rsidRPr="00E920FB" w:rsidTr="009C4264">
        <w:trPr>
          <w:trHeight w:val="454"/>
        </w:trPr>
        <w:tc>
          <w:tcPr>
            <w:tcW w:w="3160" w:type="dxa"/>
            <w:vAlign w:val="center"/>
          </w:tcPr>
          <w:p w:rsidR="00E920FB" w:rsidRPr="00E920FB" w:rsidRDefault="00E920FB" w:rsidP="009C4264">
            <w:pPr>
              <w:spacing w:after="120"/>
              <w:rPr>
                <w:b/>
                <w:noProof/>
                <w:sz w:val="18"/>
                <w:szCs w:val="20"/>
                <w:lang w:eastAsia="de-DE"/>
              </w:rPr>
            </w:pPr>
            <w:r w:rsidRPr="00E920FB">
              <w:rPr>
                <w:b/>
                <w:noProof/>
                <w:sz w:val="18"/>
                <w:szCs w:val="20"/>
                <w:lang w:eastAsia="de-DE"/>
              </w:rPr>
              <w:t>Familienname</w:t>
            </w:r>
          </w:p>
        </w:tc>
        <w:tc>
          <w:tcPr>
            <w:tcW w:w="3070" w:type="dxa"/>
            <w:vAlign w:val="center"/>
          </w:tcPr>
          <w:p w:rsidR="00E920FB" w:rsidRPr="00E920FB" w:rsidRDefault="00A662F2" w:rsidP="009C4264">
            <w:pPr>
              <w:spacing w:after="120"/>
              <w:rPr>
                <w:noProof/>
                <w:sz w:val="18"/>
                <w:szCs w:val="20"/>
                <w:lang w:eastAsia="de-DE"/>
              </w:rPr>
            </w:pPr>
            <w:r>
              <w:rPr>
                <w:noProof/>
                <w:sz w:val="18"/>
                <w:szCs w:val="20"/>
                <w:lang w:eastAsia="de-DE"/>
              </w:rPr>
              <w:fldChar w:fldCharType="begin">
                <w:ffData>
                  <w:name w:val="Text1"/>
                  <w:enabled/>
                  <w:calcOnExit w:val="0"/>
                  <w:textInput/>
                </w:ffData>
              </w:fldChar>
            </w:r>
            <w:bookmarkStart w:id="27" w:name="Text1"/>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27"/>
          </w:p>
        </w:tc>
        <w:tc>
          <w:tcPr>
            <w:tcW w:w="3057" w:type="dxa"/>
            <w:vAlign w:val="center"/>
          </w:tcPr>
          <w:p w:rsidR="00E920FB" w:rsidRPr="00E920FB" w:rsidRDefault="00A662F2" w:rsidP="009C4264">
            <w:pPr>
              <w:spacing w:after="120"/>
              <w:rPr>
                <w:noProof/>
                <w:sz w:val="18"/>
                <w:szCs w:val="20"/>
                <w:lang w:eastAsia="de-DE"/>
              </w:rPr>
            </w:pPr>
            <w:r>
              <w:rPr>
                <w:noProof/>
                <w:sz w:val="18"/>
                <w:szCs w:val="20"/>
                <w:lang w:eastAsia="de-DE"/>
              </w:rPr>
              <w:fldChar w:fldCharType="begin">
                <w:ffData>
                  <w:name w:val="Text2"/>
                  <w:enabled/>
                  <w:calcOnExit w:val="0"/>
                  <w:textInput/>
                </w:ffData>
              </w:fldChar>
            </w:r>
            <w:bookmarkStart w:id="28" w:name="Text2"/>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28"/>
          </w:p>
        </w:tc>
      </w:tr>
      <w:tr w:rsidR="00E920FB" w:rsidRPr="00E920FB" w:rsidTr="009C4264">
        <w:trPr>
          <w:trHeight w:val="454"/>
        </w:trPr>
        <w:tc>
          <w:tcPr>
            <w:tcW w:w="3160" w:type="dxa"/>
            <w:vAlign w:val="center"/>
          </w:tcPr>
          <w:p w:rsidR="00E920FB" w:rsidRPr="00E920FB" w:rsidRDefault="00E920FB" w:rsidP="009C4264">
            <w:pPr>
              <w:spacing w:after="120"/>
              <w:rPr>
                <w:b/>
                <w:noProof/>
                <w:sz w:val="18"/>
                <w:szCs w:val="20"/>
                <w:lang w:eastAsia="de-DE"/>
              </w:rPr>
            </w:pPr>
            <w:r w:rsidRPr="00E920FB">
              <w:rPr>
                <w:b/>
                <w:noProof/>
                <w:sz w:val="18"/>
                <w:szCs w:val="20"/>
                <w:lang w:eastAsia="de-DE"/>
              </w:rPr>
              <w:t>Vorname</w:t>
            </w:r>
            <w:r w:rsidR="00255179">
              <w:rPr>
                <w:b/>
                <w:noProof/>
                <w:sz w:val="18"/>
                <w:szCs w:val="20"/>
                <w:lang w:eastAsia="de-DE"/>
              </w:rPr>
              <w:t>(</w:t>
            </w:r>
            <w:r w:rsidRPr="00E920FB">
              <w:rPr>
                <w:b/>
                <w:noProof/>
                <w:sz w:val="18"/>
                <w:szCs w:val="20"/>
                <w:lang w:eastAsia="de-DE"/>
              </w:rPr>
              <w:t>n</w:t>
            </w:r>
            <w:r w:rsidR="00255179">
              <w:rPr>
                <w:b/>
                <w:noProof/>
                <w:sz w:val="18"/>
                <w:szCs w:val="20"/>
                <w:lang w:eastAsia="de-DE"/>
              </w:rPr>
              <w:t>)</w:t>
            </w:r>
          </w:p>
        </w:tc>
        <w:tc>
          <w:tcPr>
            <w:tcW w:w="3070" w:type="dxa"/>
            <w:vAlign w:val="center"/>
          </w:tcPr>
          <w:p w:rsidR="00E920FB" w:rsidRPr="00E920FB" w:rsidRDefault="00A662F2" w:rsidP="009C4264">
            <w:pPr>
              <w:spacing w:after="120"/>
              <w:rPr>
                <w:noProof/>
                <w:sz w:val="18"/>
                <w:szCs w:val="20"/>
                <w:lang w:eastAsia="de-DE"/>
              </w:rPr>
            </w:pPr>
            <w:r>
              <w:rPr>
                <w:noProof/>
                <w:sz w:val="18"/>
                <w:szCs w:val="20"/>
                <w:lang w:eastAsia="de-DE"/>
              </w:rPr>
              <w:fldChar w:fldCharType="begin">
                <w:ffData>
                  <w:name w:val="Text3"/>
                  <w:enabled/>
                  <w:calcOnExit w:val="0"/>
                  <w:textInput/>
                </w:ffData>
              </w:fldChar>
            </w:r>
            <w:bookmarkStart w:id="29" w:name="Text3"/>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29"/>
          </w:p>
        </w:tc>
        <w:tc>
          <w:tcPr>
            <w:tcW w:w="3057" w:type="dxa"/>
            <w:vAlign w:val="center"/>
          </w:tcPr>
          <w:p w:rsidR="00E920FB" w:rsidRPr="00E920FB" w:rsidRDefault="00A662F2" w:rsidP="009C4264">
            <w:pPr>
              <w:spacing w:after="120"/>
              <w:rPr>
                <w:noProof/>
                <w:sz w:val="18"/>
                <w:szCs w:val="20"/>
                <w:lang w:eastAsia="de-DE"/>
              </w:rPr>
            </w:pPr>
            <w:r>
              <w:rPr>
                <w:noProof/>
                <w:sz w:val="18"/>
                <w:szCs w:val="20"/>
                <w:lang w:eastAsia="de-DE"/>
              </w:rPr>
              <w:fldChar w:fldCharType="begin">
                <w:ffData>
                  <w:name w:val="Text4"/>
                  <w:enabled/>
                  <w:calcOnExit w:val="0"/>
                  <w:textInput/>
                </w:ffData>
              </w:fldChar>
            </w:r>
            <w:bookmarkStart w:id="30" w:name="Text4"/>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30"/>
          </w:p>
        </w:tc>
      </w:tr>
      <w:tr w:rsidR="00E920FB" w:rsidRPr="00E920FB" w:rsidTr="009C4264">
        <w:trPr>
          <w:trHeight w:val="454"/>
        </w:trPr>
        <w:tc>
          <w:tcPr>
            <w:tcW w:w="3160" w:type="dxa"/>
            <w:vAlign w:val="center"/>
          </w:tcPr>
          <w:p w:rsidR="00E920FB" w:rsidRPr="00E920FB" w:rsidRDefault="00E920FB" w:rsidP="009C4264">
            <w:pPr>
              <w:spacing w:after="120"/>
              <w:rPr>
                <w:b/>
                <w:noProof/>
                <w:sz w:val="18"/>
                <w:szCs w:val="20"/>
                <w:lang w:eastAsia="de-DE"/>
              </w:rPr>
            </w:pPr>
            <w:r w:rsidRPr="00E920FB">
              <w:rPr>
                <w:b/>
                <w:noProof/>
                <w:sz w:val="18"/>
                <w:szCs w:val="20"/>
                <w:lang w:eastAsia="de-DE"/>
              </w:rPr>
              <w:t>Geburtsdatum</w:t>
            </w:r>
          </w:p>
        </w:tc>
        <w:tc>
          <w:tcPr>
            <w:tcW w:w="3070" w:type="dxa"/>
            <w:vAlign w:val="center"/>
          </w:tcPr>
          <w:p w:rsidR="00E920FB" w:rsidRPr="00E920FB" w:rsidRDefault="00A662F2" w:rsidP="009C4264">
            <w:pPr>
              <w:spacing w:after="120"/>
              <w:rPr>
                <w:noProof/>
                <w:sz w:val="18"/>
                <w:szCs w:val="20"/>
                <w:lang w:eastAsia="de-DE"/>
              </w:rPr>
            </w:pPr>
            <w:r>
              <w:rPr>
                <w:noProof/>
                <w:sz w:val="18"/>
                <w:szCs w:val="20"/>
                <w:lang w:eastAsia="de-DE"/>
              </w:rPr>
              <w:fldChar w:fldCharType="begin">
                <w:ffData>
                  <w:name w:val="Text5"/>
                  <w:enabled/>
                  <w:calcOnExit w:val="0"/>
                  <w:textInput/>
                </w:ffData>
              </w:fldChar>
            </w:r>
            <w:bookmarkStart w:id="31" w:name="Text5"/>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31"/>
          </w:p>
        </w:tc>
        <w:tc>
          <w:tcPr>
            <w:tcW w:w="3057" w:type="dxa"/>
            <w:vAlign w:val="center"/>
          </w:tcPr>
          <w:p w:rsidR="00E920FB" w:rsidRPr="00E920FB" w:rsidRDefault="00A662F2" w:rsidP="009C4264">
            <w:pPr>
              <w:spacing w:after="120"/>
              <w:rPr>
                <w:noProof/>
                <w:sz w:val="18"/>
                <w:szCs w:val="20"/>
                <w:lang w:eastAsia="de-DE"/>
              </w:rPr>
            </w:pPr>
            <w:r>
              <w:rPr>
                <w:noProof/>
                <w:sz w:val="18"/>
                <w:szCs w:val="20"/>
                <w:lang w:eastAsia="de-DE"/>
              </w:rPr>
              <w:fldChar w:fldCharType="begin">
                <w:ffData>
                  <w:name w:val="Text6"/>
                  <w:enabled/>
                  <w:calcOnExit w:val="0"/>
                  <w:textInput/>
                </w:ffData>
              </w:fldChar>
            </w:r>
            <w:bookmarkStart w:id="32" w:name="Text6"/>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32"/>
          </w:p>
        </w:tc>
      </w:tr>
      <w:tr w:rsidR="00E920FB" w:rsidRPr="00E920FB" w:rsidTr="009C4264">
        <w:trPr>
          <w:trHeight w:val="454"/>
        </w:trPr>
        <w:tc>
          <w:tcPr>
            <w:tcW w:w="3160" w:type="dxa"/>
            <w:vAlign w:val="center"/>
          </w:tcPr>
          <w:p w:rsidR="00E920FB" w:rsidRPr="00E920FB" w:rsidRDefault="00E920FB" w:rsidP="009C4264">
            <w:pPr>
              <w:spacing w:after="120"/>
              <w:rPr>
                <w:b/>
                <w:noProof/>
                <w:sz w:val="18"/>
                <w:szCs w:val="20"/>
                <w:lang w:eastAsia="de-DE"/>
              </w:rPr>
            </w:pPr>
            <w:r w:rsidRPr="00E920FB">
              <w:rPr>
                <w:b/>
                <w:noProof/>
                <w:sz w:val="18"/>
                <w:szCs w:val="20"/>
                <w:lang w:eastAsia="de-DE"/>
              </w:rPr>
              <w:t>Heimatort / Staatsangehörigkeit</w:t>
            </w:r>
          </w:p>
        </w:tc>
        <w:tc>
          <w:tcPr>
            <w:tcW w:w="3070" w:type="dxa"/>
            <w:vAlign w:val="center"/>
          </w:tcPr>
          <w:p w:rsidR="00E920FB" w:rsidRPr="00E920FB" w:rsidRDefault="00A662F2" w:rsidP="009C4264">
            <w:pPr>
              <w:spacing w:after="120"/>
              <w:rPr>
                <w:noProof/>
                <w:sz w:val="18"/>
                <w:szCs w:val="20"/>
                <w:lang w:eastAsia="de-DE"/>
              </w:rPr>
            </w:pPr>
            <w:r>
              <w:rPr>
                <w:noProof/>
                <w:sz w:val="18"/>
                <w:szCs w:val="20"/>
                <w:lang w:eastAsia="de-DE"/>
              </w:rPr>
              <w:fldChar w:fldCharType="begin">
                <w:ffData>
                  <w:name w:val="Text7"/>
                  <w:enabled/>
                  <w:calcOnExit w:val="0"/>
                  <w:textInput/>
                </w:ffData>
              </w:fldChar>
            </w:r>
            <w:bookmarkStart w:id="33" w:name="Text7"/>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33"/>
          </w:p>
        </w:tc>
        <w:tc>
          <w:tcPr>
            <w:tcW w:w="3057" w:type="dxa"/>
            <w:vAlign w:val="center"/>
          </w:tcPr>
          <w:p w:rsidR="00E920FB" w:rsidRPr="00E920FB" w:rsidRDefault="00A662F2" w:rsidP="009C4264">
            <w:pPr>
              <w:spacing w:after="120"/>
              <w:rPr>
                <w:noProof/>
                <w:sz w:val="18"/>
                <w:szCs w:val="20"/>
                <w:lang w:eastAsia="de-DE"/>
              </w:rPr>
            </w:pPr>
            <w:r>
              <w:rPr>
                <w:noProof/>
                <w:sz w:val="18"/>
                <w:szCs w:val="20"/>
                <w:lang w:eastAsia="de-DE"/>
              </w:rPr>
              <w:fldChar w:fldCharType="begin">
                <w:ffData>
                  <w:name w:val="Text8"/>
                  <w:enabled/>
                  <w:calcOnExit w:val="0"/>
                  <w:textInput/>
                </w:ffData>
              </w:fldChar>
            </w:r>
            <w:bookmarkStart w:id="34" w:name="Text8"/>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34"/>
          </w:p>
        </w:tc>
      </w:tr>
      <w:tr w:rsidR="00E920FB" w:rsidRPr="00E920FB" w:rsidTr="009C4264">
        <w:trPr>
          <w:trHeight w:val="454"/>
        </w:trPr>
        <w:tc>
          <w:tcPr>
            <w:tcW w:w="3160" w:type="dxa"/>
            <w:vAlign w:val="center"/>
          </w:tcPr>
          <w:p w:rsidR="00E920FB" w:rsidRPr="00E920FB" w:rsidRDefault="00E920FB" w:rsidP="009C4264">
            <w:pPr>
              <w:spacing w:after="120"/>
              <w:rPr>
                <w:b/>
                <w:noProof/>
                <w:sz w:val="18"/>
                <w:szCs w:val="20"/>
                <w:lang w:eastAsia="de-DE"/>
              </w:rPr>
            </w:pPr>
            <w:r w:rsidRPr="00E920FB">
              <w:rPr>
                <w:b/>
                <w:noProof/>
                <w:sz w:val="18"/>
                <w:szCs w:val="20"/>
                <w:lang w:eastAsia="de-DE"/>
              </w:rPr>
              <w:t>Konfession</w:t>
            </w:r>
          </w:p>
        </w:tc>
        <w:tc>
          <w:tcPr>
            <w:tcW w:w="3070" w:type="dxa"/>
            <w:vAlign w:val="center"/>
          </w:tcPr>
          <w:p w:rsidR="00E920FB" w:rsidRPr="00E920FB" w:rsidRDefault="00A662F2" w:rsidP="009C4264">
            <w:pPr>
              <w:spacing w:after="120"/>
              <w:rPr>
                <w:noProof/>
                <w:sz w:val="18"/>
                <w:szCs w:val="20"/>
                <w:lang w:eastAsia="de-DE"/>
              </w:rPr>
            </w:pPr>
            <w:r>
              <w:rPr>
                <w:noProof/>
                <w:sz w:val="18"/>
                <w:szCs w:val="20"/>
                <w:lang w:eastAsia="de-DE"/>
              </w:rPr>
              <w:fldChar w:fldCharType="begin">
                <w:ffData>
                  <w:name w:val="Text9"/>
                  <w:enabled/>
                  <w:calcOnExit w:val="0"/>
                  <w:textInput/>
                </w:ffData>
              </w:fldChar>
            </w:r>
            <w:bookmarkStart w:id="35" w:name="Text9"/>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35"/>
          </w:p>
        </w:tc>
        <w:tc>
          <w:tcPr>
            <w:tcW w:w="3057" w:type="dxa"/>
            <w:vAlign w:val="center"/>
          </w:tcPr>
          <w:p w:rsidR="00E920FB" w:rsidRPr="00E920FB" w:rsidRDefault="00A662F2" w:rsidP="009C4264">
            <w:pPr>
              <w:spacing w:after="120"/>
              <w:rPr>
                <w:noProof/>
                <w:sz w:val="18"/>
                <w:szCs w:val="20"/>
                <w:lang w:eastAsia="de-DE"/>
              </w:rPr>
            </w:pPr>
            <w:r>
              <w:rPr>
                <w:noProof/>
                <w:sz w:val="18"/>
                <w:szCs w:val="20"/>
                <w:lang w:eastAsia="de-DE"/>
              </w:rPr>
              <w:fldChar w:fldCharType="begin">
                <w:ffData>
                  <w:name w:val="Text10"/>
                  <w:enabled/>
                  <w:calcOnExit w:val="0"/>
                  <w:textInput/>
                </w:ffData>
              </w:fldChar>
            </w:r>
            <w:bookmarkStart w:id="36" w:name="Text10"/>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36"/>
          </w:p>
        </w:tc>
      </w:tr>
      <w:tr w:rsidR="00E920FB" w:rsidRPr="00E920FB" w:rsidTr="009C4264">
        <w:trPr>
          <w:trHeight w:val="454"/>
        </w:trPr>
        <w:tc>
          <w:tcPr>
            <w:tcW w:w="3160" w:type="dxa"/>
            <w:vAlign w:val="center"/>
          </w:tcPr>
          <w:p w:rsidR="00E920FB" w:rsidRPr="00E920FB" w:rsidRDefault="00E920FB" w:rsidP="009C4264">
            <w:pPr>
              <w:spacing w:after="120"/>
              <w:rPr>
                <w:b/>
                <w:noProof/>
                <w:sz w:val="18"/>
                <w:szCs w:val="20"/>
                <w:lang w:eastAsia="de-DE"/>
              </w:rPr>
            </w:pPr>
            <w:r w:rsidRPr="00E920FB">
              <w:rPr>
                <w:b/>
                <w:noProof/>
                <w:sz w:val="18"/>
                <w:szCs w:val="20"/>
                <w:lang w:eastAsia="de-DE"/>
              </w:rPr>
              <w:t>Beruf</w:t>
            </w:r>
          </w:p>
        </w:tc>
        <w:tc>
          <w:tcPr>
            <w:tcW w:w="3070" w:type="dxa"/>
            <w:vAlign w:val="center"/>
          </w:tcPr>
          <w:p w:rsidR="00E920FB" w:rsidRPr="00E920FB" w:rsidRDefault="00A662F2" w:rsidP="009C4264">
            <w:pPr>
              <w:spacing w:after="120"/>
              <w:rPr>
                <w:noProof/>
                <w:sz w:val="18"/>
                <w:szCs w:val="20"/>
                <w:lang w:eastAsia="de-DE"/>
              </w:rPr>
            </w:pPr>
            <w:r>
              <w:rPr>
                <w:noProof/>
                <w:sz w:val="18"/>
                <w:szCs w:val="20"/>
                <w:lang w:eastAsia="de-DE"/>
              </w:rPr>
              <w:fldChar w:fldCharType="begin">
                <w:ffData>
                  <w:name w:val="Text11"/>
                  <w:enabled/>
                  <w:calcOnExit w:val="0"/>
                  <w:textInput/>
                </w:ffData>
              </w:fldChar>
            </w:r>
            <w:bookmarkStart w:id="37" w:name="Text11"/>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37"/>
          </w:p>
        </w:tc>
        <w:tc>
          <w:tcPr>
            <w:tcW w:w="3057" w:type="dxa"/>
            <w:vAlign w:val="center"/>
          </w:tcPr>
          <w:p w:rsidR="00E920FB" w:rsidRPr="00E920FB" w:rsidRDefault="00A662F2" w:rsidP="009C4264">
            <w:pPr>
              <w:spacing w:after="120"/>
              <w:rPr>
                <w:noProof/>
                <w:sz w:val="18"/>
                <w:szCs w:val="20"/>
                <w:lang w:eastAsia="de-DE"/>
              </w:rPr>
            </w:pPr>
            <w:r>
              <w:rPr>
                <w:noProof/>
                <w:sz w:val="18"/>
                <w:szCs w:val="20"/>
                <w:lang w:eastAsia="de-DE"/>
              </w:rPr>
              <w:fldChar w:fldCharType="begin">
                <w:ffData>
                  <w:name w:val="Text12"/>
                  <w:enabled/>
                  <w:calcOnExit w:val="0"/>
                  <w:textInput/>
                </w:ffData>
              </w:fldChar>
            </w:r>
            <w:bookmarkStart w:id="38" w:name="Text12"/>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38"/>
          </w:p>
        </w:tc>
      </w:tr>
      <w:tr w:rsidR="00E920FB" w:rsidRPr="00E920FB" w:rsidTr="009C4264">
        <w:trPr>
          <w:trHeight w:val="454"/>
        </w:trPr>
        <w:tc>
          <w:tcPr>
            <w:tcW w:w="3160" w:type="dxa"/>
            <w:vAlign w:val="center"/>
          </w:tcPr>
          <w:p w:rsidR="00E920FB" w:rsidRPr="00E920FB" w:rsidRDefault="00E920FB" w:rsidP="009C4264">
            <w:pPr>
              <w:spacing w:after="120"/>
              <w:rPr>
                <w:b/>
                <w:noProof/>
                <w:sz w:val="18"/>
                <w:szCs w:val="20"/>
                <w:lang w:eastAsia="de-DE"/>
              </w:rPr>
            </w:pPr>
            <w:r w:rsidRPr="00E920FB">
              <w:rPr>
                <w:b/>
                <w:noProof/>
                <w:sz w:val="18"/>
                <w:szCs w:val="20"/>
                <w:lang w:eastAsia="de-DE"/>
              </w:rPr>
              <w:t>Datum der Eheschliessung</w:t>
            </w:r>
          </w:p>
        </w:tc>
        <w:tc>
          <w:tcPr>
            <w:tcW w:w="6127" w:type="dxa"/>
            <w:gridSpan w:val="2"/>
            <w:vAlign w:val="center"/>
          </w:tcPr>
          <w:p w:rsidR="00E920FB" w:rsidRPr="00E920FB" w:rsidRDefault="00A662F2" w:rsidP="009C4264">
            <w:pPr>
              <w:spacing w:after="120"/>
              <w:rPr>
                <w:noProof/>
                <w:sz w:val="18"/>
                <w:szCs w:val="20"/>
                <w:lang w:eastAsia="de-DE"/>
              </w:rPr>
            </w:pPr>
            <w:r>
              <w:rPr>
                <w:noProof/>
                <w:sz w:val="18"/>
                <w:szCs w:val="20"/>
                <w:lang w:eastAsia="de-DE"/>
              </w:rPr>
              <w:fldChar w:fldCharType="begin">
                <w:ffData>
                  <w:name w:val="Text13"/>
                  <w:enabled/>
                  <w:calcOnExit w:val="0"/>
                  <w:textInput/>
                </w:ffData>
              </w:fldChar>
            </w:r>
            <w:bookmarkStart w:id="39" w:name="Text13"/>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39"/>
          </w:p>
        </w:tc>
      </w:tr>
      <w:tr w:rsidR="00255179" w:rsidRPr="00E920FB" w:rsidTr="009C4264">
        <w:trPr>
          <w:trHeight w:val="454"/>
        </w:trPr>
        <w:tc>
          <w:tcPr>
            <w:tcW w:w="3160" w:type="dxa"/>
            <w:vAlign w:val="center"/>
          </w:tcPr>
          <w:p w:rsidR="00255179" w:rsidRPr="00E920FB" w:rsidRDefault="00255179" w:rsidP="009C4264">
            <w:pPr>
              <w:spacing w:after="120"/>
              <w:rPr>
                <w:b/>
                <w:noProof/>
                <w:sz w:val="18"/>
                <w:szCs w:val="20"/>
                <w:lang w:eastAsia="de-DE"/>
              </w:rPr>
            </w:pPr>
            <w:r>
              <w:rPr>
                <w:b/>
                <w:noProof/>
                <w:sz w:val="18"/>
                <w:szCs w:val="20"/>
                <w:lang w:eastAsia="de-DE"/>
              </w:rPr>
              <w:t>Dauer des gemeinsamen Haushaltes</w:t>
            </w:r>
          </w:p>
        </w:tc>
        <w:tc>
          <w:tcPr>
            <w:tcW w:w="6127" w:type="dxa"/>
            <w:gridSpan w:val="2"/>
            <w:vAlign w:val="center"/>
          </w:tcPr>
          <w:p w:rsidR="00255179" w:rsidRPr="00E920FB" w:rsidRDefault="00A662F2" w:rsidP="009C4264">
            <w:pPr>
              <w:spacing w:after="120"/>
              <w:rPr>
                <w:noProof/>
                <w:sz w:val="18"/>
                <w:szCs w:val="20"/>
                <w:lang w:eastAsia="de-DE"/>
              </w:rPr>
            </w:pPr>
            <w:r>
              <w:rPr>
                <w:noProof/>
                <w:sz w:val="18"/>
                <w:szCs w:val="20"/>
                <w:lang w:eastAsia="de-DE"/>
              </w:rPr>
              <w:fldChar w:fldCharType="begin">
                <w:ffData>
                  <w:name w:val="Text14"/>
                  <w:enabled/>
                  <w:calcOnExit w:val="0"/>
                  <w:textInput/>
                </w:ffData>
              </w:fldChar>
            </w:r>
            <w:bookmarkStart w:id="40" w:name="Text14"/>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40"/>
          </w:p>
        </w:tc>
      </w:tr>
      <w:tr w:rsidR="00E920FB" w:rsidRPr="00E920FB" w:rsidTr="009C4264">
        <w:trPr>
          <w:trHeight w:val="907"/>
        </w:trPr>
        <w:tc>
          <w:tcPr>
            <w:tcW w:w="3160" w:type="dxa"/>
            <w:vAlign w:val="center"/>
          </w:tcPr>
          <w:p w:rsidR="00E920FB" w:rsidRPr="00E920FB" w:rsidRDefault="00E920FB" w:rsidP="009C4264">
            <w:pPr>
              <w:spacing w:after="120"/>
              <w:rPr>
                <w:b/>
                <w:noProof/>
                <w:sz w:val="18"/>
                <w:szCs w:val="20"/>
                <w:lang w:eastAsia="de-DE"/>
              </w:rPr>
            </w:pPr>
            <w:r w:rsidRPr="00E920FB">
              <w:rPr>
                <w:b/>
                <w:noProof/>
                <w:sz w:val="18"/>
                <w:szCs w:val="20"/>
                <w:lang w:eastAsia="de-DE"/>
              </w:rPr>
              <w:t>Wohnadresse</w:t>
            </w:r>
          </w:p>
        </w:tc>
        <w:tc>
          <w:tcPr>
            <w:tcW w:w="6127" w:type="dxa"/>
            <w:gridSpan w:val="2"/>
            <w:vAlign w:val="center"/>
          </w:tcPr>
          <w:p w:rsidR="00E920FB" w:rsidRDefault="00A662F2" w:rsidP="009C4264">
            <w:pPr>
              <w:spacing w:after="120"/>
              <w:rPr>
                <w:noProof/>
                <w:sz w:val="18"/>
                <w:szCs w:val="20"/>
                <w:lang w:eastAsia="de-DE"/>
              </w:rPr>
            </w:pPr>
            <w:r>
              <w:rPr>
                <w:noProof/>
                <w:sz w:val="18"/>
                <w:szCs w:val="20"/>
                <w:lang w:eastAsia="de-DE"/>
              </w:rPr>
              <w:fldChar w:fldCharType="begin">
                <w:ffData>
                  <w:name w:val="Text15"/>
                  <w:enabled/>
                  <w:calcOnExit w:val="0"/>
                  <w:textInput/>
                </w:ffData>
              </w:fldChar>
            </w:r>
            <w:bookmarkStart w:id="41" w:name="Text15"/>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41"/>
          </w:p>
          <w:p w:rsidR="00A662F2" w:rsidRPr="00E920FB" w:rsidRDefault="00A662F2" w:rsidP="009C4264">
            <w:pPr>
              <w:spacing w:after="120"/>
              <w:rPr>
                <w:noProof/>
                <w:sz w:val="18"/>
                <w:szCs w:val="20"/>
                <w:lang w:eastAsia="de-DE"/>
              </w:rPr>
            </w:pPr>
            <w:r>
              <w:rPr>
                <w:noProof/>
                <w:sz w:val="18"/>
                <w:szCs w:val="20"/>
                <w:lang w:eastAsia="de-DE"/>
              </w:rPr>
              <w:fldChar w:fldCharType="begin">
                <w:ffData>
                  <w:name w:val="Text16"/>
                  <w:enabled/>
                  <w:calcOnExit w:val="0"/>
                  <w:textInput/>
                </w:ffData>
              </w:fldChar>
            </w:r>
            <w:bookmarkStart w:id="42" w:name="Text16"/>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42"/>
            <w:r>
              <w:rPr>
                <w:noProof/>
                <w:sz w:val="18"/>
                <w:szCs w:val="20"/>
                <w:lang w:eastAsia="de-DE"/>
              </w:rPr>
              <w:t xml:space="preserve"> </w:t>
            </w:r>
            <w:r>
              <w:rPr>
                <w:noProof/>
                <w:sz w:val="18"/>
                <w:szCs w:val="20"/>
                <w:lang w:eastAsia="de-DE"/>
              </w:rPr>
              <w:fldChar w:fldCharType="begin">
                <w:ffData>
                  <w:name w:val="Text17"/>
                  <w:enabled/>
                  <w:calcOnExit w:val="0"/>
                  <w:textInput/>
                </w:ffData>
              </w:fldChar>
            </w:r>
            <w:bookmarkStart w:id="43" w:name="Text17"/>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43"/>
          </w:p>
        </w:tc>
      </w:tr>
      <w:tr w:rsidR="00E920FB" w:rsidRPr="00E920FB" w:rsidTr="009C4264">
        <w:trPr>
          <w:trHeight w:val="907"/>
        </w:trPr>
        <w:tc>
          <w:tcPr>
            <w:tcW w:w="3160" w:type="dxa"/>
            <w:vAlign w:val="center"/>
          </w:tcPr>
          <w:p w:rsidR="00E920FB" w:rsidRPr="00E920FB" w:rsidRDefault="00E920FB" w:rsidP="009C4264">
            <w:pPr>
              <w:spacing w:after="120"/>
              <w:rPr>
                <w:b/>
                <w:noProof/>
                <w:sz w:val="18"/>
                <w:szCs w:val="20"/>
                <w:lang w:eastAsia="de-DE"/>
              </w:rPr>
            </w:pPr>
            <w:r w:rsidRPr="00E920FB">
              <w:rPr>
                <w:b/>
                <w:noProof/>
                <w:sz w:val="18"/>
                <w:szCs w:val="20"/>
                <w:lang w:eastAsia="de-DE"/>
              </w:rPr>
              <w:t>Telefonnummer / E-Mail</w:t>
            </w:r>
          </w:p>
        </w:tc>
        <w:tc>
          <w:tcPr>
            <w:tcW w:w="6127" w:type="dxa"/>
            <w:gridSpan w:val="2"/>
            <w:vAlign w:val="center"/>
          </w:tcPr>
          <w:p w:rsidR="00E920FB" w:rsidRDefault="00A662F2" w:rsidP="009C4264">
            <w:pPr>
              <w:spacing w:after="120"/>
              <w:rPr>
                <w:noProof/>
                <w:sz w:val="18"/>
                <w:szCs w:val="20"/>
                <w:lang w:eastAsia="de-DE"/>
              </w:rPr>
            </w:pPr>
            <w:r>
              <w:rPr>
                <w:noProof/>
                <w:sz w:val="18"/>
                <w:szCs w:val="20"/>
                <w:lang w:eastAsia="de-DE"/>
              </w:rPr>
              <w:fldChar w:fldCharType="begin">
                <w:ffData>
                  <w:name w:val="Text18"/>
                  <w:enabled/>
                  <w:calcOnExit w:val="0"/>
                  <w:textInput/>
                </w:ffData>
              </w:fldChar>
            </w:r>
            <w:bookmarkStart w:id="44" w:name="Text18"/>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44"/>
          </w:p>
          <w:p w:rsidR="00A662F2" w:rsidRPr="00E920FB" w:rsidRDefault="00A662F2" w:rsidP="009C4264">
            <w:pPr>
              <w:spacing w:after="120"/>
              <w:rPr>
                <w:noProof/>
                <w:sz w:val="18"/>
                <w:szCs w:val="20"/>
                <w:lang w:eastAsia="de-DE"/>
              </w:rPr>
            </w:pPr>
            <w:r>
              <w:rPr>
                <w:noProof/>
                <w:sz w:val="18"/>
                <w:szCs w:val="20"/>
                <w:lang w:eastAsia="de-DE"/>
              </w:rPr>
              <w:fldChar w:fldCharType="begin">
                <w:ffData>
                  <w:name w:val="Text19"/>
                  <w:enabled/>
                  <w:calcOnExit w:val="0"/>
                  <w:textInput/>
                </w:ffData>
              </w:fldChar>
            </w:r>
            <w:bookmarkStart w:id="45" w:name="Text19"/>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45"/>
          </w:p>
        </w:tc>
      </w:tr>
    </w:tbl>
    <w:p w:rsidR="00E920FB" w:rsidRPr="00E920FB" w:rsidRDefault="00E920FB" w:rsidP="00E920FB">
      <w:pPr>
        <w:tabs>
          <w:tab w:val="left" w:pos="7513"/>
        </w:tabs>
        <w:rPr>
          <w:noProof/>
          <w:sz w:val="18"/>
          <w:szCs w:val="20"/>
          <w:lang w:eastAsia="de-DE"/>
        </w:rPr>
      </w:pPr>
    </w:p>
    <w:p w:rsidR="00E920FB" w:rsidRPr="00E920FB" w:rsidRDefault="00E920FB" w:rsidP="00E920FB">
      <w:pPr>
        <w:tabs>
          <w:tab w:val="left" w:pos="4111"/>
          <w:tab w:val="left" w:pos="7513"/>
        </w:tabs>
        <w:rPr>
          <w:noProof/>
          <w:sz w:val="18"/>
          <w:szCs w:val="20"/>
          <w:lang w:eastAsia="de-DE"/>
        </w:rPr>
      </w:pPr>
    </w:p>
    <w:tbl>
      <w:tblPr>
        <w:tblStyle w:val="Tabellenraster"/>
        <w:tblW w:w="0" w:type="auto"/>
        <w:tblLook w:val="01E0" w:firstRow="1" w:lastRow="1" w:firstColumn="1" w:lastColumn="1" w:noHBand="0" w:noVBand="0"/>
      </w:tblPr>
      <w:tblGrid>
        <w:gridCol w:w="3008"/>
        <w:gridCol w:w="4388"/>
        <w:gridCol w:w="1665"/>
      </w:tblGrid>
      <w:tr w:rsidR="00E920FB" w:rsidRPr="00E920FB" w:rsidTr="009C4264">
        <w:trPr>
          <w:trHeight w:val="454"/>
        </w:trPr>
        <w:tc>
          <w:tcPr>
            <w:tcW w:w="3086" w:type="dxa"/>
            <w:vAlign w:val="center"/>
          </w:tcPr>
          <w:p w:rsidR="00E920FB" w:rsidRPr="00E920FB" w:rsidRDefault="00E920FB" w:rsidP="009C4264">
            <w:pPr>
              <w:tabs>
                <w:tab w:val="left" w:pos="4111"/>
                <w:tab w:val="left" w:pos="7513"/>
              </w:tabs>
              <w:rPr>
                <w:b/>
                <w:noProof/>
                <w:sz w:val="18"/>
                <w:szCs w:val="20"/>
                <w:lang w:eastAsia="de-DE"/>
              </w:rPr>
            </w:pPr>
          </w:p>
        </w:tc>
        <w:tc>
          <w:tcPr>
            <w:tcW w:w="4525" w:type="dxa"/>
            <w:vAlign w:val="center"/>
          </w:tcPr>
          <w:p w:rsidR="00E920FB" w:rsidRPr="00E920FB" w:rsidRDefault="00E920FB" w:rsidP="009C4264">
            <w:pPr>
              <w:tabs>
                <w:tab w:val="left" w:pos="4111"/>
                <w:tab w:val="left" w:pos="7513"/>
              </w:tabs>
              <w:rPr>
                <w:b/>
                <w:noProof/>
                <w:sz w:val="18"/>
                <w:szCs w:val="20"/>
                <w:lang w:eastAsia="de-DE"/>
              </w:rPr>
            </w:pPr>
            <w:r w:rsidRPr="00E920FB">
              <w:rPr>
                <w:b/>
                <w:noProof/>
                <w:sz w:val="18"/>
                <w:szCs w:val="20"/>
                <w:lang w:eastAsia="de-DE"/>
              </w:rPr>
              <w:t>Familienname und Vornamen</w:t>
            </w:r>
          </w:p>
        </w:tc>
        <w:tc>
          <w:tcPr>
            <w:tcW w:w="1676" w:type="dxa"/>
            <w:vAlign w:val="center"/>
          </w:tcPr>
          <w:p w:rsidR="00E920FB" w:rsidRPr="00E920FB" w:rsidRDefault="00E920FB" w:rsidP="009C4264">
            <w:pPr>
              <w:tabs>
                <w:tab w:val="left" w:pos="4111"/>
                <w:tab w:val="left" w:pos="7513"/>
              </w:tabs>
              <w:rPr>
                <w:b/>
                <w:noProof/>
                <w:sz w:val="18"/>
                <w:szCs w:val="20"/>
                <w:lang w:eastAsia="de-DE"/>
              </w:rPr>
            </w:pPr>
            <w:r w:rsidRPr="00E920FB">
              <w:rPr>
                <w:b/>
                <w:noProof/>
                <w:sz w:val="18"/>
                <w:szCs w:val="20"/>
                <w:lang w:eastAsia="de-DE"/>
              </w:rPr>
              <w:t>Geburtsdatum</w:t>
            </w:r>
          </w:p>
        </w:tc>
      </w:tr>
      <w:tr w:rsidR="00E920FB" w:rsidRPr="00E920FB" w:rsidTr="009C4264">
        <w:trPr>
          <w:trHeight w:val="454"/>
        </w:trPr>
        <w:tc>
          <w:tcPr>
            <w:tcW w:w="3086" w:type="dxa"/>
            <w:vMerge w:val="restart"/>
            <w:vAlign w:val="center"/>
          </w:tcPr>
          <w:p w:rsidR="00E920FB" w:rsidRPr="00E920FB" w:rsidRDefault="00E920FB" w:rsidP="009C4264">
            <w:pPr>
              <w:tabs>
                <w:tab w:val="left" w:pos="4111"/>
                <w:tab w:val="left" w:pos="7513"/>
              </w:tabs>
              <w:rPr>
                <w:b/>
                <w:noProof/>
                <w:sz w:val="18"/>
                <w:szCs w:val="20"/>
                <w:lang w:eastAsia="de-DE"/>
              </w:rPr>
            </w:pPr>
            <w:r w:rsidRPr="00E920FB">
              <w:rPr>
                <w:b/>
                <w:noProof/>
                <w:sz w:val="18"/>
                <w:szCs w:val="20"/>
                <w:lang w:eastAsia="de-DE"/>
              </w:rPr>
              <w:t>Eigene Kinder</w:t>
            </w:r>
          </w:p>
        </w:tc>
        <w:tc>
          <w:tcPr>
            <w:tcW w:w="4525" w:type="dxa"/>
            <w:vAlign w:val="center"/>
          </w:tcPr>
          <w:p w:rsidR="00E920FB" w:rsidRPr="00E920FB" w:rsidRDefault="00A662F2" w:rsidP="009C4264">
            <w:pPr>
              <w:tabs>
                <w:tab w:val="left" w:pos="4111"/>
                <w:tab w:val="left" w:pos="7513"/>
              </w:tabs>
              <w:rPr>
                <w:noProof/>
                <w:sz w:val="18"/>
                <w:szCs w:val="20"/>
                <w:lang w:eastAsia="de-DE"/>
              </w:rPr>
            </w:pPr>
            <w:r>
              <w:rPr>
                <w:noProof/>
                <w:sz w:val="18"/>
                <w:szCs w:val="20"/>
                <w:lang w:eastAsia="de-DE"/>
              </w:rPr>
              <w:fldChar w:fldCharType="begin">
                <w:ffData>
                  <w:name w:val="Text20"/>
                  <w:enabled/>
                  <w:calcOnExit w:val="0"/>
                  <w:textInput/>
                </w:ffData>
              </w:fldChar>
            </w:r>
            <w:bookmarkStart w:id="46" w:name="Text20"/>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46"/>
            <w:r>
              <w:rPr>
                <w:noProof/>
                <w:sz w:val="18"/>
                <w:szCs w:val="20"/>
                <w:lang w:eastAsia="de-DE"/>
              </w:rPr>
              <w:t xml:space="preserve"> </w:t>
            </w:r>
            <w:r>
              <w:rPr>
                <w:noProof/>
                <w:sz w:val="18"/>
                <w:szCs w:val="20"/>
                <w:lang w:eastAsia="de-DE"/>
              </w:rPr>
              <w:fldChar w:fldCharType="begin">
                <w:ffData>
                  <w:name w:val="Text21"/>
                  <w:enabled/>
                  <w:calcOnExit w:val="0"/>
                  <w:textInput/>
                </w:ffData>
              </w:fldChar>
            </w:r>
            <w:bookmarkStart w:id="47" w:name="Text21"/>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47"/>
          </w:p>
        </w:tc>
        <w:tc>
          <w:tcPr>
            <w:tcW w:w="1676" w:type="dxa"/>
            <w:vAlign w:val="center"/>
          </w:tcPr>
          <w:p w:rsidR="00E920FB" w:rsidRPr="00E920FB" w:rsidRDefault="00A662F2" w:rsidP="009C4264">
            <w:pPr>
              <w:tabs>
                <w:tab w:val="left" w:pos="4111"/>
                <w:tab w:val="left" w:pos="7513"/>
              </w:tabs>
              <w:rPr>
                <w:noProof/>
                <w:sz w:val="18"/>
                <w:szCs w:val="20"/>
                <w:lang w:eastAsia="de-DE"/>
              </w:rPr>
            </w:pPr>
            <w:r>
              <w:rPr>
                <w:noProof/>
                <w:sz w:val="18"/>
                <w:szCs w:val="20"/>
                <w:lang w:eastAsia="de-DE"/>
              </w:rPr>
              <w:fldChar w:fldCharType="begin">
                <w:ffData>
                  <w:name w:val="Text22"/>
                  <w:enabled/>
                  <w:calcOnExit w:val="0"/>
                  <w:textInput/>
                </w:ffData>
              </w:fldChar>
            </w:r>
            <w:bookmarkStart w:id="48" w:name="Text22"/>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48"/>
          </w:p>
        </w:tc>
      </w:tr>
      <w:tr w:rsidR="00E920FB" w:rsidRPr="00E920FB" w:rsidTr="009C4264">
        <w:trPr>
          <w:trHeight w:val="454"/>
        </w:trPr>
        <w:tc>
          <w:tcPr>
            <w:tcW w:w="3086" w:type="dxa"/>
            <w:vMerge/>
            <w:vAlign w:val="center"/>
          </w:tcPr>
          <w:p w:rsidR="00E920FB" w:rsidRPr="00E920FB" w:rsidRDefault="00E920FB" w:rsidP="009C4264">
            <w:pPr>
              <w:tabs>
                <w:tab w:val="left" w:pos="4111"/>
                <w:tab w:val="left" w:pos="7513"/>
              </w:tabs>
              <w:rPr>
                <w:noProof/>
                <w:sz w:val="18"/>
                <w:szCs w:val="20"/>
                <w:lang w:eastAsia="de-DE"/>
              </w:rPr>
            </w:pPr>
          </w:p>
        </w:tc>
        <w:tc>
          <w:tcPr>
            <w:tcW w:w="4525" w:type="dxa"/>
            <w:vAlign w:val="center"/>
          </w:tcPr>
          <w:p w:rsidR="00E920FB" w:rsidRPr="00E920FB" w:rsidRDefault="00A662F2" w:rsidP="009C4264">
            <w:pPr>
              <w:tabs>
                <w:tab w:val="left" w:pos="4111"/>
                <w:tab w:val="left" w:pos="7513"/>
              </w:tabs>
              <w:rPr>
                <w:noProof/>
                <w:sz w:val="18"/>
                <w:szCs w:val="20"/>
                <w:lang w:eastAsia="de-DE"/>
              </w:rPr>
            </w:pPr>
            <w:r>
              <w:rPr>
                <w:noProof/>
                <w:sz w:val="18"/>
                <w:szCs w:val="20"/>
                <w:lang w:eastAsia="de-DE"/>
              </w:rPr>
              <w:fldChar w:fldCharType="begin">
                <w:ffData>
                  <w:name w:val="Text23"/>
                  <w:enabled/>
                  <w:calcOnExit w:val="0"/>
                  <w:textInput/>
                </w:ffData>
              </w:fldChar>
            </w:r>
            <w:bookmarkStart w:id="49" w:name="Text23"/>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49"/>
            <w:r>
              <w:rPr>
                <w:noProof/>
                <w:sz w:val="18"/>
                <w:szCs w:val="20"/>
                <w:lang w:eastAsia="de-DE"/>
              </w:rPr>
              <w:t xml:space="preserve"> </w:t>
            </w:r>
            <w:r>
              <w:rPr>
                <w:noProof/>
                <w:sz w:val="18"/>
                <w:szCs w:val="20"/>
                <w:lang w:eastAsia="de-DE"/>
              </w:rPr>
              <w:fldChar w:fldCharType="begin">
                <w:ffData>
                  <w:name w:val="Text24"/>
                  <w:enabled/>
                  <w:calcOnExit w:val="0"/>
                  <w:textInput/>
                </w:ffData>
              </w:fldChar>
            </w:r>
            <w:bookmarkStart w:id="50" w:name="Text24"/>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50"/>
          </w:p>
        </w:tc>
        <w:tc>
          <w:tcPr>
            <w:tcW w:w="1676" w:type="dxa"/>
            <w:vAlign w:val="center"/>
          </w:tcPr>
          <w:p w:rsidR="00E920FB" w:rsidRPr="00E920FB" w:rsidRDefault="00A662F2" w:rsidP="009C4264">
            <w:pPr>
              <w:tabs>
                <w:tab w:val="left" w:pos="4111"/>
                <w:tab w:val="left" w:pos="7513"/>
              </w:tabs>
              <w:rPr>
                <w:noProof/>
                <w:sz w:val="18"/>
                <w:szCs w:val="20"/>
                <w:lang w:eastAsia="de-DE"/>
              </w:rPr>
            </w:pPr>
            <w:r>
              <w:rPr>
                <w:noProof/>
                <w:sz w:val="18"/>
                <w:szCs w:val="20"/>
                <w:lang w:eastAsia="de-DE"/>
              </w:rPr>
              <w:fldChar w:fldCharType="begin">
                <w:ffData>
                  <w:name w:val="Text25"/>
                  <w:enabled/>
                  <w:calcOnExit w:val="0"/>
                  <w:textInput/>
                </w:ffData>
              </w:fldChar>
            </w:r>
            <w:bookmarkStart w:id="51" w:name="Text25"/>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51"/>
          </w:p>
        </w:tc>
      </w:tr>
      <w:tr w:rsidR="00E920FB" w:rsidRPr="00E920FB" w:rsidTr="009C4264">
        <w:trPr>
          <w:trHeight w:val="454"/>
        </w:trPr>
        <w:tc>
          <w:tcPr>
            <w:tcW w:w="3086" w:type="dxa"/>
            <w:vMerge w:val="restart"/>
            <w:vAlign w:val="center"/>
          </w:tcPr>
          <w:p w:rsidR="00E920FB" w:rsidRPr="00E920FB" w:rsidRDefault="00E920FB" w:rsidP="009C4264">
            <w:pPr>
              <w:tabs>
                <w:tab w:val="left" w:pos="4111"/>
                <w:tab w:val="left" w:pos="7513"/>
              </w:tabs>
              <w:rPr>
                <w:b/>
                <w:noProof/>
                <w:sz w:val="18"/>
                <w:szCs w:val="20"/>
                <w:lang w:eastAsia="de-DE"/>
              </w:rPr>
            </w:pPr>
            <w:r w:rsidRPr="00E920FB">
              <w:rPr>
                <w:b/>
                <w:noProof/>
                <w:sz w:val="18"/>
                <w:szCs w:val="20"/>
                <w:lang w:eastAsia="de-DE"/>
              </w:rPr>
              <w:t>Pflegekinder</w:t>
            </w:r>
          </w:p>
        </w:tc>
        <w:tc>
          <w:tcPr>
            <w:tcW w:w="4525" w:type="dxa"/>
            <w:vAlign w:val="center"/>
          </w:tcPr>
          <w:p w:rsidR="00E920FB" w:rsidRPr="00E920FB" w:rsidRDefault="00A662F2" w:rsidP="009C4264">
            <w:pPr>
              <w:tabs>
                <w:tab w:val="left" w:pos="4111"/>
                <w:tab w:val="left" w:pos="7513"/>
              </w:tabs>
              <w:rPr>
                <w:noProof/>
                <w:sz w:val="18"/>
                <w:szCs w:val="20"/>
                <w:lang w:eastAsia="de-DE"/>
              </w:rPr>
            </w:pPr>
            <w:r>
              <w:rPr>
                <w:noProof/>
                <w:sz w:val="18"/>
                <w:szCs w:val="20"/>
                <w:lang w:eastAsia="de-DE"/>
              </w:rPr>
              <w:fldChar w:fldCharType="begin">
                <w:ffData>
                  <w:name w:val="Text26"/>
                  <w:enabled/>
                  <w:calcOnExit w:val="0"/>
                  <w:textInput/>
                </w:ffData>
              </w:fldChar>
            </w:r>
            <w:bookmarkStart w:id="52" w:name="Text26"/>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52"/>
            <w:r>
              <w:rPr>
                <w:noProof/>
                <w:sz w:val="18"/>
                <w:szCs w:val="20"/>
                <w:lang w:eastAsia="de-DE"/>
              </w:rPr>
              <w:t xml:space="preserve"> </w:t>
            </w:r>
            <w:r>
              <w:rPr>
                <w:noProof/>
                <w:sz w:val="18"/>
                <w:szCs w:val="20"/>
                <w:lang w:eastAsia="de-DE"/>
              </w:rPr>
              <w:fldChar w:fldCharType="begin">
                <w:ffData>
                  <w:name w:val="Text27"/>
                  <w:enabled/>
                  <w:calcOnExit w:val="0"/>
                  <w:textInput/>
                </w:ffData>
              </w:fldChar>
            </w:r>
            <w:bookmarkStart w:id="53" w:name="Text27"/>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53"/>
          </w:p>
        </w:tc>
        <w:tc>
          <w:tcPr>
            <w:tcW w:w="1676" w:type="dxa"/>
            <w:vAlign w:val="center"/>
          </w:tcPr>
          <w:p w:rsidR="00E920FB" w:rsidRPr="00E920FB" w:rsidRDefault="00A662F2" w:rsidP="009C4264">
            <w:pPr>
              <w:tabs>
                <w:tab w:val="left" w:pos="4111"/>
                <w:tab w:val="left" w:pos="7513"/>
              </w:tabs>
              <w:rPr>
                <w:noProof/>
                <w:sz w:val="18"/>
                <w:szCs w:val="20"/>
                <w:lang w:eastAsia="de-DE"/>
              </w:rPr>
            </w:pPr>
            <w:r>
              <w:rPr>
                <w:noProof/>
                <w:sz w:val="18"/>
                <w:szCs w:val="20"/>
                <w:lang w:eastAsia="de-DE"/>
              </w:rPr>
              <w:fldChar w:fldCharType="begin">
                <w:ffData>
                  <w:name w:val="Text28"/>
                  <w:enabled/>
                  <w:calcOnExit w:val="0"/>
                  <w:textInput/>
                </w:ffData>
              </w:fldChar>
            </w:r>
            <w:bookmarkStart w:id="54" w:name="Text28"/>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54"/>
          </w:p>
        </w:tc>
      </w:tr>
      <w:tr w:rsidR="00E920FB" w:rsidRPr="00E920FB" w:rsidTr="009C4264">
        <w:trPr>
          <w:trHeight w:val="454"/>
        </w:trPr>
        <w:tc>
          <w:tcPr>
            <w:tcW w:w="3086" w:type="dxa"/>
            <w:vMerge/>
            <w:vAlign w:val="center"/>
          </w:tcPr>
          <w:p w:rsidR="00E920FB" w:rsidRPr="00E920FB" w:rsidRDefault="00E920FB" w:rsidP="009C4264">
            <w:pPr>
              <w:tabs>
                <w:tab w:val="left" w:pos="4111"/>
                <w:tab w:val="left" w:pos="7513"/>
              </w:tabs>
              <w:rPr>
                <w:noProof/>
                <w:sz w:val="18"/>
                <w:szCs w:val="20"/>
                <w:lang w:eastAsia="de-DE"/>
              </w:rPr>
            </w:pPr>
          </w:p>
        </w:tc>
        <w:tc>
          <w:tcPr>
            <w:tcW w:w="4525" w:type="dxa"/>
            <w:vAlign w:val="center"/>
          </w:tcPr>
          <w:p w:rsidR="00E920FB" w:rsidRPr="00E920FB" w:rsidRDefault="00A662F2" w:rsidP="009C4264">
            <w:pPr>
              <w:tabs>
                <w:tab w:val="left" w:pos="4111"/>
                <w:tab w:val="left" w:pos="7513"/>
              </w:tabs>
              <w:rPr>
                <w:noProof/>
                <w:sz w:val="18"/>
                <w:szCs w:val="20"/>
                <w:lang w:eastAsia="de-DE"/>
              </w:rPr>
            </w:pPr>
            <w:r>
              <w:rPr>
                <w:noProof/>
                <w:sz w:val="18"/>
                <w:szCs w:val="20"/>
                <w:lang w:eastAsia="de-DE"/>
              </w:rPr>
              <w:fldChar w:fldCharType="begin">
                <w:ffData>
                  <w:name w:val="Text29"/>
                  <w:enabled/>
                  <w:calcOnExit w:val="0"/>
                  <w:textInput/>
                </w:ffData>
              </w:fldChar>
            </w:r>
            <w:bookmarkStart w:id="55" w:name="Text29"/>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55"/>
            <w:r>
              <w:rPr>
                <w:noProof/>
                <w:sz w:val="18"/>
                <w:szCs w:val="20"/>
                <w:lang w:eastAsia="de-DE"/>
              </w:rPr>
              <w:t xml:space="preserve"> </w:t>
            </w:r>
            <w:r>
              <w:rPr>
                <w:noProof/>
                <w:sz w:val="18"/>
                <w:szCs w:val="20"/>
                <w:lang w:eastAsia="de-DE"/>
              </w:rPr>
              <w:fldChar w:fldCharType="begin">
                <w:ffData>
                  <w:name w:val="Text30"/>
                  <w:enabled/>
                  <w:calcOnExit w:val="0"/>
                  <w:textInput/>
                </w:ffData>
              </w:fldChar>
            </w:r>
            <w:bookmarkStart w:id="56" w:name="Text30"/>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56"/>
          </w:p>
        </w:tc>
        <w:tc>
          <w:tcPr>
            <w:tcW w:w="1676" w:type="dxa"/>
            <w:vAlign w:val="center"/>
          </w:tcPr>
          <w:p w:rsidR="00E920FB" w:rsidRPr="00E920FB" w:rsidRDefault="00A662F2" w:rsidP="009C4264">
            <w:pPr>
              <w:tabs>
                <w:tab w:val="left" w:pos="4111"/>
                <w:tab w:val="left" w:pos="7513"/>
              </w:tabs>
              <w:rPr>
                <w:noProof/>
                <w:sz w:val="18"/>
                <w:szCs w:val="20"/>
                <w:lang w:eastAsia="de-DE"/>
              </w:rPr>
            </w:pPr>
            <w:r>
              <w:rPr>
                <w:noProof/>
                <w:sz w:val="18"/>
                <w:szCs w:val="20"/>
                <w:lang w:eastAsia="de-DE"/>
              </w:rPr>
              <w:fldChar w:fldCharType="begin">
                <w:ffData>
                  <w:name w:val="Text31"/>
                  <w:enabled/>
                  <w:calcOnExit w:val="0"/>
                  <w:textInput/>
                </w:ffData>
              </w:fldChar>
            </w:r>
            <w:bookmarkStart w:id="57" w:name="Text31"/>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57"/>
          </w:p>
        </w:tc>
      </w:tr>
      <w:tr w:rsidR="00E920FB" w:rsidRPr="00E920FB" w:rsidTr="009C4264">
        <w:trPr>
          <w:trHeight w:val="454"/>
        </w:trPr>
        <w:tc>
          <w:tcPr>
            <w:tcW w:w="3086" w:type="dxa"/>
            <w:vMerge w:val="restart"/>
            <w:vAlign w:val="center"/>
          </w:tcPr>
          <w:p w:rsidR="00E920FB" w:rsidRPr="00E920FB" w:rsidRDefault="00E920FB" w:rsidP="009C4264">
            <w:pPr>
              <w:tabs>
                <w:tab w:val="left" w:pos="4111"/>
                <w:tab w:val="left" w:pos="7513"/>
              </w:tabs>
              <w:rPr>
                <w:b/>
                <w:noProof/>
                <w:sz w:val="18"/>
                <w:szCs w:val="20"/>
                <w:lang w:eastAsia="de-DE"/>
              </w:rPr>
            </w:pPr>
            <w:r w:rsidRPr="00E920FB">
              <w:rPr>
                <w:b/>
                <w:noProof/>
                <w:sz w:val="18"/>
                <w:szCs w:val="20"/>
                <w:lang w:eastAsia="de-DE"/>
              </w:rPr>
              <w:t>Weitere im gleichen Haushalt lebende Personen</w:t>
            </w:r>
          </w:p>
        </w:tc>
        <w:tc>
          <w:tcPr>
            <w:tcW w:w="4525" w:type="dxa"/>
            <w:vAlign w:val="center"/>
          </w:tcPr>
          <w:p w:rsidR="00E920FB" w:rsidRPr="00E920FB" w:rsidRDefault="00A662F2" w:rsidP="009C4264">
            <w:pPr>
              <w:tabs>
                <w:tab w:val="left" w:pos="4111"/>
                <w:tab w:val="left" w:pos="7513"/>
              </w:tabs>
              <w:rPr>
                <w:noProof/>
                <w:sz w:val="18"/>
                <w:szCs w:val="20"/>
                <w:lang w:eastAsia="de-DE"/>
              </w:rPr>
            </w:pPr>
            <w:r>
              <w:rPr>
                <w:noProof/>
                <w:sz w:val="18"/>
                <w:szCs w:val="20"/>
                <w:lang w:eastAsia="de-DE"/>
              </w:rPr>
              <w:fldChar w:fldCharType="begin">
                <w:ffData>
                  <w:name w:val="Text32"/>
                  <w:enabled/>
                  <w:calcOnExit w:val="0"/>
                  <w:textInput/>
                </w:ffData>
              </w:fldChar>
            </w:r>
            <w:bookmarkStart w:id="58" w:name="Text32"/>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58"/>
            <w:r>
              <w:rPr>
                <w:noProof/>
                <w:sz w:val="18"/>
                <w:szCs w:val="20"/>
                <w:lang w:eastAsia="de-DE"/>
              </w:rPr>
              <w:t xml:space="preserve"> </w:t>
            </w:r>
            <w:r>
              <w:rPr>
                <w:noProof/>
                <w:sz w:val="18"/>
                <w:szCs w:val="20"/>
                <w:lang w:eastAsia="de-DE"/>
              </w:rPr>
              <w:fldChar w:fldCharType="begin">
                <w:ffData>
                  <w:name w:val="Text33"/>
                  <w:enabled/>
                  <w:calcOnExit w:val="0"/>
                  <w:textInput/>
                </w:ffData>
              </w:fldChar>
            </w:r>
            <w:bookmarkStart w:id="59" w:name="Text33"/>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59"/>
          </w:p>
        </w:tc>
        <w:tc>
          <w:tcPr>
            <w:tcW w:w="1676" w:type="dxa"/>
            <w:vAlign w:val="center"/>
          </w:tcPr>
          <w:p w:rsidR="00E920FB" w:rsidRPr="00E920FB" w:rsidRDefault="00A662F2" w:rsidP="009C4264">
            <w:pPr>
              <w:tabs>
                <w:tab w:val="left" w:pos="4111"/>
                <w:tab w:val="left" w:pos="7513"/>
              </w:tabs>
              <w:rPr>
                <w:noProof/>
                <w:sz w:val="18"/>
                <w:szCs w:val="20"/>
                <w:lang w:eastAsia="de-DE"/>
              </w:rPr>
            </w:pPr>
            <w:r>
              <w:rPr>
                <w:noProof/>
                <w:sz w:val="18"/>
                <w:szCs w:val="20"/>
                <w:lang w:eastAsia="de-DE"/>
              </w:rPr>
              <w:fldChar w:fldCharType="begin">
                <w:ffData>
                  <w:name w:val="Text34"/>
                  <w:enabled/>
                  <w:calcOnExit w:val="0"/>
                  <w:textInput/>
                </w:ffData>
              </w:fldChar>
            </w:r>
            <w:bookmarkStart w:id="60" w:name="Text34"/>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60"/>
          </w:p>
        </w:tc>
      </w:tr>
      <w:tr w:rsidR="00E920FB" w:rsidRPr="00E920FB" w:rsidTr="009C4264">
        <w:trPr>
          <w:trHeight w:val="454"/>
        </w:trPr>
        <w:tc>
          <w:tcPr>
            <w:tcW w:w="3086" w:type="dxa"/>
            <w:vMerge/>
            <w:vAlign w:val="center"/>
          </w:tcPr>
          <w:p w:rsidR="00E920FB" w:rsidRPr="00E920FB" w:rsidRDefault="00E920FB" w:rsidP="009C4264">
            <w:pPr>
              <w:tabs>
                <w:tab w:val="left" w:pos="4111"/>
                <w:tab w:val="left" w:pos="7513"/>
              </w:tabs>
              <w:rPr>
                <w:noProof/>
                <w:sz w:val="18"/>
                <w:szCs w:val="20"/>
                <w:lang w:eastAsia="de-DE"/>
              </w:rPr>
            </w:pPr>
          </w:p>
        </w:tc>
        <w:tc>
          <w:tcPr>
            <w:tcW w:w="4525" w:type="dxa"/>
            <w:vAlign w:val="center"/>
          </w:tcPr>
          <w:p w:rsidR="00E920FB" w:rsidRPr="00E920FB" w:rsidRDefault="00A662F2" w:rsidP="009C4264">
            <w:pPr>
              <w:tabs>
                <w:tab w:val="left" w:pos="4111"/>
                <w:tab w:val="left" w:pos="7513"/>
              </w:tabs>
              <w:rPr>
                <w:noProof/>
                <w:sz w:val="18"/>
                <w:szCs w:val="20"/>
                <w:lang w:eastAsia="de-DE"/>
              </w:rPr>
            </w:pPr>
            <w:r>
              <w:rPr>
                <w:noProof/>
                <w:sz w:val="18"/>
                <w:szCs w:val="20"/>
                <w:lang w:eastAsia="de-DE"/>
              </w:rPr>
              <w:fldChar w:fldCharType="begin">
                <w:ffData>
                  <w:name w:val="Text35"/>
                  <w:enabled/>
                  <w:calcOnExit w:val="0"/>
                  <w:textInput/>
                </w:ffData>
              </w:fldChar>
            </w:r>
            <w:bookmarkStart w:id="61" w:name="Text35"/>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61"/>
            <w:r>
              <w:rPr>
                <w:noProof/>
                <w:sz w:val="18"/>
                <w:szCs w:val="20"/>
                <w:lang w:eastAsia="de-DE"/>
              </w:rPr>
              <w:t xml:space="preserve"> </w:t>
            </w:r>
            <w:r>
              <w:rPr>
                <w:noProof/>
                <w:sz w:val="18"/>
                <w:szCs w:val="20"/>
                <w:lang w:eastAsia="de-DE"/>
              </w:rPr>
              <w:fldChar w:fldCharType="begin">
                <w:ffData>
                  <w:name w:val="Text36"/>
                  <w:enabled/>
                  <w:calcOnExit w:val="0"/>
                  <w:textInput/>
                </w:ffData>
              </w:fldChar>
            </w:r>
            <w:bookmarkStart w:id="62" w:name="Text36"/>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62"/>
          </w:p>
        </w:tc>
        <w:tc>
          <w:tcPr>
            <w:tcW w:w="1676" w:type="dxa"/>
            <w:vAlign w:val="center"/>
          </w:tcPr>
          <w:p w:rsidR="00E920FB" w:rsidRPr="00E920FB" w:rsidRDefault="00A662F2" w:rsidP="009C4264">
            <w:pPr>
              <w:tabs>
                <w:tab w:val="left" w:pos="4111"/>
                <w:tab w:val="left" w:pos="7513"/>
              </w:tabs>
              <w:rPr>
                <w:noProof/>
                <w:sz w:val="18"/>
                <w:szCs w:val="20"/>
                <w:lang w:eastAsia="de-DE"/>
              </w:rPr>
            </w:pPr>
            <w:r>
              <w:rPr>
                <w:noProof/>
                <w:sz w:val="18"/>
                <w:szCs w:val="20"/>
                <w:lang w:eastAsia="de-DE"/>
              </w:rPr>
              <w:fldChar w:fldCharType="begin">
                <w:ffData>
                  <w:name w:val="Text37"/>
                  <w:enabled/>
                  <w:calcOnExit w:val="0"/>
                  <w:textInput/>
                </w:ffData>
              </w:fldChar>
            </w:r>
            <w:bookmarkStart w:id="63" w:name="Text37"/>
            <w:r>
              <w:rPr>
                <w:noProof/>
                <w:sz w:val="18"/>
                <w:szCs w:val="20"/>
                <w:lang w:eastAsia="de-DE"/>
              </w:rPr>
              <w:instrText xml:space="preserve"> FORMTEXT </w:instrText>
            </w:r>
            <w:r>
              <w:rPr>
                <w:noProof/>
                <w:sz w:val="18"/>
                <w:szCs w:val="20"/>
                <w:lang w:eastAsia="de-DE"/>
              </w:rPr>
            </w:r>
            <w:r>
              <w:rPr>
                <w:noProof/>
                <w:sz w:val="18"/>
                <w:szCs w:val="20"/>
                <w:lang w:eastAsia="de-DE"/>
              </w:rPr>
              <w:fldChar w:fldCharType="separate"/>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t> </w:t>
            </w:r>
            <w:r>
              <w:rPr>
                <w:noProof/>
                <w:sz w:val="18"/>
                <w:szCs w:val="20"/>
                <w:lang w:eastAsia="de-DE"/>
              </w:rPr>
              <w:fldChar w:fldCharType="end"/>
            </w:r>
            <w:bookmarkEnd w:id="63"/>
          </w:p>
        </w:tc>
      </w:tr>
    </w:tbl>
    <w:p w:rsidR="00E920FB" w:rsidRDefault="00E920FB" w:rsidP="00E920FB">
      <w:pPr>
        <w:tabs>
          <w:tab w:val="left" w:pos="4111"/>
          <w:tab w:val="left" w:pos="7513"/>
        </w:tabs>
        <w:rPr>
          <w:noProof/>
          <w:sz w:val="18"/>
          <w:szCs w:val="20"/>
          <w:lang w:eastAsia="de-DE"/>
        </w:rPr>
      </w:pPr>
    </w:p>
    <w:p w:rsidR="00255179" w:rsidRDefault="00255179" w:rsidP="00E920FB">
      <w:pPr>
        <w:tabs>
          <w:tab w:val="left" w:pos="4111"/>
          <w:tab w:val="left" w:pos="7513"/>
        </w:tabs>
        <w:rPr>
          <w:noProof/>
          <w:sz w:val="18"/>
          <w:szCs w:val="20"/>
          <w:lang w:eastAsia="de-DE"/>
        </w:rPr>
      </w:pPr>
    </w:p>
    <w:p w:rsidR="00255179" w:rsidRPr="00E920FB" w:rsidRDefault="00255179" w:rsidP="00E920FB">
      <w:pPr>
        <w:tabs>
          <w:tab w:val="left" w:pos="4111"/>
          <w:tab w:val="left" w:pos="7513"/>
        </w:tabs>
        <w:rPr>
          <w:noProof/>
          <w:sz w:val="18"/>
          <w:szCs w:val="20"/>
          <w:lang w:eastAsia="de-DE"/>
        </w:rPr>
      </w:pPr>
    </w:p>
    <w:p w:rsidR="00E920FB" w:rsidRPr="00E920FB" w:rsidRDefault="00E920FB" w:rsidP="00E920FB">
      <w:pPr>
        <w:numPr>
          <w:ilvl w:val="0"/>
          <w:numId w:val="32"/>
        </w:numPr>
        <w:tabs>
          <w:tab w:val="num" w:pos="284"/>
          <w:tab w:val="right" w:pos="9072"/>
        </w:tabs>
        <w:spacing w:after="120"/>
        <w:ind w:left="284" w:hanging="284"/>
        <w:rPr>
          <w:b/>
          <w:noProof/>
          <w:lang w:eastAsia="de-DE"/>
        </w:rPr>
      </w:pPr>
      <w:r w:rsidRPr="00E920FB">
        <w:rPr>
          <w:b/>
          <w:noProof/>
          <w:lang w:eastAsia="de-DE"/>
        </w:rPr>
        <w:t>Zukünftiges Adoptivkind (noch nicht bekannt)</w:t>
      </w:r>
    </w:p>
    <w:tbl>
      <w:tblPr>
        <w:tblStyle w:val="Tabellenraster"/>
        <w:tblW w:w="0" w:type="auto"/>
        <w:tblLook w:val="01E0" w:firstRow="1" w:lastRow="1" w:firstColumn="1" w:lastColumn="1" w:noHBand="0" w:noVBand="0"/>
      </w:tblPr>
      <w:tblGrid>
        <w:gridCol w:w="3071"/>
        <w:gridCol w:w="5990"/>
      </w:tblGrid>
      <w:tr w:rsidR="00E920FB" w:rsidRPr="00E920FB" w:rsidTr="009C4264">
        <w:trPr>
          <w:trHeight w:val="454"/>
        </w:trPr>
        <w:tc>
          <w:tcPr>
            <w:tcW w:w="3267" w:type="dxa"/>
            <w:vAlign w:val="center"/>
          </w:tcPr>
          <w:p w:rsidR="00E920FB" w:rsidRPr="00E920FB" w:rsidRDefault="00E920FB" w:rsidP="009C4264">
            <w:pPr>
              <w:spacing w:after="120"/>
              <w:rPr>
                <w:b/>
                <w:noProof/>
                <w:sz w:val="20"/>
                <w:szCs w:val="20"/>
                <w:lang w:eastAsia="de-DE"/>
              </w:rPr>
            </w:pPr>
            <w:r w:rsidRPr="00E920FB">
              <w:rPr>
                <w:b/>
                <w:noProof/>
                <w:sz w:val="18"/>
                <w:szCs w:val="20"/>
                <w:lang w:eastAsia="de-DE"/>
              </w:rPr>
              <w:t>Herkunftsland</w:t>
            </w:r>
          </w:p>
        </w:tc>
        <w:tc>
          <w:tcPr>
            <w:tcW w:w="6624" w:type="dxa"/>
            <w:vAlign w:val="center"/>
          </w:tcPr>
          <w:p w:rsidR="00E920FB" w:rsidRPr="00E920FB" w:rsidRDefault="00A662F2" w:rsidP="009C4264">
            <w:pPr>
              <w:spacing w:after="120"/>
              <w:rPr>
                <w:b/>
                <w:noProof/>
                <w:sz w:val="20"/>
                <w:szCs w:val="20"/>
                <w:lang w:eastAsia="de-DE"/>
              </w:rPr>
            </w:pPr>
            <w:r>
              <w:rPr>
                <w:b/>
                <w:noProof/>
                <w:sz w:val="20"/>
                <w:szCs w:val="20"/>
                <w:lang w:eastAsia="de-DE"/>
              </w:rPr>
              <w:fldChar w:fldCharType="begin">
                <w:ffData>
                  <w:name w:val="Text38"/>
                  <w:enabled/>
                  <w:calcOnExit w:val="0"/>
                  <w:textInput/>
                </w:ffData>
              </w:fldChar>
            </w:r>
            <w:bookmarkStart w:id="64" w:name="Text38"/>
            <w:r>
              <w:rPr>
                <w:b/>
                <w:noProof/>
                <w:sz w:val="20"/>
                <w:szCs w:val="20"/>
                <w:lang w:eastAsia="de-DE"/>
              </w:rPr>
              <w:instrText xml:space="preserve"> FORMTEXT </w:instrText>
            </w:r>
            <w:r>
              <w:rPr>
                <w:b/>
                <w:noProof/>
                <w:sz w:val="20"/>
                <w:szCs w:val="20"/>
                <w:lang w:eastAsia="de-DE"/>
              </w:rPr>
            </w:r>
            <w:r>
              <w:rPr>
                <w:b/>
                <w:noProof/>
                <w:sz w:val="20"/>
                <w:szCs w:val="20"/>
                <w:lang w:eastAsia="de-DE"/>
              </w:rPr>
              <w:fldChar w:fldCharType="separate"/>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fldChar w:fldCharType="end"/>
            </w:r>
            <w:bookmarkEnd w:id="64"/>
          </w:p>
        </w:tc>
      </w:tr>
      <w:tr w:rsidR="00E920FB" w:rsidRPr="00E920FB" w:rsidTr="009C4264">
        <w:trPr>
          <w:trHeight w:val="454"/>
        </w:trPr>
        <w:tc>
          <w:tcPr>
            <w:tcW w:w="3267" w:type="dxa"/>
            <w:vAlign w:val="center"/>
          </w:tcPr>
          <w:p w:rsidR="00E920FB" w:rsidRPr="00E920FB" w:rsidRDefault="009C4264" w:rsidP="009C4264">
            <w:pPr>
              <w:spacing w:after="120"/>
              <w:rPr>
                <w:b/>
                <w:noProof/>
                <w:sz w:val="18"/>
                <w:szCs w:val="20"/>
                <w:lang w:eastAsia="de-DE"/>
              </w:rPr>
            </w:pPr>
            <w:r>
              <w:rPr>
                <w:b/>
                <w:noProof/>
                <w:sz w:val="18"/>
                <w:szCs w:val="20"/>
                <w:lang w:eastAsia="de-DE"/>
              </w:rPr>
              <w:t>g</w:t>
            </w:r>
            <w:r w:rsidR="00E920FB" w:rsidRPr="00E920FB">
              <w:rPr>
                <w:b/>
                <w:noProof/>
                <w:sz w:val="18"/>
                <w:szCs w:val="20"/>
                <w:lang w:eastAsia="de-DE"/>
              </w:rPr>
              <w:t>ewünschte Anzahl</w:t>
            </w:r>
          </w:p>
        </w:tc>
        <w:tc>
          <w:tcPr>
            <w:tcW w:w="6624" w:type="dxa"/>
            <w:vAlign w:val="center"/>
          </w:tcPr>
          <w:p w:rsidR="00E920FB" w:rsidRPr="00E920FB" w:rsidRDefault="00A662F2" w:rsidP="009C4264">
            <w:pPr>
              <w:tabs>
                <w:tab w:val="left" w:pos="438"/>
              </w:tabs>
              <w:spacing w:after="120"/>
              <w:rPr>
                <w:b/>
                <w:noProof/>
                <w:sz w:val="18"/>
                <w:szCs w:val="18"/>
                <w:lang w:eastAsia="de-DE"/>
              </w:rPr>
            </w:pPr>
            <w:r>
              <w:rPr>
                <w:b/>
                <w:noProof/>
                <w:sz w:val="20"/>
                <w:szCs w:val="20"/>
                <w:lang w:eastAsia="de-DE"/>
              </w:rPr>
              <w:fldChar w:fldCharType="begin">
                <w:ffData>
                  <w:name w:val="Kontrollkästchen1"/>
                  <w:enabled/>
                  <w:calcOnExit w:val="0"/>
                  <w:checkBox>
                    <w:sizeAuto/>
                    <w:default w:val="0"/>
                  </w:checkBox>
                </w:ffData>
              </w:fldChar>
            </w:r>
            <w:bookmarkStart w:id="65" w:name="Kontrollkästchen1"/>
            <w:r>
              <w:rPr>
                <w:b/>
                <w:noProof/>
                <w:sz w:val="20"/>
                <w:szCs w:val="20"/>
                <w:lang w:eastAsia="de-DE"/>
              </w:rPr>
              <w:instrText xml:space="preserve"> FORMCHECKBOX </w:instrText>
            </w:r>
            <w:r w:rsidR="00421C02">
              <w:rPr>
                <w:b/>
                <w:noProof/>
                <w:sz w:val="20"/>
                <w:szCs w:val="20"/>
                <w:lang w:eastAsia="de-DE"/>
              </w:rPr>
            </w:r>
            <w:r w:rsidR="00421C02">
              <w:rPr>
                <w:b/>
                <w:noProof/>
                <w:sz w:val="20"/>
                <w:szCs w:val="20"/>
                <w:lang w:eastAsia="de-DE"/>
              </w:rPr>
              <w:fldChar w:fldCharType="separate"/>
            </w:r>
            <w:r>
              <w:rPr>
                <w:b/>
                <w:noProof/>
                <w:sz w:val="20"/>
                <w:szCs w:val="20"/>
                <w:lang w:eastAsia="de-DE"/>
              </w:rPr>
              <w:fldChar w:fldCharType="end"/>
            </w:r>
            <w:bookmarkEnd w:id="65"/>
            <w:r w:rsidR="00E920FB" w:rsidRPr="00E920FB">
              <w:rPr>
                <w:b/>
                <w:noProof/>
                <w:sz w:val="20"/>
                <w:szCs w:val="20"/>
                <w:lang w:eastAsia="de-DE"/>
              </w:rPr>
              <w:tab/>
            </w:r>
            <w:r w:rsidR="00E920FB" w:rsidRPr="00E920FB">
              <w:rPr>
                <w:b/>
                <w:noProof/>
                <w:sz w:val="18"/>
                <w:szCs w:val="18"/>
                <w:lang w:eastAsia="de-DE"/>
              </w:rPr>
              <w:t>1 Kind</w:t>
            </w:r>
          </w:p>
          <w:p w:rsidR="00E920FB" w:rsidRPr="00E920FB" w:rsidRDefault="00A662F2" w:rsidP="009C4264">
            <w:pPr>
              <w:tabs>
                <w:tab w:val="left" w:pos="453"/>
              </w:tabs>
              <w:spacing w:after="120"/>
              <w:ind w:left="410" w:hanging="410"/>
              <w:rPr>
                <w:b/>
                <w:noProof/>
                <w:sz w:val="20"/>
                <w:szCs w:val="20"/>
                <w:lang w:eastAsia="de-DE"/>
              </w:rPr>
            </w:pPr>
            <w:r>
              <w:rPr>
                <w:b/>
                <w:noProof/>
                <w:sz w:val="20"/>
                <w:szCs w:val="20"/>
                <w:lang w:eastAsia="de-DE"/>
              </w:rPr>
              <w:fldChar w:fldCharType="begin">
                <w:ffData>
                  <w:name w:val="Kontrollkästchen2"/>
                  <w:enabled/>
                  <w:calcOnExit w:val="0"/>
                  <w:checkBox>
                    <w:sizeAuto/>
                    <w:default w:val="0"/>
                  </w:checkBox>
                </w:ffData>
              </w:fldChar>
            </w:r>
            <w:bookmarkStart w:id="66" w:name="Kontrollkästchen2"/>
            <w:r>
              <w:rPr>
                <w:b/>
                <w:noProof/>
                <w:sz w:val="20"/>
                <w:szCs w:val="20"/>
                <w:lang w:eastAsia="de-DE"/>
              </w:rPr>
              <w:instrText xml:space="preserve"> FORMCHECKBOX </w:instrText>
            </w:r>
            <w:r w:rsidR="00421C02">
              <w:rPr>
                <w:b/>
                <w:noProof/>
                <w:sz w:val="20"/>
                <w:szCs w:val="20"/>
                <w:lang w:eastAsia="de-DE"/>
              </w:rPr>
            </w:r>
            <w:r w:rsidR="00421C02">
              <w:rPr>
                <w:b/>
                <w:noProof/>
                <w:sz w:val="20"/>
                <w:szCs w:val="20"/>
                <w:lang w:eastAsia="de-DE"/>
              </w:rPr>
              <w:fldChar w:fldCharType="separate"/>
            </w:r>
            <w:r>
              <w:rPr>
                <w:b/>
                <w:noProof/>
                <w:sz w:val="20"/>
                <w:szCs w:val="20"/>
                <w:lang w:eastAsia="de-DE"/>
              </w:rPr>
              <w:fldChar w:fldCharType="end"/>
            </w:r>
            <w:bookmarkEnd w:id="66"/>
            <w:r w:rsidR="00E920FB" w:rsidRPr="00E920FB">
              <w:rPr>
                <w:b/>
                <w:noProof/>
                <w:sz w:val="20"/>
                <w:szCs w:val="20"/>
                <w:lang w:eastAsia="de-DE"/>
              </w:rPr>
              <w:tab/>
            </w:r>
            <w:r w:rsidR="009C4264">
              <w:rPr>
                <w:b/>
                <w:noProof/>
                <w:sz w:val="18"/>
                <w:szCs w:val="18"/>
                <w:lang w:eastAsia="de-DE"/>
              </w:rPr>
              <w:t>2 Kinder (Geschwister)</w:t>
            </w:r>
            <w:r w:rsidR="009C4264">
              <w:rPr>
                <w:b/>
                <w:noProof/>
                <w:sz w:val="18"/>
                <w:szCs w:val="18"/>
                <w:lang w:eastAsia="de-DE"/>
              </w:rPr>
              <w:br/>
            </w:r>
            <w:r w:rsidR="00E920FB" w:rsidRPr="00E920FB">
              <w:rPr>
                <w:noProof/>
                <w:sz w:val="18"/>
                <w:szCs w:val="18"/>
                <w:lang w:eastAsia="de-DE"/>
              </w:rPr>
              <w:t>(Die Aufnahme von zwei Ki</w:t>
            </w:r>
            <w:r w:rsidR="009C4264">
              <w:rPr>
                <w:noProof/>
                <w:sz w:val="18"/>
                <w:szCs w:val="18"/>
                <w:lang w:eastAsia="de-DE"/>
              </w:rPr>
              <w:t>ndern kann nur bei Geschwistern</w:t>
            </w:r>
            <w:r w:rsidR="009C4264">
              <w:rPr>
                <w:noProof/>
                <w:sz w:val="18"/>
                <w:szCs w:val="18"/>
                <w:lang w:eastAsia="de-DE"/>
              </w:rPr>
              <w:br/>
              <w:t xml:space="preserve">und nur </w:t>
            </w:r>
            <w:r w:rsidR="00E920FB" w:rsidRPr="00E920FB">
              <w:rPr>
                <w:noProof/>
                <w:sz w:val="18"/>
                <w:szCs w:val="18"/>
                <w:lang w:eastAsia="de-DE"/>
              </w:rPr>
              <w:t>bei besonderer Eignung bewilligt werden)</w:t>
            </w:r>
          </w:p>
        </w:tc>
      </w:tr>
      <w:tr w:rsidR="00E920FB" w:rsidRPr="00E920FB" w:rsidTr="009C4264">
        <w:trPr>
          <w:trHeight w:val="454"/>
        </w:trPr>
        <w:tc>
          <w:tcPr>
            <w:tcW w:w="3267" w:type="dxa"/>
            <w:vAlign w:val="center"/>
          </w:tcPr>
          <w:p w:rsidR="00E920FB" w:rsidRPr="00E920FB" w:rsidRDefault="009C4264" w:rsidP="009C4264">
            <w:pPr>
              <w:spacing w:after="120"/>
              <w:rPr>
                <w:b/>
                <w:noProof/>
                <w:sz w:val="20"/>
                <w:szCs w:val="20"/>
                <w:lang w:eastAsia="de-DE"/>
              </w:rPr>
            </w:pPr>
            <w:r>
              <w:rPr>
                <w:b/>
                <w:noProof/>
                <w:sz w:val="18"/>
                <w:szCs w:val="20"/>
                <w:lang w:eastAsia="de-DE"/>
              </w:rPr>
              <w:t>g</w:t>
            </w:r>
            <w:r w:rsidR="00E920FB" w:rsidRPr="00E920FB">
              <w:rPr>
                <w:b/>
                <w:noProof/>
                <w:sz w:val="18"/>
                <w:szCs w:val="20"/>
                <w:lang w:eastAsia="de-DE"/>
              </w:rPr>
              <w:t>ewünschtes Alter</w:t>
            </w:r>
          </w:p>
        </w:tc>
        <w:tc>
          <w:tcPr>
            <w:tcW w:w="6624" w:type="dxa"/>
            <w:vAlign w:val="center"/>
          </w:tcPr>
          <w:p w:rsidR="00E920FB" w:rsidRPr="00E920FB" w:rsidRDefault="00A662F2" w:rsidP="009C4264">
            <w:pPr>
              <w:spacing w:after="120"/>
              <w:rPr>
                <w:b/>
                <w:noProof/>
                <w:sz w:val="20"/>
                <w:szCs w:val="20"/>
                <w:lang w:eastAsia="de-DE"/>
              </w:rPr>
            </w:pPr>
            <w:r>
              <w:rPr>
                <w:b/>
                <w:noProof/>
                <w:sz w:val="20"/>
                <w:szCs w:val="20"/>
                <w:lang w:eastAsia="de-DE"/>
              </w:rPr>
              <w:fldChar w:fldCharType="begin">
                <w:ffData>
                  <w:name w:val="Text39"/>
                  <w:enabled/>
                  <w:calcOnExit w:val="0"/>
                  <w:textInput/>
                </w:ffData>
              </w:fldChar>
            </w:r>
            <w:bookmarkStart w:id="67" w:name="Text39"/>
            <w:r>
              <w:rPr>
                <w:b/>
                <w:noProof/>
                <w:sz w:val="20"/>
                <w:szCs w:val="20"/>
                <w:lang w:eastAsia="de-DE"/>
              </w:rPr>
              <w:instrText xml:space="preserve"> FORMTEXT </w:instrText>
            </w:r>
            <w:r>
              <w:rPr>
                <w:b/>
                <w:noProof/>
                <w:sz w:val="20"/>
                <w:szCs w:val="20"/>
                <w:lang w:eastAsia="de-DE"/>
              </w:rPr>
            </w:r>
            <w:r>
              <w:rPr>
                <w:b/>
                <w:noProof/>
                <w:sz w:val="20"/>
                <w:szCs w:val="20"/>
                <w:lang w:eastAsia="de-DE"/>
              </w:rPr>
              <w:fldChar w:fldCharType="separate"/>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fldChar w:fldCharType="end"/>
            </w:r>
            <w:bookmarkEnd w:id="67"/>
          </w:p>
        </w:tc>
      </w:tr>
      <w:tr w:rsidR="00E920FB" w:rsidRPr="00E920FB" w:rsidTr="009C4264">
        <w:trPr>
          <w:trHeight w:val="454"/>
        </w:trPr>
        <w:tc>
          <w:tcPr>
            <w:tcW w:w="3267" w:type="dxa"/>
            <w:vAlign w:val="center"/>
          </w:tcPr>
          <w:p w:rsidR="00E920FB" w:rsidRPr="00E920FB" w:rsidRDefault="009C4264" w:rsidP="009C4264">
            <w:pPr>
              <w:spacing w:after="120"/>
              <w:rPr>
                <w:b/>
                <w:noProof/>
                <w:sz w:val="18"/>
                <w:szCs w:val="18"/>
                <w:lang w:eastAsia="de-DE"/>
              </w:rPr>
            </w:pPr>
            <w:r>
              <w:rPr>
                <w:b/>
                <w:noProof/>
                <w:sz w:val="18"/>
                <w:szCs w:val="18"/>
                <w:lang w:eastAsia="de-DE"/>
              </w:rPr>
              <w:t>g</w:t>
            </w:r>
            <w:r w:rsidR="00E920FB" w:rsidRPr="00E920FB">
              <w:rPr>
                <w:b/>
                <w:noProof/>
                <w:sz w:val="18"/>
                <w:szCs w:val="18"/>
                <w:lang w:eastAsia="de-DE"/>
              </w:rPr>
              <w:t>ewünschtes Geschlecht</w:t>
            </w:r>
          </w:p>
        </w:tc>
        <w:tc>
          <w:tcPr>
            <w:tcW w:w="6624" w:type="dxa"/>
            <w:vAlign w:val="center"/>
          </w:tcPr>
          <w:p w:rsidR="00E920FB" w:rsidRPr="00E920FB" w:rsidRDefault="00A662F2" w:rsidP="009C4264">
            <w:pPr>
              <w:spacing w:after="120"/>
              <w:rPr>
                <w:b/>
                <w:noProof/>
                <w:sz w:val="20"/>
                <w:szCs w:val="20"/>
                <w:lang w:eastAsia="de-DE"/>
              </w:rPr>
            </w:pPr>
            <w:r>
              <w:rPr>
                <w:b/>
                <w:noProof/>
                <w:sz w:val="20"/>
                <w:szCs w:val="20"/>
                <w:lang w:eastAsia="de-DE"/>
              </w:rPr>
              <w:fldChar w:fldCharType="begin">
                <w:ffData>
                  <w:name w:val="Text40"/>
                  <w:enabled/>
                  <w:calcOnExit w:val="0"/>
                  <w:textInput/>
                </w:ffData>
              </w:fldChar>
            </w:r>
            <w:bookmarkStart w:id="68" w:name="Text40"/>
            <w:r>
              <w:rPr>
                <w:b/>
                <w:noProof/>
                <w:sz w:val="20"/>
                <w:szCs w:val="20"/>
                <w:lang w:eastAsia="de-DE"/>
              </w:rPr>
              <w:instrText xml:space="preserve"> FORMTEXT </w:instrText>
            </w:r>
            <w:r>
              <w:rPr>
                <w:b/>
                <w:noProof/>
                <w:sz w:val="20"/>
                <w:szCs w:val="20"/>
                <w:lang w:eastAsia="de-DE"/>
              </w:rPr>
            </w:r>
            <w:r>
              <w:rPr>
                <w:b/>
                <w:noProof/>
                <w:sz w:val="20"/>
                <w:szCs w:val="20"/>
                <w:lang w:eastAsia="de-DE"/>
              </w:rPr>
              <w:fldChar w:fldCharType="separate"/>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fldChar w:fldCharType="end"/>
            </w:r>
            <w:bookmarkEnd w:id="68"/>
          </w:p>
        </w:tc>
      </w:tr>
      <w:tr w:rsidR="00E920FB" w:rsidRPr="00E920FB" w:rsidTr="009C4264">
        <w:trPr>
          <w:trHeight w:val="907"/>
        </w:trPr>
        <w:tc>
          <w:tcPr>
            <w:tcW w:w="3267" w:type="dxa"/>
            <w:vAlign w:val="center"/>
          </w:tcPr>
          <w:p w:rsidR="00E920FB" w:rsidRPr="00E920FB" w:rsidRDefault="00E920FB" w:rsidP="009C4264">
            <w:pPr>
              <w:spacing w:after="120"/>
              <w:rPr>
                <w:b/>
                <w:noProof/>
                <w:sz w:val="18"/>
                <w:szCs w:val="18"/>
                <w:lang w:eastAsia="de-DE"/>
              </w:rPr>
            </w:pPr>
            <w:r w:rsidRPr="00E920FB">
              <w:rPr>
                <w:b/>
                <w:noProof/>
                <w:sz w:val="18"/>
                <w:szCs w:val="18"/>
                <w:lang w:eastAsia="de-DE"/>
              </w:rPr>
              <w:t>Vermittlungsstelle in der Schweiz</w:t>
            </w:r>
          </w:p>
        </w:tc>
        <w:tc>
          <w:tcPr>
            <w:tcW w:w="6624" w:type="dxa"/>
            <w:vAlign w:val="center"/>
          </w:tcPr>
          <w:p w:rsidR="00E920FB" w:rsidRPr="00E920FB" w:rsidRDefault="00A662F2" w:rsidP="009C4264">
            <w:pPr>
              <w:spacing w:after="120"/>
              <w:rPr>
                <w:b/>
                <w:noProof/>
                <w:sz w:val="20"/>
                <w:szCs w:val="20"/>
                <w:lang w:eastAsia="de-DE"/>
              </w:rPr>
            </w:pPr>
            <w:r>
              <w:rPr>
                <w:b/>
                <w:noProof/>
                <w:sz w:val="20"/>
                <w:szCs w:val="20"/>
                <w:lang w:eastAsia="de-DE"/>
              </w:rPr>
              <w:fldChar w:fldCharType="begin">
                <w:ffData>
                  <w:name w:val="Text41"/>
                  <w:enabled/>
                  <w:calcOnExit w:val="0"/>
                  <w:textInput/>
                </w:ffData>
              </w:fldChar>
            </w:r>
            <w:bookmarkStart w:id="69" w:name="Text41"/>
            <w:r>
              <w:rPr>
                <w:b/>
                <w:noProof/>
                <w:sz w:val="20"/>
                <w:szCs w:val="20"/>
                <w:lang w:eastAsia="de-DE"/>
              </w:rPr>
              <w:instrText xml:space="preserve"> FORMTEXT </w:instrText>
            </w:r>
            <w:r>
              <w:rPr>
                <w:b/>
                <w:noProof/>
                <w:sz w:val="20"/>
                <w:szCs w:val="20"/>
                <w:lang w:eastAsia="de-DE"/>
              </w:rPr>
            </w:r>
            <w:r>
              <w:rPr>
                <w:b/>
                <w:noProof/>
                <w:sz w:val="20"/>
                <w:szCs w:val="20"/>
                <w:lang w:eastAsia="de-DE"/>
              </w:rPr>
              <w:fldChar w:fldCharType="separate"/>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fldChar w:fldCharType="end"/>
            </w:r>
            <w:bookmarkEnd w:id="69"/>
          </w:p>
          <w:p w:rsidR="00E920FB" w:rsidRPr="00E920FB" w:rsidRDefault="00E920FB" w:rsidP="009C4264">
            <w:pPr>
              <w:spacing w:after="120"/>
              <w:rPr>
                <w:b/>
                <w:noProof/>
                <w:sz w:val="20"/>
                <w:szCs w:val="20"/>
                <w:lang w:eastAsia="de-DE"/>
              </w:rPr>
            </w:pPr>
          </w:p>
          <w:p w:rsidR="00E920FB" w:rsidRPr="00E920FB" w:rsidRDefault="00E920FB" w:rsidP="009C4264">
            <w:pPr>
              <w:spacing w:after="120"/>
              <w:rPr>
                <w:b/>
                <w:noProof/>
                <w:sz w:val="20"/>
                <w:szCs w:val="20"/>
                <w:lang w:eastAsia="de-DE"/>
              </w:rPr>
            </w:pPr>
          </w:p>
          <w:p w:rsidR="00E920FB" w:rsidRPr="00E920FB" w:rsidRDefault="00E920FB" w:rsidP="009C4264">
            <w:pPr>
              <w:spacing w:after="120"/>
              <w:rPr>
                <w:b/>
                <w:noProof/>
                <w:sz w:val="20"/>
                <w:szCs w:val="20"/>
                <w:lang w:eastAsia="de-DE"/>
              </w:rPr>
            </w:pPr>
          </w:p>
        </w:tc>
      </w:tr>
      <w:tr w:rsidR="00E920FB" w:rsidRPr="00E920FB" w:rsidTr="009C4264">
        <w:trPr>
          <w:trHeight w:val="907"/>
        </w:trPr>
        <w:tc>
          <w:tcPr>
            <w:tcW w:w="3267" w:type="dxa"/>
            <w:vAlign w:val="center"/>
          </w:tcPr>
          <w:p w:rsidR="00E920FB" w:rsidRPr="00E920FB" w:rsidRDefault="00E920FB" w:rsidP="009C4264">
            <w:pPr>
              <w:rPr>
                <w:b/>
                <w:noProof/>
                <w:sz w:val="18"/>
                <w:szCs w:val="18"/>
                <w:lang w:eastAsia="de-DE"/>
              </w:rPr>
            </w:pPr>
            <w:r w:rsidRPr="00E920FB">
              <w:rPr>
                <w:b/>
                <w:noProof/>
                <w:sz w:val="18"/>
                <w:szCs w:val="18"/>
                <w:lang w:eastAsia="de-DE"/>
              </w:rPr>
              <w:t>Vermittlungsstelle oder -person im Herkunftsland</w:t>
            </w:r>
          </w:p>
        </w:tc>
        <w:tc>
          <w:tcPr>
            <w:tcW w:w="6624" w:type="dxa"/>
            <w:vAlign w:val="center"/>
          </w:tcPr>
          <w:p w:rsidR="00E920FB" w:rsidRPr="00E920FB" w:rsidRDefault="00A662F2" w:rsidP="009C4264">
            <w:pPr>
              <w:spacing w:after="120"/>
              <w:rPr>
                <w:b/>
                <w:noProof/>
                <w:sz w:val="20"/>
                <w:szCs w:val="20"/>
                <w:lang w:eastAsia="de-DE"/>
              </w:rPr>
            </w:pPr>
            <w:r>
              <w:rPr>
                <w:b/>
                <w:noProof/>
                <w:sz w:val="20"/>
                <w:szCs w:val="20"/>
                <w:lang w:eastAsia="de-DE"/>
              </w:rPr>
              <w:fldChar w:fldCharType="begin">
                <w:ffData>
                  <w:name w:val="Text42"/>
                  <w:enabled/>
                  <w:calcOnExit w:val="0"/>
                  <w:textInput/>
                </w:ffData>
              </w:fldChar>
            </w:r>
            <w:bookmarkStart w:id="70" w:name="Text42"/>
            <w:r>
              <w:rPr>
                <w:b/>
                <w:noProof/>
                <w:sz w:val="20"/>
                <w:szCs w:val="20"/>
                <w:lang w:eastAsia="de-DE"/>
              </w:rPr>
              <w:instrText xml:space="preserve"> FORMTEXT </w:instrText>
            </w:r>
            <w:r>
              <w:rPr>
                <w:b/>
                <w:noProof/>
                <w:sz w:val="20"/>
                <w:szCs w:val="20"/>
                <w:lang w:eastAsia="de-DE"/>
              </w:rPr>
            </w:r>
            <w:r>
              <w:rPr>
                <w:b/>
                <w:noProof/>
                <w:sz w:val="20"/>
                <w:szCs w:val="20"/>
                <w:lang w:eastAsia="de-DE"/>
              </w:rPr>
              <w:fldChar w:fldCharType="separate"/>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fldChar w:fldCharType="end"/>
            </w:r>
            <w:bookmarkEnd w:id="70"/>
          </w:p>
          <w:p w:rsidR="00E920FB" w:rsidRPr="00E920FB" w:rsidRDefault="00E920FB" w:rsidP="009C4264">
            <w:pPr>
              <w:spacing w:after="120"/>
              <w:rPr>
                <w:b/>
                <w:noProof/>
                <w:sz w:val="20"/>
                <w:szCs w:val="20"/>
                <w:lang w:eastAsia="de-DE"/>
              </w:rPr>
            </w:pPr>
          </w:p>
          <w:p w:rsidR="00E920FB" w:rsidRPr="00E920FB" w:rsidRDefault="00E920FB" w:rsidP="009C4264">
            <w:pPr>
              <w:spacing w:after="120"/>
              <w:rPr>
                <w:b/>
                <w:noProof/>
                <w:sz w:val="20"/>
                <w:szCs w:val="20"/>
                <w:lang w:eastAsia="de-DE"/>
              </w:rPr>
            </w:pPr>
          </w:p>
          <w:p w:rsidR="00E920FB" w:rsidRPr="00E920FB" w:rsidRDefault="00E920FB" w:rsidP="009C4264">
            <w:pPr>
              <w:spacing w:after="120"/>
              <w:rPr>
                <w:b/>
                <w:noProof/>
                <w:sz w:val="20"/>
                <w:szCs w:val="20"/>
                <w:lang w:eastAsia="de-DE"/>
              </w:rPr>
            </w:pPr>
          </w:p>
        </w:tc>
      </w:tr>
    </w:tbl>
    <w:p w:rsidR="00E920FB" w:rsidRPr="00E920FB" w:rsidRDefault="00E920FB" w:rsidP="00E920FB">
      <w:pPr>
        <w:tabs>
          <w:tab w:val="left" w:pos="4111"/>
          <w:tab w:val="left" w:pos="7513"/>
        </w:tabs>
        <w:rPr>
          <w:noProof/>
          <w:sz w:val="18"/>
          <w:szCs w:val="20"/>
          <w:lang w:eastAsia="de-DE"/>
        </w:rPr>
      </w:pPr>
    </w:p>
    <w:p w:rsidR="00E920FB" w:rsidRPr="00E920FB" w:rsidRDefault="00E920FB" w:rsidP="00E920FB">
      <w:pPr>
        <w:tabs>
          <w:tab w:val="left" w:pos="4111"/>
          <w:tab w:val="left" w:pos="7513"/>
        </w:tabs>
        <w:rPr>
          <w:noProof/>
          <w:sz w:val="18"/>
          <w:szCs w:val="20"/>
          <w:lang w:eastAsia="de-DE"/>
        </w:rPr>
      </w:pPr>
    </w:p>
    <w:p w:rsidR="00E920FB" w:rsidRPr="00E920FB" w:rsidRDefault="00E920FB" w:rsidP="00E920FB">
      <w:pPr>
        <w:tabs>
          <w:tab w:val="left" w:pos="4111"/>
          <w:tab w:val="left" w:pos="7513"/>
        </w:tabs>
        <w:rPr>
          <w:noProof/>
          <w:sz w:val="18"/>
          <w:szCs w:val="20"/>
          <w:lang w:eastAsia="de-DE"/>
        </w:rPr>
      </w:pPr>
    </w:p>
    <w:p w:rsidR="00E920FB" w:rsidRPr="00E920FB" w:rsidRDefault="00E920FB" w:rsidP="00E920FB">
      <w:pPr>
        <w:numPr>
          <w:ilvl w:val="0"/>
          <w:numId w:val="32"/>
        </w:numPr>
        <w:tabs>
          <w:tab w:val="num" w:pos="284"/>
          <w:tab w:val="right" w:pos="9072"/>
        </w:tabs>
        <w:spacing w:after="120"/>
        <w:ind w:left="284" w:hanging="284"/>
        <w:rPr>
          <w:b/>
          <w:noProof/>
          <w:lang w:eastAsia="de-DE"/>
        </w:rPr>
      </w:pPr>
      <w:r w:rsidRPr="00E920FB">
        <w:rPr>
          <w:b/>
          <w:noProof/>
          <w:lang w:eastAsia="de-DE"/>
        </w:rPr>
        <w:t>Personen</w:t>
      </w:r>
      <w:r w:rsidR="00BF6DCE">
        <w:rPr>
          <w:b/>
          <w:noProof/>
          <w:lang w:eastAsia="de-DE"/>
        </w:rPr>
        <w:t>,</w:t>
      </w:r>
      <w:r w:rsidRPr="00E920FB">
        <w:rPr>
          <w:b/>
          <w:noProof/>
          <w:lang w:eastAsia="de-DE"/>
        </w:rPr>
        <w:t xml:space="preserve"> bei denen Referenzen über die Gesuchsteller eingeholt werden können</w:t>
      </w:r>
    </w:p>
    <w:tbl>
      <w:tblPr>
        <w:tblStyle w:val="Tabellenraster"/>
        <w:tblW w:w="0" w:type="auto"/>
        <w:tblLook w:val="01E0" w:firstRow="1" w:lastRow="1" w:firstColumn="1" w:lastColumn="1" w:noHBand="0" w:noVBand="0"/>
      </w:tblPr>
      <w:tblGrid>
        <w:gridCol w:w="9061"/>
      </w:tblGrid>
      <w:tr w:rsidR="00E920FB" w:rsidRPr="00E920FB" w:rsidTr="009C4264">
        <w:trPr>
          <w:trHeight w:val="454"/>
        </w:trPr>
        <w:tc>
          <w:tcPr>
            <w:tcW w:w="9891" w:type="dxa"/>
            <w:vAlign w:val="center"/>
          </w:tcPr>
          <w:p w:rsidR="00E920FB" w:rsidRPr="00E920FB" w:rsidRDefault="00A662F2" w:rsidP="009C4264">
            <w:pPr>
              <w:spacing w:after="120"/>
              <w:rPr>
                <w:b/>
                <w:noProof/>
                <w:sz w:val="20"/>
                <w:szCs w:val="20"/>
                <w:lang w:eastAsia="de-DE"/>
              </w:rPr>
            </w:pPr>
            <w:r>
              <w:rPr>
                <w:b/>
                <w:noProof/>
                <w:sz w:val="20"/>
                <w:szCs w:val="20"/>
                <w:lang w:eastAsia="de-DE"/>
              </w:rPr>
              <w:fldChar w:fldCharType="begin">
                <w:ffData>
                  <w:name w:val="Text43"/>
                  <w:enabled/>
                  <w:calcOnExit w:val="0"/>
                  <w:textInput/>
                </w:ffData>
              </w:fldChar>
            </w:r>
            <w:bookmarkStart w:id="71" w:name="Text43"/>
            <w:r>
              <w:rPr>
                <w:b/>
                <w:noProof/>
                <w:sz w:val="20"/>
                <w:szCs w:val="20"/>
                <w:lang w:eastAsia="de-DE"/>
              </w:rPr>
              <w:instrText xml:space="preserve"> FORMTEXT </w:instrText>
            </w:r>
            <w:r>
              <w:rPr>
                <w:b/>
                <w:noProof/>
                <w:sz w:val="20"/>
                <w:szCs w:val="20"/>
                <w:lang w:eastAsia="de-DE"/>
              </w:rPr>
            </w:r>
            <w:r>
              <w:rPr>
                <w:b/>
                <w:noProof/>
                <w:sz w:val="20"/>
                <w:szCs w:val="20"/>
                <w:lang w:eastAsia="de-DE"/>
              </w:rPr>
              <w:fldChar w:fldCharType="separate"/>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fldChar w:fldCharType="end"/>
            </w:r>
            <w:bookmarkEnd w:id="71"/>
          </w:p>
          <w:p w:rsidR="00E920FB" w:rsidRPr="00E920FB" w:rsidRDefault="00E920FB" w:rsidP="009C4264">
            <w:pPr>
              <w:spacing w:after="120"/>
              <w:rPr>
                <w:b/>
                <w:noProof/>
                <w:sz w:val="20"/>
                <w:szCs w:val="20"/>
                <w:lang w:eastAsia="de-DE"/>
              </w:rPr>
            </w:pPr>
          </w:p>
          <w:p w:rsidR="00E920FB" w:rsidRPr="00E920FB" w:rsidRDefault="00E920FB" w:rsidP="009C4264">
            <w:pPr>
              <w:spacing w:after="120"/>
              <w:rPr>
                <w:b/>
                <w:noProof/>
                <w:sz w:val="20"/>
                <w:szCs w:val="20"/>
                <w:lang w:eastAsia="de-DE"/>
              </w:rPr>
            </w:pPr>
          </w:p>
        </w:tc>
      </w:tr>
      <w:tr w:rsidR="00E920FB" w:rsidRPr="00E920FB" w:rsidTr="009C4264">
        <w:trPr>
          <w:trHeight w:val="454"/>
        </w:trPr>
        <w:tc>
          <w:tcPr>
            <w:tcW w:w="9891" w:type="dxa"/>
            <w:vAlign w:val="center"/>
          </w:tcPr>
          <w:p w:rsidR="00E920FB" w:rsidRPr="00E920FB" w:rsidRDefault="00A662F2" w:rsidP="009C4264">
            <w:pPr>
              <w:spacing w:after="120"/>
              <w:rPr>
                <w:b/>
                <w:noProof/>
                <w:sz w:val="20"/>
                <w:szCs w:val="20"/>
                <w:lang w:eastAsia="de-DE"/>
              </w:rPr>
            </w:pPr>
            <w:r>
              <w:rPr>
                <w:b/>
                <w:noProof/>
                <w:sz w:val="20"/>
                <w:szCs w:val="20"/>
                <w:lang w:eastAsia="de-DE"/>
              </w:rPr>
              <w:fldChar w:fldCharType="begin">
                <w:ffData>
                  <w:name w:val="Text44"/>
                  <w:enabled/>
                  <w:calcOnExit w:val="0"/>
                  <w:textInput/>
                </w:ffData>
              </w:fldChar>
            </w:r>
            <w:bookmarkStart w:id="72" w:name="Text44"/>
            <w:r>
              <w:rPr>
                <w:b/>
                <w:noProof/>
                <w:sz w:val="20"/>
                <w:szCs w:val="20"/>
                <w:lang w:eastAsia="de-DE"/>
              </w:rPr>
              <w:instrText xml:space="preserve"> FORMTEXT </w:instrText>
            </w:r>
            <w:r>
              <w:rPr>
                <w:b/>
                <w:noProof/>
                <w:sz w:val="20"/>
                <w:szCs w:val="20"/>
                <w:lang w:eastAsia="de-DE"/>
              </w:rPr>
            </w:r>
            <w:r>
              <w:rPr>
                <w:b/>
                <w:noProof/>
                <w:sz w:val="20"/>
                <w:szCs w:val="20"/>
                <w:lang w:eastAsia="de-DE"/>
              </w:rPr>
              <w:fldChar w:fldCharType="separate"/>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fldChar w:fldCharType="end"/>
            </w:r>
            <w:bookmarkEnd w:id="72"/>
          </w:p>
          <w:p w:rsidR="00E920FB" w:rsidRPr="00E920FB" w:rsidRDefault="00E920FB" w:rsidP="009C4264">
            <w:pPr>
              <w:spacing w:after="120"/>
              <w:rPr>
                <w:b/>
                <w:noProof/>
                <w:sz w:val="20"/>
                <w:szCs w:val="20"/>
                <w:lang w:eastAsia="de-DE"/>
              </w:rPr>
            </w:pPr>
          </w:p>
          <w:p w:rsidR="00E920FB" w:rsidRPr="00E920FB" w:rsidRDefault="00E920FB" w:rsidP="009C4264">
            <w:pPr>
              <w:spacing w:after="120"/>
              <w:rPr>
                <w:b/>
                <w:noProof/>
                <w:sz w:val="20"/>
                <w:szCs w:val="20"/>
                <w:lang w:eastAsia="de-DE"/>
              </w:rPr>
            </w:pPr>
          </w:p>
        </w:tc>
      </w:tr>
      <w:tr w:rsidR="00E920FB" w:rsidRPr="00E920FB" w:rsidTr="009C4264">
        <w:trPr>
          <w:trHeight w:val="454"/>
        </w:trPr>
        <w:tc>
          <w:tcPr>
            <w:tcW w:w="9891" w:type="dxa"/>
            <w:vAlign w:val="center"/>
          </w:tcPr>
          <w:p w:rsidR="00E920FB" w:rsidRPr="00E920FB" w:rsidRDefault="00A662F2" w:rsidP="009C4264">
            <w:pPr>
              <w:spacing w:after="120"/>
              <w:rPr>
                <w:b/>
                <w:noProof/>
                <w:sz w:val="20"/>
                <w:szCs w:val="20"/>
                <w:lang w:eastAsia="de-DE"/>
              </w:rPr>
            </w:pPr>
            <w:r>
              <w:rPr>
                <w:b/>
                <w:noProof/>
                <w:sz w:val="20"/>
                <w:szCs w:val="20"/>
                <w:lang w:eastAsia="de-DE"/>
              </w:rPr>
              <w:fldChar w:fldCharType="begin">
                <w:ffData>
                  <w:name w:val="Text45"/>
                  <w:enabled/>
                  <w:calcOnExit w:val="0"/>
                  <w:textInput/>
                </w:ffData>
              </w:fldChar>
            </w:r>
            <w:bookmarkStart w:id="73" w:name="Text45"/>
            <w:r>
              <w:rPr>
                <w:b/>
                <w:noProof/>
                <w:sz w:val="20"/>
                <w:szCs w:val="20"/>
                <w:lang w:eastAsia="de-DE"/>
              </w:rPr>
              <w:instrText xml:space="preserve"> FORMTEXT </w:instrText>
            </w:r>
            <w:r>
              <w:rPr>
                <w:b/>
                <w:noProof/>
                <w:sz w:val="20"/>
                <w:szCs w:val="20"/>
                <w:lang w:eastAsia="de-DE"/>
              </w:rPr>
            </w:r>
            <w:r>
              <w:rPr>
                <w:b/>
                <w:noProof/>
                <w:sz w:val="20"/>
                <w:szCs w:val="20"/>
                <w:lang w:eastAsia="de-DE"/>
              </w:rPr>
              <w:fldChar w:fldCharType="separate"/>
            </w:r>
            <w:bookmarkStart w:id="74" w:name="_GoBack"/>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t> </w:t>
            </w:r>
            <w:bookmarkEnd w:id="74"/>
            <w:r>
              <w:rPr>
                <w:b/>
                <w:noProof/>
                <w:sz w:val="20"/>
                <w:szCs w:val="20"/>
                <w:lang w:eastAsia="de-DE"/>
              </w:rPr>
              <w:fldChar w:fldCharType="end"/>
            </w:r>
            <w:bookmarkEnd w:id="73"/>
          </w:p>
          <w:p w:rsidR="00E920FB" w:rsidRPr="00E920FB" w:rsidRDefault="00E920FB" w:rsidP="009C4264">
            <w:pPr>
              <w:spacing w:after="120"/>
              <w:rPr>
                <w:b/>
                <w:noProof/>
                <w:sz w:val="20"/>
                <w:szCs w:val="20"/>
                <w:lang w:eastAsia="de-DE"/>
              </w:rPr>
            </w:pPr>
          </w:p>
          <w:p w:rsidR="00E920FB" w:rsidRPr="00E920FB" w:rsidRDefault="00E920FB" w:rsidP="009C4264">
            <w:pPr>
              <w:spacing w:after="120"/>
              <w:rPr>
                <w:b/>
                <w:noProof/>
                <w:sz w:val="20"/>
                <w:szCs w:val="20"/>
                <w:lang w:eastAsia="de-DE"/>
              </w:rPr>
            </w:pPr>
          </w:p>
        </w:tc>
      </w:tr>
    </w:tbl>
    <w:p w:rsidR="00E920FB" w:rsidRPr="00E920FB" w:rsidRDefault="00E920FB" w:rsidP="00E920FB">
      <w:pPr>
        <w:tabs>
          <w:tab w:val="left" w:pos="4111"/>
          <w:tab w:val="left" w:pos="7513"/>
        </w:tabs>
        <w:rPr>
          <w:noProof/>
          <w:sz w:val="18"/>
          <w:szCs w:val="20"/>
          <w:lang w:eastAsia="de-DE"/>
        </w:rPr>
      </w:pPr>
    </w:p>
    <w:p w:rsidR="00E920FB" w:rsidRPr="00E920FB" w:rsidRDefault="00E920FB" w:rsidP="001857F2">
      <w:pPr>
        <w:spacing w:after="120"/>
        <w:rPr>
          <w:noProof/>
          <w:sz w:val="18"/>
          <w:szCs w:val="20"/>
          <w:lang w:eastAsia="de-DE"/>
        </w:rPr>
      </w:pPr>
    </w:p>
    <w:p w:rsidR="00E920FB" w:rsidRPr="00E920FB" w:rsidRDefault="00E920FB" w:rsidP="00E920FB">
      <w:pPr>
        <w:spacing w:after="120"/>
        <w:ind w:left="284" w:hanging="284"/>
        <w:rPr>
          <w:b/>
          <w:noProof/>
          <w:sz w:val="18"/>
          <w:szCs w:val="18"/>
          <w:lang w:eastAsia="de-DE"/>
        </w:rPr>
      </w:pPr>
      <w:r w:rsidRPr="00E920FB">
        <w:rPr>
          <w:b/>
          <w:noProof/>
          <w:sz w:val="18"/>
          <w:szCs w:val="18"/>
          <w:lang w:eastAsia="de-DE"/>
        </w:rPr>
        <w:t>Die Richtigkeit der vorgenannten Angaben bestätigen:</w:t>
      </w:r>
    </w:p>
    <w:p w:rsidR="00E920FB" w:rsidRPr="00E920FB" w:rsidRDefault="00E920FB" w:rsidP="00E920FB">
      <w:pPr>
        <w:spacing w:after="120"/>
        <w:ind w:left="284" w:hanging="284"/>
        <w:rPr>
          <w:b/>
          <w:noProof/>
          <w:sz w:val="18"/>
          <w:szCs w:val="18"/>
          <w:lang w:eastAsia="de-DE"/>
        </w:rPr>
      </w:pPr>
    </w:p>
    <w:p w:rsidR="00E920FB" w:rsidRPr="00E920FB" w:rsidRDefault="00E920FB" w:rsidP="00E920FB">
      <w:pPr>
        <w:tabs>
          <w:tab w:val="left" w:pos="2835"/>
        </w:tabs>
        <w:spacing w:after="120"/>
        <w:ind w:left="284" w:hanging="284"/>
        <w:rPr>
          <w:b/>
          <w:noProof/>
          <w:sz w:val="18"/>
          <w:szCs w:val="18"/>
          <w:lang w:eastAsia="de-DE"/>
        </w:rPr>
      </w:pPr>
      <w:r w:rsidRPr="00E920FB">
        <w:rPr>
          <w:b/>
          <w:noProof/>
          <w:sz w:val="18"/>
          <w:szCs w:val="18"/>
          <w:lang w:eastAsia="de-DE"/>
        </w:rPr>
        <w:t>Datum:</w:t>
      </w:r>
      <w:r w:rsidRPr="00E920FB">
        <w:rPr>
          <w:b/>
          <w:noProof/>
          <w:sz w:val="18"/>
          <w:szCs w:val="18"/>
          <w:lang w:eastAsia="de-DE"/>
        </w:rPr>
        <w:tab/>
      </w:r>
      <w:r w:rsidRPr="00E920FB">
        <w:rPr>
          <w:noProof/>
          <w:sz w:val="18"/>
          <w:szCs w:val="18"/>
          <w:lang w:eastAsia="de-DE"/>
        </w:rPr>
        <w:t>________________________________________</w:t>
      </w:r>
    </w:p>
    <w:p w:rsidR="00E920FB" w:rsidRPr="00E920FB" w:rsidRDefault="00E920FB" w:rsidP="00E920FB">
      <w:pPr>
        <w:tabs>
          <w:tab w:val="left" w:pos="2835"/>
        </w:tabs>
        <w:spacing w:after="120"/>
        <w:ind w:left="284" w:hanging="284"/>
        <w:rPr>
          <w:b/>
          <w:noProof/>
          <w:sz w:val="18"/>
          <w:szCs w:val="18"/>
          <w:lang w:eastAsia="de-DE"/>
        </w:rPr>
      </w:pPr>
    </w:p>
    <w:p w:rsidR="00E920FB" w:rsidRPr="00E920FB" w:rsidRDefault="00E920FB" w:rsidP="00E920FB">
      <w:pPr>
        <w:tabs>
          <w:tab w:val="left" w:pos="2835"/>
        </w:tabs>
        <w:spacing w:after="120"/>
        <w:ind w:left="284" w:hanging="284"/>
        <w:rPr>
          <w:noProof/>
          <w:sz w:val="18"/>
          <w:szCs w:val="18"/>
          <w:lang w:eastAsia="de-DE"/>
        </w:rPr>
      </w:pPr>
      <w:r w:rsidRPr="00E920FB">
        <w:rPr>
          <w:b/>
          <w:noProof/>
          <w:sz w:val="18"/>
          <w:szCs w:val="18"/>
          <w:lang w:eastAsia="de-DE"/>
        </w:rPr>
        <w:t>Unterschrift</w:t>
      </w:r>
      <w:r w:rsidR="009C4264">
        <w:rPr>
          <w:b/>
          <w:noProof/>
          <w:sz w:val="18"/>
          <w:szCs w:val="18"/>
          <w:lang w:eastAsia="de-DE"/>
        </w:rPr>
        <w:t>en</w:t>
      </w:r>
      <w:r w:rsidRPr="00E920FB">
        <w:rPr>
          <w:b/>
          <w:noProof/>
          <w:sz w:val="18"/>
          <w:szCs w:val="18"/>
          <w:lang w:eastAsia="de-DE"/>
        </w:rPr>
        <w:t>:</w:t>
      </w:r>
      <w:r w:rsidRPr="00E920FB">
        <w:rPr>
          <w:b/>
          <w:noProof/>
          <w:sz w:val="18"/>
          <w:szCs w:val="18"/>
          <w:lang w:eastAsia="de-DE"/>
        </w:rPr>
        <w:tab/>
      </w:r>
      <w:r w:rsidRPr="00E920FB">
        <w:rPr>
          <w:noProof/>
          <w:sz w:val="18"/>
          <w:szCs w:val="18"/>
          <w:lang w:eastAsia="de-DE"/>
        </w:rPr>
        <w:t>________________________________________</w:t>
      </w:r>
      <w:r w:rsidR="009C4264">
        <w:rPr>
          <w:noProof/>
          <w:sz w:val="18"/>
          <w:szCs w:val="18"/>
          <w:lang w:eastAsia="de-DE"/>
        </w:rPr>
        <w:t xml:space="preserve">   ________________________________________</w:t>
      </w:r>
    </w:p>
    <w:p w:rsidR="00E920FB" w:rsidRPr="00E920FB" w:rsidRDefault="00E920FB" w:rsidP="00E920FB">
      <w:pPr>
        <w:tabs>
          <w:tab w:val="left" w:pos="2268"/>
          <w:tab w:val="right" w:pos="9072"/>
        </w:tabs>
        <w:spacing w:line="240" w:lineRule="exact"/>
        <w:rPr>
          <w:szCs w:val="20"/>
          <w:lang w:eastAsia="de-CH"/>
        </w:rPr>
      </w:pPr>
    </w:p>
    <w:p w:rsidR="0043764F" w:rsidRDefault="0043764F" w:rsidP="00E920FB"/>
    <w:p w:rsidR="00BA0F92" w:rsidRDefault="00BA0F92" w:rsidP="00E920FB"/>
    <w:p w:rsidR="00BA0F92" w:rsidRPr="009C4264" w:rsidRDefault="00BA0F92" w:rsidP="00BA0F92">
      <w:pPr>
        <w:autoSpaceDE w:val="0"/>
        <w:autoSpaceDN w:val="0"/>
        <w:adjustRightInd w:val="0"/>
        <w:rPr>
          <w:rFonts w:cs="Segoe UI"/>
        </w:rPr>
      </w:pPr>
      <w:r w:rsidRPr="009C4264">
        <w:rPr>
          <w:rFonts w:cs="Segoe UI"/>
        </w:rPr>
        <w:t>Mit dem Gesuch sind folgende Unterlagen im Original einzureichen:</w:t>
      </w:r>
    </w:p>
    <w:p w:rsidR="00BA0F92" w:rsidRPr="009C4264" w:rsidRDefault="00BA0F92" w:rsidP="00BA0F92">
      <w:pPr>
        <w:autoSpaceDE w:val="0"/>
        <w:autoSpaceDN w:val="0"/>
        <w:adjustRightInd w:val="0"/>
        <w:rPr>
          <w:rFonts w:cs="Segoe UI"/>
        </w:rPr>
      </w:pPr>
    </w:p>
    <w:p w:rsidR="009C4264" w:rsidRPr="009C4264" w:rsidRDefault="009C4264" w:rsidP="009C4264">
      <w:pPr>
        <w:tabs>
          <w:tab w:val="left" w:pos="426"/>
        </w:tabs>
        <w:autoSpaceDE w:val="0"/>
        <w:autoSpaceDN w:val="0"/>
        <w:adjustRightInd w:val="0"/>
        <w:rPr>
          <w:rFonts w:cs="Segoe UI"/>
        </w:rPr>
      </w:pPr>
      <w:r w:rsidRPr="009C4264">
        <w:rPr>
          <w:rFonts w:cs="Segoe UI"/>
        </w:rPr>
        <w:fldChar w:fldCharType="begin">
          <w:ffData>
            <w:name w:val="Kontrollkästchen3"/>
            <w:enabled/>
            <w:calcOnExit w:val="0"/>
            <w:checkBox>
              <w:sizeAuto/>
              <w:default w:val="0"/>
              <w:checked w:val="0"/>
            </w:checkBox>
          </w:ffData>
        </w:fldChar>
      </w:r>
      <w:r w:rsidRPr="009C4264">
        <w:rPr>
          <w:rFonts w:cs="Segoe UI"/>
        </w:rPr>
        <w:instrText xml:space="preserve"> FORMCHECKBOX </w:instrText>
      </w:r>
      <w:r w:rsidR="00421C02">
        <w:rPr>
          <w:rFonts w:cs="Segoe UI"/>
        </w:rPr>
      </w:r>
      <w:r w:rsidR="00421C02">
        <w:rPr>
          <w:rFonts w:cs="Segoe UI"/>
        </w:rPr>
        <w:fldChar w:fldCharType="separate"/>
      </w:r>
      <w:r w:rsidRPr="009C4264">
        <w:rPr>
          <w:rFonts w:cs="Segoe UI"/>
        </w:rPr>
        <w:fldChar w:fldCharType="end"/>
      </w:r>
      <w:r w:rsidRPr="009C4264">
        <w:rPr>
          <w:rFonts w:cs="Segoe UI"/>
        </w:rPr>
        <w:tab/>
        <w:t>Begründung des Gesuches</w:t>
      </w:r>
    </w:p>
    <w:p w:rsidR="00BA0F92" w:rsidRPr="009C4264" w:rsidRDefault="003B48AE" w:rsidP="00BA0F92">
      <w:pPr>
        <w:tabs>
          <w:tab w:val="left" w:pos="426"/>
        </w:tabs>
        <w:autoSpaceDE w:val="0"/>
        <w:autoSpaceDN w:val="0"/>
        <w:adjustRightInd w:val="0"/>
        <w:spacing w:before="120"/>
        <w:ind w:left="426" w:hanging="426"/>
        <w:rPr>
          <w:rFonts w:cs="Segoe UI"/>
        </w:rPr>
      </w:pPr>
      <w:r w:rsidRPr="009C4264">
        <w:rPr>
          <w:rFonts w:cs="Segoe UI"/>
        </w:rPr>
        <w:fldChar w:fldCharType="begin">
          <w:ffData>
            <w:name w:val="Kontrollkästchen3"/>
            <w:enabled/>
            <w:calcOnExit w:val="0"/>
            <w:checkBox>
              <w:sizeAuto/>
              <w:default w:val="0"/>
              <w:checked w:val="0"/>
            </w:checkBox>
          </w:ffData>
        </w:fldChar>
      </w:r>
      <w:bookmarkStart w:id="75" w:name="Kontrollkästchen3"/>
      <w:r w:rsidRPr="009C4264">
        <w:rPr>
          <w:rFonts w:cs="Segoe UI"/>
        </w:rPr>
        <w:instrText xml:space="preserve"> FORMCHECKBOX </w:instrText>
      </w:r>
      <w:r w:rsidR="00421C02">
        <w:rPr>
          <w:rFonts w:cs="Segoe UI"/>
        </w:rPr>
      </w:r>
      <w:r w:rsidR="00421C02">
        <w:rPr>
          <w:rFonts w:cs="Segoe UI"/>
        </w:rPr>
        <w:fldChar w:fldCharType="separate"/>
      </w:r>
      <w:r w:rsidRPr="009C4264">
        <w:rPr>
          <w:rFonts w:cs="Segoe UI"/>
        </w:rPr>
        <w:fldChar w:fldCharType="end"/>
      </w:r>
      <w:bookmarkEnd w:id="75"/>
      <w:r w:rsidR="00BA0F92" w:rsidRPr="009C4264">
        <w:rPr>
          <w:rFonts w:cs="Segoe UI"/>
        </w:rPr>
        <w:tab/>
        <w:t xml:space="preserve">persönliche Biographie beider Ehepartner </w:t>
      </w:r>
      <w:r w:rsidR="00BA0F92" w:rsidRPr="009C4264">
        <w:rPr>
          <w:rFonts w:cs="Segoe UI"/>
          <w:sz w:val="18"/>
          <w:szCs w:val="18"/>
        </w:rPr>
        <w:t>(Checklisten auf der Homepage)</w:t>
      </w:r>
    </w:p>
    <w:p w:rsidR="009C4264" w:rsidRPr="009C4264" w:rsidRDefault="009C4264" w:rsidP="009C4264">
      <w:pPr>
        <w:tabs>
          <w:tab w:val="left" w:pos="426"/>
        </w:tabs>
        <w:autoSpaceDE w:val="0"/>
        <w:autoSpaceDN w:val="0"/>
        <w:adjustRightInd w:val="0"/>
        <w:spacing w:before="120"/>
        <w:ind w:left="426" w:hanging="426"/>
        <w:rPr>
          <w:rFonts w:cs="Segoe UI"/>
        </w:rPr>
      </w:pPr>
      <w:r w:rsidRPr="009C4264">
        <w:rPr>
          <w:rFonts w:cs="Segoe UI"/>
        </w:rPr>
        <w:fldChar w:fldCharType="begin">
          <w:ffData>
            <w:name w:val="Kontrollkästchen3"/>
            <w:enabled/>
            <w:calcOnExit w:val="0"/>
            <w:checkBox>
              <w:sizeAuto/>
              <w:default w:val="0"/>
            </w:checkBox>
          </w:ffData>
        </w:fldChar>
      </w:r>
      <w:r w:rsidRPr="009C4264">
        <w:rPr>
          <w:rFonts w:cs="Segoe UI"/>
        </w:rPr>
        <w:instrText xml:space="preserve"> FORMCHECKBOX </w:instrText>
      </w:r>
      <w:r w:rsidR="00421C02">
        <w:rPr>
          <w:rFonts w:cs="Segoe UI"/>
        </w:rPr>
      </w:r>
      <w:r w:rsidR="00421C02">
        <w:rPr>
          <w:rFonts w:cs="Segoe UI"/>
        </w:rPr>
        <w:fldChar w:fldCharType="separate"/>
      </w:r>
      <w:r w:rsidRPr="009C4264">
        <w:rPr>
          <w:rFonts w:cs="Segoe UI"/>
        </w:rPr>
        <w:fldChar w:fldCharType="end"/>
      </w:r>
      <w:r w:rsidRPr="009C4264">
        <w:rPr>
          <w:rFonts w:cs="Segoe UI"/>
        </w:rPr>
        <w:tab/>
        <w:t>je einen "Ausweis über den registrierten Familienstand" (Formular 7.3) für beide Ehepartner, anzufordern beim Zivilstandsamt am Heimatort)</w:t>
      </w:r>
      <w:r w:rsidRPr="009C4264">
        <w:rPr>
          <w:rFonts w:cs="Segoe UI"/>
        </w:rPr>
        <w:br/>
        <w:t>(</w:t>
      </w:r>
      <w:r w:rsidR="00BC3620">
        <w:rPr>
          <w:rFonts w:cs="Segoe UI"/>
        </w:rPr>
        <w:t>f</w:t>
      </w:r>
      <w:r w:rsidRPr="009C4264">
        <w:rPr>
          <w:rFonts w:cs="Segoe UI"/>
        </w:rPr>
        <w:t>ür ausländische Staatsangehörige: Geburtsurkunde, Heiratsurkunde, Pass, Ausländerausweis)</w:t>
      </w:r>
    </w:p>
    <w:p w:rsidR="009C4264" w:rsidRPr="009C4264" w:rsidRDefault="009C4264" w:rsidP="009C4264">
      <w:pPr>
        <w:tabs>
          <w:tab w:val="left" w:pos="426"/>
        </w:tabs>
        <w:autoSpaceDE w:val="0"/>
        <w:autoSpaceDN w:val="0"/>
        <w:adjustRightInd w:val="0"/>
        <w:spacing w:before="120"/>
        <w:ind w:left="426" w:hanging="426"/>
        <w:rPr>
          <w:rFonts w:cs="Segoe UI"/>
        </w:rPr>
      </w:pPr>
      <w:r w:rsidRPr="009C4264">
        <w:rPr>
          <w:rFonts w:cs="Segoe UI"/>
        </w:rPr>
        <w:fldChar w:fldCharType="begin">
          <w:ffData>
            <w:name w:val="Kontrollkästchen3"/>
            <w:enabled/>
            <w:calcOnExit w:val="0"/>
            <w:checkBox>
              <w:sizeAuto/>
              <w:default w:val="0"/>
            </w:checkBox>
          </w:ffData>
        </w:fldChar>
      </w:r>
      <w:r w:rsidRPr="009C4264">
        <w:rPr>
          <w:rFonts w:cs="Segoe UI"/>
        </w:rPr>
        <w:instrText xml:space="preserve"> FORMCHECKBOX </w:instrText>
      </w:r>
      <w:r w:rsidR="00421C02">
        <w:rPr>
          <w:rFonts w:cs="Segoe UI"/>
        </w:rPr>
      </w:r>
      <w:r w:rsidR="00421C02">
        <w:rPr>
          <w:rFonts w:cs="Segoe UI"/>
        </w:rPr>
        <w:fldChar w:fldCharType="separate"/>
      </w:r>
      <w:r w:rsidRPr="009C4264">
        <w:rPr>
          <w:rFonts w:cs="Segoe UI"/>
        </w:rPr>
        <w:fldChar w:fldCharType="end"/>
      </w:r>
      <w:r w:rsidRPr="009C4264">
        <w:rPr>
          <w:rFonts w:cs="Segoe UI"/>
        </w:rPr>
        <w:tab/>
        <w:t xml:space="preserve">Wohnsitzbescheinigung für beide Ehepartner </w:t>
      </w:r>
      <w:r w:rsidRPr="00BC3620">
        <w:rPr>
          <w:rFonts w:cs="Segoe UI"/>
          <w:sz w:val="18"/>
          <w:szCs w:val="18"/>
        </w:rPr>
        <w:t>(anzufordern bei der Einwohnerkontrolle)</w:t>
      </w:r>
      <w:r w:rsidRPr="009C4264">
        <w:rPr>
          <w:rFonts w:cs="Segoe UI"/>
        </w:rPr>
        <w:t xml:space="preserve"> </w:t>
      </w:r>
    </w:p>
    <w:p w:rsidR="00BA0F92" w:rsidRPr="009C4264" w:rsidRDefault="003B48AE" w:rsidP="00BA0F92">
      <w:pPr>
        <w:tabs>
          <w:tab w:val="left" w:pos="426"/>
        </w:tabs>
        <w:autoSpaceDE w:val="0"/>
        <w:autoSpaceDN w:val="0"/>
        <w:adjustRightInd w:val="0"/>
        <w:spacing w:before="120"/>
        <w:ind w:left="426" w:hanging="426"/>
        <w:rPr>
          <w:rFonts w:cs="Segoe UI"/>
          <w:sz w:val="18"/>
          <w:szCs w:val="18"/>
        </w:rPr>
      </w:pPr>
      <w:r w:rsidRPr="009C4264">
        <w:rPr>
          <w:rFonts w:cs="Segoe UI"/>
        </w:rPr>
        <w:fldChar w:fldCharType="begin">
          <w:ffData>
            <w:name w:val="Kontrollkästchen3"/>
            <w:enabled/>
            <w:calcOnExit w:val="0"/>
            <w:checkBox>
              <w:sizeAuto/>
              <w:default w:val="0"/>
            </w:checkBox>
          </w:ffData>
        </w:fldChar>
      </w:r>
      <w:r w:rsidRPr="009C4264">
        <w:rPr>
          <w:rFonts w:cs="Segoe UI"/>
        </w:rPr>
        <w:instrText xml:space="preserve"> FORMCHECKBOX </w:instrText>
      </w:r>
      <w:r w:rsidR="00421C02">
        <w:rPr>
          <w:rFonts w:cs="Segoe UI"/>
        </w:rPr>
      </w:r>
      <w:r w:rsidR="00421C02">
        <w:rPr>
          <w:rFonts w:cs="Segoe UI"/>
        </w:rPr>
        <w:fldChar w:fldCharType="separate"/>
      </w:r>
      <w:r w:rsidRPr="009C4264">
        <w:rPr>
          <w:rFonts w:cs="Segoe UI"/>
        </w:rPr>
        <w:fldChar w:fldCharType="end"/>
      </w:r>
      <w:r w:rsidR="00BA0F92" w:rsidRPr="009C4264">
        <w:rPr>
          <w:rFonts w:cs="Segoe UI"/>
        </w:rPr>
        <w:tab/>
        <w:t xml:space="preserve">Arztzeugnis für beide Ehepartner </w:t>
      </w:r>
      <w:r w:rsidR="00BA0F92" w:rsidRPr="009C4264">
        <w:rPr>
          <w:rFonts w:cs="Segoe UI"/>
          <w:sz w:val="18"/>
          <w:szCs w:val="18"/>
        </w:rPr>
        <w:t xml:space="preserve">(Checkliste auf der </w:t>
      </w:r>
      <w:r w:rsidR="00BC3620">
        <w:rPr>
          <w:rFonts w:cs="Segoe UI"/>
          <w:sz w:val="18"/>
          <w:szCs w:val="18"/>
        </w:rPr>
        <w:t>Websit</w:t>
      </w:r>
      <w:r w:rsidR="00BA0F92" w:rsidRPr="009C4264">
        <w:rPr>
          <w:rFonts w:cs="Segoe UI"/>
          <w:sz w:val="18"/>
          <w:szCs w:val="18"/>
        </w:rPr>
        <w:t>e)</w:t>
      </w:r>
      <w:r w:rsidR="00BA0F92" w:rsidRPr="009C4264">
        <w:rPr>
          <w:rFonts w:cs="Segoe UI"/>
        </w:rPr>
        <w:br/>
      </w:r>
      <w:r w:rsidR="00BA0F92" w:rsidRPr="009C4264">
        <w:rPr>
          <w:rFonts w:cs="Segoe UI"/>
          <w:sz w:val="18"/>
          <w:szCs w:val="18"/>
        </w:rPr>
        <w:t>Diese Checkliste soll dem Arzt / der Ärztin als Hilfe dienen, welche Punkte beim Untersuch zu beachten sind. Das Arztzeugnis muss aber nicht zu all diesen Punkten Stellung nehmen, sondern kann kurz gehalten sein und muss nur auf allfällige Besonderheiten Bezug nehmen.</w:t>
      </w:r>
    </w:p>
    <w:p w:rsidR="00BA0F92" w:rsidRPr="009C4264" w:rsidRDefault="003B48AE" w:rsidP="00BA0F92">
      <w:pPr>
        <w:tabs>
          <w:tab w:val="left" w:pos="426"/>
        </w:tabs>
        <w:autoSpaceDE w:val="0"/>
        <w:autoSpaceDN w:val="0"/>
        <w:adjustRightInd w:val="0"/>
        <w:spacing w:before="120"/>
        <w:ind w:left="426" w:hanging="426"/>
        <w:rPr>
          <w:rFonts w:cs="Segoe UI"/>
        </w:rPr>
      </w:pPr>
      <w:r w:rsidRPr="009C4264">
        <w:rPr>
          <w:rFonts w:cs="Segoe UI"/>
        </w:rPr>
        <w:fldChar w:fldCharType="begin">
          <w:ffData>
            <w:name w:val="Kontrollkästchen3"/>
            <w:enabled/>
            <w:calcOnExit w:val="0"/>
            <w:checkBox>
              <w:sizeAuto/>
              <w:default w:val="0"/>
            </w:checkBox>
          </w:ffData>
        </w:fldChar>
      </w:r>
      <w:r w:rsidRPr="009C4264">
        <w:rPr>
          <w:rFonts w:cs="Segoe UI"/>
        </w:rPr>
        <w:instrText xml:space="preserve"> FORMCHECKBOX </w:instrText>
      </w:r>
      <w:r w:rsidR="00421C02">
        <w:rPr>
          <w:rFonts w:cs="Segoe UI"/>
        </w:rPr>
      </w:r>
      <w:r w:rsidR="00421C02">
        <w:rPr>
          <w:rFonts w:cs="Segoe UI"/>
        </w:rPr>
        <w:fldChar w:fldCharType="separate"/>
      </w:r>
      <w:r w:rsidRPr="009C4264">
        <w:rPr>
          <w:rFonts w:cs="Segoe UI"/>
        </w:rPr>
        <w:fldChar w:fldCharType="end"/>
      </w:r>
      <w:r w:rsidR="00BA0F92" w:rsidRPr="009C4264">
        <w:rPr>
          <w:rFonts w:cs="Segoe UI"/>
        </w:rPr>
        <w:tab/>
        <w:t>Lohnausweis für beide Ehepartner</w:t>
      </w:r>
    </w:p>
    <w:p w:rsidR="00BA0F92" w:rsidRPr="009C4264" w:rsidRDefault="003B48AE" w:rsidP="00BA0F92">
      <w:pPr>
        <w:tabs>
          <w:tab w:val="left" w:pos="426"/>
        </w:tabs>
        <w:autoSpaceDE w:val="0"/>
        <w:autoSpaceDN w:val="0"/>
        <w:adjustRightInd w:val="0"/>
        <w:spacing w:before="120"/>
        <w:ind w:left="426" w:hanging="426"/>
        <w:rPr>
          <w:rFonts w:cs="Segoe UI"/>
        </w:rPr>
      </w:pPr>
      <w:r w:rsidRPr="009C4264">
        <w:rPr>
          <w:rFonts w:cs="Segoe UI"/>
        </w:rPr>
        <w:fldChar w:fldCharType="begin">
          <w:ffData>
            <w:name w:val="Kontrollkästchen3"/>
            <w:enabled/>
            <w:calcOnExit w:val="0"/>
            <w:checkBox>
              <w:sizeAuto/>
              <w:default w:val="0"/>
            </w:checkBox>
          </w:ffData>
        </w:fldChar>
      </w:r>
      <w:r w:rsidRPr="009C4264">
        <w:rPr>
          <w:rFonts w:cs="Segoe UI"/>
        </w:rPr>
        <w:instrText xml:space="preserve"> FORMCHECKBOX </w:instrText>
      </w:r>
      <w:r w:rsidR="00421C02">
        <w:rPr>
          <w:rFonts w:cs="Segoe UI"/>
        </w:rPr>
      </w:r>
      <w:r w:rsidR="00421C02">
        <w:rPr>
          <w:rFonts w:cs="Segoe UI"/>
        </w:rPr>
        <w:fldChar w:fldCharType="separate"/>
      </w:r>
      <w:r w:rsidRPr="009C4264">
        <w:rPr>
          <w:rFonts w:cs="Segoe UI"/>
        </w:rPr>
        <w:fldChar w:fldCharType="end"/>
      </w:r>
      <w:r w:rsidR="00BA0F92" w:rsidRPr="009C4264">
        <w:rPr>
          <w:rFonts w:cs="Segoe UI"/>
        </w:rPr>
        <w:tab/>
        <w:t xml:space="preserve">die zwei aktuellsten Steuerveranlagungsverfügungen </w:t>
      </w:r>
      <w:r w:rsidR="00BA0F92" w:rsidRPr="009C4264">
        <w:rPr>
          <w:rFonts w:cs="Segoe UI"/>
          <w:sz w:val="18"/>
          <w:szCs w:val="18"/>
        </w:rPr>
        <w:t>(in Kopie)</w:t>
      </w:r>
    </w:p>
    <w:p w:rsidR="00BA0F92" w:rsidRPr="009C4264" w:rsidRDefault="003B48AE" w:rsidP="00BA0F92">
      <w:pPr>
        <w:tabs>
          <w:tab w:val="left" w:pos="426"/>
        </w:tabs>
        <w:autoSpaceDE w:val="0"/>
        <w:autoSpaceDN w:val="0"/>
        <w:adjustRightInd w:val="0"/>
        <w:spacing w:before="120"/>
        <w:ind w:left="426" w:hanging="426"/>
        <w:rPr>
          <w:rFonts w:cs="Segoe UI"/>
        </w:rPr>
      </w:pPr>
      <w:r w:rsidRPr="009C4264">
        <w:rPr>
          <w:rFonts w:cs="Segoe UI"/>
        </w:rPr>
        <w:fldChar w:fldCharType="begin">
          <w:ffData>
            <w:name w:val="Kontrollkästchen3"/>
            <w:enabled/>
            <w:calcOnExit w:val="0"/>
            <w:checkBox>
              <w:sizeAuto/>
              <w:default w:val="0"/>
            </w:checkBox>
          </w:ffData>
        </w:fldChar>
      </w:r>
      <w:r w:rsidRPr="009C4264">
        <w:rPr>
          <w:rFonts w:cs="Segoe UI"/>
        </w:rPr>
        <w:instrText xml:space="preserve"> FORMCHECKBOX </w:instrText>
      </w:r>
      <w:r w:rsidR="00421C02">
        <w:rPr>
          <w:rFonts w:cs="Segoe UI"/>
        </w:rPr>
      </w:r>
      <w:r w:rsidR="00421C02">
        <w:rPr>
          <w:rFonts w:cs="Segoe UI"/>
        </w:rPr>
        <w:fldChar w:fldCharType="separate"/>
      </w:r>
      <w:r w:rsidRPr="009C4264">
        <w:rPr>
          <w:rFonts w:cs="Segoe UI"/>
        </w:rPr>
        <w:fldChar w:fldCharType="end"/>
      </w:r>
      <w:r w:rsidR="00BA0F92" w:rsidRPr="009C4264">
        <w:rPr>
          <w:rFonts w:cs="Segoe UI"/>
        </w:rPr>
        <w:tab/>
        <w:t xml:space="preserve">Betreibungsregisterauszug für beide Ehepartner </w:t>
      </w:r>
      <w:r w:rsidR="00BA0F92" w:rsidRPr="009C4264">
        <w:rPr>
          <w:rFonts w:cs="Segoe UI"/>
          <w:sz w:val="18"/>
          <w:szCs w:val="18"/>
        </w:rPr>
        <w:t>(in Kopie)</w:t>
      </w:r>
    </w:p>
    <w:p w:rsidR="00BA0F92" w:rsidRPr="009C4264" w:rsidRDefault="003B48AE" w:rsidP="00BA0F92">
      <w:pPr>
        <w:tabs>
          <w:tab w:val="left" w:pos="426"/>
        </w:tabs>
        <w:autoSpaceDE w:val="0"/>
        <w:autoSpaceDN w:val="0"/>
        <w:adjustRightInd w:val="0"/>
        <w:spacing w:before="120"/>
        <w:ind w:left="426" w:hanging="426"/>
        <w:rPr>
          <w:rFonts w:cs="Segoe UI"/>
        </w:rPr>
      </w:pPr>
      <w:r w:rsidRPr="009C4264">
        <w:rPr>
          <w:rFonts w:cs="Segoe UI"/>
        </w:rPr>
        <w:fldChar w:fldCharType="begin">
          <w:ffData>
            <w:name w:val="Kontrollkästchen3"/>
            <w:enabled/>
            <w:calcOnExit w:val="0"/>
            <w:checkBox>
              <w:sizeAuto/>
              <w:default w:val="0"/>
            </w:checkBox>
          </w:ffData>
        </w:fldChar>
      </w:r>
      <w:r w:rsidRPr="009C4264">
        <w:rPr>
          <w:rFonts w:cs="Segoe UI"/>
        </w:rPr>
        <w:instrText xml:space="preserve"> FORMCHECKBOX </w:instrText>
      </w:r>
      <w:r w:rsidR="00421C02">
        <w:rPr>
          <w:rFonts w:cs="Segoe UI"/>
        </w:rPr>
      </w:r>
      <w:r w:rsidR="00421C02">
        <w:rPr>
          <w:rFonts w:cs="Segoe UI"/>
        </w:rPr>
        <w:fldChar w:fldCharType="separate"/>
      </w:r>
      <w:r w:rsidRPr="009C4264">
        <w:rPr>
          <w:rFonts w:cs="Segoe UI"/>
        </w:rPr>
        <w:fldChar w:fldCharType="end"/>
      </w:r>
      <w:r w:rsidR="00BA0F92" w:rsidRPr="009C4264">
        <w:rPr>
          <w:rFonts w:cs="Segoe UI"/>
        </w:rPr>
        <w:tab/>
        <w:t xml:space="preserve">schriftliche Unterhaltsverpflichtung </w:t>
      </w:r>
      <w:r w:rsidR="00BA0F92" w:rsidRPr="009C4264">
        <w:rPr>
          <w:rFonts w:cs="Segoe UI"/>
          <w:sz w:val="18"/>
          <w:szCs w:val="18"/>
        </w:rPr>
        <w:t xml:space="preserve">(Formular auf der </w:t>
      </w:r>
      <w:r w:rsidR="00BC3620">
        <w:rPr>
          <w:rFonts w:cs="Segoe UI"/>
          <w:sz w:val="18"/>
          <w:szCs w:val="18"/>
        </w:rPr>
        <w:t>Website</w:t>
      </w:r>
      <w:r w:rsidR="00BA0F92" w:rsidRPr="009C4264">
        <w:rPr>
          <w:rFonts w:cs="Segoe UI"/>
          <w:sz w:val="18"/>
          <w:szCs w:val="18"/>
        </w:rPr>
        <w:t>)</w:t>
      </w:r>
    </w:p>
    <w:p w:rsidR="00BA0F92" w:rsidRPr="009C4264" w:rsidRDefault="003B48AE" w:rsidP="00BA0F92">
      <w:pPr>
        <w:tabs>
          <w:tab w:val="left" w:pos="426"/>
        </w:tabs>
        <w:autoSpaceDE w:val="0"/>
        <w:autoSpaceDN w:val="0"/>
        <w:adjustRightInd w:val="0"/>
        <w:spacing w:before="120"/>
        <w:ind w:left="426" w:hanging="426"/>
        <w:rPr>
          <w:rFonts w:cs="Segoe UI"/>
        </w:rPr>
      </w:pPr>
      <w:r w:rsidRPr="009C4264">
        <w:rPr>
          <w:rFonts w:cs="Segoe UI"/>
        </w:rPr>
        <w:fldChar w:fldCharType="begin">
          <w:ffData>
            <w:name w:val="Kontrollkästchen3"/>
            <w:enabled/>
            <w:calcOnExit w:val="0"/>
            <w:checkBox>
              <w:sizeAuto/>
              <w:default w:val="0"/>
            </w:checkBox>
          </w:ffData>
        </w:fldChar>
      </w:r>
      <w:r w:rsidRPr="009C4264">
        <w:rPr>
          <w:rFonts w:cs="Segoe UI"/>
        </w:rPr>
        <w:instrText xml:space="preserve"> FORMCHECKBOX </w:instrText>
      </w:r>
      <w:r w:rsidR="00421C02">
        <w:rPr>
          <w:rFonts w:cs="Segoe UI"/>
        </w:rPr>
      </w:r>
      <w:r w:rsidR="00421C02">
        <w:rPr>
          <w:rFonts w:cs="Segoe UI"/>
        </w:rPr>
        <w:fldChar w:fldCharType="separate"/>
      </w:r>
      <w:r w:rsidRPr="009C4264">
        <w:rPr>
          <w:rFonts w:cs="Segoe UI"/>
        </w:rPr>
        <w:fldChar w:fldCharType="end"/>
      </w:r>
      <w:r w:rsidR="00BA0F92" w:rsidRPr="009C4264">
        <w:rPr>
          <w:rFonts w:cs="Segoe UI"/>
        </w:rPr>
        <w:tab/>
        <w:t xml:space="preserve">schriftliche Verpflichtung bezüglich Nachadoptionsberichte </w:t>
      </w:r>
      <w:r w:rsidR="00BA0F92" w:rsidRPr="009C4264">
        <w:rPr>
          <w:rFonts w:cs="Segoe UI"/>
          <w:sz w:val="18"/>
          <w:szCs w:val="18"/>
        </w:rPr>
        <w:t xml:space="preserve">(Formular auf der </w:t>
      </w:r>
      <w:r w:rsidR="00BC3620">
        <w:rPr>
          <w:rFonts w:cs="Segoe UI"/>
          <w:sz w:val="18"/>
          <w:szCs w:val="18"/>
        </w:rPr>
        <w:t>Website</w:t>
      </w:r>
      <w:r w:rsidR="00BA0F92" w:rsidRPr="009C4264">
        <w:rPr>
          <w:rFonts w:cs="Segoe UI"/>
          <w:sz w:val="18"/>
          <w:szCs w:val="18"/>
        </w:rPr>
        <w:t>)</w:t>
      </w:r>
    </w:p>
    <w:p w:rsidR="00BA0F92" w:rsidRPr="009C4264" w:rsidRDefault="003B48AE" w:rsidP="00BA0F92">
      <w:pPr>
        <w:tabs>
          <w:tab w:val="left" w:pos="426"/>
        </w:tabs>
        <w:autoSpaceDE w:val="0"/>
        <w:autoSpaceDN w:val="0"/>
        <w:adjustRightInd w:val="0"/>
        <w:spacing w:before="120"/>
        <w:ind w:left="426" w:hanging="426"/>
        <w:rPr>
          <w:rFonts w:cs="Segoe UI"/>
        </w:rPr>
      </w:pPr>
      <w:r w:rsidRPr="009C4264">
        <w:rPr>
          <w:rFonts w:cs="Segoe UI"/>
        </w:rPr>
        <w:fldChar w:fldCharType="begin">
          <w:ffData>
            <w:name w:val="Kontrollkästchen3"/>
            <w:enabled/>
            <w:calcOnExit w:val="0"/>
            <w:checkBox>
              <w:sizeAuto/>
              <w:default w:val="0"/>
            </w:checkBox>
          </w:ffData>
        </w:fldChar>
      </w:r>
      <w:r w:rsidRPr="009C4264">
        <w:rPr>
          <w:rFonts w:cs="Segoe UI"/>
        </w:rPr>
        <w:instrText xml:space="preserve"> FORMCHECKBOX </w:instrText>
      </w:r>
      <w:r w:rsidR="00421C02">
        <w:rPr>
          <w:rFonts w:cs="Segoe UI"/>
        </w:rPr>
      </w:r>
      <w:r w:rsidR="00421C02">
        <w:rPr>
          <w:rFonts w:cs="Segoe UI"/>
        </w:rPr>
        <w:fldChar w:fldCharType="separate"/>
      </w:r>
      <w:r w:rsidRPr="009C4264">
        <w:rPr>
          <w:rFonts w:cs="Segoe UI"/>
        </w:rPr>
        <w:fldChar w:fldCharType="end"/>
      </w:r>
      <w:r w:rsidR="00BA0F92" w:rsidRPr="009C4264">
        <w:rPr>
          <w:rFonts w:cs="Segoe UI"/>
        </w:rPr>
        <w:tab/>
        <w:t>Bescheinigung über den Besuch eines Vorbereitungskurses</w:t>
      </w:r>
    </w:p>
    <w:p w:rsidR="00BA0F92" w:rsidRPr="009C4264" w:rsidRDefault="003B48AE" w:rsidP="00BA0F92">
      <w:pPr>
        <w:tabs>
          <w:tab w:val="left" w:pos="426"/>
        </w:tabs>
        <w:spacing w:before="120"/>
        <w:ind w:left="426" w:hanging="426"/>
        <w:rPr>
          <w:rFonts w:cs="Segoe UI"/>
        </w:rPr>
      </w:pPr>
      <w:r w:rsidRPr="009C4264">
        <w:rPr>
          <w:rFonts w:cs="Segoe UI"/>
        </w:rPr>
        <w:fldChar w:fldCharType="begin">
          <w:ffData>
            <w:name w:val="Kontrollkästchen3"/>
            <w:enabled/>
            <w:calcOnExit w:val="0"/>
            <w:checkBox>
              <w:sizeAuto/>
              <w:default w:val="0"/>
            </w:checkBox>
          </w:ffData>
        </w:fldChar>
      </w:r>
      <w:r w:rsidRPr="009C4264">
        <w:rPr>
          <w:rFonts w:cs="Segoe UI"/>
        </w:rPr>
        <w:instrText xml:space="preserve"> FORMCHECKBOX </w:instrText>
      </w:r>
      <w:r w:rsidR="00421C02">
        <w:rPr>
          <w:rFonts w:cs="Segoe UI"/>
        </w:rPr>
      </w:r>
      <w:r w:rsidR="00421C02">
        <w:rPr>
          <w:rFonts w:cs="Segoe UI"/>
        </w:rPr>
        <w:fldChar w:fldCharType="separate"/>
      </w:r>
      <w:r w:rsidRPr="009C4264">
        <w:rPr>
          <w:rFonts w:cs="Segoe UI"/>
        </w:rPr>
        <w:fldChar w:fldCharType="end"/>
      </w:r>
      <w:r w:rsidR="00BA0F92" w:rsidRPr="009C4264">
        <w:rPr>
          <w:rFonts w:cs="Segoe UI"/>
        </w:rPr>
        <w:tab/>
      </w:r>
      <w:r w:rsidR="009C4264">
        <w:rPr>
          <w:rFonts w:cs="Segoe UI"/>
        </w:rPr>
        <w:t>ein</w:t>
      </w:r>
      <w:r w:rsidR="00BA0F92" w:rsidRPr="009C4264">
        <w:rPr>
          <w:rFonts w:cs="Segoe UI"/>
        </w:rPr>
        <w:t xml:space="preserve"> Foto beider Ehepartner</w:t>
      </w:r>
    </w:p>
    <w:p w:rsidR="00BA0F92" w:rsidRDefault="00BA0F92" w:rsidP="00E920FB"/>
    <w:p w:rsidR="00BA0F92" w:rsidRPr="00C16FA0" w:rsidRDefault="00BA0F92" w:rsidP="00E920FB"/>
    <w:sectPr w:rsidR="00BA0F92" w:rsidRPr="00C16FA0" w:rsidSect="00E920FB">
      <w:headerReference w:type="default" r:id="rId11"/>
      <w:headerReference w:type="first" r:id="rId12"/>
      <w:type w:val="continuous"/>
      <w:pgSz w:w="11906" w:h="16838" w:code="9"/>
      <w:pgMar w:top="1418" w:right="1134" w:bottom="1418" w:left="1701"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C02" w:rsidRPr="00C16FA0" w:rsidRDefault="00421C02">
      <w:r w:rsidRPr="00C16FA0">
        <w:separator/>
      </w:r>
    </w:p>
  </w:endnote>
  <w:endnote w:type="continuationSeparator" w:id="0">
    <w:p w:rsidR="00421C02" w:rsidRPr="00C16FA0" w:rsidRDefault="00421C02">
      <w:r w:rsidRPr="00C16F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C02" w:rsidRPr="00C16FA0" w:rsidRDefault="00421C02">
      <w:r w:rsidRPr="00C16FA0">
        <w:separator/>
      </w:r>
    </w:p>
  </w:footnote>
  <w:footnote w:type="continuationSeparator" w:id="0">
    <w:p w:rsidR="00421C02" w:rsidRPr="00C16FA0" w:rsidRDefault="00421C02">
      <w:r w:rsidRPr="00C16FA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23B" w:rsidRPr="00C16FA0" w:rsidRDefault="00C16FA0" w:rsidP="00BE533C">
    <w:pPr>
      <w:pStyle w:val="Kopfzeile"/>
    </w:pPr>
    <w:bookmarkStart w:id="1" w:name="Logo"/>
    <w:r>
      <w:rPr>
        <w:noProof/>
        <w:lang w:eastAsia="de-CH"/>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60310" cy="1259840"/>
          <wp:effectExtent l="0" t="0" r="2540" b="0"/>
          <wp:wrapNone/>
          <wp:docPr id="2" name="Oaw.2004030310155302814490.01051" descr="C:\Users\MLuccarini\AppData\Local\officeatwork\SyncSolutions\luchmaster\Logos\Luzern.JSD.Logo.2100.350.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4030310155302814490.01051" descr="C:\Users\MLuccarini\AppData\Local\officeatwork\SyncSolutions\luchmaster\Logos\Luzern.JSD.Logo.2100.350.em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23B" w:rsidRPr="00C16FA0">
      <w:t> </w:t>
    </w:r>
    <w:bookmarkEnd w:id="1"/>
  </w:p>
  <w:p w:rsidR="00CF5A64" w:rsidRPr="00C16FA0" w:rsidRDefault="0064423B" w:rsidP="00BE533C">
    <w:pPr>
      <w:pStyle w:val="Kopfzeile"/>
    </w:pPr>
    <w:bookmarkStart w:id="2" w:name="Zerfitikate"/>
    <w:r w:rsidRPr="00C16FA0">
      <w:t> </w:t>
    </w:r>
    <w:bookmarkEnd w:id="2"/>
  </w:p>
  <w:p w:rsidR="00CF5A64" w:rsidRPr="00C16FA0" w:rsidRDefault="00CF5A64" w:rsidP="00BE533C">
    <w:pPr>
      <w:pStyle w:val="Kopfzeile"/>
      <w:rPr>
        <w:sz w:val="28"/>
      </w:rPr>
    </w:pPr>
  </w:p>
  <w:p w:rsidR="00585C6F" w:rsidRPr="00C16FA0" w:rsidRDefault="00585C6F" w:rsidP="00CF5A64">
    <w:pPr>
      <w:pStyle w:val="Kopfzeile"/>
    </w:pPr>
  </w:p>
  <w:p w:rsidR="00585C6F" w:rsidRPr="00C16FA0" w:rsidRDefault="00C16FA0" w:rsidP="00CF5A64">
    <w:pPr>
      <w:pStyle w:val="Kopfzeile"/>
    </w:pPr>
    <w:r>
      <w:rPr>
        <w:rFonts w:ascii="Times New Roman" w:hAnsi="Times New Roman"/>
        <w:noProof/>
        <w:sz w:val="24"/>
        <w:lang w:eastAsia="de-CH"/>
      </w:rPr>
      <w:drawing>
        <wp:anchor distT="0" distB="0" distL="114300" distR="114300" simplePos="0" relativeHeight="251657728" behindDoc="0" locked="0" layoutInCell="1" allowOverlap="1">
          <wp:simplePos x="0" y="0"/>
          <wp:positionH relativeFrom="column">
            <wp:posOffset>-41275</wp:posOffset>
          </wp:positionH>
          <wp:positionV relativeFrom="paragraph">
            <wp:posOffset>116205</wp:posOffset>
          </wp:positionV>
          <wp:extent cx="6137275" cy="8789035"/>
          <wp:effectExtent l="0" t="0" r="0" b="0"/>
          <wp:wrapNone/>
          <wp:docPr id="1" name="Bild 1" descr="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7275" cy="8789035"/>
                  </a:xfrm>
                  <a:prstGeom prst="rect">
                    <a:avLst/>
                  </a:prstGeom>
                  <a:noFill/>
                </pic:spPr>
              </pic:pic>
            </a:graphicData>
          </a:graphic>
          <wp14:sizeRelH relativeFrom="page">
            <wp14:pctWidth>0</wp14:pctWidth>
          </wp14:sizeRelH>
          <wp14:sizeRelV relativeFrom="page">
            <wp14:pctHeight>0</wp14:pctHeight>
          </wp14:sizeRelV>
        </wp:anchor>
      </w:drawing>
    </w: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D27A12" w:rsidRPr="00C16FA0" w:rsidRDefault="00D27A12" w:rsidP="00D27A12">
    <w:pPr>
      <w:pStyle w:val="Kopfzeile"/>
      <w:rPr>
        <w:b/>
        <w:sz w:val="10"/>
        <w:szCs w:val="10"/>
      </w:rPr>
    </w:pPr>
    <w:r w:rsidRPr="00C16FA0">
      <w:rPr>
        <w:b/>
        <w:sz w:val="10"/>
        <w:szCs w:val="10"/>
        <w:highlight w:val="yellow"/>
      </w:rPr>
      <w:t>Geschäftsfelder</w:t>
    </w:r>
  </w:p>
  <w:p w:rsidR="00D27A12" w:rsidRPr="00C16FA0" w:rsidRDefault="00D27A12" w:rsidP="00D27A12">
    <w:pPr>
      <w:pStyle w:val="Kopfzeile"/>
      <w:tabs>
        <w:tab w:val="left" w:pos="3402"/>
        <w:tab w:val="left" w:pos="6521"/>
      </w:tabs>
      <w:rPr>
        <w:sz w:val="10"/>
        <w:szCs w:val="10"/>
      </w:rPr>
    </w:pPr>
  </w:p>
  <w:p w:rsidR="00D27A12" w:rsidRPr="00C16FA0" w:rsidRDefault="00D27A12" w:rsidP="00D27A12">
    <w:pPr>
      <w:pStyle w:val="Kopfzeile"/>
      <w:tabs>
        <w:tab w:val="left" w:pos="3402"/>
        <w:tab w:val="left" w:pos="6521"/>
      </w:tabs>
      <w:rPr>
        <w:rFonts w:cs="Arial"/>
      </w:rPr>
    </w:pPr>
    <w:bookmarkStart w:id="3" w:name="Vorstossnummer"/>
    <w:bookmarkStart w:id="4" w:name="MetaTool_Script4"/>
    <w:r w:rsidRPr="00C16FA0">
      <w:rPr>
        <w:rFonts w:cs="Arial"/>
      </w:rPr>
      <w:t>Vorstossnummer</w:t>
    </w:r>
    <w:bookmarkEnd w:id="3"/>
    <w:bookmarkEnd w:id="4"/>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Vorstossnummer // abgefüllt wird: Vorstossnummer )</w:t>
    </w:r>
  </w:p>
  <w:p w:rsidR="00D27A12" w:rsidRPr="00C16FA0" w:rsidRDefault="00D27A12" w:rsidP="00D27A12">
    <w:pPr>
      <w:pStyle w:val="Kopfzeile"/>
      <w:tabs>
        <w:tab w:val="left" w:pos="3402"/>
        <w:tab w:val="left" w:pos="6521"/>
      </w:tabs>
      <w:rPr>
        <w:rFonts w:cs="Arial"/>
        <w:sz w:val="12"/>
        <w:szCs w:val="12"/>
      </w:rPr>
    </w:pPr>
  </w:p>
  <w:p w:rsidR="00D27A12" w:rsidRPr="00C16FA0" w:rsidRDefault="00D27A12" w:rsidP="00D27A12">
    <w:pPr>
      <w:pStyle w:val="Kopfzeile"/>
      <w:tabs>
        <w:tab w:val="left" w:pos="3402"/>
        <w:tab w:val="left" w:pos="6521"/>
      </w:tabs>
      <w:rPr>
        <w:rFonts w:cs="Arial"/>
      </w:rPr>
    </w:pPr>
    <w:bookmarkStart w:id="5" w:name="Eröffnungsdatum"/>
    <w:bookmarkStart w:id="6" w:name="MetaTool_Script5"/>
    <w:r w:rsidRPr="00C16FA0">
      <w:rPr>
        <w:rFonts w:cs="Arial"/>
      </w:rPr>
      <w:t>Eröffnungsdatum</w:t>
    </w:r>
    <w:bookmarkEnd w:id="5"/>
    <w:bookmarkEnd w:id="6"/>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Eröffnungsdatum // abgefüllt wird: Eröffnungsdatum)</w:t>
    </w:r>
  </w:p>
  <w:p w:rsidR="00D27A12" w:rsidRPr="00C16FA0" w:rsidRDefault="00D27A12" w:rsidP="00D27A12">
    <w:pPr>
      <w:pStyle w:val="Kopfzeile"/>
      <w:tabs>
        <w:tab w:val="left" w:pos="3402"/>
        <w:tab w:val="left" w:pos="6521"/>
      </w:tabs>
      <w:rPr>
        <w:sz w:val="10"/>
        <w:szCs w:val="10"/>
      </w:rPr>
    </w:pPr>
  </w:p>
  <w:p w:rsidR="00D27A12" w:rsidRPr="00C16FA0" w:rsidRDefault="00B30A83" w:rsidP="00B30A83">
    <w:bookmarkStart w:id="7" w:name="MetaTool_Script13"/>
    <w:bookmarkStart w:id="8" w:name="Geschaeftstitel"/>
    <w:r w:rsidRPr="00C16FA0">
      <w:t>Titel</w:t>
    </w:r>
    <w:bookmarkEnd w:id="7"/>
    <w:bookmarkEnd w:id="8"/>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Geschaeftstitel // abgefüllt wird: Geschäftstitel )</w:t>
    </w:r>
  </w:p>
  <w:p w:rsidR="00D27A12" w:rsidRPr="00C16FA0" w:rsidRDefault="00D27A12" w:rsidP="00D27A12">
    <w:pPr>
      <w:pStyle w:val="Kopfzeile"/>
      <w:tabs>
        <w:tab w:val="left" w:pos="3402"/>
        <w:tab w:val="left" w:pos="6521"/>
      </w:tabs>
      <w:rPr>
        <w:rFonts w:cs="Arial"/>
        <w:sz w:val="12"/>
        <w:szCs w:val="12"/>
      </w:rPr>
    </w:pPr>
  </w:p>
  <w:p w:rsidR="00D27A12" w:rsidRPr="00C16FA0" w:rsidRDefault="00D27A12" w:rsidP="00D27A12">
    <w:pPr>
      <w:pStyle w:val="Kopfzeile"/>
      <w:tabs>
        <w:tab w:val="left" w:pos="3402"/>
        <w:tab w:val="left" w:pos="6521"/>
      </w:tabs>
      <w:rPr>
        <w:rFonts w:cs="Arial"/>
      </w:rPr>
    </w:pPr>
    <w:bookmarkStart w:id="9" w:name="Departement"/>
    <w:bookmarkStart w:id="10" w:name="MetaTool_Script6"/>
    <w:r w:rsidRPr="00C16FA0">
      <w:rPr>
        <w:rFonts w:cs="Arial"/>
      </w:rPr>
      <w:t>Departement</w:t>
    </w:r>
    <w:bookmarkEnd w:id="9"/>
    <w:bookmarkEnd w:id="10"/>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Departement // abgefüllt wird: Departement)</w:t>
    </w:r>
  </w:p>
  <w:p w:rsidR="00D27A12" w:rsidRPr="00C16FA0" w:rsidRDefault="00D27A12" w:rsidP="00D27A12">
    <w:pPr>
      <w:pStyle w:val="Kopfzeile"/>
      <w:tabs>
        <w:tab w:val="left" w:pos="3402"/>
        <w:tab w:val="left" w:pos="6521"/>
      </w:tabs>
      <w:rPr>
        <w:rFonts w:cs="Arial"/>
        <w:sz w:val="12"/>
        <w:szCs w:val="12"/>
      </w:rPr>
    </w:pPr>
  </w:p>
  <w:p w:rsidR="00D27A12" w:rsidRPr="00C16FA0" w:rsidRDefault="00D27A12" w:rsidP="00D27A12">
    <w:pPr>
      <w:pStyle w:val="Kopfzeile"/>
      <w:tabs>
        <w:tab w:val="left" w:pos="3402"/>
        <w:tab w:val="left" w:pos="6521"/>
      </w:tabs>
      <w:rPr>
        <w:rFonts w:cs="Arial"/>
      </w:rPr>
    </w:pPr>
    <w:bookmarkStart w:id="11" w:name="SBKuerzel"/>
    <w:bookmarkStart w:id="12" w:name="MetaTool_Script8"/>
    <w:r w:rsidRPr="00C16FA0">
      <w:rPr>
        <w:rFonts w:cs="Arial"/>
      </w:rPr>
      <w:t>SBKuerzel</w:t>
    </w:r>
    <w:bookmarkEnd w:id="11"/>
    <w:bookmarkEnd w:id="12"/>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SBKuerzel // abgefüllt wird: Kürzel von Sachbearbeiter auf Geschäft)</w:t>
    </w:r>
  </w:p>
  <w:p w:rsidR="00D27A12" w:rsidRPr="00C16FA0" w:rsidRDefault="00D27A12" w:rsidP="00D27A12">
    <w:pPr>
      <w:pStyle w:val="Kopfzeile"/>
      <w:tabs>
        <w:tab w:val="left" w:pos="3402"/>
        <w:tab w:val="left" w:pos="6521"/>
      </w:tabs>
      <w:rPr>
        <w:rFonts w:cs="Arial"/>
        <w:sz w:val="12"/>
        <w:szCs w:val="12"/>
      </w:rPr>
    </w:pPr>
  </w:p>
  <w:p w:rsidR="00D27A12" w:rsidRPr="00C16FA0" w:rsidRDefault="00D27A12" w:rsidP="00D27A12">
    <w:pPr>
      <w:pStyle w:val="Kopfzeile"/>
      <w:tabs>
        <w:tab w:val="left" w:pos="3402"/>
        <w:tab w:val="left" w:pos="6521"/>
      </w:tabs>
      <w:rPr>
        <w:rFonts w:cs="Arial"/>
      </w:rPr>
    </w:pPr>
    <w:bookmarkStart w:id="13" w:name="SBVornameName"/>
    <w:bookmarkStart w:id="14" w:name="MetaTool_Script9"/>
    <w:r w:rsidRPr="00C16FA0">
      <w:rPr>
        <w:rFonts w:cs="Arial"/>
      </w:rPr>
      <w:t>SBVornameName</w:t>
    </w:r>
    <w:bookmarkEnd w:id="13"/>
    <w:bookmarkEnd w:id="14"/>
  </w:p>
  <w:p w:rsidR="00D27A12" w:rsidRPr="00C16FA0" w:rsidRDefault="00D27A12" w:rsidP="00D27A12">
    <w:pPr>
      <w:pStyle w:val="Kopfzeile"/>
      <w:tabs>
        <w:tab w:val="left" w:pos="3402"/>
        <w:tab w:val="left" w:pos="6521"/>
      </w:tabs>
      <w:rPr>
        <w:rFonts w:cs="Arial"/>
      </w:rPr>
    </w:pPr>
    <w:r w:rsidRPr="00C16FA0">
      <w:rPr>
        <w:rFonts w:cs="Arial"/>
        <w:sz w:val="12"/>
        <w:szCs w:val="12"/>
      </w:rPr>
      <w:t>(Textmarke: SBVornameName // abgefüllt wird: Vorname Name von Sachbearbeiter auf Geschäft)</w:t>
    </w:r>
  </w:p>
  <w:p w:rsidR="00D27A12" w:rsidRPr="00C16FA0" w:rsidRDefault="00D27A12" w:rsidP="00D27A12">
    <w:pPr>
      <w:pStyle w:val="Kopfzeile"/>
      <w:tabs>
        <w:tab w:val="left" w:pos="3402"/>
        <w:tab w:val="left" w:pos="6521"/>
      </w:tabs>
      <w:rPr>
        <w:sz w:val="10"/>
        <w:szCs w:val="10"/>
      </w:rPr>
    </w:pPr>
  </w:p>
  <w:p w:rsidR="00EB6CF4" w:rsidRPr="00C16FA0" w:rsidRDefault="00B30A83" w:rsidP="00B30A83">
    <w:bookmarkStart w:id="15" w:name="MetaTool_Script14"/>
    <w:bookmarkStart w:id="16" w:name="Laufnummer"/>
    <w:r w:rsidRPr="00C16FA0">
      <w:t>Laufnummer</w:t>
    </w:r>
    <w:bookmarkEnd w:id="15"/>
    <w:bookmarkEnd w:id="16"/>
  </w:p>
  <w:p w:rsidR="00AE2513" w:rsidRPr="00C16FA0" w:rsidRDefault="00AE2513" w:rsidP="00AE2513">
    <w:pPr>
      <w:pStyle w:val="Kopfzeile"/>
      <w:tabs>
        <w:tab w:val="left" w:pos="3402"/>
        <w:tab w:val="left" w:pos="6521"/>
      </w:tabs>
      <w:rPr>
        <w:rFonts w:cs="Arial"/>
        <w:sz w:val="12"/>
        <w:szCs w:val="12"/>
      </w:rPr>
    </w:pPr>
    <w:r w:rsidRPr="00C16FA0">
      <w:rPr>
        <w:rFonts w:cs="Arial"/>
        <w:sz w:val="12"/>
        <w:szCs w:val="12"/>
      </w:rPr>
      <w:t>(Textmarke: Laufnummer  // abgefüllt wird: Geschäftslaufnummer )</w:t>
    </w:r>
  </w:p>
  <w:p w:rsidR="00EB6CF4" w:rsidRPr="00C16FA0" w:rsidRDefault="00EB6CF4" w:rsidP="00D27A12">
    <w:pPr>
      <w:pStyle w:val="Kopfzeile"/>
      <w:tabs>
        <w:tab w:val="left" w:pos="3402"/>
        <w:tab w:val="left" w:pos="6521"/>
      </w:tabs>
      <w:rPr>
        <w:sz w:val="10"/>
        <w:szCs w:val="10"/>
      </w:rPr>
    </w:pPr>
  </w:p>
  <w:p w:rsidR="00D27A12" w:rsidRPr="00C16FA0" w:rsidRDefault="00AE2513" w:rsidP="00D27A12">
    <w:pPr>
      <w:pStyle w:val="Kopfzeile"/>
      <w:tabs>
        <w:tab w:val="left" w:pos="3402"/>
        <w:tab w:val="left" w:pos="6521"/>
      </w:tabs>
      <w:rPr>
        <w:rFonts w:cs="Arial"/>
      </w:rPr>
    </w:pPr>
    <w:bookmarkStart w:id="17" w:name="MetaTool_Script12"/>
    <w:bookmarkStart w:id="18" w:name="Signatur"/>
    <w:r w:rsidRPr="00C16FA0">
      <w:rPr>
        <w:rFonts w:cs="Arial"/>
      </w:rPr>
      <w:t>Signatur</w:t>
    </w:r>
    <w:bookmarkEnd w:id="17"/>
    <w:bookmarkEnd w:id="18"/>
  </w:p>
  <w:p w:rsidR="00AE2513" w:rsidRPr="00C16FA0" w:rsidRDefault="00AE2513" w:rsidP="00AE2513">
    <w:pPr>
      <w:pStyle w:val="Kopfzeile"/>
      <w:tabs>
        <w:tab w:val="left" w:pos="3402"/>
        <w:tab w:val="left" w:pos="6521"/>
      </w:tabs>
      <w:rPr>
        <w:rFonts w:cs="Arial"/>
        <w:sz w:val="12"/>
        <w:szCs w:val="12"/>
      </w:rPr>
    </w:pPr>
    <w:r w:rsidRPr="00C16FA0">
      <w:rPr>
        <w:rFonts w:cs="Arial"/>
        <w:sz w:val="12"/>
        <w:szCs w:val="12"/>
      </w:rPr>
      <w:t>(Textmarke: Signatur  // abgefüllt wird: Signatur )</w:t>
    </w:r>
  </w:p>
  <w:p w:rsidR="00AE2513" w:rsidRPr="00C16FA0" w:rsidRDefault="00AE2513" w:rsidP="00D27A12">
    <w:pPr>
      <w:pStyle w:val="Kopfzeile"/>
      <w:tabs>
        <w:tab w:val="left" w:pos="3402"/>
        <w:tab w:val="left" w:pos="6521"/>
      </w:tabs>
      <w:rPr>
        <w:rFonts w:cs="Arial"/>
      </w:rPr>
    </w:pPr>
  </w:p>
  <w:p w:rsidR="00D27A12" w:rsidRPr="00C16FA0" w:rsidRDefault="00D27A12" w:rsidP="00D27A12">
    <w:pPr>
      <w:pStyle w:val="Kopfzeile"/>
      <w:tabs>
        <w:tab w:val="left" w:pos="3402"/>
        <w:tab w:val="left" w:pos="6521"/>
      </w:tabs>
      <w:rPr>
        <w:b/>
        <w:sz w:val="10"/>
        <w:szCs w:val="10"/>
      </w:rPr>
    </w:pPr>
    <w:r w:rsidRPr="00C16FA0">
      <w:rPr>
        <w:b/>
        <w:sz w:val="10"/>
        <w:szCs w:val="10"/>
        <w:highlight w:val="yellow"/>
      </w:rPr>
      <w:t>Sitzungsfelder</w:t>
    </w:r>
  </w:p>
  <w:p w:rsidR="00D27A12" w:rsidRPr="00C16FA0" w:rsidRDefault="00D27A12" w:rsidP="00D27A12">
    <w:pPr>
      <w:pStyle w:val="Kopfzeile"/>
      <w:tabs>
        <w:tab w:val="left" w:pos="3402"/>
        <w:tab w:val="left" w:pos="6521"/>
      </w:tabs>
      <w:rPr>
        <w:sz w:val="10"/>
        <w:szCs w:val="10"/>
      </w:rPr>
    </w:pPr>
  </w:p>
  <w:p w:rsidR="00D27A12" w:rsidRPr="00C16FA0" w:rsidRDefault="00D27A12" w:rsidP="00D27A12">
    <w:pPr>
      <w:pStyle w:val="Kopfzeile"/>
      <w:tabs>
        <w:tab w:val="left" w:pos="3402"/>
        <w:tab w:val="left" w:pos="6521"/>
      </w:tabs>
    </w:pPr>
    <w:bookmarkStart w:id="19" w:name="Beschlussnummer"/>
    <w:bookmarkStart w:id="20" w:name="MetaTool_Script1"/>
    <w:r w:rsidRPr="00C16FA0">
      <w:rPr>
        <w:rFonts w:cs="Arial"/>
      </w:rPr>
      <w:t>noch offen (CMIKonsul)</w:t>
    </w:r>
    <w:bookmarkEnd w:id="19"/>
    <w:bookmarkEnd w:id="20"/>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Beschlussnummer // abgefüllt wird: Beschlussnummer)</w:t>
    </w:r>
  </w:p>
  <w:p w:rsidR="00D27A12" w:rsidRPr="00C16FA0" w:rsidRDefault="00D27A12" w:rsidP="00D27A12">
    <w:pPr>
      <w:pStyle w:val="Kopfzeile"/>
      <w:tabs>
        <w:tab w:val="left" w:pos="3402"/>
        <w:tab w:val="left" w:pos="6521"/>
      </w:tabs>
      <w:rPr>
        <w:sz w:val="10"/>
        <w:szCs w:val="10"/>
      </w:rPr>
    </w:pPr>
  </w:p>
  <w:p w:rsidR="00D27A12" w:rsidRPr="00C16FA0" w:rsidRDefault="00D27A12" w:rsidP="00D27A12">
    <w:pPr>
      <w:pStyle w:val="Kopfzeile"/>
      <w:tabs>
        <w:tab w:val="left" w:pos="3402"/>
        <w:tab w:val="left" w:pos="6521"/>
      </w:tabs>
    </w:pPr>
    <w:bookmarkStart w:id="21" w:name="Sitzungsdatum"/>
    <w:bookmarkStart w:id="22" w:name="MetaTool_Script2"/>
    <w:r w:rsidRPr="00C16FA0">
      <w:t>noch offen (CMIKonsul)</w:t>
    </w:r>
    <w:bookmarkEnd w:id="21"/>
    <w:bookmarkEnd w:id="22"/>
  </w:p>
  <w:p w:rsidR="00D27A12" w:rsidRPr="00C16FA0" w:rsidRDefault="00D27A12" w:rsidP="00D27A12">
    <w:pPr>
      <w:pStyle w:val="Kopfzeile"/>
      <w:tabs>
        <w:tab w:val="left" w:pos="3402"/>
        <w:tab w:val="left" w:pos="6521"/>
      </w:tabs>
      <w:rPr>
        <w:sz w:val="10"/>
        <w:szCs w:val="10"/>
      </w:rPr>
    </w:pPr>
    <w:r w:rsidRPr="00C16FA0">
      <w:rPr>
        <w:rFonts w:cs="Arial"/>
        <w:sz w:val="12"/>
        <w:szCs w:val="12"/>
      </w:rPr>
      <w:t>(Textmarke: Sitzungsdatum // abgefüllt wird: Sitzungsdatum MMMM)</w:t>
    </w:r>
  </w:p>
  <w:p w:rsidR="00D27A12" w:rsidRPr="00C16FA0" w:rsidRDefault="00D27A12" w:rsidP="00D27A12">
    <w:pPr>
      <w:pStyle w:val="Kopfzeile"/>
      <w:tabs>
        <w:tab w:val="left" w:pos="3402"/>
        <w:tab w:val="left" w:pos="6521"/>
      </w:tabs>
      <w:rPr>
        <w:sz w:val="10"/>
        <w:szCs w:val="10"/>
      </w:rPr>
    </w:pPr>
  </w:p>
  <w:p w:rsidR="00D27A12" w:rsidRPr="00C16FA0" w:rsidRDefault="00D27A12" w:rsidP="00D27A12">
    <w:pPr>
      <w:pStyle w:val="Kopfzeile"/>
      <w:tabs>
        <w:tab w:val="left" w:pos="3402"/>
        <w:tab w:val="left" w:pos="6521"/>
      </w:tabs>
    </w:pPr>
    <w:bookmarkStart w:id="23" w:name="Sitzungsbemerkung"/>
    <w:bookmarkStart w:id="24" w:name="MetaTool_Script3"/>
    <w:r w:rsidRPr="00C16FA0">
      <w:t>noch offen (CMIKonsul)</w:t>
    </w:r>
    <w:bookmarkEnd w:id="23"/>
    <w:bookmarkEnd w:id="24"/>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 xml:space="preserve">(Textmarke: Sitzungsbemerkung // abgefüllt wird: Sitzungsbemerkung </w:t>
    </w:r>
    <w:r w:rsidRPr="00C16FA0">
      <w:rPr>
        <w:rFonts w:cs="Arial"/>
        <w:i/>
        <w:sz w:val="12"/>
        <w:szCs w:val="12"/>
      </w:rPr>
      <w:t>+ (Versandatum)</w:t>
    </w:r>
    <w:r w:rsidRPr="00C16FA0">
      <w:rPr>
        <w:rFonts w:cs="Arial"/>
        <w:sz w:val="12"/>
        <w:szCs w:val="12"/>
      </w:rPr>
      <w:t xml:space="preserve"> )</w:t>
    </w:r>
  </w:p>
  <w:p w:rsidR="00D27A12" w:rsidRPr="00C16FA0" w:rsidRDefault="00D27A12" w:rsidP="00D27A12">
    <w:pPr>
      <w:pStyle w:val="Kopfzeile"/>
      <w:tabs>
        <w:tab w:val="left" w:pos="3402"/>
        <w:tab w:val="left" w:pos="6521"/>
      </w:tabs>
      <w:rPr>
        <w:rFonts w:cs="Arial"/>
        <w:sz w:val="12"/>
        <w:szCs w:val="12"/>
      </w:rPr>
    </w:pPr>
  </w:p>
  <w:p w:rsidR="00D27A12" w:rsidRPr="00C16FA0" w:rsidRDefault="00D27A12" w:rsidP="00D27A12">
    <w:pPr>
      <w:pStyle w:val="Kopfzeile"/>
      <w:tabs>
        <w:tab w:val="left" w:pos="3402"/>
        <w:tab w:val="left" w:pos="6521"/>
      </w:tabs>
      <w:rPr>
        <w:rFonts w:cs="Arial"/>
        <w:i/>
      </w:rPr>
    </w:pPr>
    <w:bookmarkStart w:id="25" w:name="Beschlussnummer2"/>
    <w:bookmarkStart w:id="26" w:name="MetaTool_Script7"/>
    <w:r w:rsidRPr="00C16FA0">
      <w:rPr>
        <w:rFonts w:cs="Arial"/>
      </w:rPr>
      <w:t>noch offen (CMIKonsul)</w:t>
    </w:r>
    <w:bookmarkEnd w:id="25"/>
    <w:bookmarkEnd w:id="26"/>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 xml:space="preserve">(Textmarke: Beschlussnummer2 // abgefüllt wird: </w:t>
    </w:r>
    <w:r w:rsidRPr="00C16FA0">
      <w:rPr>
        <w:rFonts w:cs="Arial"/>
        <w:i/>
        <w:sz w:val="12"/>
        <w:szCs w:val="12"/>
      </w:rPr>
      <w:t xml:space="preserve">/ Protokoll Nr. </w:t>
    </w:r>
    <w:r w:rsidRPr="00C16FA0">
      <w:rPr>
        <w:rFonts w:cs="Arial"/>
        <w:sz w:val="12"/>
        <w:szCs w:val="12"/>
      </w:rPr>
      <w:t>+ Beschlussnummer)</w:t>
    </w:r>
  </w:p>
  <w:p w:rsidR="00D27A12" w:rsidRPr="00C16FA0" w:rsidRDefault="00D27A12" w:rsidP="00CF5A64">
    <w:pPr>
      <w:pStyle w:val="Kopfzeile"/>
      <w:rPr>
        <w:b/>
        <w:sz w:val="10"/>
        <w:szCs w:val="10"/>
      </w:rPr>
    </w:pPr>
  </w:p>
  <w:p w:rsidR="00D27A12" w:rsidRPr="00C16FA0" w:rsidRDefault="00D27A12" w:rsidP="00CF5A64">
    <w:pPr>
      <w:pStyle w:val="Kopfzeile"/>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A0" w:rsidRDefault="009C4264">
    <w:pPr>
      <w:pStyle w:val="Kopfzeile"/>
    </w:pPr>
    <w:r>
      <w:rPr>
        <w:noProof/>
        <w:lang w:eastAsia="de-CH"/>
      </w:rPr>
      <w:drawing>
        <wp:anchor distT="0" distB="0" distL="114300" distR="114300" simplePos="0" relativeHeight="251659776" behindDoc="0" locked="1" layoutInCell="1" allowOverlap="1">
          <wp:simplePos x="0" y="0"/>
          <wp:positionH relativeFrom="page">
            <wp:posOffset>701675</wp:posOffset>
          </wp:positionH>
          <wp:positionV relativeFrom="page">
            <wp:posOffset>395605</wp:posOffset>
          </wp:positionV>
          <wp:extent cx="1215390" cy="369570"/>
          <wp:effectExtent l="0" t="0" r="381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215390" cy="3695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47" w:rsidRDefault="00E920FB">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1857F2">
      <w:rPr>
        <w:rStyle w:val="Seitenzahl"/>
        <w:noProof/>
      </w:rPr>
      <w:t>2</w:t>
    </w:r>
    <w:r>
      <w:rPr>
        <w:rStyle w:val="Seitenzahl"/>
      </w:rPr>
      <w:fldChar w:fldCharType="end"/>
    </w:r>
    <w:r>
      <w:rPr>
        <w:rStyle w:val="Seitenzah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47" w:rsidRDefault="00E920FB">
    <w:pPr>
      <w:pStyle w:val="Kopfzeile"/>
    </w:pPr>
    <w:r>
      <w:rPr>
        <w:noProof/>
        <w:lang w:eastAsia="de-CH"/>
      </w:rPr>
      <w:drawing>
        <wp:inline distT="0" distB="0" distL="0" distR="0" wp14:anchorId="17F5964B" wp14:editId="4393735E">
          <wp:extent cx="3619500" cy="866775"/>
          <wp:effectExtent l="0" t="0" r="0" b="9525"/>
          <wp:docPr id="4" name="Bild 1" descr="JSD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D_L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866775"/>
                  </a:xfrm>
                  <a:prstGeom prst="rect">
                    <a:avLst/>
                  </a:prstGeom>
                  <a:noFill/>
                  <a:ln>
                    <a:noFill/>
                  </a:ln>
                </pic:spPr>
              </pic:pic>
            </a:graphicData>
          </a:graphic>
        </wp:inline>
      </w:drawing>
    </w:r>
  </w:p>
  <w:p w:rsidR="00242B47" w:rsidRDefault="00E920FB">
    <w:pPr>
      <w:pStyle w:val="Kopfzeile"/>
      <w:spacing w:before="20" w:line="170" w:lineRule="exact"/>
      <w:rPr>
        <w:rFonts w:ascii="Arial Black" w:hAnsi="Arial Black"/>
        <w:sz w:val="16"/>
      </w:rPr>
    </w:pPr>
    <w:r>
      <w:rPr>
        <w:rFonts w:ascii="Arial Black" w:hAnsi="Arial Black"/>
        <w:sz w:val="16"/>
      </w:rPr>
      <w:t>Amt für Gemeinden</w:t>
    </w:r>
  </w:p>
  <w:p w:rsidR="00242B47" w:rsidRDefault="00E920FB">
    <w:pPr>
      <w:pStyle w:val="Kopfzeile"/>
      <w:spacing w:line="170" w:lineRule="exact"/>
      <w:rPr>
        <w:sz w:val="16"/>
      </w:rPr>
    </w:pPr>
    <w:r>
      <w:rPr>
        <w:sz w:val="16"/>
      </w:rPr>
      <w:t>Bundesplatz 14</w:t>
    </w:r>
  </w:p>
  <w:p w:rsidR="00242B47" w:rsidRDefault="00E920FB">
    <w:pPr>
      <w:pStyle w:val="Kopfzeile"/>
      <w:spacing w:line="170" w:lineRule="exact"/>
      <w:rPr>
        <w:sz w:val="16"/>
      </w:rPr>
    </w:pPr>
    <w:r>
      <w:rPr>
        <w:sz w:val="16"/>
      </w:rPr>
      <w:t>6002 Luzern</w:t>
    </w:r>
  </w:p>
  <w:p w:rsidR="00242B47" w:rsidRDefault="00E920FB">
    <w:pPr>
      <w:pStyle w:val="Kopfzeile"/>
      <w:spacing w:line="170" w:lineRule="exact"/>
      <w:rPr>
        <w:sz w:val="16"/>
      </w:rPr>
    </w:pPr>
    <w:r>
      <w:rPr>
        <w:sz w:val="16"/>
      </w:rPr>
      <w:t>Telefon 041 228 64 83</w:t>
    </w:r>
  </w:p>
  <w:p w:rsidR="00242B47" w:rsidRDefault="00E920FB">
    <w:pPr>
      <w:pStyle w:val="Kopfzeile"/>
      <w:spacing w:line="170" w:lineRule="exact"/>
      <w:rPr>
        <w:sz w:val="16"/>
      </w:rPr>
    </w:pPr>
    <w:r>
      <w:rPr>
        <w:sz w:val="16"/>
      </w:rPr>
      <w:t>Telefax 041 210 14 62</w:t>
    </w:r>
  </w:p>
  <w:p w:rsidR="00242B47" w:rsidRDefault="00E920FB">
    <w:pPr>
      <w:pStyle w:val="Kopfzeile"/>
      <w:spacing w:line="170" w:lineRule="exact"/>
      <w:rPr>
        <w:sz w:val="16"/>
      </w:rPr>
    </w:pPr>
    <w:r>
      <w:rPr>
        <w:sz w:val="16"/>
      </w:rPr>
      <w:t>afg@lu.ch</w:t>
    </w:r>
  </w:p>
  <w:p w:rsidR="00242B47" w:rsidRDefault="00E920FB">
    <w:pPr>
      <w:pStyle w:val="Kopfzeile"/>
      <w:spacing w:line="170" w:lineRule="exact"/>
    </w:pPr>
    <w:r>
      <w:rPr>
        <w:sz w:val="16"/>
      </w:rPr>
      <w:t>www.lu.ch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0E7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FEB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3EF6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4C2F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B2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6D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276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3839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50F2AA"/>
    <w:lvl w:ilvl="0">
      <w:start w:val="1"/>
      <w:numFmt w:val="decimal"/>
      <w:lvlText w:val="%1."/>
      <w:lvlJc w:val="left"/>
      <w:pPr>
        <w:tabs>
          <w:tab w:val="num" w:pos="284"/>
        </w:tabs>
        <w:ind w:left="284" w:hanging="284"/>
      </w:pPr>
      <w:rPr>
        <w:rFonts w:hint="default"/>
      </w:rPr>
    </w:lvl>
  </w:abstractNum>
  <w:abstractNum w:abstractNumId="9" w15:restartNumberingAfterBreak="0">
    <w:nsid w:val="FFFFFF89"/>
    <w:multiLevelType w:val="singleLevel"/>
    <w:tmpl w:val="B2F886F6"/>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36F5CEF"/>
    <w:multiLevelType w:val="hybridMultilevel"/>
    <w:tmpl w:val="B0762150"/>
    <w:lvl w:ilvl="0" w:tplc="B78C20C0">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3F73D8E"/>
    <w:multiLevelType w:val="multilevel"/>
    <w:tmpl w:val="DE32DC6E"/>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04433AFC"/>
    <w:multiLevelType w:val="multilevel"/>
    <w:tmpl w:val="7B86524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05CA4FC0"/>
    <w:multiLevelType w:val="multilevel"/>
    <w:tmpl w:val="C03680B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0EE479E5"/>
    <w:multiLevelType w:val="multilevel"/>
    <w:tmpl w:val="AB66D96E"/>
    <w:lvl w:ilvl="0">
      <w:start w:val="1"/>
      <w:numFmt w:val="bullet"/>
      <w:pStyle w:val="ListWithCheckboxes"/>
      <w:lvlText w:val=""/>
      <w:lvlJc w:val="left"/>
      <w:pPr>
        <w:ind w:left="360" w:hanging="360"/>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1A7A7029"/>
    <w:multiLevelType w:val="hybridMultilevel"/>
    <w:tmpl w:val="D848D9FE"/>
    <w:lvl w:ilvl="0" w:tplc="0A887E3C">
      <w:start w:val="1"/>
      <w:numFmt w:val="bullet"/>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4116A"/>
    <w:multiLevelType w:val="multilevel"/>
    <w:tmpl w:val="F7CCF10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1F8A2D06"/>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19"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20" w15:restartNumberingAfterBreak="0">
    <w:nsid w:val="2DAE2175"/>
    <w:multiLevelType w:val="hybridMultilevel"/>
    <w:tmpl w:val="513A73F0"/>
    <w:lvl w:ilvl="0" w:tplc="88603EC4">
      <w:start w:val="1"/>
      <w:numFmt w:val="bullet"/>
      <w:lvlText w:val=""/>
      <w:lvlJc w:val="left"/>
      <w:pPr>
        <w:tabs>
          <w:tab w:val="num" w:pos="0"/>
        </w:tabs>
        <w:ind w:left="57" w:hanging="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2" w15:restartNumberingAfterBreak="0">
    <w:nsid w:val="3B12622D"/>
    <w:multiLevelType w:val="multilevel"/>
    <w:tmpl w:val="7E0619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0F3FB0"/>
    <w:multiLevelType w:val="multilevel"/>
    <w:tmpl w:val="299C90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3D122A9B"/>
    <w:multiLevelType w:val="multilevel"/>
    <w:tmpl w:val="64BAC1FE"/>
    <w:lvl w:ilvl="0">
      <w:numFmt w:val="bullet"/>
      <w:pStyle w:val="ListWithSymbols"/>
      <w:lvlText w:val="–"/>
      <w:lvlJc w:val="left"/>
      <w:pPr>
        <w:ind w:left="360" w:hanging="360"/>
      </w:pPr>
      <w:rPr>
        <w:rFonts w:ascii="Arial" w:eastAsia="Times New Roman"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5" w15:restartNumberingAfterBreak="0">
    <w:nsid w:val="40AE14A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320697C"/>
    <w:multiLevelType w:val="multilevel"/>
    <w:tmpl w:val="5C56A762"/>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7" w15:restartNumberingAfterBreak="0">
    <w:nsid w:val="451B5061"/>
    <w:multiLevelType w:val="hybridMultilevel"/>
    <w:tmpl w:val="80AE0F8A"/>
    <w:lvl w:ilvl="0" w:tplc="DE10A2D0">
      <w:start w:val="2"/>
      <w:numFmt w:val="decimal"/>
      <w:lvlText w:val="%1."/>
      <w:lvlJc w:val="left"/>
      <w:pPr>
        <w:tabs>
          <w:tab w:val="num" w:pos="780"/>
        </w:tabs>
        <w:ind w:left="780" w:hanging="4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15:restartNumberingAfterBreak="0">
    <w:nsid w:val="465311B0"/>
    <w:multiLevelType w:val="multilevel"/>
    <w:tmpl w:val="190A0B3C"/>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F0425F"/>
    <w:multiLevelType w:val="multilevel"/>
    <w:tmpl w:val="CB8C5C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0" w15:restartNumberingAfterBreak="0">
    <w:nsid w:val="5D16555A"/>
    <w:multiLevelType w:val="multilevel"/>
    <w:tmpl w:val="8366484C"/>
    <w:lvl w:ilvl="0">
      <w:start w:val="1"/>
      <w:numFmt w:val="bullet"/>
      <w:lvlText w:val=""/>
      <w:lvlJc w:val="left"/>
      <w:pPr>
        <w:tabs>
          <w:tab w:val="num" w:pos="0"/>
        </w:tabs>
        <w:ind w:left="0"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820748"/>
    <w:multiLevelType w:val="multilevel"/>
    <w:tmpl w:val="B6B85840"/>
    <w:lvl w:ilvl="0">
      <w:start w:val="1"/>
      <w:numFmt w:val="bullet"/>
      <w:lvlText w:val=""/>
      <w:lvlJc w:val="left"/>
      <w:pPr>
        <w:tabs>
          <w:tab w:val="num" w:pos="57"/>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169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8995022"/>
    <w:multiLevelType w:val="multilevel"/>
    <w:tmpl w:val="DE26E77C"/>
    <w:lvl w:ilvl="0">
      <w:start w:val="1"/>
      <w:numFmt w:val="bullet"/>
      <w:lvlText w:val=""/>
      <w:lvlJc w:val="left"/>
      <w:pPr>
        <w:tabs>
          <w:tab w:val="num" w:pos="6"/>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8"/>
  </w:num>
  <w:num w:numId="4">
    <w:abstractNumId w:val="24"/>
  </w:num>
  <w:num w:numId="5">
    <w:abstractNumId w:val="21"/>
  </w:num>
  <w:num w:numId="6">
    <w:abstractNumId w:val="14"/>
  </w:num>
  <w:num w:numId="7">
    <w:abstractNumId w:val="15"/>
  </w:num>
  <w:num w:numId="8">
    <w:abstractNumId w:val="23"/>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2"/>
  </w:num>
  <w:num w:numId="18">
    <w:abstractNumId w:val="25"/>
  </w:num>
  <w:num w:numId="19">
    <w:abstractNumId w:val="17"/>
  </w:num>
  <w:num w:numId="20">
    <w:abstractNumId w:val="29"/>
  </w:num>
  <w:num w:numId="21">
    <w:abstractNumId w:val="13"/>
  </w:num>
  <w:num w:numId="22">
    <w:abstractNumId w:val="12"/>
  </w:num>
  <w:num w:numId="23">
    <w:abstractNumId w:val="26"/>
  </w:num>
  <w:num w:numId="24">
    <w:abstractNumId w:val="10"/>
  </w:num>
  <w:num w:numId="25">
    <w:abstractNumId w:val="20"/>
  </w:num>
  <w:num w:numId="26">
    <w:abstractNumId w:val="22"/>
  </w:num>
  <w:num w:numId="27">
    <w:abstractNumId w:val="31"/>
  </w:num>
  <w:num w:numId="28">
    <w:abstractNumId w:val="33"/>
  </w:num>
  <w:num w:numId="29">
    <w:abstractNumId w:val="30"/>
  </w:num>
  <w:num w:numId="30">
    <w:abstractNumId w:val="28"/>
  </w:num>
  <w:num w:numId="31">
    <w:abstractNumId w:val="11"/>
  </w:num>
  <w:num w:numId="32">
    <w:abstractNumId w:val="27"/>
  </w:num>
  <w:num w:numId="33">
    <w:abstractNumId w:val="19"/>
  </w:num>
  <w:num w:numId="3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 Juli 2014"/>
    <w:docVar w:name="Date.Format.Long.dateValue" w:val="41822"/>
    <w:docVar w:name="DocumentDate" w:val="2. Juli 2014"/>
    <w:docVar w:name="DocumentDate.dateValue" w:val="41822"/>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beschlussnr = &quot;offen&quot;;_x000d__x000a__x0009__x0009__x0009__x000d__x000a__x0009__x0009_if (obj.Unterlagen != null)_x000d__x000a__x0009__x0009_{_x000d__x000a__x0009__x0009__x0009_foreach (Unterlage unt in obj.Unterlagen)_x000d__x000a__x0009__x0009__x0009_{_x000d__x000a__x0009__x0009__x0009__x0009_if (unt.Beschluss == true)_x000d__x000a__x0009__x0009__x0009__x0009_{_x000d__x000a__x0009__x0009__x0009__x0009__x0009_if (unt.Traktadum != null)_x000d__x000a__x0009__x0009__x0009__x0009__x0009_{_x000d__x000a__x0009__x0009__x0009__x0009__x0009__x0009_if (unt.Traktadum.Beschlussnummer != null)_x000d__x000a__x0009__x0009__x0009__x0009__x0009__x0009__x0009__x0009_beschlussnr = unt.Traktadum.Beschlussnummer.FullString;_x000d__x000a__x0009__x0009__x0009__x0009__x0009_}_x000d__x000a__x0009__x0009__x0009__x0009_}_x000d__x000a__x0009__x0009__x0009_}_x000d__x000a__x0009__x0009_}_x000d__x000a__x0009__x0009__x0009__x000d__x000a_            return beschlussnr;_x000d__x000a_       }_x000d__x000a_   }_x000d__x000a_}_x000d__x000a_"/>
    <w:docVar w:name="MetaTool_Script10_Path" w:val="Dokument"/>
    <w:docVar w:name="MetaTool_Script10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Signatur != null)_x000d__x000a__x0009__x0009__x0009_{_x000d__x000a__x0009__x0009__x0009__x0009_return ges.Signatur.ToString() + &quot; / &quot; + obj.Titel.ToString();_x000d__x000a__x0009__x0009__x0009_}_x000d__x000a__x0009__x0009__x0009__x000d__x000a__x0009__x0009__x0009__x0009__x000d__x000a__x0009__x0009__x0009_return ges.Laufnummer.ToString() + &quot; / &quot; + obj.Titel.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11_Path" w:val="Dokument"/>
    <w:docVar w:name="MetaTool_Script11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Signatur != null)_x000d__x000a__x0009__x0009__x0009_{_x000d__x000a__x0009__x0009__x0009__x0009_return ges.Signatur.ToString() + &quot; / &quot; + obj.Titel.ToString();_x000d__x000a__x0009__x0009__x0009_}_x000d__x000a__x0009__x0009__x0009__x000d__x000a__x0009__x0009__x0009__x0009__x000d__x000a__x0009__x0009__x0009_return ges.Laufnummer.ToString() + &quot; / &quot; + obj.Titel.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12_Path" w:val="Dokument"/>
    <w:docVar w:name="MetaTool_Script12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Signatur == null)_x000d__x000a__x0009__x0009__x0009_{_x000d__x000a__x0009__x0009__x0009__x0009_return &quot;!Fehler: Signatur fehlt!&quot;;_x000d__x000a__x0009__x0009__x0009_}_x000d__x000a__x0009__x0009__x0009__x000d__x000a__x0009__x0009__x0009__x0009__x000d__x000a__x0009__x0009__x0009_return ges.Signatur.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13_Path" w:val="Dokument"/>
    <w:docVar w:name="MetaTool_Script13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Titel == null)_x000d__x000a__x0009__x0009__x0009_{_x000d__x000a__x0009__x0009__x0009__x0009_return &quot;!Fehler: Signatur fehlt!&quot;;_x000d__x000a__x0009__x0009__x0009_}_x000d__x000a__x0009__x0009__x0009__x000d__x000a__x0009__x0009__x0009__x0009__x000d__x000a__x0009__x0009__x0009_return ges.Titel.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14_Path" w:val="Dokument"/>
    <w:docVar w:name="MetaTool_Script14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Laufnummer == null)_x000d__x000a__x0009__x0009__x0009_{_x000d__x000a__x0009__x0009__x0009__x0009_return &quot;!Fehler: Signatur fehlt!&quot;;_x000d__x000a__x0009__x0009__x0009_}_x000d__x000a__x0009__x0009__x0009__x000d__x000a__x0009__x0009__x0009__x0009__x000d__x000a__x0009__x0009__x0009_return ges.Laufnummer.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quot;offen&quot;;_x000d__x000a__x0009__x0009__x0009__x000d__x000a__x0009__x0009_if (obj.Unterlagen != null)_x000d__x000a__x0009__x0009_{_x000d__x000a__x0009__x0009__x0009_foreach (Unterlage unt in obj.Unterlagen)_x000d__x000a__x0009__x0009__x0009_{_x000d__x000a__x0009__x0009__x0009__x0009_if (unt.Traktadum != null)_x000d__x000a__x0009__x0009__x0009__x0009_{_x000d__x000a__x0009__x0009__x0009__x0009__x0009_if (unt.Traktadum.Sitzung != null)_x000d__x000a__x0009__x0009__x0009__x0009__x0009_{_x000d__x000a__x0009__x0009__x0009__x0009__x0009__x0009_System.DateTime d = unt.Traktadum.Sitzung.Datum.LeftDate;_x000d__x000a__x0009__x0009__x0009__x0009__x0009__x0009_datum = d.ToString(&quot;dd&quot;) + &quot;. &quot; + d.ToString(&quot;MMMM&quot;) + &quot; &quot; + d.ToString(&quot;yyyy&quot;);_x000d__x000a__x0009__x0009__x0009__x0009__x0009_}_x000d__x000a__x0009__x0009__x0009__x0009_}_x000d__x000a__x0009__x0009__x0009_}_x000d__x000a__x0009__x0009_}_x000d__x000a__x0009__x0009__x0009__x000d__x000a_            return datum;_x000d__x000a_       }_x000d__x000a_   }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bemerkung = &quot;offen&quot;;_x000d__x000a__x0009__x0009__x0009__x000d__x000a__x0009__x0009_if (obj.Unterlagen != null)_x000d__x000a__x0009__x0009_{_x000d__x000a__x0009__x0009__x0009_foreach (Unterlage unt in obj.Unterlagen)_x000d__x000a__x0009__x0009__x0009_{_x000d__x000a__x0009__x0009__x0009__x0009_if (unt.Traktadum != null)_x000d__x000a__x0009__x0009__x0009__x0009_{_x000d__x000a__x0009__x0009__x0009__x0009__x0009_if (unt.Traktadum.Sitzung.Bemerkung != null)_x000d__x000a__x0009__x0009__x0009__x0009__x0009_{_x000d__x000a__x0009__x0009__x0009__x0009__x0009__x0009_bemerkung = unt.Traktadum.Sitzung.Bemerkung.ToString() + &quot; (Versanddatum)&quot;;_x000d__x000a__x0009__x0009__x0009__x0009__x0009_}_x000d__x000a__x0009__x0009__x0009__x0009_}_x000d__x000a__x0009__x0009__x0009_}_x000d__x000a__x0009__x0009_}_x000d__x000a__x0009__x0009__x0009__x000d__x000a_            return bemerkung;_x000d__x000a_       }_x000d__x000a_   }_x000d__x000a_}"/>
    <w:docVar w:name="MetaTool_Script4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CustomVorstossNummer == null)_x000d__x000a__x0009__x0009__x0009_{_x000d__x000a__x0009__x0009__x0009__x0009_return &quot;!Fehler: Vorstossnummer fehlt!&quot;;_x000d__x000a__x0009__x0009__x0009_}_x000d__x000a__x0009__x0009__x0009__x000d__x000a__x0009__x0009__x0009__x0009__x000d__x000a__x0009__x0009__x0009_return ges.CustomVorstossNummer.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5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CustomEroeffnungsdatum == null)_x000d__x000a__x0009__x0009__x0009_{_x000d__x000a__x0009__x0009__x0009__x0009_return &quot;!Fehler: Eröffnetdatum fehlt!&quot;;_x000d__x000a__x0009__x0009__x0009_}_x000d__x000a__x0009__x0009__x0009__x000d__x000a__x0009__x0009__x0009__x0009__x000d__x000a__x0009__x0009__x0009_return ges.CustomEroeffnungsdatum.LeftDate.ToString(&quot;dd.MM.yyyy&quot;);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6_Report" w:val="using System;_x000d__x000a_using CMI.MetaTool.Generated;_x000d__x000a_using CMI.DomainModel;_x000d__x000a_using System.Text;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StringBuilder ausgabe = new StringBuilder();_x000d__x000a__x0009__x0009__x0009__x000d__x000a__x0009__x0009__x0009_if (ges.CustomZustaendigesDepartement == null)_x000d__x000a__x0009__x0009__x0009_{_x000d__x000a__x0009__x0009__x0009__x0009_ausgabe.Append(&quot;!Fehler: Zuständiges Departement fehlt!&quot;);_x000d__x000a__x0009__x0009__x0009_}_x000d__x000a__x0009__x0009__x0009_else_x000d__x000a__x0009__x0009__x0009_{_x000d__x000a__x0009__x0009__x0009__x0009_if (ges.CustomZustaendigesDepartement.Bezeichnung != null)_x000d__x000a__x0009__x0009__x0009__x0009_{_x000d__x000a__x0009__x0009__x0009__x0009__x0009_ausgabe.Append(ges.CustomZustaendigesDepartement.Bezeichnung);_x000d__x000a__x0009__x0009__x0009__x0009_}_x000d__x000a__x0009__x0009__x0009_}_x000d__x000a__x0009__x0009__x0009__x000d__x000a__x0009__x0009__x0009_if (ges.CustomInVerbindungmit.Length &gt; 0)_x000d__x000a__x0009__x0009__x0009_{_x000d__x000a__x0009__x0009__x0009__x0009_int i = 1;_x000d__x000a__x0009__x0009__x0009__x0009_foreach(CustomDepartementsliste dep in ges.CustomInVerbindungmit)_x000d__x000a__x0009__x0009__x0009__x0009_{_x000d__x000a__x0009__x0009__x0009__x0009__x0009_if (dep.Bezeichnung != null)_x000d__x000a__x0009__x0009__x0009__x0009__x0009_{_x000d__x000a__x0009__x0009__x0009__x0009__x0009__x0009_if (i == 1)_x000d__x000a__x0009__x0009__x0009__x0009__x0009__x0009_{_x000d__x000a__x0009__x0009__x0009__x0009__x0009__x0009__x0009_ausgabe.Append(&quot; i.V. mit &quot; + dep.Bezeichnung);_x000d__x000a__x0009__x0009__x0009__x0009__x0009__x0009_}_x000d__x000a__x0009__x0009__x0009__x0009__x0009__x0009_else_x000d__x000a__x0009__x0009__x0009__x0009__x0009__x0009_{_x000d__x000a__x0009__x0009__x0009__x0009__x0009__x0009__x0009_ausgabe.Append(&quot; und &quot; + dep.Bezeichnung);_x000d__x000a__x0009__x0009__x0009__x0009__x0009__x0009_}_x000d__x000a__x0009__x0009__x0009__x0009__x0009_}_x000d__x000a__x0009__x0009__x0009__x0009__x0009_i++;_x000d__x000a__x0009__x0009__x0009__x0009_}_x000d__x000a__x0009__x0009__x0009_}_x000d__x000a__x0009__x0009__x0009__x0009__x000d__x000a__x0009__x0009__x0009_return ausgabe.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beschlussnr = &quot;offen&quot;;_x000d__x000a__x0009__x0009__x0009__x000d__x000a__x0009__x0009_if (obj.Unterlagen != null)_x000d__x000a__x0009__x0009_{_x000d__x000a__x0009__x0009__x0009_foreach (Unterlage unt in obj.Unterlagen)_x000d__x000a__x0009__x0009__x0009_{_x000d__x000a__x0009__x0009__x0009__x0009_if (unt.Beschluss == true)_x000d__x000a__x0009__x0009__x0009__x0009_{_x000d__x000a__x0009__x0009__x0009__x0009__x0009_if (unt.Traktadum != null)_x000d__x000a__x0009__x0009__x0009__x0009__x0009_{_x000d__x000a__x0009__x0009__x0009__x0009__x0009__x0009_if (unt.Traktadum.Beschlussnummer != null)_x000d__x000a__x0009__x0009__x0009__x0009__x0009__x0009__x0009__x0009_beschlussnr = &quot;/ Protokoll Nr. &quot; + unt.Traktadum.Beschlussnummer.FullString;_x000d__x000a__x0009__x0009__x0009__x0009__x0009_}_x000d__x000a__x0009__x0009__x0009__x0009_}_x000d__x000a__x0009__x0009__x0009_}_x000d__x000a__x0009__x0009_}_x000d__x000a__x0009__x0009__x0009__x000d__x000a_            return beschlussnr;_x000d__x000a_       }_x000d__x000a_   }_x000d__x000a_}_x000d__x000a_"/>
    <w:docVar w:name="MetaTool_Script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9_string kurzZ = string.Empty;_x000d__x000a__x0009__x0009__x0009__x000d__x000a__x0009__x0009__x0009_if (obj.Aktivitaeten != null &amp;&amp; obj.Aktivitaeten.Length &gt; 0)_x000d__x000a__x0009__x0009__x0009_{_x000d__x000a__x0009__x0009__x0009__x0009_foreach (Aktivitaet akt in obj.Aktivitaeten)_x000d__x000a__x0009__x0009__x0009__x0009__x0009_if (akt.Geschaeft is Geschaeft)_x000d__x000a__x0009__x0009__x0009__x0009__x0009_{_x000d__x000a__x0009__x0009__x0009__x0009__x0009__x0009_Geschaeft ges = (Geschaeft) akt.Geschaeft;_x000d__x000a__x0009__x0009__x0009__x0009__x0009__x0009_Benutzer sb = GetSachbearbeiter(ges);_x000d__x000a__x0009__x0009__x0009__x0009__x0009__x0009_kurzZ = GetKurzzeichen(sb);_x000d__x000a__x0009__x0009__x0009__x0009__x0009_}_x000d__x000a__x0009__x0009__x0009_}_x000d__x000a__x0009__x0009__x0009_else if (obj.Geschaeft != null)_x000d__x000a__x0009__x0009__x0009_{_x000d__x000a__x0009__x0009__x0009__x0009_Geschaeft ges = obj.Geschaeft as Geschaeft;_x000d__x000a__x0009__x0009__x0009__x0009_if (ges != null)_x000d__x000a__x0009__x0009__x0009__x0009_{_x000d__x000a__x0009__x0009__x0009__x0009__x0009_Benutzer sb = GetSachbearbeiter(ges);_x000d__x000a__x0009__x0009__x0009__x0009__x0009_kurzZ = GetKurzzeichen(sb);_x000d__x000a__x0009__x0009__x0009__x0009_}_x000d__x000a__x0009__x0009__x0009_}_x000d__x000a__x0009__x0009__x000d__x000a__x0009__x0009_return kurzZ;_x000d__x000a_       }_x000d__x000a__x0009__x000d__x000a__x0009__x0009_private string GetKurzzeichen (Benutzer ben)_x000d__x000a__x0009__x0009_{_x000d__x000a__x0009__x0009__x0009_if (ben == null)_x000d__x000a__x0009__x0009__x0009_{_x000d__x000a__x0009__x0009__x0009__x0009_return string.Empty;_x000d__x000a__x0009__x0009__x0009_}_x000d__x000a__x0009__x0009__x0009__x000d__x000a__x0009__x0009__x0009_System.Reflection.PropertyInfo prop = ben.GetType().GetProperty(&quot;CustomKurzzeichen&quot;);_x000d__x000a__x0009__x0009__x0009__x000d__x000a__x0009__x0009__x0009_if (prop != null)_x000d__x000a__x0009__x0009__x0009_{_x000d__x000a__x0009__x0009__x0009__x0009_Object ausgabe = new Object();_x000d__x000a__x0009__x0009__x0009__x0009_ausgabe = prop.GetValue(ben, null);_x000d__x000a__x0009__x0009__x0009__x0009_if (ausgabe != null)_x000d__x000a__x0009__x0009__x0009__x0009_{_x000d__x000a__x0009__x0009__x0009__x0009__x0009_return ausgabe.ToString();_x000d__x000a__x0009__x0009__x0009__x0009_}_x000d__x000a__x0009__x0009__x0009_}_x000d__x000a__x0009__x0009__x0009__x000d__x000a__x0009__x0009__x0009_return string.Empty;_x000d__x000a__x0009__x0009_}_x000d__x000a__x0009__x000d__x000a__x0009__x0009_private Benutzer GetSachbearbeiter(Geschaeft ges){_x000d__x000a__x0009__x0009__x0009_System.Reflection.PropertyInfo prop = ges.GetType().GetProperty(&quot;CustomSachbearbeiterin&quot;) ?? ges.GetType().GetProperty(&quot;CustomSachbearbeiter&quot;);_x000d__x000a__x0009__x0009__x0009__x000d__x000a__x0009__x0009__x0009_return (Benutzer)prop.GetValue(ges,null);_x000d__x000a__x0009__x0009_}_x000d__x000a_   }_x000d__x000a_}_x000d__x000a_"/>
    <w:docVar w:name="MetaTool_Script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9_string VornameName = string.Empty;_x000d__x000a__x0009__x0009__x0009__x000d__x000a__x0009__x0009__x0009_if (obj.Aktivitaeten != null &amp;&amp; obj.Aktivitaeten.Length &gt; 0)_x000d__x000a__x0009__x0009__x0009_{_x000d__x000a__x0009__x0009__x0009__x0009_foreach (Aktivitaet akt in obj.Aktivitaeten)_x000d__x000a__x0009__x0009__x0009__x0009__x0009_if (akt.Geschaeft is Geschaeft)_x000d__x000a__x0009__x0009__x0009__x0009__x0009_{_x000d__x000a__x0009__x0009__x0009__x0009__x0009__x0009_Geschaeft ges = (Geschaeft) akt.Geschaeft;_x000d__x000a__x0009__x0009__x0009__x0009__x0009__x0009_Benutzer sb = GetSachbearbeiter(ges);_x000d__x000a__x0009__x0009__x0009__x0009__x0009__x0009_if (sb != null &amp;&amp; sb.Vorname != null &amp;&amp; sb.Name != null)_x000d__x000a__x0009__x0009__x0009__x0009__x0009__x0009_{_x000d__x000a__x0009__x0009__x0009__x0009__x0009__x0009__x0009_VornameName = sb.Vorname.ToString() + &quot; &quot; + sb.Name.ToString();_x000d__x000a__x0009__x0009__x0009__x0009__x0009__x0009_}_x000d__x000a__x0009__x0009__x0009__x0009__x0009_}_x000d__x000a__x0009__x0009__x0009_}_x000d__x000a__x0009__x0009__x0009_else if (obj.Geschaeft != null)_x000d__x000a__x0009__x0009__x0009_{_x000d__x000a__x0009__x0009__x0009__x0009_Geschaeft ges = obj.Geschaeft as Geschaeft;_x000d__x000a__x0009__x0009__x0009__x0009_if (ges != null)_x000d__x000a__x0009__x0009__x0009__x0009_{_x000d__x000a__x0009__x0009__x0009__x0009__x0009_Benutzer sb = GetSachbearbeiter(ges);_x000d__x000a__x0009__x0009__x0009__x0009__x0009_if (sb != null &amp;&amp; sb.Vorname != null &amp;&amp; sb.Name != null)_x000d__x000a__x0009__x0009__x0009__x0009__x0009_{_x000d__x000a__x0009__x0009__x0009__x0009__x0009__x0009__x0009_VornameName = sb.Vorname.ToString() + &quot; &quot; + sb.Name.ToString();_x000d__x000a__x0009__x0009__x0009__x0009__x0009_}_x000d__x000a__x0009__x0009__x0009__x0009_}_x000d__x000a__x0009__x0009__x0009_}_x000d__x000a__x0009__x0009__x000d__x000a__x0009__x0009_return VornameName;_x000d__x000a_       }_x000d__x000a__x0009__x000d__x000a__x0009__x0009_private Benutzer GetSachbearbeiter(Geschaeft ges){_x000d__x000a__x0009__x0009__x0009_System.Reflection.PropertyInfo prop = ges.GetType().GetProperty(&quot;CustomSachbearbeiterin&quot;) ?? ges.GetType().GetProperty(&quot;CustomSachbearbeiter&quot;);_x000d__x000a__x0009__x0009__x0009__x000d__x000a__x0009__x0009__x0009_return (Benutzer)prop.GetValue(ges,null);_x000d__x000a__x0009__x0009_}_x000d__x000a_   }_x000d__x000a_}_x000d__x000a_"/>
    <w:docVar w:name="MetaTool_Table1_Path" w:val="Dokument"/>
    <w:docVar w:name="MetaTool_Table1_Report" w:val="&lt;?xml version=&quot;1.0&quot; encoding=&quot;utf-8&quot; standalone=&quot;yes&quot;?&gt;&lt;root type=&quot;PerpetuumSoft.Reporting.DOM.Document&quot; id=&quot;1&quot; version=&quot;2&quot; Name=&quot;Dokument&quot; DocumentGuid=&quot;02afa04a-fcae-44b8-9ced-4fb684397fc6&quot; IsTemplate=&quot;true&quot; GridStep=&quot;59.055118560791016&quot; ScriptLanguage=&quot;CSharp&quot; ImportsString=&quot;CMI.MetaTool.Generated&amp;#xD;&amp;#xA;CMI.DomainModel&amp;#xD;&amp;#xA;CMI.DomainModel.MappingInterfaces&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Pages type=&quot;PerpetuumSoft.Reporting.DOM.PageCollection&quot; id=&quot;25&quot;&gt;&lt;Item type=&quot;PerpetuumSoft.Reporting.DOM.Page&quot; id=&quot;26&quot; Location=&quot;0;0&quot; Name=&quot;Seite1&quot; Margins=&quot;0; 0; 0; 0&quot; Size=&quot;2480.3149606299212;3507.8740157480315&quot;&gt;&lt;Controls type=&quot;PerpetuumSoft.Reporting.DOM.ReportControlCollection&quot; id=&quot;27&quot;&gt;&lt;Item type=&quot;PerpetuumSoft.Reporting.DOM.DataBand&quot; id=&quot;28&quot; Location=&quot;0;59.055118560791016&quot; ColumnsGap=&quot;0&quot; DataSource=&quot;Dokument&quot; CanGrow=&quot;true&quot; Name=&quot;dataBandDokument&quot; Size=&quot;2480.3149606299212;177.16535949707031&quot;&gt;&lt;Sort type=&quot;PerpetuumSoft.Reporting.DOM.DataBandSortCollection&quot; id=&quot;29&quot; /&gt;&lt;Totals type=&quot;PerpetuumSoft.Reporting.DOM.DataBandTotalCollection&quot; id=&quot;30&quot; /&gt;&lt;Controls type=&quot;PerpetuumSoft.Reporting.DOM.ReportControlCollection&quot; id=&quot;31&quot;&gt;&lt;Item type=&quot;PerpetuumSoft.Reporting.DOM.Detail&quot; id=&quot;32&quot; Location=&quot;0;59.055118560791016&quot; CanGrow=&quot;true&quot; Name=&quot;Detail&quot; CanBreak=&quot;true&quot; Size=&quot;2480.3149606299212;59.055118560791016&quot;&gt;&lt;Controls type=&quot;PerpetuumSoft.Reporting.DOM.ReportControlCollection&quot; id=&quot;33&quot;&gt;&lt;Item type=&quot;PerpetuumSoft.Reporting.DOM.TextBox&quot; id=&quot;34&quot; Location=&quot;0;0&quot; Name=&quot;textBox1&quot; CanGrow=&quot;true&quot; StyleName=&quot;Standard&quot; Size=&quot;2480.31494140625;59.055118560791016&quot; GenerateScript=&quot;textBox1.Text = String.Empty;&amp;#xD;&amp;#xA;&amp;#xD;&amp;#xA;if (dataBandDokument[&amp;quot;Aktivitaeten&amp;quot;] != null)&amp;#xD;&amp;#xA;{&amp;#xD;&amp;#xA;  if (dataBandDokument[&amp;quot;Aktivitaeten.Geschaeft$Geschaeft.Signatur&amp;quot;] != null &amp;amp;&amp;amp; dataBandDokument[&amp;quot;Aktivitaeten.Geschaeft$Geschaeft.Signatur&amp;quot;] != &amp;quot;&amp;quot;)&amp;#xD;&amp;#xA;  {&amp;#xD;&amp;#xA;    textBox1.Text = dataBandDokument[&amp;quot;Aktivitaeten.Geschaeft$Geschaeft.Signatur&amp;quot;].ToString() + &amp;quot; / &amp;quot; + dataBandDokument[&amp;quot;Titel&amp;quot;].ToString();&amp;#xD;&amp;#xA;  }&amp;#xD;&amp;#xA;  else&amp;#xD;&amp;#xA;  {&amp;#xD;&amp;#xA;    textBox1.Text = dataBandDokument[&amp;quot;Aktivitaeten.Geschaeft$Geschaeft.Laufnummer&amp;quot;].ToString() + &amp;quot; / &amp;quot; + dataBandDokument[&amp;quot;Titel&amp;quot;].ToString();&amp;#xD;&amp;#xA;  }&amp;#xD;&amp;#xA;}&amp;#xD;&amp;#xA;&amp;#xD;&amp;#xA;else if (dataBandDokument[&amp;quot;Geschaeft$Geschaeft&amp;quot;] != null)&amp;#xD;&amp;#xA;{&amp;#xD;&amp;#xA;  if (dataBandDokument[&amp;quot;Geschaeft$Geschaeft.Signatur&amp;quot;] != null &amp;amp;&amp;amp; dataBandDokument[&amp;quot;Geschaeft$Geschaeft.Signatur&amp;quot;] != &amp;quot;&amp;quot;)&amp;#xD;&amp;#xA;  {&amp;#xD;&amp;#xA;    textBox1.Text = dataBandDokument[&amp;quot;Geschaeft$Geschaeft.Signatur&amp;quot;].ToString() + &amp;quot; / &amp;quot; + dataBandDokument[&amp;quot;Titel&amp;quot;].ToString();&amp;#xD;&amp;#xA;  }  &amp;#xD;&amp;#xA;  else&amp;#xD;&amp;#xA;  {&amp;#xD;&amp;#xA;    textBox1.Text = dataBandDokument[&amp;quot;Geschaeft$Geschaeft.Laufnummer&amp;quot;].ToString()+ &amp;quot; / &amp;quot; + dataBandDokument[&amp;quot;Titel&amp;quot;].ToString();&amp;#xD;&amp;#xA;  }&amp;#xD;&amp;#xA;}&amp;#xD;&amp;#xA;&amp;#xD;&amp;#xA;else&amp;#xD;&amp;#xA;{&amp;#xD;&amp;#xA;  textBox1.Text = String.Empty;&amp;#xD;&amp;#xA;}&quot;&gt;&lt;DataBindings type=&quot;PerpetuumSoft.Reporting.DOM.ReportDataBindingCollection&quot; id=&quot;35&quot; /&gt;&lt;Font type=&quot;PerpetuumSoft.Framework.Drawing.FontDescriptor&quot; id=&quot;36&quot; FamilyName=&quot;Arial&quot; Size=&quot;6&quot; Italic=&quot;Off&quot; Bold=&quot;Off&quot; Strikeout=&quot;Off&quot; Underline=&quot;Off&quot; /&gt;&lt;/Item&gt;&lt;/Controls&gt;&lt;Aggregates type=&quot;PerpetuumSoft.Reporting.DOM.AggregateCollection&quot; id=&quot;37&quot; /&gt;&lt;DataBindings type=&quot;PerpetuumSoft.Reporting.DOM.ReportDataBindingCollection&quot; id=&quot;38&quot; /&gt;&lt;/Item&gt;&lt;/Controls&gt;&lt;Aggregates type=&quot;PerpetuumSoft.Reporting.DOM.AggregateCollection&quot; id=&quot;39&quot; /&gt;&lt;DataBindings type=&quot;PerpetuumSoft.Reporting.DOM.ReportDataBindingCollection&quot; id=&quot;40&quot; /&gt;&lt;/Item&gt;&lt;/Controls&gt;&lt;DataBindings type=&quot;PerpetuumSoft.Reporting.DOM.ReportDataBindingCollection&quot; id=&quot;41&quot; /&gt;&lt;/Item&gt;&lt;/Pages&gt;&lt;DataSources type=&quot;PerpetuumSoft.Reporting.Data.DocumentDataSourceCollection&quot; id=&quot;42&quot; /&gt;&lt;/root&gt;"/>
    <w:docVar w:name="MetaTool_Table1_Selection" w:val="All"/>
    <w:docVar w:name="MetaTool_TypeDefinition" w:val="Dokument"/>
    <w:docVar w:name="OawAttachedTemplate" w:val="Brief.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word&gt;&lt;PDF&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PDF&gt;&lt;/default&gt;&lt;/OawBuiltInDocProps&gt;_x000d_"/>
    <w:docVar w:name="OawCreatedWithOfficeatworkVersion" w:val="4.2 SP1r2 (4.2.2579)"/>
    <w:docVar w:name="OawCreatedWithProjectID" w:val="luchmaster"/>
    <w:docVar w:name="OawCreatedWithProjectVersion" w:val="78"/>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Picture name=&quot;Logo&quot;&gt;&lt;profile type=&quot;default&quot; UID=&quot;&quot; sameAsDefault=&quot;0&quot;&gt;&lt;format UID=&quot;2004030310155302814490&quot; top=&quot;0&quot; left=&quot;0&quot; relativeHorizontalPosition=&quot;1&quot; relativeVerticalPosition=&quot;1&quot; anchorBookmark=&quot;Logo2,Logo&quot; horizontalAdjustment=&quot;0&quot; verticalAdjustment=&quot;0&quot;/&gt;&lt;documentProperty UID=&quot;2002122011014149059130932&quot; dataSourceUID=&quot;prj.2003050916522158373536&quot;/&gt;&lt;type type=&quot;OawDatabase&quot;&gt;&lt;OawDatabase table=&quot;Data&quot; field=&quot;LogoColo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1&quot;/&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1&quot;/&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1&quot;/&gt;&lt;profile type=&quot;send&quot; UID=&quot;2006121210395821292110&quot; sameAsDefault=&quot;-1&quot;/&gt;&lt;profile type=&quot;save&quot; UID=&quot;2006121210441235887611&quot; sameAsDefault=&quot;-1&quot;/&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4040209084980843362&quot; top=&quot;-150&quot; left=&quot;-100&quot; relativeHorizontalPosition=&quot;0&quot; relativeVerticalPosition=&quot;2&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quot; dataSourceUID=&quot;&quot;/&gt;&lt;type type=&quot;OawDatabase&quot;&gt;&lt;OawDatabase table=&quot;Data&quot; field=&quot;&quot;/&gt;&lt;/type&gt;&lt;/profile&gt;&lt;profile type=&quot;save&quot; UID=&quot;2003112513571987705547&quot; sameAsDefault=&quot;0&quot;&gt;&lt;documentProperty UID=&quot;&quot; dataSourceUID=&quot;&quot;/&gt;&lt;type type=&quot;OawDatabase&quot;&gt;&lt;OawDatabase table=&quot;Data&quot; field=&quot;&quot;/&gt;&lt;/type&gt;&lt;/profile&gt;&lt;profile type=&quot;save&quot; UID=&quot;200311261059529070554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end&quot; UID=&quot;2004040214394214143821&quot; sameAsDefault=&quot;0&quot;&gt;&lt;documentProperty UID=&quot;&quot; dataSourceUID=&quot;&quot;/&gt;&lt;type type=&quot;OawDatabase&quot;&gt;&lt;OawDatabase table=&quot;Data&quot; field=&quot;&quot;/&gt;&lt;/type&gt;&lt;/profile&gt;&lt;profile type=&quot;save&quot; UID=&quot;2004040214492466553768&quot; sameAsDefault=&quot;0&quot;&gt;&lt;documentProperty UID=&quot;&quot; dataSourceUID=&quot;&quot;/&gt;&lt;type type=&quot;OawDatabase&quot;&gt;&lt;OawDatabase table=&quot;Data&quot; field=&quot;&quot;/&gt;&lt;/type&gt;&lt;/profile&gt;&lt;profile type=&quot;save&quot; UID=&quot;2004062216425255253277&quot; sameAsDefault=&quot;-1&quot;/&gt;&lt;profile type=&quot;print&quot; UID=&quot;2006120514062149532222&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ave&quot; UID=&quot;2006120514374995979992&quot; sameAsDefault=&quot;0&quot;&gt;&lt;documentProperty UID=&quot;&quot; dataSourceUID=&quot;&quot;/&gt;&lt;type type=&quot;OawDatabase&quot;&gt;&lt;OawDatabase table=&quot;Data&quot; field=&quot;&quot;/&gt;&lt;/type&gt;&lt;/profile&gt;&lt;profile type=&quot;save&quot; UID=&quot;2006120514401556040061&quot; sameAsDefault=&quot;-1&quot;/&gt;&lt;profile type=&quot;save&quot; UID=&quot;2006120514412679025182&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2122010583847234010578&quot; dataSourceUID=&quot;prj.2003041709434161414032&quot;/&gt;&lt;type type=&quot;OawDatabase&quot;&gt;&lt;OawDatabase table=&quot;Data&quot; field=&quot;SignatureHighResColor&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LowResColor&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LowResColor&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Anchor name=&quot;Logo&quot;&gt;&lt;profile type=&quot;default&quot; UID=&quot;&quot; sameAsDefault=&quot;0&quot;&gt;&lt;/profile&gt;&lt;/OawAnchor&gt;_x000d__x0009_&lt;OawAnchor name=&quot;Logo2&quot;&gt;&lt;profile type=&quot;default&quot; UID=&quot;&quot; sameAsDefault=&quot;0&quot;&gt;&lt;/profile&gt;&lt;/OawAnchor&gt;_x000d__x0009_&lt;OawPicture name=&quot;Signature2&quot;&gt;&lt;profile type=&quot;default&quot; UID=&quot;&quot; sameAsDefault=&quot;0&quot;&gt;&lt;format UID=&quot;2004040210492106773324&quot; top=&quot;-150&quot; left=&quot;800&quot; relativeHorizontalPosition=&quot;0&quot; relativeVerticalPosition=&quot;2&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quot; dataSourceUID=&quot;&quot;/&gt;&lt;type type=&quot;OawDatabase&quot;&gt;&lt;OawDatabase table=&quot;Data&quot; field=&quot;&quot;/&gt;&lt;/type&gt;&lt;/profile&gt;&lt;profile type=&quot;save&quot; UID=&quot;2003112513571987705547&quot; sameAsDefault=&quot;0&quot;&gt;&lt;documentProperty UID=&quot;&quot; dataSourceUID=&quot;&quot;/&gt;&lt;type type=&quot;OawDatabase&quot;&gt;&lt;OawDatabase table=&quot;Data&quot; field=&quot;&quot;/&gt;&lt;/type&gt;&lt;/profile&gt;&lt;profile type=&quot;save&quot; UID=&quot;200311261059529070554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end&quot; UID=&quot;2004040214394214143821&quot; sameAsDefault=&quot;0&quot;&gt;&lt;documentProperty UID=&quot;&quot; dataSourceUID=&quot;&quot;/&gt;&lt;type type=&quot;OawDatabase&quot;&gt;&lt;OawDatabase table=&quot;Data&quot; field=&quot;&quot;/&gt;&lt;/type&gt;&lt;/profile&gt;&lt;profile type=&quot;save&quot; UID=&quot;2004040214492466553768&quot; sameAsDefault=&quot;0&quot;&gt;&lt;documentProperty UID=&quot;&quot; dataSourceUID=&quot;&quot;/&gt;&lt;type type=&quot;OawDatabase&quot;&gt;&lt;OawDatabase table=&quot;Data&quot; field=&quot;&quot;/&gt;&lt;/type&gt;&lt;/profile&gt;&lt;profile type=&quot;save&quot; UID=&quot;2004062216425255253277&quot; sameAsDefault=&quot;-1&quot;/&gt;&lt;profile type=&quot;print&quot; UID=&quot;2006120514062149532222&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ave&quot; UID=&quot;2006120514374995979992&quot; sameAsDefault=&quot;0&quot;&gt;&lt;documentProperty UID=&quot;&quot; dataSourceUID=&quot;&quot;/&gt;&lt;type type=&quot;OawDatabase&quot;&gt;&lt;OawDatabase table=&quot;Data&quot; field=&quot;&quot;/&gt;&lt;/type&gt;&lt;/profile&gt;&lt;profile type=&quot;save&quot; UID=&quot;2006120514401556040061&quot; sameAsDefault=&quot;-1&quot;/&gt;&lt;profile type=&quot;save&quot; UID=&quot;2006120514412679025182&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3061115381095709037&quot; dataSourceUID=&quot;prj.2003041709434161414032&quot;/&gt;&lt;type type=&quot;OawDatabase&quot;&gt;&lt;OawDatabase table=&quot;Data&quot; field=&quot;SignatureHighResColor&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LowResColor&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LowResColor&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Bookmark name=&quot;Rece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print&quot; UID=&quot;2004040214370529854396&quot; sameAsDefault=&quot;-1&quot;&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end&quot; UID=&quot;2004040214394214143821&quot; sameAsDefault=&quot;-1&quot;&gt;&lt;/profile&gt;&lt;profile type=&quot;save&quot; UID=&quot;2003112513571987705547&quot; sameAsDefault=&quot;-1&quot;&gt;&lt;/profile&gt;&lt;profile type=&quot;save&quot; UID=&quot;2003112610595290705547&quot; sameAsDefault=&quot;-1&quot;&gt;&lt;/profile&gt;&lt;profile type=&quot;save&quot; UID=&quot;2003112717153125284480&quot; sameAsDefault=&quot;-1&quot;&gt;&lt;/profile&gt;&lt;profile type=&quot;save&quot; UID=&quot;2004040214492466553768&quot; sameAsDefault=&quot;-1&quot;&gt;&lt;/profile&gt;&lt;/OawBookmark&gt;_x000d__x0009_&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Bookmark name=&quot;Enclosure&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Anchor name=&quot;Zerfitikate&quot;&gt;&lt;profile type=&quot;default&quot; UID=&quot;&quot; sameAsDefault=&quot;0&quot;&gt;&lt;/profile&gt;&lt;/OawAnchor&gt;_x000d__x0009_&lt;OawPicture name=&quot;Zertifikate&quot;&gt;&lt;profile type=&quot;default&quot; UID=&quot;&quot; sameAsDefault=&quot;0&quot;&gt;&lt;format UID=&quot;2010082314524078854510&quot; top=&quot;782&quot; left=&quot;100&quot; relativeHorizontalPosition=&quot;1&quot; relativeVerticalPosition=&quot;1&quot; horizontalAdjustment=&quot;0&quot; verticalAdjustment=&quot;1&quot; anchorBookmark=&quot;Zerfitikate&quot; inlineAnchorBookmark=&quot;&quot;/&gt;&lt;documentProperty UID=&quot;2002122011014149059130932&quot; dataSourceUID=&quot;prj.2003050916522158373536&quot;/&gt;&lt;type type=&quot;OawDatabase&quot;&gt;&lt;OawDatabase table=&quot;Data&quot; field=&quot;LogoZertifikate&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Picture&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Bookmark name=&quot;Metadaten&quot;&gt;&lt;profile type=&quot;default&quot; UID=&quot;&quot; sameAsDefault=&quot;0&quot;&gt;&lt;/profile&gt;&lt;/OawBookmark&gt;_x000d__x0009_&lt;OawBookmark name=&quot;Datum&quot;&gt;&lt;profile type=&quot;default&quot; UID=&quot;&quot; sameAsDefault=&quot;0&quot;&gt;&lt;/profile&gt;&lt;/OawBookmark&gt;_x000d__x0009_&lt;OawDocProperty name=&quot;Stm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lt;OawDocProperty name=&quot;Stm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lt;/document&gt;_x000d_"/>
    <w:docVar w:name="OawDialog" w:val="&lt;empty/&gt;"/>
    <w:docVar w:name="OawDistributionEnabled" w:val="&lt;Profiles&gt;&lt;Distribution type=&quot;2&quot; UID=&quot;2010071914505949584758&quot;/&gt;&lt;Distribution type=&quot;2&quot; UID=&quot;2010071914510808109584&quot;/&gt;&lt;Distribution type=&quot;2&quot; UID=&quot;2010071914515554119854&quot;/&gt;&lt;Distribution type=&quot;2&quot; UID=&quot;2010071914543648299648&quot;/&gt;&lt;Distribution type=&quot;2&quot; UID=&quot;2010071914584326300121&quot;/&gt;&lt;Distribution type=&quot;2&quot; UID=&quot;2010071914585275568157&quot;/&gt;&lt;Distribution type=&quot;2&quot; UID=&quot;2006120711380151760646&quot;/&gt;&lt;Distribution type=&quot;1&quot; UID=&quot;2003010711200895123470110&quot;/&gt;&lt;Distribution type=&quot;1&quot; UID=&quot;2006120514175878093883&quot;/&gt;&lt;Distribution type=&quot;1&quot; UID=&quot;2006121210395821292110&quot;/&gt;&lt;Distribution type=&quot;3&quot; UID=&quot;2004062216425255253277&quot;/&gt;&lt;Distribution type=&quot;3&quot; UID=&quot;2006120514401556040061&quot;/&gt;&lt;Distribution type=&quot;3&quot; UID=&quot;200612121044123588761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Name|Function|DirectPhone|EMail|SignatureHighResColor|SignatureLowResColor|SignatureLowResColor&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profile type=&quot;print&quot; UID=&quot;2006120711380151760646&quot; sameAsDefault=&quot;0&quot;&gt;&lt;OawPicture name=&quot;Signature1&quot; field=&quot;SignatureHighResColor&quot; UID=&quot;2004040209084980843362&quot; top=&quot;-150&quot; left=&quot;-100&quot; relativeHorizontalPosition=&quot;0&quot; relativeVerticalPosition=&quot;2&quot; anchorBookmark=&quot;Signature&quot;/&gt;&lt;/profile&gt;&lt;profile type=&quot;send&quot; UID=&quot;2006121210395821292110&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profile type=&quot;save&quot; UID=&quot;2006121210441235887611&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source&gt;"/>
    <w:docVar w:name="OawDocProp.2002122011014149059130932" w:val="&lt;source&gt;&lt;Fields List=&quot;LogoColor|City|Footer1|Footer2|Footer3|Footer4|Dienststelle1|Dienststelle2|Email|Internet|Abteilungsinformation1|Abteilungsinformation2|Abteilungsinformation3|Abteilungsinformation4|Abteilungsinformation5|Abteilungsinformation6|Telefon|Departement|Fax|Abteilungsinformation7|Abteilungsinformation8|LogoZertifikate|AddressB1|AddressB2|AddressB3|AddressB4|AddressN1|AddressN2|AddressN3|AddressN4|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Picture name=&quot;Zertifikate&quot; field=&quot;LogoZertifikate&quot; UID=&quot;2010082314524078854510&quot; top=&quot;782&quot; left=&quot;100&quot; relativeHorizontalPosition=&quot;1&quot; relativeVerticalPosition=&quot;1&quot; horizontalAdjustment=&quot;0&quot; verticalAdjustment=&quot;1&quot; anchorBookmark=&quot;Zerfitikate&quot; inlineAnchorBookmark=&quot;&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SignatureHighResColor|SignatureLowResColor|SignatureLowResColor&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profile type=&quot;print&quot; UID=&quot;2006120711380151760646&quot; sameAsDefault=&quot;0&quot;&gt;&lt;OawPicture name=&quot;Signature2&quot; field=&quot;SignatureHighResColor&quot; UID=&quot;2004040210492106773324&quot; top=&quot;-150&quot; left=&quot;800&quot; relativeHorizontalPosition=&quot;0&quot; relativeVerticalPosition=&quot;2&quot; anchorBookmark=&quot;Signature&quot;/&gt;&lt;/profile&gt;&lt;profile type=&quot;send&quot; UID=&quot;2006121210395821292110&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profile type=&quot;save&quot; UID=&quot;2006121210441235887611&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source&gt;"/>
    <w:docVar w:name="OawDocProp.2003080714212273705547" w:val="&lt;source&gt;&lt;Fields List=&quot;Introduction|Closing|FormattedFullAddress|EMail&quot;/&gt;&lt;profile type=&quot;default&quot; UID=&quot;&quot; sameAsDefault=&quot;0&quot;&gt;&lt;OawBookmark name=&quot;RecipientIntroduction&quot; field=&quot;Introduction&quot;/&gt;&lt;OawBookmark name=&quot;RecipientClosing&quot; field=&quot;Closing&quot;/&gt;&lt;OawBookmark name=&quot;ReceipientFormattedFullAddress&quot; field=&quot;FormattedFullAddress&quot;/&gt;&lt;OawDocProperty name=&quot;Receipient.EMail&quot; field=&quot;EMail&quot;/&gt;&lt;/profile&gt;&lt;/source&gt;"/>
    <w:docVar w:name="OawDocProp.2004112217333376588294" w:val="&lt;source&gt;&lt;Fields List=&quot;Classification|ContentTypeLetter&quot;/&gt;&lt;profile type=&quot;default&quot; UID=&quot;&quot; sameAsDefault=&quot;0&quot;&gt;&lt;OawDocProperty name=&quot;CustomField.Classification&quot; field=&quot;Classification&quot;/&gt;&lt;OawDocProperty name=&quot;CustomField.ContentTypeLetter&quot; field=&quot;ContentTypeLett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quot;/&gt;&lt;profile type=&quot;default&quot; UID=&quot;&quot; sameAsDefault=&quot;0&quot;&gt;&lt;OawDocProperty name=&quot;StmCMIdata.Dok_Titel&quot; field=&quot;Dok_Titel&quot;/&gt;&lt;/profile&gt;&lt;/source&gt;"/>
    <w:docVar w:name="OawDocPropSource" w:val="&lt;DocProps&gt;&lt;DocProp UID=&quot;2004112217333376588294&quot; IDName=&quot;CustomField&quot;/&gt;&lt;DocProp UID=&quot;2002122011014149059130932&quot; EntryUID=&quot;2013110416383360516323&quot;&gt;&lt;Field Name=&quot;IDName&quot; Value=&quot;JSD, Amt für Gemeinden&quot;/&gt;&lt;Field Name=&quot;Departement&quot; Value=&quot;Justiz- und Sicherheitsdepartement&quot;/&gt;&lt;Field Name=&quot;Dienststelle1&quot; Value=&quot;&quot;/&gt;&lt;Field Name=&quot;Dienststelle2&quot; Value=&quot;&quot;/&gt;&lt;Field Name=&quot;Abteilung1&quot; Value=&quot;&quot;/&gt;&lt;Field Name=&quot;Abteilung2&quot; Value=&quot;&quot;/&gt;&lt;Field Name=&quot;AddressB1&quot; Value=&quot;Amt für Gemeinden&quot;/&gt;&lt;Field Name=&quot;AddressB2&quot; Value=&quot;&quot;/&gt;&lt;Field Name=&quot;AddressB3&quot; Value=&quot;&quot;/&gt;&lt;Field Name=&quot;AddressB4&quot; Value=&quot;&quot;/&gt;&lt;Field Name=&quot;AddressN1&quot; Value=&quot;Bundesplatz 14&quot;/&gt;&lt;Field Name=&quot;AddressN2&quot; Value=&quot;6002 Luzern&quot;/&gt;&lt;Field Name=&quot;AddressN3&quot; Value=&quot;&quot;/&gt;&lt;Field Name=&quot;AddressN4&quot; Value=&quot;&quot;/&gt;&lt;Field Name=&quot;Postcode&quot; Value=&quot;&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4 83&quot;/&gt;&lt;Field Name=&quot;Fax&quot; Value=&quot;041 210 14 62&quot;/&gt;&lt;Field Name=&quot;LogoColor&quot; Value=&quot;%Logos%\Luzern.JSD.Logo.2100.350.emf&quot;/&gt;&lt;Field Name=&quot;LogoBlackWhite&quot; Value=&quot;%Logos%\Luzern.JSD.Logo.2100.350.emf&quot;/&gt;&lt;Field Name=&quot;LogoZertifikate&quot; Value=&quot;&quot;/&gt;&lt;Field Name=&quot;Email&quot; Value=&quot;afg@lu.ch&quot;/&gt;&lt;Field Name=&quot;Internet&quot; Value=&quot;www.af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JSD.Logo.2100.350.emf&quot;/&gt;&lt;Field Name=&quot;LogoBerufsbildung&quot; Value=&quot;&quot;/&gt;&lt;Field Name=&quot;Data_UID&quot; Value=&quot;2013110416383360516323&quot;/&gt;&lt;Field Name=&quot;Field_Name&quot; Value=&quot;AddressB1&quot;/&gt;&lt;Field Name=&quot;Field_UID&quot; Value=&quot;20030218192839312933770742&quot;/&gt;&lt;Field Name=&quot;ML_LCID&quot; Value=&quot;2055&quot;/&gt;&lt;Field Name=&quot;ML_Value&quot; Value=&quot;&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10072016315072560894&quot; EntryUID=&quot;2003121817293296325874&quot;&gt;&lt;Field Name=&quot;IDName&quot; Value=&quot;(Leer)&quot;/&gt;&lt;/DocProp&gt;&lt;DocProp UID=&quot;2002122010583847234010578&quot; EntryUID=&quot;2014070211305053357036&quot;&gt;&lt;Field Name=&quot;IDName&quot; Value=&quot;Fasola Sandra, AFG&quot;/&gt;&lt;Field Name=&quot;Name&quot; Value=&quot;lic. iur. Sandra Fasola&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Lizenz nötig?&quot; Value=&quot;Ja&quot;/&gt;&lt;Field Name=&quot;Zugehörigkeit&quot; Value=&quot;&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word&gt;&lt;PDF&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PDF&gt;&lt;/send&gt;&lt;save profileUID=&quot;2006121210441235887611&quot;&gt;&lt;word&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word&gt;&lt;PDF&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ojectID" w:val="luchmaster"/>
    <w:docVar w:name="OawRecipients" w:val="&lt;?xml version=&quot;1.0&quot;?&gt;_x000d_&lt;Recipients&gt;&lt;Recipient&gt;&lt;UID&gt;2014070211530254672237&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CompleteAddress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0"/>
    <w:docVar w:name="OawSelectedSource.2006040509495284662868" w:val="&lt;empty/&gt;"/>
    <w:docVar w:name="OawSelectedSource.2010072016315072560894"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0;resizeA4Letter:=0;unpdateDocPropsOnNewOnly:=0;showAllNoteItems:=0;CharCodeChecked:=;CharCodeUnchecked:=;WizardSteps:=0|1|2;DocumentTitle:=CMIKonsul Brief;DisplayName:=CMIKonsul Brief;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Datum&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awVersionPicture.2004030310155302814490" w:val="Luzern.JSD.Logo.2100.350.emf;2010.11.23-16:59:00"/>
    <w:docVar w:name="OawVersionPictureInline.2004030310155302814490" w:val="Luzern.JSD.Logo.2100.350.emf;2010.11.23-16:59:00"/>
  </w:docVars>
  <w:rsids>
    <w:rsidRoot w:val="00C16FA0"/>
    <w:rsid w:val="00002107"/>
    <w:rsid w:val="000022D4"/>
    <w:rsid w:val="00003E68"/>
    <w:rsid w:val="00003F1F"/>
    <w:rsid w:val="00004437"/>
    <w:rsid w:val="000075F6"/>
    <w:rsid w:val="00007621"/>
    <w:rsid w:val="0001201D"/>
    <w:rsid w:val="000121F0"/>
    <w:rsid w:val="00013626"/>
    <w:rsid w:val="000136CA"/>
    <w:rsid w:val="000141C0"/>
    <w:rsid w:val="000146A6"/>
    <w:rsid w:val="0001489C"/>
    <w:rsid w:val="00014C2D"/>
    <w:rsid w:val="00015AF0"/>
    <w:rsid w:val="00016A5D"/>
    <w:rsid w:val="000205E0"/>
    <w:rsid w:val="00022752"/>
    <w:rsid w:val="00022977"/>
    <w:rsid w:val="00023BE5"/>
    <w:rsid w:val="000240D2"/>
    <w:rsid w:val="00027D1F"/>
    <w:rsid w:val="00030401"/>
    <w:rsid w:val="00032B90"/>
    <w:rsid w:val="00032E6C"/>
    <w:rsid w:val="00034A40"/>
    <w:rsid w:val="00043F52"/>
    <w:rsid w:val="00045636"/>
    <w:rsid w:val="00045FCB"/>
    <w:rsid w:val="000465E6"/>
    <w:rsid w:val="0005059B"/>
    <w:rsid w:val="00050710"/>
    <w:rsid w:val="00050945"/>
    <w:rsid w:val="00050A2F"/>
    <w:rsid w:val="00051016"/>
    <w:rsid w:val="000535DB"/>
    <w:rsid w:val="00056915"/>
    <w:rsid w:val="00057328"/>
    <w:rsid w:val="00057774"/>
    <w:rsid w:val="0005778D"/>
    <w:rsid w:val="00060FB2"/>
    <w:rsid w:val="000643FF"/>
    <w:rsid w:val="000656A3"/>
    <w:rsid w:val="00067259"/>
    <w:rsid w:val="00071618"/>
    <w:rsid w:val="00071817"/>
    <w:rsid w:val="00072C87"/>
    <w:rsid w:val="00074500"/>
    <w:rsid w:val="00074796"/>
    <w:rsid w:val="00076129"/>
    <w:rsid w:val="00077EFE"/>
    <w:rsid w:val="00081A96"/>
    <w:rsid w:val="00081AB9"/>
    <w:rsid w:val="00082B25"/>
    <w:rsid w:val="00083E88"/>
    <w:rsid w:val="000840A5"/>
    <w:rsid w:val="000847D5"/>
    <w:rsid w:val="00084DC2"/>
    <w:rsid w:val="00085A0D"/>
    <w:rsid w:val="00085D31"/>
    <w:rsid w:val="00086352"/>
    <w:rsid w:val="00087193"/>
    <w:rsid w:val="000918F0"/>
    <w:rsid w:val="000939A9"/>
    <w:rsid w:val="00094E0E"/>
    <w:rsid w:val="00096793"/>
    <w:rsid w:val="00097817"/>
    <w:rsid w:val="000A18AE"/>
    <w:rsid w:val="000A1C16"/>
    <w:rsid w:val="000A2A91"/>
    <w:rsid w:val="000A32DA"/>
    <w:rsid w:val="000A4188"/>
    <w:rsid w:val="000A43AE"/>
    <w:rsid w:val="000A61D6"/>
    <w:rsid w:val="000A6A52"/>
    <w:rsid w:val="000A7D29"/>
    <w:rsid w:val="000B6043"/>
    <w:rsid w:val="000C24DF"/>
    <w:rsid w:val="000C2D99"/>
    <w:rsid w:val="000C38B1"/>
    <w:rsid w:val="000C3E51"/>
    <w:rsid w:val="000C5888"/>
    <w:rsid w:val="000C7FC3"/>
    <w:rsid w:val="000D2204"/>
    <w:rsid w:val="000D3E03"/>
    <w:rsid w:val="000D5E1F"/>
    <w:rsid w:val="000D742D"/>
    <w:rsid w:val="000D7934"/>
    <w:rsid w:val="000E33AE"/>
    <w:rsid w:val="000F1C81"/>
    <w:rsid w:val="000F3A94"/>
    <w:rsid w:val="000F42D6"/>
    <w:rsid w:val="000F753B"/>
    <w:rsid w:val="00104A39"/>
    <w:rsid w:val="0010547C"/>
    <w:rsid w:val="00107A27"/>
    <w:rsid w:val="00107D63"/>
    <w:rsid w:val="00111CA1"/>
    <w:rsid w:val="00113349"/>
    <w:rsid w:val="001171D2"/>
    <w:rsid w:val="001172F0"/>
    <w:rsid w:val="0012051B"/>
    <w:rsid w:val="00120635"/>
    <w:rsid w:val="001210A8"/>
    <w:rsid w:val="0012173E"/>
    <w:rsid w:val="00121F84"/>
    <w:rsid w:val="001220FA"/>
    <w:rsid w:val="00126957"/>
    <w:rsid w:val="00132021"/>
    <w:rsid w:val="00133D08"/>
    <w:rsid w:val="001401BE"/>
    <w:rsid w:val="001407BC"/>
    <w:rsid w:val="00141236"/>
    <w:rsid w:val="001416B7"/>
    <w:rsid w:val="00141E54"/>
    <w:rsid w:val="00141EC2"/>
    <w:rsid w:val="0014360A"/>
    <w:rsid w:val="001446E3"/>
    <w:rsid w:val="00144BCC"/>
    <w:rsid w:val="00144CD2"/>
    <w:rsid w:val="0014594D"/>
    <w:rsid w:val="00150A05"/>
    <w:rsid w:val="00156A20"/>
    <w:rsid w:val="00157E53"/>
    <w:rsid w:val="00164759"/>
    <w:rsid w:val="001675FF"/>
    <w:rsid w:val="00172098"/>
    <w:rsid w:val="001777FF"/>
    <w:rsid w:val="00180E52"/>
    <w:rsid w:val="001818E6"/>
    <w:rsid w:val="0018350D"/>
    <w:rsid w:val="001857F2"/>
    <w:rsid w:val="0018628F"/>
    <w:rsid w:val="00186310"/>
    <w:rsid w:val="00186E48"/>
    <w:rsid w:val="001A0A08"/>
    <w:rsid w:val="001A1E4E"/>
    <w:rsid w:val="001A67BC"/>
    <w:rsid w:val="001B46F1"/>
    <w:rsid w:val="001B6577"/>
    <w:rsid w:val="001B66DE"/>
    <w:rsid w:val="001C3A3C"/>
    <w:rsid w:val="001C4BAF"/>
    <w:rsid w:val="001C64EA"/>
    <w:rsid w:val="001D0175"/>
    <w:rsid w:val="001D03EE"/>
    <w:rsid w:val="001D048D"/>
    <w:rsid w:val="001D060B"/>
    <w:rsid w:val="001D0F39"/>
    <w:rsid w:val="001D259C"/>
    <w:rsid w:val="001D2841"/>
    <w:rsid w:val="001D31E0"/>
    <w:rsid w:val="001E1B66"/>
    <w:rsid w:val="001E2811"/>
    <w:rsid w:val="001E5404"/>
    <w:rsid w:val="001E58BF"/>
    <w:rsid w:val="001E6AAB"/>
    <w:rsid w:val="001F611B"/>
    <w:rsid w:val="00200F61"/>
    <w:rsid w:val="00202343"/>
    <w:rsid w:val="00202ADB"/>
    <w:rsid w:val="00202B8C"/>
    <w:rsid w:val="00203054"/>
    <w:rsid w:val="00205587"/>
    <w:rsid w:val="00207C5E"/>
    <w:rsid w:val="00210785"/>
    <w:rsid w:val="0021191B"/>
    <w:rsid w:val="00211EE5"/>
    <w:rsid w:val="0021320F"/>
    <w:rsid w:val="00213E05"/>
    <w:rsid w:val="00213F2F"/>
    <w:rsid w:val="00216861"/>
    <w:rsid w:val="00216DB8"/>
    <w:rsid w:val="0021722B"/>
    <w:rsid w:val="002178D5"/>
    <w:rsid w:val="00220E58"/>
    <w:rsid w:val="00221AB6"/>
    <w:rsid w:val="00223301"/>
    <w:rsid w:val="00223A07"/>
    <w:rsid w:val="00231488"/>
    <w:rsid w:val="0023409A"/>
    <w:rsid w:val="00240083"/>
    <w:rsid w:val="002401C9"/>
    <w:rsid w:val="002418FA"/>
    <w:rsid w:val="00243900"/>
    <w:rsid w:val="002463A0"/>
    <w:rsid w:val="00251A1B"/>
    <w:rsid w:val="0025219F"/>
    <w:rsid w:val="00252CE2"/>
    <w:rsid w:val="00252E86"/>
    <w:rsid w:val="00255179"/>
    <w:rsid w:val="002565E0"/>
    <w:rsid w:val="00256770"/>
    <w:rsid w:val="00256E13"/>
    <w:rsid w:val="00256E98"/>
    <w:rsid w:val="00257023"/>
    <w:rsid w:val="0026143D"/>
    <w:rsid w:val="0026203E"/>
    <w:rsid w:val="00262FED"/>
    <w:rsid w:val="0027002F"/>
    <w:rsid w:val="00273EFA"/>
    <w:rsid w:val="0028085E"/>
    <w:rsid w:val="00282D20"/>
    <w:rsid w:val="00285F7F"/>
    <w:rsid w:val="002912BB"/>
    <w:rsid w:val="002917E8"/>
    <w:rsid w:val="00294547"/>
    <w:rsid w:val="00297903"/>
    <w:rsid w:val="00297BEC"/>
    <w:rsid w:val="002A055C"/>
    <w:rsid w:val="002A0AFB"/>
    <w:rsid w:val="002B2729"/>
    <w:rsid w:val="002B5781"/>
    <w:rsid w:val="002C0AC3"/>
    <w:rsid w:val="002C25CA"/>
    <w:rsid w:val="002C504E"/>
    <w:rsid w:val="002C63FD"/>
    <w:rsid w:val="002D1C8C"/>
    <w:rsid w:val="002D32F3"/>
    <w:rsid w:val="002E2E0F"/>
    <w:rsid w:val="002E56A2"/>
    <w:rsid w:val="002E7B9D"/>
    <w:rsid w:val="002F0E91"/>
    <w:rsid w:val="002F0FD1"/>
    <w:rsid w:val="002F111F"/>
    <w:rsid w:val="002F14FF"/>
    <w:rsid w:val="002F27C1"/>
    <w:rsid w:val="0030103E"/>
    <w:rsid w:val="00301632"/>
    <w:rsid w:val="00302CB7"/>
    <w:rsid w:val="00303449"/>
    <w:rsid w:val="00303E29"/>
    <w:rsid w:val="003040C8"/>
    <w:rsid w:val="00305543"/>
    <w:rsid w:val="00310505"/>
    <w:rsid w:val="003105A6"/>
    <w:rsid w:val="003116B2"/>
    <w:rsid w:val="00311D61"/>
    <w:rsid w:val="00311D99"/>
    <w:rsid w:val="00312CD6"/>
    <w:rsid w:val="0031725A"/>
    <w:rsid w:val="003174DA"/>
    <w:rsid w:val="00317D7C"/>
    <w:rsid w:val="0032000C"/>
    <w:rsid w:val="003218BE"/>
    <w:rsid w:val="00323199"/>
    <w:rsid w:val="0032326A"/>
    <w:rsid w:val="0032340F"/>
    <w:rsid w:val="00324A28"/>
    <w:rsid w:val="00324F7B"/>
    <w:rsid w:val="003261BB"/>
    <w:rsid w:val="0032673D"/>
    <w:rsid w:val="00330FD7"/>
    <w:rsid w:val="00331308"/>
    <w:rsid w:val="003326D0"/>
    <w:rsid w:val="00332A75"/>
    <w:rsid w:val="00333FE0"/>
    <w:rsid w:val="00334562"/>
    <w:rsid w:val="0033538F"/>
    <w:rsid w:val="00335A4B"/>
    <w:rsid w:val="00341CE2"/>
    <w:rsid w:val="0034322A"/>
    <w:rsid w:val="00343497"/>
    <w:rsid w:val="00346447"/>
    <w:rsid w:val="00347B49"/>
    <w:rsid w:val="00352422"/>
    <w:rsid w:val="00354585"/>
    <w:rsid w:val="00354782"/>
    <w:rsid w:val="00354CBD"/>
    <w:rsid w:val="00355474"/>
    <w:rsid w:val="00355693"/>
    <w:rsid w:val="003617F2"/>
    <w:rsid w:val="00363C13"/>
    <w:rsid w:val="00365F35"/>
    <w:rsid w:val="003668EA"/>
    <w:rsid w:val="00366F11"/>
    <w:rsid w:val="003702CB"/>
    <w:rsid w:val="00370729"/>
    <w:rsid w:val="00372DE6"/>
    <w:rsid w:val="00373049"/>
    <w:rsid w:val="003746BD"/>
    <w:rsid w:val="00374952"/>
    <w:rsid w:val="00375ABC"/>
    <w:rsid w:val="00380C4F"/>
    <w:rsid w:val="003818EA"/>
    <w:rsid w:val="003834E3"/>
    <w:rsid w:val="003838D5"/>
    <w:rsid w:val="00386098"/>
    <w:rsid w:val="0038609B"/>
    <w:rsid w:val="00386EC9"/>
    <w:rsid w:val="00391404"/>
    <w:rsid w:val="0039292A"/>
    <w:rsid w:val="00393B54"/>
    <w:rsid w:val="003A229F"/>
    <w:rsid w:val="003A30BD"/>
    <w:rsid w:val="003A69FA"/>
    <w:rsid w:val="003A75A4"/>
    <w:rsid w:val="003B0676"/>
    <w:rsid w:val="003B2E55"/>
    <w:rsid w:val="003B48AE"/>
    <w:rsid w:val="003B72B7"/>
    <w:rsid w:val="003C386D"/>
    <w:rsid w:val="003C4E40"/>
    <w:rsid w:val="003C50E3"/>
    <w:rsid w:val="003C5CC5"/>
    <w:rsid w:val="003C7B62"/>
    <w:rsid w:val="003D0281"/>
    <w:rsid w:val="003D20E1"/>
    <w:rsid w:val="003D3DA8"/>
    <w:rsid w:val="003E23C9"/>
    <w:rsid w:val="003F1649"/>
    <w:rsid w:val="003F43BC"/>
    <w:rsid w:val="003F5B03"/>
    <w:rsid w:val="00401D42"/>
    <w:rsid w:val="0040357B"/>
    <w:rsid w:val="00404066"/>
    <w:rsid w:val="004041EB"/>
    <w:rsid w:val="00404A7C"/>
    <w:rsid w:val="004054A7"/>
    <w:rsid w:val="00406D04"/>
    <w:rsid w:val="00410113"/>
    <w:rsid w:val="0041015E"/>
    <w:rsid w:val="004131FA"/>
    <w:rsid w:val="00413378"/>
    <w:rsid w:val="004135BE"/>
    <w:rsid w:val="00414B87"/>
    <w:rsid w:val="00415927"/>
    <w:rsid w:val="00417A9D"/>
    <w:rsid w:val="00417C2B"/>
    <w:rsid w:val="00421C02"/>
    <w:rsid w:val="0042401B"/>
    <w:rsid w:val="004253D7"/>
    <w:rsid w:val="00431B2E"/>
    <w:rsid w:val="00432458"/>
    <w:rsid w:val="0043764F"/>
    <w:rsid w:val="00437F82"/>
    <w:rsid w:val="004400BB"/>
    <w:rsid w:val="00447AE3"/>
    <w:rsid w:val="004511A8"/>
    <w:rsid w:val="004541A9"/>
    <w:rsid w:val="00455EDA"/>
    <w:rsid w:val="00455F01"/>
    <w:rsid w:val="00456E8C"/>
    <w:rsid w:val="004633A3"/>
    <w:rsid w:val="00464A9F"/>
    <w:rsid w:val="00464FCC"/>
    <w:rsid w:val="00465651"/>
    <w:rsid w:val="004677FA"/>
    <w:rsid w:val="00471623"/>
    <w:rsid w:val="00472FEE"/>
    <w:rsid w:val="0047300D"/>
    <w:rsid w:val="00473234"/>
    <w:rsid w:val="00473DA5"/>
    <w:rsid w:val="00481BC4"/>
    <w:rsid w:val="004822EC"/>
    <w:rsid w:val="00482364"/>
    <w:rsid w:val="004848F0"/>
    <w:rsid w:val="0048509E"/>
    <w:rsid w:val="00486097"/>
    <w:rsid w:val="00490D90"/>
    <w:rsid w:val="00491A49"/>
    <w:rsid w:val="00497A26"/>
    <w:rsid w:val="004A003C"/>
    <w:rsid w:val="004A33B3"/>
    <w:rsid w:val="004A352F"/>
    <w:rsid w:val="004A6512"/>
    <w:rsid w:val="004A6C25"/>
    <w:rsid w:val="004A6ED0"/>
    <w:rsid w:val="004A7ED2"/>
    <w:rsid w:val="004B0985"/>
    <w:rsid w:val="004B27C1"/>
    <w:rsid w:val="004B32DF"/>
    <w:rsid w:val="004B41DD"/>
    <w:rsid w:val="004B499C"/>
    <w:rsid w:val="004B7491"/>
    <w:rsid w:val="004C1F68"/>
    <w:rsid w:val="004C39AE"/>
    <w:rsid w:val="004C47D6"/>
    <w:rsid w:val="004D2931"/>
    <w:rsid w:val="004D5983"/>
    <w:rsid w:val="004D66BD"/>
    <w:rsid w:val="004E084F"/>
    <w:rsid w:val="004E16A2"/>
    <w:rsid w:val="004E1BD1"/>
    <w:rsid w:val="004E2073"/>
    <w:rsid w:val="004E2749"/>
    <w:rsid w:val="004F5832"/>
    <w:rsid w:val="004F699A"/>
    <w:rsid w:val="004F7A45"/>
    <w:rsid w:val="0050578A"/>
    <w:rsid w:val="00506452"/>
    <w:rsid w:val="0050695E"/>
    <w:rsid w:val="00507E34"/>
    <w:rsid w:val="00510B98"/>
    <w:rsid w:val="00511341"/>
    <w:rsid w:val="0051144A"/>
    <w:rsid w:val="005127D6"/>
    <w:rsid w:val="00512852"/>
    <w:rsid w:val="00513DEC"/>
    <w:rsid w:val="00515B54"/>
    <w:rsid w:val="00516367"/>
    <w:rsid w:val="00516FA7"/>
    <w:rsid w:val="00520DF8"/>
    <w:rsid w:val="00521383"/>
    <w:rsid w:val="005239C8"/>
    <w:rsid w:val="005240F5"/>
    <w:rsid w:val="005250E4"/>
    <w:rsid w:val="005271BC"/>
    <w:rsid w:val="005300C0"/>
    <w:rsid w:val="005314D2"/>
    <w:rsid w:val="00533B49"/>
    <w:rsid w:val="005344BD"/>
    <w:rsid w:val="00536B2C"/>
    <w:rsid w:val="00537145"/>
    <w:rsid w:val="00537FF3"/>
    <w:rsid w:val="005432F9"/>
    <w:rsid w:val="00543A4E"/>
    <w:rsid w:val="005447A6"/>
    <w:rsid w:val="005468FE"/>
    <w:rsid w:val="005500A8"/>
    <w:rsid w:val="00551C0B"/>
    <w:rsid w:val="00551CBA"/>
    <w:rsid w:val="00552F0C"/>
    <w:rsid w:val="00554138"/>
    <w:rsid w:val="00560023"/>
    <w:rsid w:val="00564D5D"/>
    <w:rsid w:val="00565DB5"/>
    <w:rsid w:val="00574409"/>
    <w:rsid w:val="005753E9"/>
    <w:rsid w:val="00576166"/>
    <w:rsid w:val="00577B6F"/>
    <w:rsid w:val="00584BBE"/>
    <w:rsid w:val="00585C6F"/>
    <w:rsid w:val="00590103"/>
    <w:rsid w:val="00590AD0"/>
    <w:rsid w:val="00590EB2"/>
    <w:rsid w:val="005933A3"/>
    <w:rsid w:val="00593C52"/>
    <w:rsid w:val="005943CD"/>
    <w:rsid w:val="00595A94"/>
    <w:rsid w:val="00595CE1"/>
    <w:rsid w:val="0059619F"/>
    <w:rsid w:val="005966D3"/>
    <w:rsid w:val="00596C21"/>
    <w:rsid w:val="005A4385"/>
    <w:rsid w:val="005A50AC"/>
    <w:rsid w:val="005A739B"/>
    <w:rsid w:val="005B1E3B"/>
    <w:rsid w:val="005B24AA"/>
    <w:rsid w:val="005B345B"/>
    <w:rsid w:val="005B4160"/>
    <w:rsid w:val="005B5429"/>
    <w:rsid w:val="005B5643"/>
    <w:rsid w:val="005B6279"/>
    <w:rsid w:val="005B7CB3"/>
    <w:rsid w:val="005C0BEE"/>
    <w:rsid w:val="005C68A1"/>
    <w:rsid w:val="005D212C"/>
    <w:rsid w:val="005D2206"/>
    <w:rsid w:val="005D236D"/>
    <w:rsid w:val="005D461B"/>
    <w:rsid w:val="005D585B"/>
    <w:rsid w:val="005D6FC8"/>
    <w:rsid w:val="005E035F"/>
    <w:rsid w:val="005E1C95"/>
    <w:rsid w:val="005E47E6"/>
    <w:rsid w:val="005E48A9"/>
    <w:rsid w:val="005E6BE2"/>
    <w:rsid w:val="005E7A57"/>
    <w:rsid w:val="005F0BDB"/>
    <w:rsid w:val="005F17C4"/>
    <w:rsid w:val="005F1E6C"/>
    <w:rsid w:val="005F3E3A"/>
    <w:rsid w:val="005F7DEC"/>
    <w:rsid w:val="006030D7"/>
    <w:rsid w:val="006031EE"/>
    <w:rsid w:val="00604202"/>
    <w:rsid w:val="00604612"/>
    <w:rsid w:val="0060532D"/>
    <w:rsid w:val="00605D77"/>
    <w:rsid w:val="006069BA"/>
    <w:rsid w:val="00612BF2"/>
    <w:rsid w:val="0061455B"/>
    <w:rsid w:val="00615FEE"/>
    <w:rsid w:val="006167CC"/>
    <w:rsid w:val="0061704B"/>
    <w:rsid w:val="006205F3"/>
    <w:rsid w:val="00621460"/>
    <w:rsid w:val="006227AA"/>
    <w:rsid w:val="00624756"/>
    <w:rsid w:val="00627244"/>
    <w:rsid w:val="006333AE"/>
    <w:rsid w:val="006344E8"/>
    <w:rsid w:val="006355D6"/>
    <w:rsid w:val="00635DBF"/>
    <w:rsid w:val="006379A7"/>
    <w:rsid w:val="00641DCB"/>
    <w:rsid w:val="006432AC"/>
    <w:rsid w:val="0064423B"/>
    <w:rsid w:val="0064435F"/>
    <w:rsid w:val="006449DD"/>
    <w:rsid w:val="00646038"/>
    <w:rsid w:val="00652A96"/>
    <w:rsid w:val="0065322E"/>
    <w:rsid w:val="00653E9C"/>
    <w:rsid w:val="00656D78"/>
    <w:rsid w:val="00661BAE"/>
    <w:rsid w:val="00662A74"/>
    <w:rsid w:val="00663067"/>
    <w:rsid w:val="00664028"/>
    <w:rsid w:val="00665177"/>
    <w:rsid w:val="00666B5B"/>
    <w:rsid w:val="00666E3F"/>
    <w:rsid w:val="006677C2"/>
    <w:rsid w:val="00670B1C"/>
    <w:rsid w:val="006740FB"/>
    <w:rsid w:val="00674287"/>
    <w:rsid w:val="006768DB"/>
    <w:rsid w:val="00676B4A"/>
    <w:rsid w:val="00676CB7"/>
    <w:rsid w:val="006823E7"/>
    <w:rsid w:val="00683449"/>
    <w:rsid w:val="00683E92"/>
    <w:rsid w:val="00684CD1"/>
    <w:rsid w:val="00685CBF"/>
    <w:rsid w:val="00690BC2"/>
    <w:rsid w:val="00693CE0"/>
    <w:rsid w:val="006A028F"/>
    <w:rsid w:val="006A0CC9"/>
    <w:rsid w:val="006A30AB"/>
    <w:rsid w:val="006A5E64"/>
    <w:rsid w:val="006A7067"/>
    <w:rsid w:val="006A7AE2"/>
    <w:rsid w:val="006B23F5"/>
    <w:rsid w:val="006B258F"/>
    <w:rsid w:val="006B4406"/>
    <w:rsid w:val="006B7154"/>
    <w:rsid w:val="006C43C1"/>
    <w:rsid w:val="006D0D80"/>
    <w:rsid w:val="006D45BF"/>
    <w:rsid w:val="006D5A5F"/>
    <w:rsid w:val="006D760D"/>
    <w:rsid w:val="006D79A4"/>
    <w:rsid w:val="006E0B3F"/>
    <w:rsid w:val="006E1B4A"/>
    <w:rsid w:val="006E213B"/>
    <w:rsid w:val="006E3204"/>
    <w:rsid w:val="006E5640"/>
    <w:rsid w:val="006F12F3"/>
    <w:rsid w:val="006F2038"/>
    <w:rsid w:val="006F4506"/>
    <w:rsid w:val="006F687F"/>
    <w:rsid w:val="00701389"/>
    <w:rsid w:val="00705CEC"/>
    <w:rsid w:val="007068B5"/>
    <w:rsid w:val="00706C4F"/>
    <w:rsid w:val="00712B12"/>
    <w:rsid w:val="007135F2"/>
    <w:rsid w:val="0071423A"/>
    <w:rsid w:val="00714744"/>
    <w:rsid w:val="007157A0"/>
    <w:rsid w:val="00715DEA"/>
    <w:rsid w:val="007168AC"/>
    <w:rsid w:val="007212E4"/>
    <w:rsid w:val="00723595"/>
    <w:rsid w:val="00724197"/>
    <w:rsid w:val="00730291"/>
    <w:rsid w:val="00730F6B"/>
    <w:rsid w:val="00731441"/>
    <w:rsid w:val="00732953"/>
    <w:rsid w:val="007333EF"/>
    <w:rsid w:val="0073652D"/>
    <w:rsid w:val="00741746"/>
    <w:rsid w:val="007436DA"/>
    <w:rsid w:val="00743898"/>
    <w:rsid w:val="007516B8"/>
    <w:rsid w:val="00752A2D"/>
    <w:rsid w:val="007557EB"/>
    <w:rsid w:val="00756C28"/>
    <w:rsid w:val="00763128"/>
    <w:rsid w:val="00763E76"/>
    <w:rsid w:val="00765A5C"/>
    <w:rsid w:val="00766942"/>
    <w:rsid w:val="00766B1B"/>
    <w:rsid w:val="00773A74"/>
    <w:rsid w:val="00780988"/>
    <w:rsid w:val="00781740"/>
    <w:rsid w:val="00782540"/>
    <w:rsid w:val="00783417"/>
    <w:rsid w:val="00783825"/>
    <w:rsid w:val="00786D3D"/>
    <w:rsid w:val="00792836"/>
    <w:rsid w:val="00794A05"/>
    <w:rsid w:val="007A05AF"/>
    <w:rsid w:val="007A24B9"/>
    <w:rsid w:val="007A6595"/>
    <w:rsid w:val="007A6612"/>
    <w:rsid w:val="007A6914"/>
    <w:rsid w:val="007B0399"/>
    <w:rsid w:val="007B13E5"/>
    <w:rsid w:val="007B2519"/>
    <w:rsid w:val="007B5068"/>
    <w:rsid w:val="007B5B3F"/>
    <w:rsid w:val="007B6A90"/>
    <w:rsid w:val="007C26ED"/>
    <w:rsid w:val="007C4431"/>
    <w:rsid w:val="007C450D"/>
    <w:rsid w:val="007C64E7"/>
    <w:rsid w:val="007D1DDA"/>
    <w:rsid w:val="007D2F44"/>
    <w:rsid w:val="007D31A7"/>
    <w:rsid w:val="007D5D2A"/>
    <w:rsid w:val="007E1180"/>
    <w:rsid w:val="007E1490"/>
    <w:rsid w:val="007E2F32"/>
    <w:rsid w:val="007E3681"/>
    <w:rsid w:val="007E3897"/>
    <w:rsid w:val="007E4381"/>
    <w:rsid w:val="007E63DB"/>
    <w:rsid w:val="007E714D"/>
    <w:rsid w:val="007E78A3"/>
    <w:rsid w:val="007F13A5"/>
    <w:rsid w:val="007F6C86"/>
    <w:rsid w:val="00801252"/>
    <w:rsid w:val="0080150F"/>
    <w:rsid w:val="00803D99"/>
    <w:rsid w:val="008047A1"/>
    <w:rsid w:val="00806826"/>
    <w:rsid w:val="008077DE"/>
    <w:rsid w:val="00811F8F"/>
    <w:rsid w:val="008160A2"/>
    <w:rsid w:val="00817172"/>
    <w:rsid w:val="0082434B"/>
    <w:rsid w:val="00825308"/>
    <w:rsid w:val="008262D2"/>
    <w:rsid w:val="00826C3B"/>
    <w:rsid w:val="00826E30"/>
    <w:rsid w:val="00826EDA"/>
    <w:rsid w:val="00827E40"/>
    <w:rsid w:val="008304DD"/>
    <w:rsid w:val="00831A5E"/>
    <w:rsid w:val="00831A6B"/>
    <w:rsid w:val="00832D01"/>
    <w:rsid w:val="00834B24"/>
    <w:rsid w:val="00835E3B"/>
    <w:rsid w:val="00836622"/>
    <w:rsid w:val="00836EEF"/>
    <w:rsid w:val="0083706B"/>
    <w:rsid w:val="00837257"/>
    <w:rsid w:val="008405E1"/>
    <w:rsid w:val="00841C64"/>
    <w:rsid w:val="00842E64"/>
    <w:rsid w:val="008430C5"/>
    <w:rsid w:val="008443D5"/>
    <w:rsid w:val="008474AB"/>
    <w:rsid w:val="00847A20"/>
    <w:rsid w:val="008501F4"/>
    <w:rsid w:val="00852D0E"/>
    <w:rsid w:val="0085351B"/>
    <w:rsid w:val="00853893"/>
    <w:rsid w:val="008562AE"/>
    <w:rsid w:val="00856C8A"/>
    <w:rsid w:val="00857196"/>
    <w:rsid w:val="008607EB"/>
    <w:rsid w:val="00861342"/>
    <w:rsid w:val="008634A0"/>
    <w:rsid w:val="00863A8A"/>
    <w:rsid w:val="00864D20"/>
    <w:rsid w:val="00865E4E"/>
    <w:rsid w:val="0087058B"/>
    <w:rsid w:val="008708D0"/>
    <w:rsid w:val="00871F47"/>
    <w:rsid w:val="00872375"/>
    <w:rsid w:val="008729DD"/>
    <w:rsid w:val="00881630"/>
    <w:rsid w:val="00885FB2"/>
    <w:rsid w:val="0089057D"/>
    <w:rsid w:val="00890FFC"/>
    <w:rsid w:val="00894859"/>
    <w:rsid w:val="00894885"/>
    <w:rsid w:val="00895BB0"/>
    <w:rsid w:val="00896362"/>
    <w:rsid w:val="00896C7A"/>
    <w:rsid w:val="00897CBC"/>
    <w:rsid w:val="008A00B8"/>
    <w:rsid w:val="008A0A98"/>
    <w:rsid w:val="008B22F3"/>
    <w:rsid w:val="008B3566"/>
    <w:rsid w:val="008B5D5B"/>
    <w:rsid w:val="008B6209"/>
    <w:rsid w:val="008B7918"/>
    <w:rsid w:val="008C0765"/>
    <w:rsid w:val="008D6C2B"/>
    <w:rsid w:val="008E0F73"/>
    <w:rsid w:val="008E1AC1"/>
    <w:rsid w:val="008E2090"/>
    <w:rsid w:val="008E4D73"/>
    <w:rsid w:val="008E6334"/>
    <w:rsid w:val="008E6D2E"/>
    <w:rsid w:val="008E72D4"/>
    <w:rsid w:val="008F0C11"/>
    <w:rsid w:val="008F2CA3"/>
    <w:rsid w:val="008F32E7"/>
    <w:rsid w:val="008F5996"/>
    <w:rsid w:val="008F5BCE"/>
    <w:rsid w:val="008F669B"/>
    <w:rsid w:val="008F685B"/>
    <w:rsid w:val="009001BA"/>
    <w:rsid w:val="0090046D"/>
    <w:rsid w:val="00900DD7"/>
    <w:rsid w:val="00902BDF"/>
    <w:rsid w:val="009040C0"/>
    <w:rsid w:val="00905A00"/>
    <w:rsid w:val="009107A6"/>
    <w:rsid w:val="00914FD7"/>
    <w:rsid w:val="00916612"/>
    <w:rsid w:val="00916E04"/>
    <w:rsid w:val="00921EEC"/>
    <w:rsid w:val="00921F7C"/>
    <w:rsid w:val="00925BD9"/>
    <w:rsid w:val="009264DA"/>
    <w:rsid w:val="00930120"/>
    <w:rsid w:val="00934317"/>
    <w:rsid w:val="009350C1"/>
    <w:rsid w:val="00935BC1"/>
    <w:rsid w:val="00936A9B"/>
    <w:rsid w:val="00937791"/>
    <w:rsid w:val="00937AE5"/>
    <w:rsid w:val="00940611"/>
    <w:rsid w:val="00941050"/>
    <w:rsid w:val="009432C4"/>
    <w:rsid w:val="00950BC4"/>
    <w:rsid w:val="00952E28"/>
    <w:rsid w:val="00957C6F"/>
    <w:rsid w:val="00957D9C"/>
    <w:rsid w:val="0096626A"/>
    <w:rsid w:val="00970A79"/>
    <w:rsid w:val="00974781"/>
    <w:rsid w:val="00977243"/>
    <w:rsid w:val="00981E8A"/>
    <w:rsid w:val="0098433B"/>
    <w:rsid w:val="00985322"/>
    <w:rsid w:val="00985C95"/>
    <w:rsid w:val="00987039"/>
    <w:rsid w:val="009969FB"/>
    <w:rsid w:val="009A1434"/>
    <w:rsid w:val="009A17A0"/>
    <w:rsid w:val="009A1E5A"/>
    <w:rsid w:val="009B1A9D"/>
    <w:rsid w:val="009B3B95"/>
    <w:rsid w:val="009B52D7"/>
    <w:rsid w:val="009B6525"/>
    <w:rsid w:val="009C4264"/>
    <w:rsid w:val="009C4E02"/>
    <w:rsid w:val="009C6ED3"/>
    <w:rsid w:val="009C7B8C"/>
    <w:rsid w:val="009D35F0"/>
    <w:rsid w:val="009D38B3"/>
    <w:rsid w:val="009D4DC2"/>
    <w:rsid w:val="009E1B71"/>
    <w:rsid w:val="009E4E00"/>
    <w:rsid w:val="009E62E4"/>
    <w:rsid w:val="009E6407"/>
    <w:rsid w:val="009E66BD"/>
    <w:rsid w:val="009F0221"/>
    <w:rsid w:val="009F28EB"/>
    <w:rsid w:val="009F378B"/>
    <w:rsid w:val="009F3CC9"/>
    <w:rsid w:val="009F40A1"/>
    <w:rsid w:val="00A03032"/>
    <w:rsid w:val="00A052A3"/>
    <w:rsid w:val="00A076B7"/>
    <w:rsid w:val="00A07B38"/>
    <w:rsid w:val="00A10255"/>
    <w:rsid w:val="00A11181"/>
    <w:rsid w:val="00A11F88"/>
    <w:rsid w:val="00A17357"/>
    <w:rsid w:val="00A21F93"/>
    <w:rsid w:val="00A23B80"/>
    <w:rsid w:val="00A24A85"/>
    <w:rsid w:val="00A24C66"/>
    <w:rsid w:val="00A26861"/>
    <w:rsid w:val="00A30A6A"/>
    <w:rsid w:val="00A30C6B"/>
    <w:rsid w:val="00A31947"/>
    <w:rsid w:val="00A3387E"/>
    <w:rsid w:val="00A34389"/>
    <w:rsid w:val="00A34762"/>
    <w:rsid w:val="00A36B26"/>
    <w:rsid w:val="00A4103C"/>
    <w:rsid w:val="00A42044"/>
    <w:rsid w:val="00A42411"/>
    <w:rsid w:val="00A4508B"/>
    <w:rsid w:val="00A46482"/>
    <w:rsid w:val="00A5111C"/>
    <w:rsid w:val="00A512E4"/>
    <w:rsid w:val="00A53959"/>
    <w:rsid w:val="00A54589"/>
    <w:rsid w:val="00A5763D"/>
    <w:rsid w:val="00A57B3F"/>
    <w:rsid w:val="00A629A6"/>
    <w:rsid w:val="00A633F7"/>
    <w:rsid w:val="00A63424"/>
    <w:rsid w:val="00A65194"/>
    <w:rsid w:val="00A662F2"/>
    <w:rsid w:val="00A66590"/>
    <w:rsid w:val="00A6797E"/>
    <w:rsid w:val="00A71D24"/>
    <w:rsid w:val="00A7274F"/>
    <w:rsid w:val="00A745A1"/>
    <w:rsid w:val="00A74A66"/>
    <w:rsid w:val="00A758B4"/>
    <w:rsid w:val="00A76A71"/>
    <w:rsid w:val="00A81042"/>
    <w:rsid w:val="00A94DC8"/>
    <w:rsid w:val="00A95317"/>
    <w:rsid w:val="00A9586E"/>
    <w:rsid w:val="00A95888"/>
    <w:rsid w:val="00AA0649"/>
    <w:rsid w:val="00AA0DE7"/>
    <w:rsid w:val="00AA50CF"/>
    <w:rsid w:val="00AA5C57"/>
    <w:rsid w:val="00AB0898"/>
    <w:rsid w:val="00AB1309"/>
    <w:rsid w:val="00AB7A30"/>
    <w:rsid w:val="00AC0021"/>
    <w:rsid w:val="00AC33E2"/>
    <w:rsid w:val="00AC3FEA"/>
    <w:rsid w:val="00AC6889"/>
    <w:rsid w:val="00AD2284"/>
    <w:rsid w:val="00AD4B3E"/>
    <w:rsid w:val="00AD763F"/>
    <w:rsid w:val="00AE1265"/>
    <w:rsid w:val="00AE2513"/>
    <w:rsid w:val="00AE6B0D"/>
    <w:rsid w:val="00AF1358"/>
    <w:rsid w:val="00AF1671"/>
    <w:rsid w:val="00AF19D8"/>
    <w:rsid w:val="00AF1D92"/>
    <w:rsid w:val="00AF3BF3"/>
    <w:rsid w:val="00AF6718"/>
    <w:rsid w:val="00AF763D"/>
    <w:rsid w:val="00B01BF9"/>
    <w:rsid w:val="00B02779"/>
    <w:rsid w:val="00B02BEC"/>
    <w:rsid w:val="00B045C0"/>
    <w:rsid w:val="00B04C1F"/>
    <w:rsid w:val="00B04C57"/>
    <w:rsid w:val="00B060ED"/>
    <w:rsid w:val="00B06C6A"/>
    <w:rsid w:val="00B06D19"/>
    <w:rsid w:val="00B076AC"/>
    <w:rsid w:val="00B15E3B"/>
    <w:rsid w:val="00B16453"/>
    <w:rsid w:val="00B20965"/>
    <w:rsid w:val="00B21E79"/>
    <w:rsid w:val="00B24FCB"/>
    <w:rsid w:val="00B264CE"/>
    <w:rsid w:val="00B27A83"/>
    <w:rsid w:val="00B30A83"/>
    <w:rsid w:val="00B3113C"/>
    <w:rsid w:val="00B33E95"/>
    <w:rsid w:val="00B3487B"/>
    <w:rsid w:val="00B438BE"/>
    <w:rsid w:val="00B43C90"/>
    <w:rsid w:val="00B44BEF"/>
    <w:rsid w:val="00B454CD"/>
    <w:rsid w:val="00B45E56"/>
    <w:rsid w:val="00B50567"/>
    <w:rsid w:val="00B520FA"/>
    <w:rsid w:val="00B54F48"/>
    <w:rsid w:val="00B55681"/>
    <w:rsid w:val="00B5568A"/>
    <w:rsid w:val="00B568F6"/>
    <w:rsid w:val="00B56BFC"/>
    <w:rsid w:val="00B6178C"/>
    <w:rsid w:val="00B64230"/>
    <w:rsid w:val="00B64FEE"/>
    <w:rsid w:val="00B662F4"/>
    <w:rsid w:val="00B675BD"/>
    <w:rsid w:val="00B67EDA"/>
    <w:rsid w:val="00B7244A"/>
    <w:rsid w:val="00B738B9"/>
    <w:rsid w:val="00B7441C"/>
    <w:rsid w:val="00B769C0"/>
    <w:rsid w:val="00B77704"/>
    <w:rsid w:val="00B834A9"/>
    <w:rsid w:val="00B841C2"/>
    <w:rsid w:val="00B84232"/>
    <w:rsid w:val="00B8478F"/>
    <w:rsid w:val="00B84D9D"/>
    <w:rsid w:val="00B84F01"/>
    <w:rsid w:val="00B870B0"/>
    <w:rsid w:val="00B9008C"/>
    <w:rsid w:val="00B910EF"/>
    <w:rsid w:val="00B91772"/>
    <w:rsid w:val="00B93D21"/>
    <w:rsid w:val="00BA0F92"/>
    <w:rsid w:val="00BA36C7"/>
    <w:rsid w:val="00BA4B7C"/>
    <w:rsid w:val="00BA4E85"/>
    <w:rsid w:val="00BA78E7"/>
    <w:rsid w:val="00BA7999"/>
    <w:rsid w:val="00BB12A1"/>
    <w:rsid w:val="00BB20D2"/>
    <w:rsid w:val="00BB33ED"/>
    <w:rsid w:val="00BB5347"/>
    <w:rsid w:val="00BC0AED"/>
    <w:rsid w:val="00BC20B2"/>
    <w:rsid w:val="00BC3620"/>
    <w:rsid w:val="00BC5BB0"/>
    <w:rsid w:val="00BC6628"/>
    <w:rsid w:val="00BC685E"/>
    <w:rsid w:val="00BD1C47"/>
    <w:rsid w:val="00BD373E"/>
    <w:rsid w:val="00BD3A09"/>
    <w:rsid w:val="00BD3D3B"/>
    <w:rsid w:val="00BD5ACA"/>
    <w:rsid w:val="00BE199D"/>
    <w:rsid w:val="00BE1D70"/>
    <w:rsid w:val="00BE49FD"/>
    <w:rsid w:val="00BE533C"/>
    <w:rsid w:val="00BE5667"/>
    <w:rsid w:val="00BF6A4F"/>
    <w:rsid w:val="00BF6B6D"/>
    <w:rsid w:val="00BF6DCE"/>
    <w:rsid w:val="00BF7CF6"/>
    <w:rsid w:val="00C00704"/>
    <w:rsid w:val="00C01BB0"/>
    <w:rsid w:val="00C04091"/>
    <w:rsid w:val="00C06F05"/>
    <w:rsid w:val="00C11317"/>
    <w:rsid w:val="00C1175A"/>
    <w:rsid w:val="00C12800"/>
    <w:rsid w:val="00C12D09"/>
    <w:rsid w:val="00C14192"/>
    <w:rsid w:val="00C14764"/>
    <w:rsid w:val="00C16A2E"/>
    <w:rsid w:val="00C16FA0"/>
    <w:rsid w:val="00C2138F"/>
    <w:rsid w:val="00C21BB2"/>
    <w:rsid w:val="00C2214A"/>
    <w:rsid w:val="00C25779"/>
    <w:rsid w:val="00C25D6B"/>
    <w:rsid w:val="00C25D84"/>
    <w:rsid w:val="00C26BEE"/>
    <w:rsid w:val="00C26CAD"/>
    <w:rsid w:val="00C27CBC"/>
    <w:rsid w:val="00C31828"/>
    <w:rsid w:val="00C33647"/>
    <w:rsid w:val="00C340F9"/>
    <w:rsid w:val="00C40B27"/>
    <w:rsid w:val="00C41388"/>
    <w:rsid w:val="00C426F8"/>
    <w:rsid w:val="00C438C0"/>
    <w:rsid w:val="00C45846"/>
    <w:rsid w:val="00C46FD0"/>
    <w:rsid w:val="00C507A2"/>
    <w:rsid w:val="00C51285"/>
    <w:rsid w:val="00C522D0"/>
    <w:rsid w:val="00C52BA9"/>
    <w:rsid w:val="00C53217"/>
    <w:rsid w:val="00C56B2A"/>
    <w:rsid w:val="00C57832"/>
    <w:rsid w:val="00C60E84"/>
    <w:rsid w:val="00C61434"/>
    <w:rsid w:val="00C65E76"/>
    <w:rsid w:val="00C70D37"/>
    <w:rsid w:val="00C7330E"/>
    <w:rsid w:val="00C736C9"/>
    <w:rsid w:val="00C84B92"/>
    <w:rsid w:val="00C85749"/>
    <w:rsid w:val="00C85936"/>
    <w:rsid w:val="00C87E98"/>
    <w:rsid w:val="00C9088B"/>
    <w:rsid w:val="00C93586"/>
    <w:rsid w:val="00C9467B"/>
    <w:rsid w:val="00C9673D"/>
    <w:rsid w:val="00C976F9"/>
    <w:rsid w:val="00CA11FF"/>
    <w:rsid w:val="00CA2DDF"/>
    <w:rsid w:val="00CA32A2"/>
    <w:rsid w:val="00CA3832"/>
    <w:rsid w:val="00CA3DB2"/>
    <w:rsid w:val="00CA4907"/>
    <w:rsid w:val="00CA7D32"/>
    <w:rsid w:val="00CB1F90"/>
    <w:rsid w:val="00CB54D4"/>
    <w:rsid w:val="00CC0542"/>
    <w:rsid w:val="00CC06EF"/>
    <w:rsid w:val="00CC1C89"/>
    <w:rsid w:val="00CD161C"/>
    <w:rsid w:val="00CD5768"/>
    <w:rsid w:val="00CD601E"/>
    <w:rsid w:val="00CE120A"/>
    <w:rsid w:val="00CE15B3"/>
    <w:rsid w:val="00CE19CF"/>
    <w:rsid w:val="00CE4D8D"/>
    <w:rsid w:val="00CE548E"/>
    <w:rsid w:val="00CE7987"/>
    <w:rsid w:val="00CE7ECE"/>
    <w:rsid w:val="00CF5A64"/>
    <w:rsid w:val="00CF66D4"/>
    <w:rsid w:val="00CF71A2"/>
    <w:rsid w:val="00D02CB4"/>
    <w:rsid w:val="00D040A1"/>
    <w:rsid w:val="00D0620E"/>
    <w:rsid w:val="00D07B2D"/>
    <w:rsid w:val="00D14FDA"/>
    <w:rsid w:val="00D155CA"/>
    <w:rsid w:val="00D15F03"/>
    <w:rsid w:val="00D15F25"/>
    <w:rsid w:val="00D171C3"/>
    <w:rsid w:val="00D21197"/>
    <w:rsid w:val="00D248E5"/>
    <w:rsid w:val="00D27490"/>
    <w:rsid w:val="00D27A12"/>
    <w:rsid w:val="00D3062F"/>
    <w:rsid w:val="00D3109C"/>
    <w:rsid w:val="00D31516"/>
    <w:rsid w:val="00D320A3"/>
    <w:rsid w:val="00D33CC9"/>
    <w:rsid w:val="00D41962"/>
    <w:rsid w:val="00D43392"/>
    <w:rsid w:val="00D43888"/>
    <w:rsid w:val="00D4545C"/>
    <w:rsid w:val="00D52ED8"/>
    <w:rsid w:val="00D53732"/>
    <w:rsid w:val="00D54BFB"/>
    <w:rsid w:val="00D54CAC"/>
    <w:rsid w:val="00D54F5B"/>
    <w:rsid w:val="00D56F82"/>
    <w:rsid w:val="00D577CA"/>
    <w:rsid w:val="00D60BC7"/>
    <w:rsid w:val="00D60CC2"/>
    <w:rsid w:val="00D61373"/>
    <w:rsid w:val="00D6163D"/>
    <w:rsid w:val="00D62107"/>
    <w:rsid w:val="00D62E41"/>
    <w:rsid w:val="00D65777"/>
    <w:rsid w:val="00D66B4F"/>
    <w:rsid w:val="00D67EB0"/>
    <w:rsid w:val="00D715B0"/>
    <w:rsid w:val="00D723E2"/>
    <w:rsid w:val="00D72705"/>
    <w:rsid w:val="00D749A0"/>
    <w:rsid w:val="00D752F1"/>
    <w:rsid w:val="00D758D8"/>
    <w:rsid w:val="00D758ED"/>
    <w:rsid w:val="00D762B4"/>
    <w:rsid w:val="00D77CD4"/>
    <w:rsid w:val="00D8097D"/>
    <w:rsid w:val="00D80FED"/>
    <w:rsid w:val="00D8375A"/>
    <w:rsid w:val="00D9170D"/>
    <w:rsid w:val="00D925FC"/>
    <w:rsid w:val="00D94591"/>
    <w:rsid w:val="00D945D1"/>
    <w:rsid w:val="00D948EF"/>
    <w:rsid w:val="00D94AAD"/>
    <w:rsid w:val="00DA098A"/>
    <w:rsid w:val="00DA146B"/>
    <w:rsid w:val="00DA1C20"/>
    <w:rsid w:val="00DA277C"/>
    <w:rsid w:val="00DA3EC1"/>
    <w:rsid w:val="00DA5437"/>
    <w:rsid w:val="00DA550E"/>
    <w:rsid w:val="00DB1406"/>
    <w:rsid w:val="00DB5600"/>
    <w:rsid w:val="00DB5BEB"/>
    <w:rsid w:val="00DB69BB"/>
    <w:rsid w:val="00DB78EA"/>
    <w:rsid w:val="00DB7EF2"/>
    <w:rsid w:val="00DC540A"/>
    <w:rsid w:val="00DC6A90"/>
    <w:rsid w:val="00DC7457"/>
    <w:rsid w:val="00DD5EA1"/>
    <w:rsid w:val="00DE0C19"/>
    <w:rsid w:val="00DE16C6"/>
    <w:rsid w:val="00DE45FE"/>
    <w:rsid w:val="00DE4799"/>
    <w:rsid w:val="00DE58C7"/>
    <w:rsid w:val="00DE6E54"/>
    <w:rsid w:val="00DF1766"/>
    <w:rsid w:val="00E01463"/>
    <w:rsid w:val="00E02EA7"/>
    <w:rsid w:val="00E02F0D"/>
    <w:rsid w:val="00E042F5"/>
    <w:rsid w:val="00E055A0"/>
    <w:rsid w:val="00E13E2C"/>
    <w:rsid w:val="00E141D8"/>
    <w:rsid w:val="00E14835"/>
    <w:rsid w:val="00E15251"/>
    <w:rsid w:val="00E172EC"/>
    <w:rsid w:val="00E22713"/>
    <w:rsid w:val="00E22ADC"/>
    <w:rsid w:val="00E25E4A"/>
    <w:rsid w:val="00E26AB9"/>
    <w:rsid w:val="00E276F9"/>
    <w:rsid w:val="00E351E0"/>
    <w:rsid w:val="00E35608"/>
    <w:rsid w:val="00E36622"/>
    <w:rsid w:val="00E372E1"/>
    <w:rsid w:val="00E43508"/>
    <w:rsid w:val="00E44FB8"/>
    <w:rsid w:val="00E45D4B"/>
    <w:rsid w:val="00E479E4"/>
    <w:rsid w:val="00E5022D"/>
    <w:rsid w:val="00E53D4E"/>
    <w:rsid w:val="00E55E15"/>
    <w:rsid w:val="00E602B3"/>
    <w:rsid w:val="00E609D2"/>
    <w:rsid w:val="00E62927"/>
    <w:rsid w:val="00E65575"/>
    <w:rsid w:val="00E66F4A"/>
    <w:rsid w:val="00E67447"/>
    <w:rsid w:val="00E67BDB"/>
    <w:rsid w:val="00E67E5F"/>
    <w:rsid w:val="00E7256A"/>
    <w:rsid w:val="00E73D3C"/>
    <w:rsid w:val="00E749BC"/>
    <w:rsid w:val="00E751D0"/>
    <w:rsid w:val="00E756A0"/>
    <w:rsid w:val="00E80133"/>
    <w:rsid w:val="00E806BA"/>
    <w:rsid w:val="00E80E43"/>
    <w:rsid w:val="00E811AE"/>
    <w:rsid w:val="00E8332D"/>
    <w:rsid w:val="00E8573D"/>
    <w:rsid w:val="00E860CC"/>
    <w:rsid w:val="00E920FB"/>
    <w:rsid w:val="00E92FF0"/>
    <w:rsid w:val="00E93B08"/>
    <w:rsid w:val="00E95442"/>
    <w:rsid w:val="00E95D14"/>
    <w:rsid w:val="00EA0AC1"/>
    <w:rsid w:val="00EA25F8"/>
    <w:rsid w:val="00EA29D1"/>
    <w:rsid w:val="00EA5F2A"/>
    <w:rsid w:val="00EA758B"/>
    <w:rsid w:val="00EB0C36"/>
    <w:rsid w:val="00EB176A"/>
    <w:rsid w:val="00EB18BC"/>
    <w:rsid w:val="00EB2293"/>
    <w:rsid w:val="00EB26DD"/>
    <w:rsid w:val="00EB36C5"/>
    <w:rsid w:val="00EB45C4"/>
    <w:rsid w:val="00EB4A25"/>
    <w:rsid w:val="00EB6CF4"/>
    <w:rsid w:val="00EB7590"/>
    <w:rsid w:val="00EC1DEA"/>
    <w:rsid w:val="00EC2EB5"/>
    <w:rsid w:val="00EC4264"/>
    <w:rsid w:val="00ED0110"/>
    <w:rsid w:val="00ED023B"/>
    <w:rsid w:val="00ED0C04"/>
    <w:rsid w:val="00ED412B"/>
    <w:rsid w:val="00ED5A00"/>
    <w:rsid w:val="00ED7415"/>
    <w:rsid w:val="00EE3905"/>
    <w:rsid w:val="00EE3CEA"/>
    <w:rsid w:val="00EE4290"/>
    <w:rsid w:val="00EE5E55"/>
    <w:rsid w:val="00EE7AA5"/>
    <w:rsid w:val="00EF2418"/>
    <w:rsid w:val="00EF47B1"/>
    <w:rsid w:val="00EF5F72"/>
    <w:rsid w:val="00EF6A0E"/>
    <w:rsid w:val="00F007A6"/>
    <w:rsid w:val="00F0248E"/>
    <w:rsid w:val="00F04EFB"/>
    <w:rsid w:val="00F06510"/>
    <w:rsid w:val="00F11EC4"/>
    <w:rsid w:val="00F1321A"/>
    <w:rsid w:val="00F13A75"/>
    <w:rsid w:val="00F141DD"/>
    <w:rsid w:val="00F16891"/>
    <w:rsid w:val="00F16EEC"/>
    <w:rsid w:val="00F179B6"/>
    <w:rsid w:val="00F20564"/>
    <w:rsid w:val="00F22152"/>
    <w:rsid w:val="00F273F8"/>
    <w:rsid w:val="00F279DE"/>
    <w:rsid w:val="00F309B7"/>
    <w:rsid w:val="00F31604"/>
    <w:rsid w:val="00F32330"/>
    <w:rsid w:val="00F331A6"/>
    <w:rsid w:val="00F33887"/>
    <w:rsid w:val="00F344F5"/>
    <w:rsid w:val="00F35296"/>
    <w:rsid w:val="00F4094D"/>
    <w:rsid w:val="00F426BF"/>
    <w:rsid w:val="00F4564D"/>
    <w:rsid w:val="00F461D0"/>
    <w:rsid w:val="00F46CDD"/>
    <w:rsid w:val="00F46EFB"/>
    <w:rsid w:val="00F4728F"/>
    <w:rsid w:val="00F47F1E"/>
    <w:rsid w:val="00F50DC8"/>
    <w:rsid w:val="00F542E2"/>
    <w:rsid w:val="00F54B51"/>
    <w:rsid w:val="00F54F8D"/>
    <w:rsid w:val="00F574C6"/>
    <w:rsid w:val="00F61333"/>
    <w:rsid w:val="00F619BF"/>
    <w:rsid w:val="00F61D13"/>
    <w:rsid w:val="00F64130"/>
    <w:rsid w:val="00F66D06"/>
    <w:rsid w:val="00F677B8"/>
    <w:rsid w:val="00F67891"/>
    <w:rsid w:val="00F70C57"/>
    <w:rsid w:val="00F719C3"/>
    <w:rsid w:val="00F722DB"/>
    <w:rsid w:val="00F72685"/>
    <w:rsid w:val="00F739AA"/>
    <w:rsid w:val="00F75293"/>
    <w:rsid w:val="00F7720F"/>
    <w:rsid w:val="00F77E71"/>
    <w:rsid w:val="00F812CC"/>
    <w:rsid w:val="00F81A16"/>
    <w:rsid w:val="00F834DA"/>
    <w:rsid w:val="00F837E5"/>
    <w:rsid w:val="00F8486C"/>
    <w:rsid w:val="00F84C82"/>
    <w:rsid w:val="00F87464"/>
    <w:rsid w:val="00F87A01"/>
    <w:rsid w:val="00F91815"/>
    <w:rsid w:val="00F92E34"/>
    <w:rsid w:val="00F95B11"/>
    <w:rsid w:val="00FA54FD"/>
    <w:rsid w:val="00FA61F4"/>
    <w:rsid w:val="00FA62D1"/>
    <w:rsid w:val="00FB01A2"/>
    <w:rsid w:val="00FB2EA8"/>
    <w:rsid w:val="00FB66CC"/>
    <w:rsid w:val="00FB6E24"/>
    <w:rsid w:val="00FB77DC"/>
    <w:rsid w:val="00FC17E7"/>
    <w:rsid w:val="00FC4D30"/>
    <w:rsid w:val="00FC7697"/>
    <w:rsid w:val="00FD2294"/>
    <w:rsid w:val="00FD46E3"/>
    <w:rsid w:val="00FD4778"/>
    <w:rsid w:val="00FD5D14"/>
    <w:rsid w:val="00FE1FC1"/>
    <w:rsid w:val="00FE274A"/>
    <w:rsid w:val="00FE40E4"/>
    <w:rsid w:val="00FE4D60"/>
    <w:rsid w:val="00FF4767"/>
    <w:rsid w:val="00FF5D7C"/>
    <w:rsid w:val="00FF69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1923A"/>
  <w15:docId w15:val="{2736A810-925D-44D0-9560-4A5D16E6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3" w:qFormat="1"/>
    <w:lsdException w:name="heading 6" w:uiPriority="3"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57F2"/>
    <w:rPr>
      <w:rFonts w:ascii="Segoe UI" w:hAnsi="Segoe UI" w:cstheme="minorBidi"/>
      <w:sz w:val="22"/>
      <w:szCs w:val="22"/>
      <w:lang w:eastAsia="en-US"/>
    </w:rPr>
  </w:style>
  <w:style w:type="paragraph" w:styleId="berschrift1">
    <w:name w:val="heading 1"/>
    <w:basedOn w:val="Standard"/>
    <w:next w:val="Standard"/>
    <w:link w:val="berschrift1Zchn"/>
    <w:qFormat/>
    <w:rsid w:val="001857F2"/>
    <w:pPr>
      <w:keepNext/>
      <w:keepLines/>
      <w:numPr>
        <w:numId w:val="23"/>
      </w:numPr>
      <w:spacing w:before="240" w:after="120"/>
      <w:outlineLvl w:val="0"/>
    </w:pPr>
    <w:rPr>
      <w:b/>
      <w:bCs/>
      <w:sz w:val="28"/>
      <w:szCs w:val="32"/>
    </w:rPr>
  </w:style>
  <w:style w:type="paragraph" w:styleId="berschrift2">
    <w:name w:val="heading 2"/>
    <w:basedOn w:val="Standard"/>
    <w:next w:val="Standard"/>
    <w:link w:val="berschrift2Zchn"/>
    <w:qFormat/>
    <w:rsid w:val="001857F2"/>
    <w:pPr>
      <w:keepNext/>
      <w:keepLines/>
      <w:numPr>
        <w:ilvl w:val="1"/>
        <w:numId w:val="23"/>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1857F2"/>
    <w:pPr>
      <w:keepNext/>
      <w:keepLines/>
      <w:numPr>
        <w:ilvl w:val="2"/>
        <w:numId w:val="23"/>
      </w:numPr>
      <w:spacing w:before="240" w:after="60"/>
      <w:outlineLvl w:val="2"/>
    </w:pPr>
    <w:rPr>
      <w:rFonts w:cs="Arial"/>
      <w:b/>
      <w:bCs/>
      <w:szCs w:val="26"/>
    </w:rPr>
  </w:style>
  <w:style w:type="paragraph" w:styleId="berschrift4">
    <w:name w:val="heading 4"/>
    <w:basedOn w:val="Standard"/>
    <w:next w:val="Standard"/>
    <w:link w:val="berschrift4Zchn"/>
    <w:qFormat/>
    <w:rsid w:val="001857F2"/>
    <w:pPr>
      <w:keepNext/>
      <w:keepLines/>
      <w:numPr>
        <w:ilvl w:val="3"/>
        <w:numId w:val="23"/>
      </w:numPr>
      <w:spacing w:before="240"/>
      <w:outlineLvl w:val="3"/>
    </w:pPr>
    <w:rPr>
      <w:b/>
      <w:bCs/>
      <w:szCs w:val="28"/>
    </w:rPr>
  </w:style>
  <w:style w:type="paragraph" w:styleId="berschrift5">
    <w:name w:val="heading 5"/>
    <w:basedOn w:val="Standard"/>
    <w:next w:val="Standard"/>
    <w:link w:val="berschrift5Zchn"/>
    <w:uiPriority w:val="3"/>
    <w:qFormat/>
    <w:rsid w:val="001857F2"/>
    <w:pPr>
      <w:numPr>
        <w:ilvl w:val="4"/>
        <w:numId w:val="23"/>
      </w:numPr>
      <w:spacing w:before="240" w:after="60"/>
      <w:outlineLvl w:val="4"/>
    </w:pPr>
    <w:rPr>
      <w:b/>
      <w:bCs/>
      <w:iCs/>
      <w:szCs w:val="26"/>
    </w:rPr>
  </w:style>
  <w:style w:type="paragraph" w:styleId="berschrift6">
    <w:name w:val="heading 6"/>
    <w:basedOn w:val="Standard"/>
    <w:next w:val="Standard"/>
    <w:link w:val="berschrift6Zchn"/>
    <w:uiPriority w:val="3"/>
    <w:qFormat/>
    <w:rsid w:val="001857F2"/>
    <w:pPr>
      <w:numPr>
        <w:ilvl w:val="5"/>
        <w:numId w:val="23"/>
      </w:numPr>
      <w:spacing w:before="240" w:after="60"/>
      <w:outlineLvl w:val="5"/>
    </w:pPr>
    <w:rPr>
      <w:b/>
      <w:bCs/>
    </w:rPr>
  </w:style>
  <w:style w:type="paragraph" w:styleId="berschrift7">
    <w:name w:val="heading 7"/>
    <w:basedOn w:val="Standard"/>
    <w:next w:val="Standard"/>
    <w:link w:val="berschrift7Zchn"/>
    <w:uiPriority w:val="3"/>
    <w:qFormat/>
    <w:rsid w:val="001857F2"/>
    <w:pPr>
      <w:numPr>
        <w:ilvl w:val="6"/>
        <w:numId w:val="23"/>
      </w:numPr>
      <w:spacing w:before="240" w:after="60"/>
      <w:outlineLvl w:val="6"/>
    </w:pPr>
    <w:rPr>
      <w:b/>
    </w:rPr>
  </w:style>
  <w:style w:type="paragraph" w:styleId="berschrift8">
    <w:name w:val="heading 8"/>
    <w:basedOn w:val="Standard"/>
    <w:next w:val="Standard"/>
    <w:link w:val="berschrift8Zchn"/>
    <w:uiPriority w:val="3"/>
    <w:rsid w:val="001857F2"/>
    <w:pPr>
      <w:numPr>
        <w:ilvl w:val="7"/>
        <w:numId w:val="23"/>
      </w:numPr>
      <w:spacing w:before="240" w:after="60"/>
      <w:outlineLvl w:val="7"/>
    </w:pPr>
    <w:rPr>
      <w:b/>
      <w:iCs/>
    </w:rPr>
  </w:style>
  <w:style w:type="paragraph" w:styleId="berschrift9">
    <w:name w:val="heading 9"/>
    <w:basedOn w:val="Standard"/>
    <w:next w:val="Standard"/>
    <w:link w:val="berschrift9Zchn"/>
    <w:uiPriority w:val="3"/>
    <w:rsid w:val="001857F2"/>
    <w:pPr>
      <w:numPr>
        <w:ilvl w:val="8"/>
        <w:numId w:val="23"/>
      </w:numPr>
      <w:spacing w:before="240" w:after="60"/>
      <w:outlineLvl w:val="8"/>
    </w:pPr>
    <w:rPr>
      <w:rFonts w:cs="Arial"/>
      <w:b/>
    </w:rPr>
  </w:style>
  <w:style w:type="character" w:default="1" w:styleId="Absatz-Standardschriftart">
    <w:name w:val="Default Paragraph Font"/>
    <w:uiPriority w:val="1"/>
    <w:semiHidden/>
    <w:unhideWhenUsed/>
    <w:rsid w:val="001857F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1857F2"/>
  </w:style>
  <w:style w:type="paragraph" w:styleId="Kopfzeile">
    <w:name w:val="header"/>
    <w:basedOn w:val="Standard"/>
    <w:link w:val="KopfzeileZchn"/>
    <w:uiPriority w:val="1"/>
    <w:unhideWhenUsed/>
    <w:rsid w:val="001857F2"/>
    <w:pPr>
      <w:tabs>
        <w:tab w:val="center" w:pos="4536"/>
        <w:tab w:val="right" w:pos="9072"/>
      </w:tabs>
    </w:pPr>
  </w:style>
  <w:style w:type="paragraph" w:styleId="Fuzeile">
    <w:name w:val="footer"/>
    <w:basedOn w:val="Standard"/>
    <w:link w:val="FuzeileZchn"/>
    <w:uiPriority w:val="1"/>
    <w:unhideWhenUsed/>
    <w:rsid w:val="001857F2"/>
    <w:pPr>
      <w:tabs>
        <w:tab w:val="center" w:pos="4536"/>
        <w:tab w:val="right" w:pos="9072"/>
      </w:tabs>
    </w:pPr>
  </w:style>
  <w:style w:type="character" w:customStyle="1" w:styleId="FuzeileZchn">
    <w:name w:val="Fußzeile Zchn"/>
    <w:basedOn w:val="Absatz-Standardschriftart"/>
    <w:link w:val="Fuzeile"/>
    <w:uiPriority w:val="1"/>
    <w:locked/>
    <w:rsid w:val="001857F2"/>
    <w:rPr>
      <w:rFonts w:ascii="Segoe UI" w:hAnsi="Segoe UI" w:cstheme="minorBidi"/>
      <w:sz w:val="22"/>
      <w:szCs w:val="22"/>
      <w:lang w:eastAsia="en-US"/>
    </w:rPr>
  </w:style>
  <w:style w:type="paragraph" w:customStyle="1" w:styleId="Betreff">
    <w:name w:val="Betreff"/>
    <w:basedOn w:val="Standard"/>
    <w:rsid w:val="001857F2"/>
    <w:rPr>
      <w:b/>
      <w:sz w:val="24"/>
    </w:rPr>
  </w:style>
  <w:style w:type="paragraph" w:customStyle="1" w:styleId="Absender">
    <w:name w:val="Absender"/>
    <w:basedOn w:val="Standard"/>
    <w:link w:val="AbsenderZchn"/>
    <w:uiPriority w:val="1"/>
    <w:rsid w:val="001857F2"/>
    <w:rPr>
      <w:rFonts w:cs="Arial"/>
      <w:sz w:val="16"/>
      <w:szCs w:val="16"/>
    </w:rPr>
  </w:style>
  <w:style w:type="paragraph" w:customStyle="1" w:styleId="AbsenderTitel">
    <w:name w:val="Absender_Titel"/>
    <w:basedOn w:val="Absender"/>
    <w:link w:val="AbsenderTitelZchn"/>
    <w:uiPriority w:val="1"/>
    <w:rsid w:val="001857F2"/>
    <w:rPr>
      <w:b/>
    </w:rPr>
  </w:style>
  <w:style w:type="paragraph" w:customStyle="1" w:styleId="Postvermerk">
    <w:name w:val="Postvermerk"/>
    <w:basedOn w:val="Standard"/>
    <w:semiHidden/>
    <w:rsid w:val="001857F2"/>
    <w:rPr>
      <w:rFonts w:ascii="Helvetica" w:hAnsi="Helvetica" w:cs="Arial"/>
      <w:b/>
      <w:caps/>
      <w:sz w:val="16"/>
      <w:szCs w:val="16"/>
    </w:rPr>
  </w:style>
  <w:style w:type="paragraph" w:customStyle="1" w:styleId="zOawDeliveryOption">
    <w:name w:val="zOawDeliveryOption"/>
    <w:basedOn w:val="Standard"/>
    <w:next w:val="zOawRecipient"/>
    <w:semiHidden/>
    <w:rsid w:val="001857F2"/>
    <w:rPr>
      <w:rFonts w:cs="Times New Roman"/>
      <w:b/>
    </w:rPr>
  </w:style>
  <w:style w:type="paragraph" w:customStyle="1" w:styleId="zOawRecipient">
    <w:name w:val="zOawRecipient"/>
    <w:basedOn w:val="Standard"/>
    <w:semiHidden/>
    <w:rsid w:val="001857F2"/>
    <w:rPr>
      <w:rFonts w:cs="Times New Roman"/>
    </w:rPr>
  </w:style>
  <w:style w:type="paragraph" w:customStyle="1" w:styleId="Topic450">
    <w:name w:val="Topic450"/>
    <w:basedOn w:val="Standard"/>
    <w:uiPriority w:val="1"/>
    <w:rsid w:val="001857F2"/>
    <w:pPr>
      <w:ind w:left="2552" w:hanging="2552"/>
    </w:pPr>
  </w:style>
  <w:style w:type="paragraph" w:customStyle="1" w:styleId="Topic450Line">
    <w:name w:val="Topic450Line"/>
    <w:basedOn w:val="Standard"/>
    <w:uiPriority w:val="1"/>
    <w:rsid w:val="001857F2"/>
    <w:pPr>
      <w:tabs>
        <w:tab w:val="right" w:leader="underscore" w:pos="9072"/>
      </w:tabs>
      <w:ind w:left="2552" w:hanging="2552"/>
    </w:pPr>
  </w:style>
  <w:style w:type="paragraph" w:customStyle="1" w:styleId="Topic750">
    <w:name w:val="Topic750"/>
    <w:basedOn w:val="Standard"/>
    <w:uiPriority w:val="1"/>
    <w:rsid w:val="001857F2"/>
    <w:pPr>
      <w:ind w:left="4253" w:hanging="4253"/>
    </w:pPr>
  </w:style>
  <w:style w:type="paragraph" w:styleId="Titel">
    <w:name w:val="Title"/>
    <w:basedOn w:val="Standard"/>
    <w:next w:val="Standard"/>
    <w:link w:val="TitelZchn"/>
    <w:qFormat/>
    <w:rsid w:val="001857F2"/>
    <w:pPr>
      <w:contextualSpacing/>
    </w:pPr>
    <w:rPr>
      <w:rFonts w:eastAsiaTheme="majorEastAsia" w:cstheme="majorBidi"/>
      <w:b/>
      <w:spacing w:val="-10"/>
      <w:kern w:val="28"/>
      <w:sz w:val="32"/>
      <w:szCs w:val="56"/>
    </w:rPr>
  </w:style>
  <w:style w:type="paragraph" w:customStyle="1" w:styleId="NormalKeepTogether">
    <w:name w:val="NormalKeepTogether"/>
    <w:basedOn w:val="Standard"/>
    <w:uiPriority w:val="1"/>
    <w:rsid w:val="001857F2"/>
    <w:pPr>
      <w:keepNext/>
      <w:keepLines/>
    </w:pPr>
  </w:style>
  <w:style w:type="paragraph" w:customStyle="1" w:styleId="PositionWithValue">
    <w:name w:val="PositionWithValue"/>
    <w:basedOn w:val="Standard"/>
    <w:uiPriority w:val="1"/>
    <w:rsid w:val="001857F2"/>
    <w:pPr>
      <w:tabs>
        <w:tab w:val="left" w:pos="6946"/>
        <w:tab w:val="decimal" w:pos="8675"/>
      </w:tabs>
      <w:ind w:right="2835"/>
    </w:pPr>
  </w:style>
  <w:style w:type="paragraph" w:customStyle="1" w:styleId="SignatureText">
    <w:name w:val="SignatureText"/>
    <w:basedOn w:val="Standard"/>
    <w:next w:val="Standard"/>
    <w:uiPriority w:val="1"/>
    <w:rsid w:val="001857F2"/>
    <w:pPr>
      <w:keepNext/>
      <w:keepLines/>
      <w:tabs>
        <w:tab w:val="left" w:pos="5103"/>
      </w:tabs>
    </w:pPr>
    <w:rPr>
      <w:sz w:val="16"/>
    </w:rPr>
  </w:style>
  <w:style w:type="paragraph" w:customStyle="1" w:styleId="SignatureLines">
    <w:name w:val="SignatureLines"/>
    <w:basedOn w:val="Standard"/>
    <w:next w:val="Standard"/>
    <w:uiPriority w:val="1"/>
    <w:rsid w:val="001857F2"/>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uiPriority w:val="1"/>
    <w:rsid w:val="001857F2"/>
    <w:pPr>
      <w:ind w:left="425" w:hanging="425"/>
    </w:pPr>
  </w:style>
  <w:style w:type="paragraph" w:customStyle="1" w:styleId="Topic300">
    <w:name w:val="Topic300"/>
    <w:basedOn w:val="Standard"/>
    <w:uiPriority w:val="1"/>
    <w:rsid w:val="001857F2"/>
    <w:pPr>
      <w:ind w:left="1701" w:hanging="1701"/>
    </w:pPr>
  </w:style>
  <w:style w:type="paragraph" w:customStyle="1" w:styleId="Topic600">
    <w:name w:val="Topic600"/>
    <w:basedOn w:val="Standard"/>
    <w:uiPriority w:val="1"/>
    <w:rsid w:val="001857F2"/>
    <w:pPr>
      <w:ind w:left="3402" w:hanging="3402"/>
    </w:pPr>
  </w:style>
  <w:style w:type="paragraph" w:customStyle="1" w:styleId="Topic900">
    <w:name w:val="Topic900"/>
    <w:basedOn w:val="Standard"/>
    <w:uiPriority w:val="1"/>
    <w:rsid w:val="001857F2"/>
    <w:pPr>
      <w:ind w:left="5103" w:hanging="5103"/>
    </w:pPr>
  </w:style>
  <w:style w:type="paragraph" w:customStyle="1" w:styleId="Topic075Line">
    <w:name w:val="Topic075Line"/>
    <w:basedOn w:val="Standard"/>
    <w:uiPriority w:val="1"/>
    <w:rsid w:val="001857F2"/>
    <w:pPr>
      <w:tabs>
        <w:tab w:val="right" w:leader="underscore" w:pos="9072"/>
      </w:tabs>
      <w:ind w:left="425" w:hanging="425"/>
    </w:pPr>
  </w:style>
  <w:style w:type="paragraph" w:customStyle="1" w:styleId="Topic300Line">
    <w:name w:val="Topic300Line"/>
    <w:basedOn w:val="Standard"/>
    <w:uiPriority w:val="1"/>
    <w:rsid w:val="001857F2"/>
    <w:pPr>
      <w:tabs>
        <w:tab w:val="right" w:leader="underscore" w:pos="9072"/>
      </w:tabs>
      <w:ind w:left="1701" w:hanging="1701"/>
    </w:pPr>
  </w:style>
  <w:style w:type="paragraph" w:customStyle="1" w:styleId="Topic600Line">
    <w:name w:val="Topic600Line"/>
    <w:basedOn w:val="Standard"/>
    <w:uiPriority w:val="1"/>
    <w:rsid w:val="001857F2"/>
    <w:pPr>
      <w:tabs>
        <w:tab w:val="right" w:leader="underscore" w:pos="9072"/>
      </w:tabs>
      <w:ind w:left="3402" w:hanging="3402"/>
    </w:pPr>
  </w:style>
  <w:style w:type="paragraph" w:customStyle="1" w:styleId="Topic900Line">
    <w:name w:val="Topic900Line"/>
    <w:basedOn w:val="Standard"/>
    <w:uiPriority w:val="1"/>
    <w:rsid w:val="001857F2"/>
    <w:pPr>
      <w:tabs>
        <w:tab w:val="right" w:leader="underscore" w:pos="9072"/>
      </w:tabs>
      <w:ind w:left="5103" w:hanging="5103"/>
    </w:pPr>
  </w:style>
  <w:style w:type="paragraph" w:customStyle="1" w:styleId="ListWithSymbols">
    <w:name w:val="ListWithSymbols"/>
    <w:basedOn w:val="Standard"/>
    <w:autoRedefine/>
    <w:uiPriority w:val="1"/>
    <w:rsid w:val="001857F2"/>
    <w:pPr>
      <w:numPr>
        <w:numId w:val="4"/>
      </w:numPr>
      <w:ind w:left="425" w:hanging="425"/>
    </w:pPr>
  </w:style>
  <w:style w:type="paragraph" w:customStyle="1" w:styleId="ListWithLetters">
    <w:name w:val="ListWithLetters"/>
    <w:basedOn w:val="Standard"/>
    <w:uiPriority w:val="1"/>
    <w:rsid w:val="001857F2"/>
    <w:pPr>
      <w:numPr>
        <w:numId w:val="5"/>
      </w:numPr>
      <w:tabs>
        <w:tab w:val="left" w:pos="425"/>
      </w:tabs>
      <w:ind w:left="425" w:hanging="425"/>
    </w:pPr>
  </w:style>
  <w:style w:type="paragraph" w:customStyle="1" w:styleId="ListWithNumbers">
    <w:name w:val="ListWithNumbers"/>
    <w:basedOn w:val="Standard"/>
    <w:rsid w:val="00B43C90"/>
    <w:pPr>
      <w:numPr>
        <w:numId w:val="6"/>
      </w:numPr>
    </w:pPr>
  </w:style>
  <w:style w:type="paragraph" w:customStyle="1" w:styleId="ListWithCheckboxes">
    <w:name w:val="ListWithCheckboxes"/>
    <w:basedOn w:val="Standard"/>
    <w:autoRedefine/>
    <w:uiPriority w:val="1"/>
    <w:rsid w:val="001857F2"/>
    <w:pPr>
      <w:numPr>
        <w:numId w:val="7"/>
      </w:numPr>
      <w:tabs>
        <w:tab w:val="left" w:pos="425"/>
      </w:tabs>
      <w:ind w:left="425" w:hanging="425"/>
    </w:pPr>
  </w:style>
  <w:style w:type="paragraph" w:customStyle="1" w:styleId="PositionWithValueLine">
    <w:name w:val="PositionWithValueLine"/>
    <w:basedOn w:val="PositionWithValue"/>
    <w:next w:val="PositionWithValue"/>
    <w:uiPriority w:val="1"/>
    <w:rsid w:val="001857F2"/>
    <w:pPr>
      <w:tabs>
        <w:tab w:val="clear" w:pos="8675"/>
        <w:tab w:val="left" w:leader="underscore" w:pos="8987"/>
      </w:tabs>
    </w:pPr>
    <w:rPr>
      <w:sz w:val="8"/>
    </w:rPr>
  </w:style>
  <w:style w:type="character" w:styleId="Fett">
    <w:name w:val="Strong"/>
    <w:uiPriority w:val="2"/>
    <w:qFormat/>
    <w:rsid w:val="001857F2"/>
    <w:rPr>
      <w:b/>
      <w:bCs/>
    </w:rPr>
  </w:style>
  <w:style w:type="paragraph" w:customStyle="1" w:styleId="Inhalts-Typ">
    <w:name w:val="Inhalts-Typ"/>
    <w:basedOn w:val="Standard"/>
    <w:link w:val="Inhalts-TypZchn"/>
    <w:rsid w:val="001857F2"/>
    <w:rPr>
      <w:b/>
      <w:caps/>
      <w:sz w:val="24"/>
    </w:rPr>
  </w:style>
  <w:style w:type="character" w:customStyle="1" w:styleId="Inhalts-TypZchn">
    <w:name w:val="Inhalts-Typ Zchn"/>
    <w:link w:val="Inhalts-Typ"/>
    <w:rsid w:val="001857F2"/>
    <w:rPr>
      <w:rFonts w:ascii="Segoe UI" w:hAnsi="Segoe UI" w:cstheme="minorBidi"/>
      <w:b/>
      <w:caps/>
      <w:sz w:val="24"/>
      <w:szCs w:val="22"/>
      <w:lang w:eastAsia="en-US"/>
    </w:rPr>
  </w:style>
  <w:style w:type="paragraph" w:styleId="Untertitel">
    <w:name w:val="Subtitle"/>
    <w:basedOn w:val="Standard"/>
    <w:next w:val="Standard"/>
    <w:link w:val="UntertitelZchn"/>
    <w:qFormat/>
    <w:rsid w:val="001857F2"/>
    <w:pPr>
      <w:numPr>
        <w:ilvl w:val="1"/>
      </w:numPr>
      <w:spacing w:after="160"/>
    </w:pPr>
    <w:rPr>
      <w:rFonts w:eastAsiaTheme="minorEastAsia"/>
      <w:color w:val="5A5A5A" w:themeColor="text1" w:themeTint="A5"/>
      <w:spacing w:val="15"/>
    </w:rPr>
  </w:style>
  <w:style w:type="paragraph" w:customStyle="1" w:styleId="Topic750Line">
    <w:name w:val="Topic750Line"/>
    <w:basedOn w:val="Standard"/>
    <w:uiPriority w:val="1"/>
    <w:rsid w:val="001857F2"/>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uiPriority w:val="1"/>
    <w:rsid w:val="001857F2"/>
    <w:rPr>
      <w:color w:val="808080"/>
      <w:sz w:val="12"/>
    </w:rPr>
  </w:style>
  <w:style w:type="paragraph" w:styleId="Umschlagabsenderadresse">
    <w:name w:val="envelope return"/>
    <w:basedOn w:val="Standard"/>
    <w:semiHidden/>
    <w:rsid w:val="001857F2"/>
    <w:rPr>
      <w:rFonts w:cs="Arial"/>
    </w:rPr>
  </w:style>
  <w:style w:type="paragraph" w:styleId="Umschlagadresse">
    <w:name w:val="envelope address"/>
    <w:basedOn w:val="Standard"/>
    <w:semiHidden/>
    <w:rsid w:val="001857F2"/>
    <w:pPr>
      <w:framePr w:w="4320" w:h="2160" w:hRule="exact" w:hSpace="141" w:wrap="auto" w:hAnchor="page" w:xAlign="center" w:yAlign="bottom"/>
      <w:ind w:left="1"/>
    </w:pPr>
    <w:rPr>
      <w:rFonts w:cs="Arial"/>
    </w:rPr>
  </w:style>
  <w:style w:type="character" w:customStyle="1" w:styleId="KopfzeileZchn">
    <w:name w:val="Kopfzeile Zchn"/>
    <w:basedOn w:val="Absatz-Standardschriftart"/>
    <w:link w:val="Kopfzeile"/>
    <w:uiPriority w:val="1"/>
    <w:rsid w:val="001857F2"/>
    <w:rPr>
      <w:rFonts w:ascii="Segoe UI" w:hAnsi="Segoe UI" w:cstheme="minorBidi"/>
      <w:sz w:val="22"/>
      <w:szCs w:val="22"/>
      <w:lang w:eastAsia="en-US"/>
    </w:rPr>
  </w:style>
  <w:style w:type="paragraph" w:customStyle="1" w:styleId="CMIKonsul">
    <w:name w:val="CMIKonsul"/>
    <w:basedOn w:val="Beschriftung"/>
    <w:link w:val="CMIKonsulZchn"/>
    <w:qFormat/>
    <w:rsid w:val="006F2038"/>
    <w:pPr>
      <w:keepNext/>
      <w:jc w:val="center"/>
    </w:pPr>
    <w:rPr>
      <w:rFonts w:ascii="Arial Black" w:hAnsi="Arial Black"/>
      <w:b w:val="0"/>
      <w:i/>
      <w:vanish/>
      <w:color w:val="00B050"/>
      <w:sz w:val="16"/>
      <w:szCs w:val="16"/>
    </w:rPr>
  </w:style>
  <w:style w:type="character" w:customStyle="1" w:styleId="CMIKonsulZchn">
    <w:name w:val="CMIKonsul Zchn"/>
    <w:link w:val="CMIKonsul"/>
    <w:rsid w:val="006F2038"/>
    <w:rPr>
      <w:rFonts w:ascii="Arial Black" w:hAnsi="Arial Black"/>
      <w:bCs/>
      <w:i/>
      <w:vanish/>
      <w:color w:val="00B050"/>
      <w:sz w:val="16"/>
      <w:szCs w:val="16"/>
    </w:rPr>
  </w:style>
  <w:style w:type="paragraph" w:styleId="Beschriftung">
    <w:name w:val="caption"/>
    <w:basedOn w:val="Standard"/>
    <w:next w:val="Standard"/>
    <w:semiHidden/>
    <w:unhideWhenUsed/>
    <w:qFormat/>
    <w:rsid w:val="006F2038"/>
    <w:rPr>
      <w:b/>
      <w:bCs/>
      <w:sz w:val="20"/>
      <w:szCs w:val="20"/>
    </w:rPr>
  </w:style>
  <w:style w:type="character" w:customStyle="1" w:styleId="TitelZchn">
    <w:name w:val="Titel Zchn"/>
    <w:basedOn w:val="Absatz-Standardschriftart"/>
    <w:link w:val="Titel"/>
    <w:rsid w:val="001857F2"/>
    <w:rPr>
      <w:rFonts w:ascii="Segoe UI" w:eastAsiaTheme="majorEastAsia" w:hAnsi="Segoe UI" w:cstheme="majorBidi"/>
      <w:b/>
      <w:spacing w:val="-10"/>
      <w:kern w:val="28"/>
      <w:sz w:val="32"/>
      <w:szCs w:val="56"/>
      <w:lang w:eastAsia="en-US"/>
    </w:rPr>
  </w:style>
  <w:style w:type="table" w:styleId="Tabellenraster">
    <w:name w:val="Table Grid"/>
    <w:basedOn w:val="NormaleTabelle"/>
    <w:rsid w:val="001857F2"/>
    <w:rPr>
      <w:rFonts w:ascii="Segoe UI" w:hAnsi="Segoe U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chnitt">
    <w:name w:val="Abschnitt"/>
    <w:basedOn w:val="Standard"/>
    <w:next w:val="Standard"/>
    <w:uiPriority w:val="1"/>
    <w:qFormat/>
    <w:rsid w:val="001857F2"/>
    <w:pPr>
      <w:pageBreakBefore/>
      <w:pBdr>
        <w:bottom w:val="single" w:sz="4" w:space="1" w:color="auto"/>
      </w:pBdr>
      <w:spacing w:after="240"/>
      <w:outlineLvl w:val="5"/>
    </w:pPr>
    <w:rPr>
      <w:b/>
      <w:sz w:val="32"/>
    </w:rPr>
  </w:style>
  <w:style w:type="paragraph" w:customStyle="1" w:styleId="berschrift1oNr">
    <w:name w:val="Überschrift 1 o. Nr."/>
    <w:basedOn w:val="Standard"/>
    <w:next w:val="Standard"/>
    <w:qFormat/>
    <w:rsid w:val="001857F2"/>
    <w:pPr>
      <w:spacing w:before="240" w:after="120"/>
    </w:pPr>
    <w:rPr>
      <w:b/>
      <w:sz w:val="28"/>
    </w:rPr>
  </w:style>
  <w:style w:type="paragraph" w:customStyle="1" w:styleId="Appendix">
    <w:name w:val="Appendix"/>
    <w:basedOn w:val="berschrift1oNr"/>
    <w:next w:val="Standard"/>
    <w:uiPriority w:val="1"/>
    <w:rsid w:val="001857F2"/>
    <w:pPr>
      <w:keepNext/>
      <w:keepLines/>
      <w:outlineLvl w:val="0"/>
    </w:pPr>
  </w:style>
  <w:style w:type="paragraph" w:customStyle="1" w:styleId="Fussnotentext">
    <w:name w:val="Fussnotentext"/>
    <w:basedOn w:val="Standard"/>
    <w:uiPriority w:val="2"/>
    <w:qFormat/>
    <w:rsid w:val="001857F2"/>
    <w:rPr>
      <w:sz w:val="12"/>
      <w:szCs w:val="12"/>
    </w:rPr>
  </w:style>
  <w:style w:type="paragraph" w:customStyle="1" w:styleId="Balkenberschrift">
    <w:name w:val="Balkenüberschrift"/>
    <w:basedOn w:val="Standard"/>
    <w:next w:val="Standard"/>
    <w:uiPriority w:val="4"/>
    <w:qFormat/>
    <w:rsid w:val="001857F2"/>
    <w:pPr>
      <w:keepNext/>
      <w:keepLines/>
      <w:spacing w:after="240"/>
    </w:pPr>
    <w:rPr>
      <w:i/>
      <w:color w:val="808080" w:themeColor="background1" w:themeShade="80"/>
      <w:sz w:val="72"/>
    </w:rPr>
  </w:style>
  <w:style w:type="character" w:styleId="Funotenzeichen">
    <w:name w:val="footnote reference"/>
    <w:basedOn w:val="Absatz-Standardschriftart"/>
    <w:uiPriority w:val="99"/>
    <w:unhideWhenUsed/>
    <w:rsid w:val="001857F2"/>
    <w:rPr>
      <w:vertAlign w:val="superscript"/>
      <w:lang w:val="de-CH"/>
    </w:rPr>
  </w:style>
  <w:style w:type="paragraph" w:customStyle="1" w:styleId="Fusszeile">
    <w:name w:val="Fusszeile"/>
    <w:basedOn w:val="Standard"/>
    <w:uiPriority w:val="1"/>
    <w:rsid w:val="001857F2"/>
    <w:pPr>
      <w:tabs>
        <w:tab w:val="center" w:pos="4321"/>
        <w:tab w:val="right" w:pos="8641"/>
      </w:tabs>
    </w:pPr>
    <w:rPr>
      <w:sz w:val="16"/>
    </w:rPr>
  </w:style>
  <w:style w:type="paragraph" w:customStyle="1" w:styleId="Fusszeile-Seite">
    <w:name w:val="Fusszeile-Seite"/>
    <w:basedOn w:val="Standard"/>
    <w:uiPriority w:val="1"/>
    <w:rsid w:val="001857F2"/>
    <w:pPr>
      <w:jc w:val="right"/>
    </w:pPr>
    <w:rPr>
      <w:sz w:val="16"/>
    </w:rPr>
  </w:style>
  <w:style w:type="paragraph" w:customStyle="1" w:styleId="Haupttitel">
    <w:name w:val="Haupttitel"/>
    <w:basedOn w:val="Standard"/>
    <w:next w:val="Standard"/>
    <w:rsid w:val="001857F2"/>
    <w:pPr>
      <w:spacing w:after="120" w:line="288" w:lineRule="auto"/>
    </w:pPr>
    <w:rPr>
      <w:b/>
      <w:color w:val="000000" w:themeColor="text1"/>
      <w:sz w:val="26"/>
    </w:rPr>
  </w:style>
  <w:style w:type="character" w:styleId="Hyperlink">
    <w:name w:val="Hyperlink"/>
    <w:basedOn w:val="Absatz-Standardschriftart"/>
    <w:uiPriority w:val="99"/>
    <w:unhideWhenUsed/>
    <w:rsid w:val="001857F2"/>
    <w:rPr>
      <w:color w:val="0000FF" w:themeColor="hyperlink"/>
      <w:u w:val="single"/>
      <w:lang w:val="de-CH"/>
    </w:rPr>
  </w:style>
  <w:style w:type="numbering" w:customStyle="1" w:styleId="ListLevelsWithNumbers">
    <w:name w:val="ListLevelsWithNumbers"/>
    <w:uiPriority w:val="99"/>
    <w:rsid w:val="001857F2"/>
    <w:pPr>
      <w:numPr>
        <w:numId w:val="33"/>
      </w:numPr>
    </w:pPr>
  </w:style>
  <w:style w:type="paragraph" w:customStyle="1" w:styleId="Metadaten">
    <w:name w:val="Metadaten"/>
    <w:basedOn w:val="Standard"/>
    <w:next w:val="Standard"/>
    <w:uiPriority w:val="1"/>
    <w:rsid w:val="001857F2"/>
    <w:rPr>
      <w:rFonts w:cs="Arial"/>
    </w:rPr>
  </w:style>
  <w:style w:type="character" w:customStyle="1" w:styleId="berschrift1Zchn">
    <w:name w:val="Überschrift 1 Zchn"/>
    <w:basedOn w:val="Absatz-Standardschriftart"/>
    <w:link w:val="berschrift1"/>
    <w:rsid w:val="001857F2"/>
    <w:rPr>
      <w:rFonts w:ascii="Segoe UI" w:hAnsi="Segoe UI" w:cstheme="minorBidi"/>
      <w:b/>
      <w:bCs/>
      <w:sz w:val="28"/>
      <w:szCs w:val="32"/>
      <w:lang w:eastAsia="en-US"/>
    </w:rPr>
  </w:style>
  <w:style w:type="character" w:customStyle="1" w:styleId="berschrift2Zchn">
    <w:name w:val="Überschrift 2 Zchn"/>
    <w:basedOn w:val="Absatz-Standardschriftart"/>
    <w:link w:val="berschrift2"/>
    <w:rsid w:val="001857F2"/>
    <w:rPr>
      <w:rFonts w:ascii="Segoe UI" w:hAnsi="Segoe UI" w:cs="Arial"/>
      <w:b/>
      <w:bCs/>
      <w:iCs/>
      <w:sz w:val="24"/>
      <w:szCs w:val="28"/>
      <w:lang w:eastAsia="en-US"/>
    </w:rPr>
  </w:style>
  <w:style w:type="paragraph" w:customStyle="1" w:styleId="berschrift2oNr">
    <w:name w:val="Überschrift 2 o. Nr."/>
    <w:basedOn w:val="Standard"/>
    <w:next w:val="Standard"/>
    <w:qFormat/>
    <w:rsid w:val="001857F2"/>
    <w:pPr>
      <w:spacing w:before="240" w:after="60"/>
    </w:pPr>
    <w:rPr>
      <w:b/>
      <w:sz w:val="24"/>
    </w:rPr>
  </w:style>
  <w:style w:type="character" w:customStyle="1" w:styleId="berschrift3Zchn">
    <w:name w:val="Überschrift 3 Zchn"/>
    <w:basedOn w:val="Absatz-Standardschriftart"/>
    <w:link w:val="berschrift3"/>
    <w:rsid w:val="001857F2"/>
    <w:rPr>
      <w:rFonts w:ascii="Segoe UI" w:hAnsi="Segoe UI" w:cs="Arial"/>
      <w:b/>
      <w:bCs/>
      <w:sz w:val="22"/>
      <w:szCs w:val="26"/>
      <w:lang w:eastAsia="en-US"/>
    </w:rPr>
  </w:style>
  <w:style w:type="paragraph" w:customStyle="1" w:styleId="berschrift3oNr">
    <w:name w:val="Überschrift 3 o. Nr."/>
    <w:basedOn w:val="Standard"/>
    <w:next w:val="Standard"/>
    <w:qFormat/>
    <w:rsid w:val="001857F2"/>
    <w:pPr>
      <w:spacing w:before="240" w:after="60"/>
    </w:pPr>
    <w:rPr>
      <w:b/>
    </w:rPr>
  </w:style>
  <w:style w:type="character" w:customStyle="1" w:styleId="berschrift4Zchn">
    <w:name w:val="Überschrift 4 Zchn"/>
    <w:basedOn w:val="Absatz-Standardschriftart"/>
    <w:link w:val="berschrift4"/>
    <w:rsid w:val="001857F2"/>
    <w:rPr>
      <w:rFonts w:ascii="Segoe UI" w:hAnsi="Segoe UI" w:cstheme="minorBidi"/>
      <w:b/>
      <w:bCs/>
      <w:sz w:val="22"/>
      <w:szCs w:val="28"/>
      <w:lang w:eastAsia="en-US"/>
    </w:rPr>
  </w:style>
  <w:style w:type="paragraph" w:customStyle="1" w:styleId="berschrift4oNr">
    <w:name w:val="Überschrift 4 o. Nr."/>
    <w:basedOn w:val="Standard"/>
    <w:next w:val="Standard"/>
    <w:qFormat/>
    <w:rsid w:val="001857F2"/>
    <w:pPr>
      <w:spacing w:before="120"/>
    </w:pPr>
    <w:rPr>
      <w:b/>
    </w:rPr>
  </w:style>
  <w:style w:type="character" w:customStyle="1" w:styleId="berschrift5Zchn">
    <w:name w:val="Überschrift 5 Zchn"/>
    <w:basedOn w:val="Absatz-Standardschriftart"/>
    <w:link w:val="berschrift5"/>
    <w:uiPriority w:val="3"/>
    <w:rsid w:val="001857F2"/>
    <w:rPr>
      <w:rFonts w:ascii="Segoe UI" w:hAnsi="Segoe UI" w:cstheme="minorBidi"/>
      <w:b/>
      <w:bCs/>
      <w:iCs/>
      <w:sz w:val="22"/>
      <w:szCs w:val="26"/>
      <w:lang w:eastAsia="en-US"/>
    </w:rPr>
  </w:style>
  <w:style w:type="character" w:customStyle="1" w:styleId="berschrift6Zchn">
    <w:name w:val="Überschrift 6 Zchn"/>
    <w:basedOn w:val="Absatz-Standardschriftart"/>
    <w:link w:val="berschrift6"/>
    <w:uiPriority w:val="3"/>
    <w:rsid w:val="001857F2"/>
    <w:rPr>
      <w:rFonts w:ascii="Segoe UI" w:hAnsi="Segoe UI" w:cstheme="minorBidi"/>
      <w:b/>
      <w:bCs/>
      <w:sz w:val="22"/>
      <w:szCs w:val="22"/>
      <w:lang w:eastAsia="en-US"/>
    </w:rPr>
  </w:style>
  <w:style w:type="character" w:customStyle="1" w:styleId="berschrift7Zchn">
    <w:name w:val="Überschrift 7 Zchn"/>
    <w:basedOn w:val="Absatz-Standardschriftart"/>
    <w:link w:val="berschrift7"/>
    <w:uiPriority w:val="3"/>
    <w:rsid w:val="001857F2"/>
    <w:rPr>
      <w:rFonts w:ascii="Segoe UI" w:hAnsi="Segoe UI" w:cstheme="minorBidi"/>
      <w:b/>
      <w:sz w:val="22"/>
      <w:szCs w:val="22"/>
      <w:lang w:eastAsia="en-US"/>
    </w:rPr>
  </w:style>
  <w:style w:type="character" w:customStyle="1" w:styleId="berschrift8Zchn">
    <w:name w:val="Überschrift 8 Zchn"/>
    <w:basedOn w:val="Absatz-Standardschriftart"/>
    <w:link w:val="berschrift8"/>
    <w:uiPriority w:val="3"/>
    <w:rsid w:val="001857F2"/>
    <w:rPr>
      <w:rFonts w:ascii="Segoe UI" w:hAnsi="Segoe UI" w:cstheme="minorBidi"/>
      <w:b/>
      <w:iCs/>
      <w:sz w:val="22"/>
      <w:szCs w:val="22"/>
      <w:lang w:eastAsia="en-US"/>
    </w:rPr>
  </w:style>
  <w:style w:type="character" w:customStyle="1" w:styleId="berschrift9Zchn">
    <w:name w:val="Überschrift 9 Zchn"/>
    <w:basedOn w:val="Absatz-Standardschriftart"/>
    <w:link w:val="berschrift9"/>
    <w:uiPriority w:val="3"/>
    <w:rsid w:val="001857F2"/>
    <w:rPr>
      <w:rFonts w:ascii="Segoe UI" w:hAnsi="Segoe UI" w:cs="Arial"/>
      <w:b/>
      <w:sz w:val="22"/>
      <w:szCs w:val="22"/>
      <w:lang w:eastAsia="en-US"/>
    </w:rPr>
  </w:style>
  <w:style w:type="paragraph" w:styleId="Verzeichnis1">
    <w:name w:val="toc 1"/>
    <w:basedOn w:val="Standard"/>
    <w:next w:val="Standard"/>
    <w:uiPriority w:val="39"/>
    <w:rsid w:val="001857F2"/>
    <w:pPr>
      <w:tabs>
        <w:tab w:val="right" w:pos="9061"/>
      </w:tabs>
      <w:spacing w:before="120" w:after="60"/>
      <w:outlineLvl w:val="0"/>
    </w:pPr>
    <w:rPr>
      <w:b/>
    </w:rPr>
  </w:style>
  <w:style w:type="paragraph" w:styleId="Verzeichnis2">
    <w:name w:val="toc 2"/>
    <w:basedOn w:val="Standard"/>
    <w:next w:val="Standard"/>
    <w:uiPriority w:val="39"/>
    <w:rsid w:val="001857F2"/>
    <w:pPr>
      <w:tabs>
        <w:tab w:val="right" w:pos="9061"/>
      </w:tabs>
      <w:spacing w:before="60"/>
      <w:ind w:left="284"/>
      <w:outlineLvl w:val="1"/>
    </w:pPr>
    <w:rPr>
      <w:b/>
    </w:rPr>
  </w:style>
  <w:style w:type="paragraph" w:styleId="Verzeichnis3">
    <w:name w:val="toc 3"/>
    <w:basedOn w:val="Standard"/>
    <w:next w:val="Standard"/>
    <w:uiPriority w:val="39"/>
    <w:rsid w:val="001857F2"/>
    <w:pPr>
      <w:tabs>
        <w:tab w:val="right" w:pos="9061"/>
      </w:tabs>
      <w:spacing w:before="60"/>
      <w:ind w:left="284"/>
      <w:outlineLvl w:val="2"/>
    </w:pPr>
    <w:rPr>
      <w:b/>
    </w:rPr>
  </w:style>
  <w:style w:type="paragraph" w:styleId="Verzeichnis4">
    <w:name w:val="toc 4"/>
    <w:basedOn w:val="Standard"/>
    <w:next w:val="Standard"/>
    <w:uiPriority w:val="39"/>
    <w:rsid w:val="001857F2"/>
    <w:pPr>
      <w:tabs>
        <w:tab w:val="right" w:pos="9061"/>
      </w:tabs>
      <w:spacing w:before="60"/>
      <w:ind w:left="284"/>
      <w:outlineLvl w:val="3"/>
    </w:pPr>
    <w:rPr>
      <w:b/>
    </w:rPr>
  </w:style>
  <w:style w:type="paragraph" w:styleId="Verzeichnis5">
    <w:name w:val="toc 5"/>
    <w:basedOn w:val="Standard"/>
    <w:next w:val="Standard"/>
    <w:uiPriority w:val="39"/>
    <w:rsid w:val="001857F2"/>
    <w:pPr>
      <w:tabs>
        <w:tab w:val="left" w:pos="9061"/>
      </w:tabs>
      <w:spacing w:before="60"/>
      <w:ind w:left="284"/>
      <w:outlineLvl w:val="4"/>
    </w:pPr>
    <w:rPr>
      <w:b/>
    </w:rPr>
  </w:style>
  <w:style w:type="paragraph" w:styleId="Verzeichnis6">
    <w:name w:val="toc 6"/>
    <w:basedOn w:val="Standard"/>
    <w:next w:val="Standard"/>
    <w:uiPriority w:val="39"/>
    <w:rsid w:val="001857F2"/>
    <w:pPr>
      <w:pBdr>
        <w:bottom w:val="single" w:sz="4" w:space="1" w:color="auto"/>
      </w:pBdr>
      <w:tabs>
        <w:tab w:val="right" w:pos="9061"/>
      </w:tabs>
      <w:spacing w:before="240" w:after="120"/>
      <w:outlineLvl w:val="5"/>
    </w:pPr>
  </w:style>
  <w:style w:type="paragraph" w:customStyle="1" w:styleId="Vorstossnummer">
    <w:name w:val="Vorstossnummer"/>
    <w:basedOn w:val="Standard"/>
    <w:next w:val="Standard"/>
    <w:link w:val="VorstossnummerZchn"/>
    <w:uiPriority w:val="1"/>
    <w:rsid w:val="001857F2"/>
    <w:pPr>
      <w:jc w:val="right"/>
    </w:pPr>
    <w:rPr>
      <w:b/>
      <w:caps/>
      <w:sz w:val="24"/>
      <w:szCs w:val="24"/>
    </w:rPr>
  </w:style>
  <w:style w:type="character" w:customStyle="1" w:styleId="VorstossnummerZchn">
    <w:name w:val="Vorstossnummer Zchn"/>
    <w:basedOn w:val="Absatz-Standardschriftart"/>
    <w:link w:val="Vorstossnummer"/>
    <w:uiPriority w:val="1"/>
    <w:rsid w:val="001857F2"/>
    <w:rPr>
      <w:rFonts w:ascii="Segoe UI" w:hAnsi="Segoe UI" w:cstheme="minorBidi"/>
      <w:b/>
      <w:caps/>
      <w:sz w:val="24"/>
      <w:szCs w:val="24"/>
      <w:lang w:eastAsia="en-US"/>
    </w:rPr>
  </w:style>
  <w:style w:type="paragraph" w:customStyle="1" w:styleId="Zwischentitel">
    <w:name w:val="Zwischentitel"/>
    <w:basedOn w:val="Standard"/>
    <w:next w:val="Standard"/>
    <w:rsid w:val="001857F2"/>
    <w:rPr>
      <w:b/>
    </w:rPr>
  </w:style>
  <w:style w:type="paragraph" w:styleId="Zitat">
    <w:name w:val="Quote"/>
    <w:basedOn w:val="Standard"/>
    <w:next w:val="Standard"/>
    <w:link w:val="ZitatZchn"/>
    <w:uiPriority w:val="29"/>
    <w:qFormat/>
    <w:rsid w:val="001857F2"/>
    <w:pPr>
      <w:spacing w:before="200" w:after="160"/>
      <w:ind w:left="864" w:right="864"/>
      <w:jc w:val="center"/>
    </w:pPr>
    <w:rPr>
      <w:i/>
      <w:iCs/>
      <w:color w:val="0070C0"/>
      <w:sz w:val="28"/>
    </w:rPr>
  </w:style>
  <w:style w:type="character" w:customStyle="1" w:styleId="ZitatZchn">
    <w:name w:val="Zitat Zchn"/>
    <w:basedOn w:val="Absatz-Standardschriftart"/>
    <w:link w:val="Zitat"/>
    <w:uiPriority w:val="29"/>
    <w:rsid w:val="001857F2"/>
    <w:rPr>
      <w:rFonts w:ascii="Segoe UI" w:hAnsi="Segoe UI" w:cstheme="minorBidi"/>
      <w:i/>
      <w:iCs/>
      <w:color w:val="0070C0"/>
      <w:sz w:val="28"/>
      <w:szCs w:val="22"/>
      <w:lang w:eastAsia="en-US"/>
    </w:rPr>
  </w:style>
  <w:style w:type="paragraph" w:styleId="KeinLeerraum">
    <w:name w:val="No Spacing"/>
    <w:uiPriority w:val="1"/>
    <w:rsid w:val="001857F2"/>
    <w:rPr>
      <w:rFonts w:ascii="Segoe UI" w:hAnsi="Segoe UI" w:cs="Segoe UI"/>
      <w:kern w:val="10"/>
      <w:sz w:val="22"/>
      <w:szCs w:val="22"/>
    </w:rPr>
  </w:style>
  <w:style w:type="paragraph" w:styleId="IntensivesZitat">
    <w:name w:val="Intense Quote"/>
    <w:basedOn w:val="Standard"/>
    <w:next w:val="Standard"/>
    <w:link w:val="IntensivesZitatZchn"/>
    <w:uiPriority w:val="30"/>
    <w:rsid w:val="001857F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857F2"/>
    <w:rPr>
      <w:rFonts w:ascii="Segoe UI" w:hAnsi="Segoe UI" w:cstheme="minorBidi"/>
      <w:i/>
      <w:iCs/>
      <w:color w:val="4F81BD" w:themeColor="accent1"/>
      <w:sz w:val="22"/>
      <w:szCs w:val="22"/>
      <w:lang w:eastAsia="en-US"/>
    </w:rPr>
  </w:style>
  <w:style w:type="paragraph" w:customStyle="1" w:styleId="AbsenderText">
    <w:name w:val="Absender_Text"/>
    <w:basedOn w:val="AbsenderTitel"/>
    <w:link w:val="AbsenderTextZchn"/>
    <w:autoRedefine/>
    <w:uiPriority w:val="1"/>
    <w:qFormat/>
    <w:rsid w:val="001857F2"/>
    <w:rPr>
      <w:b w:val="0"/>
    </w:rPr>
  </w:style>
  <w:style w:type="character" w:customStyle="1" w:styleId="AbsenderZchn">
    <w:name w:val="Absender Zchn"/>
    <w:basedOn w:val="Absatz-Standardschriftart"/>
    <w:link w:val="Absender"/>
    <w:uiPriority w:val="1"/>
    <w:rsid w:val="001857F2"/>
    <w:rPr>
      <w:rFonts w:ascii="Segoe UI" w:hAnsi="Segoe UI" w:cs="Arial"/>
      <w:sz w:val="16"/>
      <w:szCs w:val="16"/>
      <w:lang w:eastAsia="en-US"/>
    </w:rPr>
  </w:style>
  <w:style w:type="character" w:customStyle="1" w:styleId="AbsenderTitelZchn">
    <w:name w:val="Absender_Titel Zchn"/>
    <w:basedOn w:val="AbsenderZchn"/>
    <w:link w:val="AbsenderTitel"/>
    <w:uiPriority w:val="1"/>
    <w:rsid w:val="001857F2"/>
    <w:rPr>
      <w:rFonts w:ascii="Segoe UI" w:hAnsi="Segoe UI" w:cs="Arial"/>
      <w:b/>
      <w:sz w:val="16"/>
      <w:szCs w:val="16"/>
      <w:lang w:eastAsia="en-US"/>
    </w:rPr>
  </w:style>
  <w:style w:type="character" w:customStyle="1" w:styleId="AbsenderTextZchn">
    <w:name w:val="Absender_Text Zchn"/>
    <w:basedOn w:val="AbsenderTitelZchn"/>
    <w:link w:val="AbsenderText"/>
    <w:uiPriority w:val="1"/>
    <w:rsid w:val="001857F2"/>
    <w:rPr>
      <w:rFonts w:ascii="Segoe UI" w:hAnsi="Segoe UI" w:cs="Arial"/>
      <w:b w:val="0"/>
      <w:sz w:val="16"/>
      <w:szCs w:val="16"/>
      <w:lang w:eastAsia="en-US"/>
    </w:rPr>
  </w:style>
  <w:style w:type="paragraph" w:customStyle="1" w:styleId="hidden">
    <w:name w:val="hidden"/>
    <w:link w:val="hiddenZchn"/>
    <w:rsid w:val="001857F2"/>
    <w:pPr>
      <w:spacing w:line="254" w:lineRule="auto"/>
    </w:pPr>
    <w:rPr>
      <w:rFonts w:ascii="Segoe UI" w:hAnsi="Segoe UI" w:cs="Segoe UI"/>
      <w:vanish/>
      <w:color w:val="C00000"/>
      <w:sz w:val="18"/>
      <w:szCs w:val="22"/>
    </w:rPr>
  </w:style>
  <w:style w:type="character" w:customStyle="1" w:styleId="hiddenZchn">
    <w:name w:val="hidden Zchn"/>
    <w:basedOn w:val="Absatz-Standardschriftart"/>
    <w:link w:val="hidden"/>
    <w:rsid w:val="001857F2"/>
    <w:rPr>
      <w:rFonts w:ascii="Segoe UI" w:hAnsi="Segoe UI" w:cs="Segoe UI"/>
      <w:vanish/>
      <w:color w:val="C00000"/>
      <w:sz w:val="18"/>
      <w:szCs w:val="22"/>
    </w:rPr>
  </w:style>
  <w:style w:type="character" w:customStyle="1" w:styleId="UntertitelZchn">
    <w:name w:val="Untertitel Zchn"/>
    <w:basedOn w:val="Absatz-Standardschriftart"/>
    <w:link w:val="Untertitel"/>
    <w:rsid w:val="001857F2"/>
    <w:rPr>
      <w:rFonts w:ascii="Segoe UI" w:eastAsiaTheme="minorEastAsia" w:hAnsi="Segoe U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7867">
      <w:bodyDiv w:val="1"/>
      <w:marLeft w:val="0"/>
      <w:marRight w:val="0"/>
      <w:marTop w:val="0"/>
      <w:marBottom w:val="0"/>
      <w:divBdr>
        <w:top w:val="none" w:sz="0" w:space="0" w:color="auto"/>
        <w:left w:val="none" w:sz="0" w:space="0" w:color="auto"/>
        <w:bottom w:val="none" w:sz="0" w:space="0" w:color="auto"/>
        <w:right w:val="none" w:sz="0" w:space="0" w:color="auto"/>
      </w:divBdr>
    </w:div>
    <w:div w:id="254171039">
      <w:bodyDiv w:val="1"/>
      <w:marLeft w:val="0"/>
      <w:marRight w:val="0"/>
      <w:marTop w:val="0"/>
      <w:marBottom w:val="0"/>
      <w:divBdr>
        <w:top w:val="none" w:sz="0" w:space="0" w:color="auto"/>
        <w:left w:val="none" w:sz="0" w:space="0" w:color="auto"/>
        <w:bottom w:val="none" w:sz="0" w:space="0" w:color="auto"/>
        <w:right w:val="none" w:sz="0" w:space="0" w:color="auto"/>
      </w:divBdr>
    </w:div>
    <w:div w:id="406999172">
      <w:bodyDiv w:val="1"/>
      <w:marLeft w:val="0"/>
      <w:marRight w:val="0"/>
      <w:marTop w:val="0"/>
      <w:marBottom w:val="0"/>
      <w:divBdr>
        <w:top w:val="none" w:sz="0" w:space="0" w:color="auto"/>
        <w:left w:val="none" w:sz="0" w:space="0" w:color="auto"/>
        <w:bottom w:val="none" w:sz="0" w:space="0" w:color="auto"/>
        <w:right w:val="none" w:sz="0" w:space="0" w:color="auto"/>
      </w:divBdr>
    </w:div>
    <w:div w:id="607588745">
      <w:bodyDiv w:val="1"/>
      <w:marLeft w:val="0"/>
      <w:marRight w:val="0"/>
      <w:marTop w:val="0"/>
      <w:marBottom w:val="0"/>
      <w:divBdr>
        <w:top w:val="none" w:sz="0" w:space="0" w:color="auto"/>
        <w:left w:val="none" w:sz="0" w:space="0" w:color="auto"/>
        <w:bottom w:val="none" w:sz="0" w:space="0" w:color="auto"/>
        <w:right w:val="none" w:sz="0" w:space="0" w:color="auto"/>
      </w:divBdr>
    </w:div>
    <w:div w:id="990209288">
      <w:bodyDiv w:val="1"/>
      <w:marLeft w:val="0"/>
      <w:marRight w:val="0"/>
      <w:marTop w:val="0"/>
      <w:marBottom w:val="0"/>
      <w:divBdr>
        <w:top w:val="none" w:sz="0" w:space="0" w:color="auto"/>
        <w:left w:val="none" w:sz="0" w:space="0" w:color="auto"/>
        <w:bottom w:val="none" w:sz="0" w:space="0" w:color="auto"/>
        <w:right w:val="none" w:sz="0" w:space="0" w:color="auto"/>
      </w:divBdr>
    </w:div>
    <w:div w:id="1001618050">
      <w:bodyDiv w:val="1"/>
      <w:marLeft w:val="0"/>
      <w:marRight w:val="0"/>
      <w:marTop w:val="0"/>
      <w:marBottom w:val="0"/>
      <w:divBdr>
        <w:top w:val="none" w:sz="0" w:space="0" w:color="auto"/>
        <w:left w:val="none" w:sz="0" w:space="0" w:color="auto"/>
        <w:bottom w:val="none" w:sz="0" w:space="0" w:color="auto"/>
        <w:right w:val="none" w:sz="0" w:space="0" w:color="auto"/>
      </w:divBdr>
    </w:div>
    <w:div w:id="1005324770">
      <w:bodyDiv w:val="1"/>
      <w:marLeft w:val="0"/>
      <w:marRight w:val="0"/>
      <w:marTop w:val="0"/>
      <w:marBottom w:val="0"/>
      <w:divBdr>
        <w:top w:val="none" w:sz="0" w:space="0" w:color="auto"/>
        <w:left w:val="none" w:sz="0" w:space="0" w:color="auto"/>
        <w:bottom w:val="none" w:sz="0" w:space="0" w:color="auto"/>
        <w:right w:val="none" w:sz="0" w:space="0" w:color="auto"/>
      </w:divBdr>
    </w:div>
    <w:div w:id="1120104554">
      <w:bodyDiv w:val="1"/>
      <w:marLeft w:val="0"/>
      <w:marRight w:val="0"/>
      <w:marTop w:val="0"/>
      <w:marBottom w:val="0"/>
      <w:divBdr>
        <w:top w:val="none" w:sz="0" w:space="0" w:color="auto"/>
        <w:left w:val="none" w:sz="0" w:space="0" w:color="auto"/>
        <w:bottom w:val="none" w:sz="0" w:space="0" w:color="auto"/>
        <w:right w:val="none" w:sz="0" w:space="0" w:color="auto"/>
      </w:divBdr>
    </w:div>
    <w:div w:id="1231310691">
      <w:bodyDiv w:val="1"/>
      <w:marLeft w:val="0"/>
      <w:marRight w:val="0"/>
      <w:marTop w:val="0"/>
      <w:marBottom w:val="0"/>
      <w:divBdr>
        <w:top w:val="none" w:sz="0" w:space="0" w:color="auto"/>
        <w:left w:val="none" w:sz="0" w:space="0" w:color="auto"/>
        <w:bottom w:val="none" w:sz="0" w:space="0" w:color="auto"/>
        <w:right w:val="none" w:sz="0" w:space="0" w:color="auto"/>
      </w:divBdr>
    </w:div>
    <w:div w:id="1960525268">
      <w:bodyDiv w:val="1"/>
      <w:marLeft w:val="0"/>
      <w:marRight w:val="0"/>
      <w:marTop w:val="0"/>
      <w:marBottom w:val="0"/>
      <w:divBdr>
        <w:top w:val="none" w:sz="0" w:space="0" w:color="auto"/>
        <w:left w:val="none" w:sz="0" w:space="0" w:color="auto"/>
        <w:bottom w:val="none" w:sz="0" w:space="0" w:color="auto"/>
        <w:right w:val="none" w:sz="0" w:space="0" w:color="auto"/>
      </w:divBdr>
    </w:div>
    <w:div w:id="21397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sso.lu.ch/sk/cicd/neuescd/Dokumente/Neues_C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fficeatwork xmlns="http://schemas.officeatwork.com/Document">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</officeatwork>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E8A1-D9DF-4929-9EC9-989527A6CC6E}">
  <ds:schemaRefs>
    <ds:schemaRef ds:uri="http://schemas.officeatwork.com/Document"/>
  </ds:schemaRefs>
</ds:datastoreItem>
</file>

<file path=customXml/itemProps2.xml><?xml version="1.0" encoding="utf-8"?>
<ds:datastoreItem xmlns:ds="http://schemas.openxmlformats.org/officeDocument/2006/customXml" ds:itemID="{D8474814-38A7-494A-9C6D-3F9DF000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Neues_CD.dotx</Template>
  <TotalTime>0</TotalTime>
  <Pages>1</Pages>
  <Words>723</Words>
  <Characters>4560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CMIKonsul_Brief</vt:lpstr>
      <vt:lpstr>Organisation</vt:lpstr>
    </vt:vector>
  </TitlesOfParts>
  <Company>Justiz- und Sicherheitsdepartement</Company>
  <LinksUpToDate>false</LinksUpToDate>
  <CharactersWithSpaces>5273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CMIKonsul_Brief</dc:title>
  <dc:subject>Betreff eingeben</dc:subject>
  <dc:creator>Fasola Sandra</dc:creator>
  <cp:lastModifiedBy>Fasola Sandra</cp:lastModifiedBy>
  <cp:revision>4</cp:revision>
  <cp:lastPrinted>2017-11-07T11:33:00Z</cp:lastPrinted>
  <dcterms:created xsi:type="dcterms:W3CDTF">2023-11-16T15:32:00Z</dcterms:created>
  <dcterms:modified xsi:type="dcterms:W3CDTF">2023-11-16T16:04:00Z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ject">
    <vt:lpwstr>[Betreff]</vt:lpwstr>
  </property>
  <property fmtid="{D5CDD505-2E9C-101B-9397-08002B2CF9AE}" pid="3" name="Signature1.Name">
    <vt:lpwstr>lic. iur. Sandra Fasola</vt:lpwstr>
  </property>
  <property fmtid="{D5CDD505-2E9C-101B-9397-08002B2CF9AE}" pid="4" name="Signature1.Function">
    <vt:lpwstr>juristische Mitarbeiterin</vt:lpwstr>
  </property>
  <property fmtid="{D5CDD505-2E9C-101B-9397-08002B2CF9AE}" pid="5" name="Doc.Text">
    <vt:lpwstr>[Text]</vt:lpwstr>
  </property>
  <property fmtid="{D5CDD505-2E9C-101B-9397-08002B2CF9AE}" pid="6" name="Toolbar.Email">
    <vt:lpwstr>Toolbar.Email</vt:lpwstr>
  </property>
  <property fmtid="{D5CDD505-2E9C-101B-9397-08002B2CF9AE}" pid="7" name="Doc.Date">
    <vt:lpwstr>Datum</vt:lpwstr>
  </property>
  <property fmtid="{D5CDD505-2E9C-101B-9397-08002B2CF9AE}" pid="8" name="Doc.Document">
    <vt:lpwstr>Dokument</vt:lpwstr>
  </property>
  <property fmtid="{D5CDD505-2E9C-101B-9397-08002B2CF9AE}" pid="9" name="Signature2.Name">
    <vt:lpwstr/>
  </property>
  <property fmtid="{D5CDD505-2E9C-101B-9397-08002B2CF9AE}" pid="10" name="Signature2.Function">
    <vt:lpwstr/>
  </property>
  <property fmtid="{D5CDD505-2E9C-101B-9397-08002B2CF9AE}" pid="11" name="OutputStatus">
    <vt:lpwstr>OutputStatus</vt:lpwstr>
  </property>
  <property fmtid="{D5CDD505-2E9C-101B-9397-08002B2CF9AE}" pid="12" name="Receipient.EMail">
    <vt:lpwstr/>
  </property>
  <property fmtid="{D5CDD505-2E9C-101B-9397-08002B2CF9AE}" pid="13" name="Doc.Letter">
    <vt:lpwstr>Brief</vt:lpwstr>
  </property>
  <property fmtid="{D5CDD505-2E9C-101B-9397-08002B2CF9AE}" pid="14" name="Doc.Regarding">
    <vt:lpwstr>betreffend</vt:lpwstr>
  </property>
  <property fmtid="{D5CDD505-2E9C-101B-9397-08002B2CF9AE}" pid="15" name="Contactperson.Direct Phone">
    <vt:lpwstr/>
  </property>
  <property fmtid="{D5CDD505-2E9C-101B-9397-08002B2CF9AE}" pid="16" name="Contactperson.Direct Fax">
    <vt:lpwstr/>
  </property>
  <property fmtid="{D5CDD505-2E9C-101B-9397-08002B2CF9AE}" pid="17" name="Contactperson.DirectPhone">
    <vt:lpwstr/>
  </property>
  <property fmtid="{D5CDD505-2E9C-101B-9397-08002B2CF9AE}" pid="18" name="Author.Name">
    <vt:lpwstr/>
  </property>
  <property fmtid="{D5CDD505-2E9C-101B-9397-08002B2CF9AE}" pid="19" name="Organisation.City">
    <vt:lpwstr>Luzern</vt:lpwstr>
  </property>
  <property fmtid="{D5CDD505-2E9C-101B-9397-08002B2CF9AE}" pid="20" name="Organisation.Footer1">
    <vt:lpwstr/>
  </property>
  <property fmtid="{D5CDD505-2E9C-101B-9397-08002B2CF9AE}" pid="21" name="Organisation.Footer2">
    <vt:lpwstr/>
  </property>
  <property fmtid="{D5CDD505-2E9C-101B-9397-08002B2CF9AE}" pid="22" name="Organisation.Footer3">
    <vt:lpwstr/>
  </property>
  <property fmtid="{D5CDD505-2E9C-101B-9397-08002B2CF9AE}" pid="23" name="Organisation.Footer4">
    <vt:lpwstr/>
  </property>
  <property fmtid="{D5CDD505-2E9C-101B-9397-08002B2CF9AE}" pid="24" name="Organisation.Country">
    <vt:lpwstr/>
  </property>
  <property fmtid="{D5CDD505-2E9C-101B-9397-08002B2CF9AE}" pid="25" name="Organisation.Dienststelle1">
    <vt:lpwstr/>
  </property>
  <property fmtid="{D5CDD505-2E9C-101B-9397-08002B2CF9AE}" pid="26" name="Organisation.Dienststelle2">
    <vt:lpwstr/>
  </property>
  <property fmtid="{D5CDD505-2E9C-101B-9397-08002B2CF9AE}" pid="27" name="Organisation.Email">
    <vt:lpwstr>afg@lu.ch</vt:lpwstr>
  </property>
  <property fmtid="{D5CDD505-2E9C-101B-9397-08002B2CF9AE}" pid="28" name="Organisation.Internet">
    <vt:lpwstr>www.afg.lu.ch</vt:lpwstr>
  </property>
  <property fmtid="{D5CDD505-2E9C-101B-9397-08002B2CF9AE}" pid="29" name="Signature1.DirectPhone">
    <vt:lpwstr>041 228 58 02</vt:lpwstr>
  </property>
  <property fmtid="{D5CDD505-2E9C-101B-9397-08002B2CF9AE}" pid="30" name="Signature1.EMail">
    <vt:lpwstr>sandra.fasola@lu.ch</vt:lpwstr>
  </property>
  <property fmtid="{D5CDD505-2E9C-101B-9397-08002B2CF9AE}" pid="31" name="Signature2.DirectPhone">
    <vt:lpwstr/>
  </property>
  <property fmtid="{D5CDD505-2E9C-101B-9397-08002B2CF9AE}" pid="32" name="Signature2.EMail">
    <vt:lpwstr/>
  </property>
  <property fmtid="{D5CDD505-2E9C-101B-9397-08002B2CF9AE}" pid="33" name="Organisation.Abteilungsinformation1">
    <vt:lpwstr/>
  </property>
  <property fmtid="{D5CDD505-2E9C-101B-9397-08002B2CF9AE}" pid="34" name="Organisation.Abteilungsinformation2">
    <vt:lpwstr/>
  </property>
  <property fmtid="{D5CDD505-2E9C-101B-9397-08002B2CF9AE}" pid="35" name="Organisation.Abteilungsinformation3">
    <vt:lpwstr/>
  </property>
  <property fmtid="{D5CDD505-2E9C-101B-9397-08002B2CF9AE}" pid="36" name="Organisation.Abteilungsinformation4">
    <vt:lpwstr/>
  </property>
  <property fmtid="{D5CDD505-2E9C-101B-9397-08002B2CF9AE}" pid="37" name="Organisation.Abteilungsinformation5">
    <vt:lpwstr/>
  </property>
  <property fmtid="{D5CDD505-2E9C-101B-9397-08002B2CF9AE}" pid="38" name="Organisation.Abteilungsinformation6">
    <vt:lpwstr/>
  </property>
  <property fmtid="{D5CDD505-2E9C-101B-9397-08002B2CF9AE}" pid="39" name="Doc.DirectPhone">
    <vt:lpwstr>Direkt Telefon</vt:lpwstr>
  </property>
  <property fmtid="{D5CDD505-2E9C-101B-9397-08002B2CF9AE}" pid="40" name="Organisation.Telefon">
    <vt:lpwstr>041 228 64 83</vt:lpwstr>
  </property>
  <property fmtid="{D5CDD505-2E9C-101B-9397-08002B2CF9AE}" pid="41" name="Organisation.Departement">
    <vt:lpwstr>Justiz- und Sicherheitsdepartement</vt:lpwstr>
  </property>
  <property fmtid="{D5CDD505-2E9C-101B-9397-08002B2CF9AE}" pid="42" name="Doc.Telephone">
    <vt:lpwstr>Telefon</vt:lpwstr>
  </property>
  <property fmtid="{D5CDD505-2E9C-101B-9397-08002B2CF9AE}" pid="43" name="Doc.Facsimile">
    <vt:lpwstr>Telefax</vt:lpwstr>
  </property>
  <property fmtid="{D5CDD505-2E9C-101B-9397-08002B2CF9AE}" pid="44" name="Organisation.Fax">
    <vt:lpwstr>041 210 14 62</vt:lpwstr>
  </property>
  <property fmtid="{D5CDD505-2E9C-101B-9397-08002B2CF9AE}" pid="45" name="Doc.DirectFax">
    <vt:lpwstr>Direkt Telefax</vt:lpwstr>
  </property>
  <property fmtid="{D5CDD505-2E9C-101B-9397-08002B2CF9AE}" pid="46" name="Organisation.Abteilungsinformation7">
    <vt:lpwstr/>
  </property>
  <property fmtid="{D5CDD505-2E9C-101B-9397-08002B2CF9AE}" pid="47" name="Organisation.Abteilungsinformation8">
    <vt:lpwstr/>
  </property>
  <property fmtid="{D5CDD505-2E9C-101B-9397-08002B2CF9AE}" pid="48" name="Doc.of">
    <vt:lpwstr>von</vt:lpwstr>
  </property>
  <property fmtid="{D5CDD505-2E9C-101B-9397-08002B2CF9AE}" pid="49" name="Doc.Enclosures">
    <vt:lpwstr>Beilagen</vt:lpwstr>
  </property>
  <property fmtid="{D5CDD505-2E9C-101B-9397-08002B2CF9AE}" pid="50" name="Outputprofile.External">
    <vt:lpwstr/>
  </property>
  <property fmtid="{D5CDD505-2E9C-101B-9397-08002B2CF9AE}" pid="51" name="Outputprofile.Internal">
    <vt:lpwstr/>
  </property>
  <property fmtid="{D5CDD505-2E9C-101B-9397-08002B2CF9AE}" pid="52" name="Outputprofile.ExternalSignature">
    <vt:lpwstr/>
  </property>
  <property fmtid="{D5CDD505-2E9C-101B-9397-08002B2CF9AE}" pid="53" name="CustomField.Classification">
    <vt:lpwstr/>
  </property>
  <property fmtid="{D5CDD505-2E9C-101B-9397-08002B2CF9AE}" pid="54" name="Author.Initials">
    <vt:lpwstr/>
  </property>
  <property fmtid="{D5CDD505-2E9C-101B-9397-08002B2CF9AE}" pid="55" name="Doc.Page">
    <vt:lpwstr>Seite</vt:lpwstr>
  </property>
  <property fmtid="{D5CDD505-2E9C-101B-9397-08002B2CF9AE}" pid="56" name="Organisation.AddressB1">
    <vt:lpwstr>Amt für Gemeinden</vt:lpwstr>
  </property>
  <property fmtid="{D5CDD505-2E9C-101B-9397-08002B2CF9AE}" pid="57" name="Organisation.AddressB2">
    <vt:lpwstr/>
  </property>
  <property fmtid="{D5CDD505-2E9C-101B-9397-08002B2CF9AE}" pid="58" name="Organisation.AddressB3">
    <vt:lpwstr/>
  </property>
  <property fmtid="{D5CDD505-2E9C-101B-9397-08002B2CF9AE}" pid="59" name="Organisation.AddressB4">
    <vt:lpwstr/>
  </property>
  <property fmtid="{D5CDD505-2E9C-101B-9397-08002B2CF9AE}" pid="60" name="Organisation.AddressN1">
    <vt:lpwstr>Bundesplatz 14</vt:lpwstr>
  </property>
  <property fmtid="{D5CDD505-2E9C-101B-9397-08002B2CF9AE}" pid="61" name="Organisation.AddressN2">
    <vt:lpwstr>6002 Luzern</vt:lpwstr>
  </property>
  <property fmtid="{D5CDD505-2E9C-101B-9397-08002B2CF9AE}" pid="62" name="Organisation.AddressN3">
    <vt:lpwstr/>
  </property>
  <property fmtid="{D5CDD505-2E9C-101B-9397-08002B2CF9AE}" pid="63" name="Organisation.AddressN4">
    <vt:lpwstr/>
  </property>
  <property fmtid="{D5CDD505-2E9C-101B-9397-08002B2CF9AE}" pid="64" name="BM_Subject">
    <vt:lpwstr>Betreff eingeben</vt:lpwstr>
  </property>
  <property fmtid="{D5CDD505-2E9C-101B-9397-08002B2CF9AE}" pid="65" name="Viacar.PIN">
    <vt:lpwstr> </vt:lpwstr>
  </property>
  <property fmtid="{D5CDD505-2E9C-101B-9397-08002B2CF9AE}" pid="66" name="Contactperson.DirectFax">
    <vt:lpwstr/>
  </property>
  <property fmtid="{D5CDD505-2E9C-101B-9397-08002B2CF9AE}" pid="67" name="Contactperson.Name">
    <vt:lpwstr/>
  </property>
  <property fmtid="{D5CDD505-2E9C-101B-9397-08002B2CF9AE}" pid="68" name="CustomField.ContentTypeLetter">
    <vt:lpwstr/>
  </property>
  <property fmtid="{D5CDD505-2E9C-101B-9397-08002B2CF9AE}" pid="69" name="oawInfo">
    <vt:lpwstr/>
  </property>
  <property fmtid="{D5CDD505-2E9C-101B-9397-08002B2CF9AE}" pid="70" name="oawDisplayName">
    <vt:lpwstr/>
  </property>
  <property fmtid="{D5CDD505-2E9C-101B-9397-08002B2CF9AE}" pid="71" name="oawID">
    <vt:lpwstr/>
  </property>
  <property fmtid="{D5CDD505-2E9C-101B-9397-08002B2CF9AE}" pid="72" name="StmCMIdata.Dok_Titel">
    <vt:lpwstr/>
  </property>
</Properties>
</file>