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4" w:type="dxa"/>
        <w:tblLayout w:type="fixed"/>
        <w:tblCellMar>
          <w:left w:w="57" w:type="dxa"/>
          <w:right w:w="57" w:type="dxa"/>
        </w:tblCellMar>
        <w:tblLook w:val="01E0" w:firstRow="1" w:lastRow="1" w:firstColumn="1" w:lastColumn="1" w:noHBand="0" w:noVBand="0"/>
      </w:tblPr>
      <w:tblGrid>
        <w:gridCol w:w="5069"/>
        <w:gridCol w:w="4115"/>
      </w:tblGrid>
      <w:tr w:rsidR="007A6914" w:rsidRPr="00C16FA0" w:rsidTr="000A6A52">
        <w:trPr>
          <w:cantSplit/>
          <w:trHeight w:val="983"/>
        </w:trPr>
        <w:tc>
          <w:tcPr>
            <w:tcW w:w="5069" w:type="dxa"/>
            <w:vMerge w:val="restart"/>
            <w:tcMar>
              <w:right w:w="851" w:type="dxa"/>
            </w:tcMar>
          </w:tcPr>
          <w:p w:rsidR="00113349" w:rsidRPr="00C16FA0" w:rsidRDefault="00113349" w:rsidP="00D155CA">
            <w:pPr>
              <w:pStyle w:val="AbsenderTitel"/>
            </w:pPr>
            <w:r w:rsidRPr="00C16FA0">
              <w:fldChar w:fldCharType="begin"/>
            </w:r>
            <w:r w:rsidRPr="00C16FA0">
              <w:instrText xml:space="preserve"> IF </w:instrText>
            </w:r>
            <w:r w:rsidR="00510B98">
              <w:fldChar w:fldCharType="begin"/>
            </w:r>
            <w:r w:rsidR="00510B98">
              <w:instrText xml:space="preserve"> DOCPROPERTY "Organisation.AddressB1"\*CHARFORMAT </w:instrText>
            </w:r>
            <w:r w:rsidR="00510B98">
              <w:fldChar w:fldCharType="separate"/>
            </w:r>
            <w:r w:rsidR="00C16FA0">
              <w:instrText>Amt für Gemeinden</w:instrText>
            </w:r>
            <w:r w:rsidR="00510B98">
              <w:fldChar w:fldCharType="end"/>
            </w:r>
          </w:p>
          <w:p w:rsidR="00113349" w:rsidRPr="00C16FA0" w:rsidRDefault="00113349" w:rsidP="00113349">
            <w:pPr>
              <w:pStyle w:val="AbsenderTitel"/>
            </w:pPr>
            <w:r w:rsidRPr="00C16FA0">
              <w:instrText>= "" "" "</w:instrText>
            </w:r>
            <w:r w:rsidR="00510B98">
              <w:fldChar w:fldCharType="begin"/>
            </w:r>
            <w:r w:rsidR="00510B98">
              <w:instrText xml:space="preserve"> DOCPROPERTY "Organisation.AddressB1"\*CHARFORMAT </w:instrText>
            </w:r>
            <w:r w:rsidR="00510B98">
              <w:fldChar w:fldCharType="separate"/>
            </w:r>
            <w:r w:rsidR="00C16FA0">
              <w:instrText>Amt für Gemeinden</w:instrText>
            </w:r>
            <w:r w:rsidR="00510B98">
              <w:fldChar w:fldCharType="end"/>
            </w:r>
          </w:p>
          <w:p w:rsidR="00C16FA0" w:rsidRPr="00C16FA0" w:rsidRDefault="00113349" w:rsidP="00113349">
            <w:pPr>
              <w:pStyle w:val="AbsenderTitel"/>
              <w:rPr>
                <w:noProof/>
              </w:rPr>
            </w:pPr>
            <w:r w:rsidRPr="00C16FA0">
              <w:instrText>" \&lt;OawJumpToField value=0/&gt;</w:instrText>
            </w:r>
            <w:r w:rsidRPr="00C16FA0">
              <w:fldChar w:fldCharType="separate"/>
            </w:r>
            <w:r w:rsidR="00B93D21">
              <w:rPr>
                <w:noProof/>
              </w:rPr>
              <w:t>Abteilung</w:t>
            </w:r>
            <w:r w:rsidR="00C16FA0">
              <w:rPr>
                <w:noProof/>
              </w:rPr>
              <w:t xml:space="preserve"> Gemeinden</w:t>
            </w:r>
          </w:p>
          <w:p w:rsidR="00113349" w:rsidRPr="00C16FA0" w:rsidRDefault="00113349" w:rsidP="00113349">
            <w:pPr>
              <w:pStyle w:val="AbsenderTitel"/>
            </w:pPr>
            <w:r w:rsidRPr="00C16FA0">
              <w:fldChar w:fldCharType="end"/>
            </w:r>
            <w:r w:rsidRPr="00C16FA0">
              <w:fldChar w:fldCharType="begin"/>
            </w:r>
            <w:r w:rsidRPr="00C16FA0">
              <w:instrText xml:space="preserve"> IF </w:instrText>
            </w:r>
            <w:r w:rsidRPr="00C16FA0">
              <w:fldChar w:fldCharType="begin"/>
            </w:r>
            <w:r w:rsidRPr="00C16FA0">
              <w:instrText xml:space="preserve"> DOCPROPERTY "Organisation.AddressB2"\*CHARFORMAT </w:instrText>
            </w:r>
            <w:r w:rsidRPr="00C16FA0">
              <w:fldChar w:fldCharType="end"/>
            </w:r>
          </w:p>
          <w:p w:rsidR="00113349" w:rsidRPr="00C16FA0" w:rsidRDefault="00113349" w:rsidP="00113349">
            <w:pPr>
              <w:pStyle w:val="AbsenderTitel"/>
            </w:pPr>
            <w:r w:rsidRPr="00C16FA0">
              <w:instrText>= "" "" "</w:instrText>
            </w:r>
            <w:r w:rsidR="00510B98">
              <w:fldChar w:fldCharType="begin"/>
            </w:r>
            <w:r w:rsidR="00510B98">
              <w:instrText xml:space="preserve"> DOCPROPERTY "Organisation.AddressB2"\*CHARFORMAT </w:instrText>
            </w:r>
            <w:r w:rsidR="00510B98">
              <w:fldChar w:fldCharType="separate"/>
            </w:r>
            <w:r w:rsidR="00202B8C" w:rsidRPr="00C16FA0">
              <w:instrText>Organisation.AddressB2</w:instrText>
            </w:r>
            <w:r w:rsidR="00510B98">
              <w:fldChar w:fldCharType="end"/>
            </w:r>
          </w:p>
          <w:p w:rsidR="00113349" w:rsidRPr="00C16FA0" w:rsidRDefault="00113349" w:rsidP="00113349">
            <w:pPr>
              <w:pStyle w:val="AbsenderTitel"/>
            </w:pPr>
            <w:r w:rsidRPr="00C16FA0">
              <w:instrText>" \&lt;OawJumpToField value=0/&gt;</w:instrText>
            </w:r>
            <w:r w:rsidRPr="00C16FA0">
              <w:fldChar w:fldCharType="end"/>
            </w:r>
            <w:r w:rsidRPr="00C16FA0">
              <w:fldChar w:fldCharType="begin"/>
            </w:r>
            <w:r w:rsidRPr="00C16FA0">
              <w:instrText xml:space="preserve"> IF </w:instrText>
            </w:r>
            <w:r w:rsidRPr="00C16FA0">
              <w:fldChar w:fldCharType="begin"/>
            </w:r>
            <w:r w:rsidRPr="00C16FA0">
              <w:instrText xml:space="preserve"> DOCPROPERTY "Organisation.AddressB3"\*CHARFORMAT </w:instrText>
            </w:r>
            <w:r w:rsidRPr="00C16FA0">
              <w:fldChar w:fldCharType="end"/>
            </w:r>
            <w:r w:rsidRPr="00C16FA0">
              <w:instrText xml:space="preserve"> = "" "" "</w:instrText>
            </w:r>
            <w:r w:rsidR="00510B98">
              <w:fldChar w:fldCharType="begin"/>
            </w:r>
            <w:r w:rsidR="00510B98">
              <w:instrText xml:space="preserve"> DOCPROPERTY "Organisation.AddressB3"\*CHARFORMAT </w:instrText>
            </w:r>
            <w:r w:rsidR="00510B98">
              <w:fldChar w:fldCharType="separate"/>
            </w:r>
            <w:r w:rsidR="00202B8C" w:rsidRPr="00C16FA0">
              <w:instrText>Organisation.AddressB3</w:instrText>
            </w:r>
            <w:r w:rsidR="00510B98">
              <w:fldChar w:fldCharType="end"/>
            </w:r>
          </w:p>
          <w:p w:rsidR="00113349" w:rsidRPr="00C16FA0" w:rsidRDefault="00113349" w:rsidP="00B93D21">
            <w:pPr>
              <w:pStyle w:val="AbsenderTitel"/>
              <w:rPr>
                <w:highlight w:val="white"/>
              </w:rPr>
            </w:pPr>
            <w:r w:rsidRPr="00C16FA0">
              <w:instrText>" \&lt;OawJumpToField value=0/&gt;</w:instrText>
            </w:r>
            <w:r w:rsidRPr="00C16FA0">
              <w:fldChar w:fldCharType="end"/>
            </w:r>
          </w:p>
          <w:p w:rsidR="00113349" w:rsidRPr="00C16FA0" w:rsidRDefault="00113349" w:rsidP="00113349">
            <w:pPr>
              <w:pStyle w:val="Absender"/>
            </w:pPr>
            <w:r w:rsidRPr="00C16FA0">
              <w:fldChar w:fldCharType="begin"/>
            </w:r>
            <w:r w:rsidRPr="00C16FA0">
              <w:instrText xml:space="preserve"> IF </w:instrText>
            </w:r>
            <w:r w:rsidRPr="00C16FA0">
              <w:fldChar w:fldCharType="begin"/>
            </w:r>
            <w:r w:rsidRPr="00C16FA0">
              <w:instrText xml:space="preserve"> DOCPROPERTY "Organisation.Abteilungsinformation1"\*CHARFORMAT </w:instrText>
            </w:r>
            <w:r w:rsidRPr="00C16FA0">
              <w:fldChar w:fldCharType="end"/>
            </w:r>
            <w:r w:rsidRPr="00C16FA0">
              <w:instrText xml:space="preserve"> = "" "" "</w:instrText>
            </w:r>
          </w:p>
          <w:p w:rsidR="00113349" w:rsidRPr="00C16FA0" w:rsidRDefault="00510B98" w:rsidP="00113349">
            <w:pPr>
              <w:pStyle w:val="Absender"/>
            </w:pPr>
            <w:r>
              <w:fldChar w:fldCharType="begin"/>
            </w:r>
            <w:r>
              <w:instrText xml:space="preserve"> DOCPROPERTY "Organisation.Abteilungsinformation1"\*CHARFORMAT</w:instrText>
            </w:r>
            <w:r>
              <w:instrText xml:space="preserve"> </w:instrText>
            </w:r>
            <w:r>
              <w:fldChar w:fldCharType="separate"/>
            </w:r>
            <w:r w:rsidR="00202B8C" w:rsidRPr="00C16FA0">
              <w:instrText>Organisation.Abteilungsinformation1</w:instrText>
            </w:r>
            <w:r>
              <w:fldChar w:fldCharType="end"/>
            </w:r>
            <w:r w:rsidR="00113349" w:rsidRPr="00C16FA0">
              <w:instrText>" \&lt;OawJumpToField value=0/&gt;</w:instrText>
            </w:r>
            <w:r w:rsidR="00113349" w:rsidRPr="00C16FA0">
              <w:fldChar w:fldCharType="end"/>
            </w:r>
            <w:r w:rsidR="00113349" w:rsidRPr="00C16FA0">
              <w:fldChar w:fldCharType="begin"/>
            </w:r>
            <w:r w:rsidR="00113349" w:rsidRPr="00C16FA0">
              <w:instrText xml:space="preserve"> IF </w:instrText>
            </w:r>
            <w:r w:rsidR="00113349" w:rsidRPr="00C16FA0">
              <w:fldChar w:fldCharType="begin"/>
            </w:r>
            <w:r w:rsidR="00113349" w:rsidRPr="00C16FA0">
              <w:instrText xml:space="preserve"> DOCPROPERTY "Organisation.Abteilungsinformation2"\*CHARFORMAT </w:instrText>
            </w:r>
            <w:r w:rsidR="00113349" w:rsidRPr="00C16FA0">
              <w:fldChar w:fldCharType="end"/>
            </w:r>
            <w:r w:rsidR="00113349" w:rsidRPr="00C16FA0">
              <w:instrText xml:space="preserve"> = "" "" "</w:instrText>
            </w:r>
          </w:p>
          <w:p w:rsidR="00113349" w:rsidRPr="00C16FA0" w:rsidRDefault="00510B98" w:rsidP="00113349">
            <w:pPr>
              <w:pStyle w:val="Absender"/>
            </w:pPr>
            <w:r>
              <w:fldChar w:fldCharType="begin"/>
            </w:r>
            <w:r>
              <w:instrText xml:space="preserve"> DOCPROPERTY "Organisation.Abteilungsinformation2"\*CHARFORMAT </w:instrText>
            </w:r>
            <w:r>
              <w:fldChar w:fldCharType="separate"/>
            </w:r>
            <w:r w:rsidR="00202B8C" w:rsidRPr="00C16FA0">
              <w:instrText>Organisation.Abteilungsinformation2</w:instrText>
            </w:r>
            <w:r>
              <w:fldChar w:fldCharType="end"/>
            </w:r>
            <w:r w:rsidR="00113349" w:rsidRPr="00C16FA0">
              <w:instrText>" \&lt;OawJumpToField value=0/&gt;</w:instrText>
            </w:r>
            <w:r w:rsidR="00113349" w:rsidRPr="00C16FA0">
              <w:fldChar w:fldCharType="end"/>
            </w:r>
            <w:r w:rsidR="00113349" w:rsidRPr="00C16FA0">
              <w:fldChar w:fldCharType="begin"/>
            </w:r>
            <w:r w:rsidR="00113349" w:rsidRPr="00C16FA0">
              <w:instrText xml:space="preserve"> IF </w:instrText>
            </w:r>
            <w:r w:rsidR="00113349" w:rsidRPr="00C16FA0">
              <w:fldChar w:fldCharType="begin"/>
            </w:r>
            <w:r w:rsidR="00113349" w:rsidRPr="00C16FA0">
              <w:instrText xml:space="preserve"> DOCPROPERTY "Organisation.Abteilungsinformation3"\*CHARFORMAT </w:instrText>
            </w:r>
            <w:r w:rsidR="00113349" w:rsidRPr="00C16FA0">
              <w:fldChar w:fldCharType="end"/>
            </w:r>
            <w:r w:rsidR="00113349" w:rsidRPr="00C16FA0">
              <w:instrText xml:space="preserve"> = "" "" "</w:instrText>
            </w:r>
          </w:p>
          <w:p w:rsidR="00113349" w:rsidRPr="00C16FA0" w:rsidRDefault="00510B98" w:rsidP="00113349">
            <w:pPr>
              <w:pStyle w:val="Absender"/>
            </w:pPr>
            <w:r>
              <w:fldChar w:fldCharType="begin"/>
            </w:r>
            <w:r>
              <w:instrText xml:space="preserve"> DOCPROPERTY "Organisation.Abteilungsinformation3"\*CHARFORMAT </w:instrText>
            </w:r>
            <w:r>
              <w:fldChar w:fldCharType="separate"/>
            </w:r>
            <w:r w:rsidR="00202B8C" w:rsidRPr="00C16FA0">
              <w:instrText>Organisation.Abteilungsinformation3</w:instrText>
            </w:r>
            <w:r>
              <w:fldChar w:fldCharType="end"/>
            </w:r>
            <w:r w:rsidR="00113349" w:rsidRPr="00C16FA0">
              <w:instrText>" \&lt;OawJumpToField value=0/&gt;</w:instrText>
            </w:r>
            <w:r w:rsidR="00113349" w:rsidRPr="00C16FA0">
              <w:fldChar w:fldCharType="end"/>
            </w:r>
            <w:r w:rsidR="00113349" w:rsidRPr="00C16FA0">
              <w:fldChar w:fldCharType="begin"/>
            </w:r>
            <w:r w:rsidR="00113349" w:rsidRPr="00C16FA0">
              <w:instrText xml:space="preserve"> IF </w:instrText>
            </w:r>
            <w:r w:rsidR="00113349" w:rsidRPr="00C16FA0">
              <w:fldChar w:fldCharType="begin"/>
            </w:r>
            <w:r w:rsidR="00113349" w:rsidRPr="00C16FA0">
              <w:instrText xml:space="preserve"> DOCPROPERTY "Organisation.Abteilungsinformation4"\*CHARFORMAT </w:instrText>
            </w:r>
            <w:r w:rsidR="00113349" w:rsidRPr="00C16FA0">
              <w:fldChar w:fldCharType="end"/>
            </w:r>
            <w:r w:rsidR="00113349" w:rsidRPr="00C16FA0">
              <w:instrText xml:space="preserve"> = "" "" "</w:instrText>
            </w:r>
          </w:p>
          <w:p w:rsidR="00113349" w:rsidRPr="00C16FA0" w:rsidRDefault="00510B98" w:rsidP="00113349">
            <w:pPr>
              <w:pStyle w:val="Absender"/>
            </w:pPr>
            <w:r>
              <w:fldChar w:fldCharType="begin"/>
            </w:r>
            <w:r>
              <w:instrText xml:space="preserve"> DOCPROPERTY "Organisation.Abteilungsinformation4"\*CHARFORMAT </w:instrText>
            </w:r>
            <w:r>
              <w:fldChar w:fldCharType="separate"/>
            </w:r>
            <w:r w:rsidR="00202B8C" w:rsidRPr="00C16FA0">
              <w:instrText>Organisation.Abteilungsinformation4</w:instrText>
            </w:r>
            <w:r>
              <w:fldChar w:fldCharType="end"/>
            </w:r>
            <w:r w:rsidR="00113349" w:rsidRPr="00C16FA0">
              <w:instrText>" \&lt;OawJumpToField value=0/&gt;</w:instrText>
            </w:r>
            <w:r w:rsidR="00113349" w:rsidRPr="00C16FA0">
              <w:fldChar w:fldCharType="end"/>
            </w:r>
            <w:r w:rsidR="00113349" w:rsidRPr="00C16FA0">
              <w:fldChar w:fldCharType="begin"/>
            </w:r>
            <w:r w:rsidR="00113349" w:rsidRPr="00C16FA0">
              <w:instrText xml:space="preserve"> IF </w:instrText>
            </w:r>
            <w:r w:rsidR="00113349" w:rsidRPr="00C16FA0">
              <w:fldChar w:fldCharType="begin"/>
            </w:r>
            <w:r w:rsidR="00113349" w:rsidRPr="00C16FA0">
              <w:instrText xml:space="preserve"> DOCPROPERTY "Organisation.Abteilungsinformation5"\*CHARFORMAT </w:instrText>
            </w:r>
            <w:r w:rsidR="00113349" w:rsidRPr="00C16FA0">
              <w:fldChar w:fldCharType="end"/>
            </w:r>
            <w:r w:rsidR="00113349" w:rsidRPr="00C16FA0">
              <w:instrText xml:space="preserve"> = "" "" "</w:instrText>
            </w:r>
          </w:p>
          <w:p w:rsidR="00113349" w:rsidRPr="00C16FA0" w:rsidRDefault="00510B98" w:rsidP="00113349">
            <w:pPr>
              <w:pStyle w:val="Absender"/>
            </w:pPr>
            <w:r>
              <w:fldChar w:fldCharType="begin"/>
            </w:r>
            <w:r>
              <w:instrText xml:space="preserve"> DOCPROPERTY "Organisation.Abteilungsinformation5"\*CHARFORMAT </w:instrText>
            </w:r>
            <w:r>
              <w:fldChar w:fldCharType="separate"/>
            </w:r>
            <w:r w:rsidR="00202B8C" w:rsidRPr="00C16FA0">
              <w:instrText>Organisation.Abteilungsinformation5</w:instrText>
            </w:r>
            <w:r>
              <w:fldChar w:fldCharType="end"/>
            </w:r>
            <w:r w:rsidR="00113349" w:rsidRPr="00C16FA0">
              <w:instrText>" \&lt;OawJumpToField value=0/&gt;</w:instrText>
            </w:r>
            <w:r w:rsidR="00113349" w:rsidRPr="00C16FA0">
              <w:fldChar w:fldCharType="end"/>
            </w:r>
            <w:r w:rsidR="00113349" w:rsidRPr="00C16FA0">
              <w:fldChar w:fldCharType="begin"/>
            </w:r>
            <w:r w:rsidR="00113349" w:rsidRPr="00C16FA0">
              <w:instrText xml:space="preserve"> IF </w:instrText>
            </w:r>
            <w:r w:rsidR="00113349" w:rsidRPr="00C16FA0">
              <w:fldChar w:fldCharType="begin"/>
            </w:r>
            <w:r w:rsidR="00113349" w:rsidRPr="00C16FA0">
              <w:instrText xml:space="preserve"> DOCPROPERTY "Organisation.Abteilungsinformation6"\*CHARFORMAT </w:instrText>
            </w:r>
            <w:r w:rsidR="00113349" w:rsidRPr="00C16FA0">
              <w:fldChar w:fldCharType="end"/>
            </w:r>
            <w:r w:rsidR="00113349" w:rsidRPr="00C16FA0">
              <w:instrText xml:space="preserve"> = "" "" "</w:instrText>
            </w:r>
          </w:p>
          <w:p w:rsidR="00113349" w:rsidRPr="00C16FA0" w:rsidRDefault="00510B98" w:rsidP="00113349">
            <w:pPr>
              <w:pStyle w:val="Absender"/>
            </w:pPr>
            <w:r>
              <w:fldChar w:fldCharType="begin"/>
            </w:r>
            <w:r>
              <w:instrText xml:space="preserve"> DOCPROPERTY "Organisation.Abteilungsinformation6"\*CHARFORMAT </w:instrText>
            </w:r>
            <w:r>
              <w:fldChar w:fldCharType="separate"/>
            </w:r>
            <w:r w:rsidR="00202B8C" w:rsidRPr="00C16FA0">
              <w:instrText>Organisation.Abteilungsinformation6</w:instrText>
            </w:r>
            <w:r>
              <w:fldChar w:fldCharType="end"/>
            </w:r>
            <w:r w:rsidR="00113349" w:rsidRPr="00C16FA0">
              <w:instrText>" \&lt;OawJumpToField value=0/&gt;</w:instrText>
            </w:r>
            <w:r w:rsidR="00113349" w:rsidRPr="00C16FA0">
              <w:fldChar w:fldCharType="end"/>
            </w:r>
          </w:p>
          <w:p w:rsidR="00551C0B" w:rsidRPr="00C16FA0" w:rsidRDefault="00551C0B" w:rsidP="00113349">
            <w:pPr>
              <w:pStyle w:val="Absender"/>
              <w:rPr>
                <w:highlight w:val="white"/>
              </w:rPr>
            </w:pPr>
          </w:p>
        </w:tc>
        <w:tc>
          <w:tcPr>
            <w:tcW w:w="4115" w:type="dxa"/>
            <w:vAlign w:val="bottom"/>
          </w:tcPr>
          <w:p w:rsidR="0098433B" w:rsidRPr="00C16FA0" w:rsidRDefault="0098433B" w:rsidP="0098433B"/>
        </w:tc>
      </w:tr>
      <w:tr w:rsidR="007A6914" w:rsidRPr="00C16FA0" w:rsidTr="00E920FB">
        <w:trPr>
          <w:cantSplit/>
          <w:trHeight w:hRule="exact" w:val="728"/>
        </w:trPr>
        <w:tc>
          <w:tcPr>
            <w:tcW w:w="5069" w:type="dxa"/>
            <w:vMerge/>
            <w:tcMar>
              <w:right w:w="851" w:type="dxa"/>
            </w:tcMar>
          </w:tcPr>
          <w:p w:rsidR="007A6914" w:rsidRPr="00C16FA0" w:rsidRDefault="007A6914" w:rsidP="00BA36C7">
            <w:pPr>
              <w:pStyle w:val="AbsenderTitel"/>
              <w:rPr>
                <w:highlight w:val="white"/>
              </w:rPr>
            </w:pPr>
            <w:bookmarkStart w:id="0" w:name="ReceipientFormattedFullAddress" w:colFirst="1" w:colLast="1"/>
          </w:p>
        </w:tc>
        <w:tc>
          <w:tcPr>
            <w:tcW w:w="4115" w:type="dxa"/>
            <w:vAlign w:val="center"/>
          </w:tcPr>
          <w:p w:rsidR="00914FD7" w:rsidRPr="00C16FA0" w:rsidRDefault="00914FD7" w:rsidP="000A6A52"/>
        </w:tc>
      </w:tr>
      <w:bookmarkEnd w:id="0"/>
    </w:tbl>
    <w:p w:rsidR="00EC4264" w:rsidRPr="00C16FA0" w:rsidRDefault="00EC4264" w:rsidP="00EC4264">
      <w:pPr>
        <w:pStyle w:val="CityDate"/>
        <w:sectPr w:rsidR="00EC4264" w:rsidRPr="00C16FA0" w:rsidSect="00CF5A64">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826" w:right="1134" w:bottom="1134" w:left="1701" w:header="567" w:footer="420" w:gutter="0"/>
          <w:cols w:space="708"/>
          <w:docGrid w:linePitch="360"/>
        </w:sectPr>
      </w:pPr>
    </w:p>
    <w:p w:rsidR="00E920FB" w:rsidRPr="00E920FB" w:rsidRDefault="00E920FB" w:rsidP="00E920FB">
      <w:pPr>
        <w:spacing w:before="480"/>
        <w:rPr>
          <w:rFonts w:cs="Arial"/>
          <w:b/>
          <w:noProof/>
          <w:kern w:val="0"/>
          <w:sz w:val="28"/>
          <w:szCs w:val="28"/>
          <w:lang w:eastAsia="de-DE"/>
        </w:rPr>
      </w:pPr>
      <w:r w:rsidRPr="00E920FB">
        <w:rPr>
          <w:rFonts w:cs="Arial"/>
          <w:b/>
          <w:noProof/>
          <w:kern w:val="0"/>
          <w:sz w:val="28"/>
          <w:szCs w:val="28"/>
          <w:lang w:eastAsia="de-CH"/>
        </w:rPr>
        <mc:AlternateContent>
          <mc:Choice Requires="wps">
            <w:drawing>
              <wp:anchor distT="0" distB="0" distL="114300" distR="114300" simplePos="0" relativeHeight="251659264" behindDoc="0" locked="0" layoutInCell="1" allowOverlap="1" wp14:anchorId="24704306" wp14:editId="01C80A23">
                <wp:simplePos x="0" y="0"/>
                <wp:positionH relativeFrom="column">
                  <wp:posOffset>-596265</wp:posOffset>
                </wp:positionH>
                <wp:positionV relativeFrom="paragraph">
                  <wp:posOffset>369570</wp:posOffset>
                </wp:positionV>
                <wp:extent cx="114300" cy="1143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BC15B" id="Rectangle 2" o:spid="_x0000_s1026" style="position:absolute;margin-left:-46.95pt;margin-top:29.1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" filled="f" stroked="f" strokeweight="0">
                <v:textbox inset="0,0,0,0"/>
              </v:rect>
            </w:pict>
          </mc:Fallback>
        </mc:AlternateContent>
      </w:r>
      <w:r w:rsidRPr="00E920FB">
        <w:rPr>
          <w:rFonts w:cs="Arial"/>
          <w:b/>
          <w:noProof/>
          <w:kern w:val="0"/>
          <w:sz w:val="28"/>
          <w:szCs w:val="28"/>
          <w:lang w:eastAsia="de-DE"/>
        </w:rPr>
        <w:t>Gesuch um Bewilligung zur Aufnahme eines Kindes zwecks späterer Adoption</w:t>
      </w:r>
    </w:p>
    <w:p w:rsidR="00E920FB" w:rsidRPr="00E920FB" w:rsidRDefault="00E920FB" w:rsidP="00E920FB">
      <w:pPr>
        <w:tabs>
          <w:tab w:val="left" w:pos="4111"/>
          <w:tab w:val="left" w:pos="7513"/>
        </w:tabs>
        <w:rPr>
          <w:noProof/>
          <w:kern w:val="0"/>
          <w:sz w:val="18"/>
          <w:szCs w:val="20"/>
          <w:lang w:eastAsia="de-DE"/>
        </w:rPr>
      </w:pPr>
    </w:p>
    <w:p w:rsidR="00E920FB" w:rsidRPr="00E920FB" w:rsidRDefault="00E920FB" w:rsidP="00E920FB">
      <w:pPr>
        <w:tabs>
          <w:tab w:val="left" w:pos="4111"/>
          <w:tab w:val="left" w:pos="7513"/>
        </w:tabs>
        <w:rPr>
          <w:noProof/>
          <w:kern w:val="0"/>
          <w:sz w:val="18"/>
          <w:szCs w:val="20"/>
          <w:lang w:eastAsia="de-DE"/>
        </w:rPr>
      </w:pPr>
    </w:p>
    <w:p w:rsidR="00E920FB" w:rsidRPr="00E920FB" w:rsidRDefault="00255179" w:rsidP="00E920FB">
      <w:pPr>
        <w:spacing w:after="120"/>
        <w:ind w:left="284" w:hanging="284"/>
        <w:rPr>
          <w:b/>
          <w:noProof/>
          <w:kern w:val="0"/>
          <w:szCs w:val="22"/>
          <w:lang w:eastAsia="de-DE"/>
        </w:rPr>
      </w:pPr>
      <w:r>
        <w:rPr>
          <w:b/>
          <w:noProof/>
          <w:kern w:val="0"/>
          <w:szCs w:val="22"/>
          <w:lang w:eastAsia="de-DE"/>
        </w:rPr>
        <w:t>1.</w:t>
      </w:r>
      <w:r>
        <w:rPr>
          <w:b/>
          <w:noProof/>
          <w:kern w:val="0"/>
          <w:szCs w:val="22"/>
          <w:lang w:eastAsia="de-DE"/>
        </w:rPr>
        <w:tab/>
        <w:t>Gesuchstellende</w:t>
      </w:r>
    </w:p>
    <w:tbl>
      <w:tblPr>
        <w:tblStyle w:val="Tabellenraster"/>
        <w:tblW w:w="0" w:type="auto"/>
        <w:tblLook w:val="01E0" w:firstRow="1" w:lastRow="1" w:firstColumn="1" w:lastColumn="1" w:noHBand="0" w:noVBand="0"/>
      </w:tblPr>
      <w:tblGrid>
        <w:gridCol w:w="3161"/>
        <w:gridCol w:w="3070"/>
        <w:gridCol w:w="3056"/>
      </w:tblGrid>
      <w:tr w:rsidR="00E920FB" w:rsidRPr="00E920FB" w:rsidTr="0099101A">
        <w:trPr>
          <w:trHeight w:val="454"/>
        </w:trPr>
        <w:tc>
          <w:tcPr>
            <w:tcW w:w="3297" w:type="dxa"/>
          </w:tcPr>
          <w:p w:rsidR="00E920FB" w:rsidRPr="00E920FB" w:rsidRDefault="00E920FB" w:rsidP="00E920FB">
            <w:pPr>
              <w:spacing w:after="120"/>
              <w:rPr>
                <w:noProof/>
                <w:kern w:val="0"/>
                <w:sz w:val="18"/>
                <w:szCs w:val="20"/>
                <w:lang w:eastAsia="de-DE"/>
              </w:rPr>
            </w:pPr>
          </w:p>
        </w:tc>
        <w:tc>
          <w:tcPr>
            <w:tcW w:w="3297" w:type="dxa"/>
          </w:tcPr>
          <w:p w:rsidR="00E920FB" w:rsidRPr="00E920FB" w:rsidRDefault="00E920FB" w:rsidP="00E920FB">
            <w:pPr>
              <w:spacing w:after="120"/>
              <w:rPr>
                <w:noProof/>
                <w:kern w:val="0"/>
                <w:sz w:val="18"/>
                <w:szCs w:val="20"/>
                <w:lang w:eastAsia="de-DE"/>
              </w:rPr>
            </w:pPr>
            <w:r w:rsidRPr="00E920FB">
              <w:rPr>
                <w:b/>
                <w:kern w:val="0"/>
                <w:sz w:val="18"/>
                <w:szCs w:val="20"/>
                <w:lang w:eastAsia="de-DE"/>
              </w:rPr>
              <w:t>Ehemann</w:t>
            </w:r>
          </w:p>
        </w:tc>
        <w:tc>
          <w:tcPr>
            <w:tcW w:w="3297" w:type="dxa"/>
          </w:tcPr>
          <w:p w:rsidR="00E920FB" w:rsidRPr="00E920FB" w:rsidRDefault="00E920FB" w:rsidP="00E920FB">
            <w:pPr>
              <w:spacing w:after="120"/>
              <w:rPr>
                <w:noProof/>
                <w:kern w:val="0"/>
                <w:sz w:val="18"/>
                <w:szCs w:val="20"/>
                <w:lang w:eastAsia="de-DE"/>
              </w:rPr>
            </w:pPr>
            <w:r w:rsidRPr="00E920FB">
              <w:rPr>
                <w:b/>
                <w:kern w:val="0"/>
                <w:sz w:val="18"/>
                <w:szCs w:val="20"/>
                <w:lang w:eastAsia="de-DE"/>
              </w:rPr>
              <w:t>Ehefrau</w:t>
            </w:r>
          </w:p>
        </w:tc>
      </w:tr>
      <w:tr w:rsidR="00E920FB" w:rsidRPr="00E920FB" w:rsidTr="0099101A">
        <w:trPr>
          <w:trHeight w:val="454"/>
        </w:trPr>
        <w:tc>
          <w:tcPr>
            <w:tcW w:w="3297" w:type="dxa"/>
          </w:tcPr>
          <w:p w:rsidR="00E920FB" w:rsidRPr="00E920FB" w:rsidRDefault="00E920FB" w:rsidP="00E920FB">
            <w:pPr>
              <w:spacing w:after="120"/>
              <w:rPr>
                <w:b/>
                <w:noProof/>
                <w:kern w:val="0"/>
                <w:sz w:val="18"/>
                <w:szCs w:val="20"/>
                <w:lang w:eastAsia="de-DE"/>
              </w:rPr>
            </w:pPr>
            <w:r w:rsidRPr="00E920FB">
              <w:rPr>
                <w:b/>
                <w:noProof/>
                <w:kern w:val="0"/>
                <w:sz w:val="18"/>
                <w:szCs w:val="20"/>
                <w:lang w:eastAsia="de-DE"/>
              </w:rPr>
              <w:t>Familienname</w:t>
            </w:r>
          </w:p>
        </w:tc>
        <w:tc>
          <w:tcPr>
            <w:tcW w:w="3297" w:type="dxa"/>
          </w:tcPr>
          <w:p w:rsidR="00E920FB" w:rsidRPr="00E920FB" w:rsidRDefault="00A662F2" w:rsidP="00E920FB">
            <w:pPr>
              <w:spacing w:after="120"/>
              <w:rPr>
                <w:noProof/>
                <w:kern w:val="0"/>
                <w:sz w:val="18"/>
                <w:szCs w:val="20"/>
                <w:lang w:eastAsia="de-DE"/>
              </w:rPr>
            </w:pPr>
            <w:r>
              <w:rPr>
                <w:noProof/>
                <w:kern w:val="0"/>
                <w:sz w:val="18"/>
                <w:szCs w:val="20"/>
                <w:lang w:eastAsia="de-DE"/>
              </w:rPr>
              <w:fldChar w:fldCharType="begin">
                <w:ffData>
                  <w:name w:val="Text1"/>
                  <w:enabled/>
                  <w:calcOnExit w:val="0"/>
                  <w:textInput/>
                </w:ffData>
              </w:fldChar>
            </w:r>
            <w:bookmarkStart w:id="27" w:name="Text1"/>
            <w:r>
              <w:rPr>
                <w:noProof/>
                <w:kern w:val="0"/>
                <w:sz w:val="18"/>
                <w:szCs w:val="20"/>
                <w:lang w:eastAsia="de-DE"/>
              </w:rPr>
              <w:instrText xml:space="preserve"> FORMTEXT </w:instrText>
            </w:r>
            <w:r>
              <w:rPr>
                <w:noProof/>
                <w:kern w:val="0"/>
                <w:sz w:val="18"/>
                <w:szCs w:val="20"/>
                <w:lang w:eastAsia="de-DE"/>
              </w:rPr>
            </w:r>
            <w:r>
              <w:rPr>
                <w:noProof/>
                <w:kern w:val="0"/>
                <w:sz w:val="18"/>
                <w:szCs w:val="20"/>
                <w:lang w:eastAsia="de-DE"/>
              </w:rPr>
              <w:fldChar w:fldCharType="separate"/>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fldChar w:fldCharType="end"/>
            </w:r>
            <w:bookmarkEnd w:id="27"/>
          </w:p>
        </w:tc>
        <w:tc>
          <w:tcPr>
            <w:tcW w:w="3297" w:type="dxa"/>
          </w:tcPr>
          <w:p w:rsidR="00E920FB" w:rsidRPr="00E920FB" w:rsidRDefault="00A662F2" w:rsidP="00E920FB">
            <w:pPr>
              <w:spacing w:after="120"/>
              <w:rPr>
                <w:noProof/>
                <w:kern w:val="0"/>
                <w:sz w:val="18"/>
                <w:szCs w:val="20"/>
                <w:lang w:eastAsia="de-DE"/>
              </w:rPr>
            </w:pPr>
            <w:r>
              <w:rPr>
                <w:noProof/>
                <w:kern w:val="0"/>
                <w:sz w:val="18"/>
                <w:szCs w:val="20"/>
                <w:lang w:eastAsia="de-DE"/>
              </w:rPr>
              <w:fldChar w:fldCharType="begin">
                <w:ffData>
                  <w:name w:val="Text2"/>
                  <w:enabled/>
                  <w:calcOnExit w:val="0"/>
                  <w:textInput/>
                </w:ffData>
              </w:fldChar>
            </w:r>
            <w:bookmarkStart w:id="28" w:name="Text2"/>
            <w:r>
              <w:rPr>
                <w:noProof/>
                <w:kern w:val="0"/>
                <w:sz w:val="18"/>
                <w:szCs w:val="20"/>
                <w:lang w:eastAsia="de-DE"/>
              </w:rPr>
              <w:instrText xml:space="preserve"> FORMTEXT </w:instrText>
            </w:r>
            <w:r>
              <w:rPr>
                <w:noProof/>
                <w:kern w:val="0"/>
                <w:sz w:val="18"/>
                <w:szCs w:val="20"/>
                <w:lang w:eastAsia="de-DE"/>
              </w:rPr>
            </w:r>
            <w:r>
              <w:rPr>
                <w:noProof/>
                <w:kern w:val="0"/>
                <w:sz w:val="18"/>
                <w:szCs w:val="20"/>
                <w:lang w:eastAsia="de-DE"/>
              </w:rPr>
              <w:fldChar w:fldCharType="separate"/>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fldChar w:fldCharType="end"/>
            </w:r>
            <w:bookmarkEnd w:id="28"/>
          </w:p>
        </w:tc>
      </w:tr>
      <w:tr w:rsidR="00E920FB" w:rsidRPr="00E920FB" w:rsidTr="0099101A">
        <w:trPr>
          <w:trHeight w:val="454"/>
        </w:trPr>
        <w:tc>
          <w:tcPr>
            <w:tcW w:w="3297" w:type="dxa"/>
          </w:tcPr>
          <w:p w:rsidR="00E920FB" w:rsidRPr="00E920FB" w:rsidRDefault="00E920FB" w:rsidP="00E920FB">
            <w:pPr>
              <w:spacing w:after="120"/>
              <w:rPr>
                <w:b/>
                <w:noProof/>
                <w:kern w:val="0"/>
                <w:sz w:val="18"/>
                <w:szCs w:val="20"/>
                <w:lang w:eastAsia="de-DE"/>
              </w:rPr>
            </w:pPr>
            <w:r w:rsidRPr="00E920FB">
              <w:rPr>
                <w:b/>
                <w:noProof/>
                <w:kern w:val="0"/>
                <w:sz w:val="18"/>
                <w:szCs w:val="20"/>
                <w:lang w:eastAsia="de-DE"/>
              </w:rPr>
              <w:t>Vorname</w:t>
            </w:r>
            <w:r w:rsidR="00255179">
              <w:rPr>
                <w:b/>
                <w:noProof/>
                <w:kern w:val="0"/>
                <w:sz w:val="18"/>
                <w:szCs w:val="20"/>
                <w:lang w:eastAsia="de-DE"/>
              </w:rPr>
              <w:t>(</w:t>
            </w:r>
            <w:r w:rsidRPr="00E920FB">
              <w:rPr>
                <w:b/>
                <w:noProof/>
                <w:kern w:val="0"/>
                <w:sz w:val="18"/>
                <w:szCs w:val="20"/>
                <w:lang w:eastAsia="de-DE"/>
              </w:rPr>
              <w:t>n</w:t>
            </w:r>
            <w:r w:rsidR="00255179">
              <w:rPr>
                <w:b/>
                <w:noProof/>
                <w:kern w:val="0"/>
                <w:sz w:val="18"/>
                <w:szCs w:val="20"/>
                <w:lang w:eastAsia="de-DE"/>
              </w:rPr>
              <w:t>)</w:t>
            </w:r>
          </w:p>
        </w:tc>
        <w:tc>
          <w:tcPr>
            <w:tcW w:w="3297" w:type="dxa"/>
          </w:tcPr>
          <w:p w:rsidR="00E920FB" w:rsidRPr="00E920FB" w:rsidRDefault="00A662F2" w:rsidP="00E920FB">
            <w:pPr>
              <w:spacing w:after="120"/>
              <w:rPr>
                <w:noProof/>
                <w:kern w:val="0"/>
                <w:sz w:val="18"/>
                <w:szCs w:val="20"/>
                <w:lang w:eastAsia="de-DE"/>
              </w:rPr>
            </w:pPr>
            <w:r>
              <w:rPr>
                <w:noProof/>
                <w:kern w:val="0"/>
                <w:sz w:val="18"/>
                <w:szCs w:val="20"/>
                <w:lang w:eastAsia="de-DE"/>
              </w:rPr>
              <w:fldChar w:fldCharType="begin">
                <w:ffData>
                  <w:name w:val="Text3"/>
                  <w:enabled/>
                  <w:calcOnExit w:val="0"/>
                  <w:textInput/>
                </w:ffData>
              </w:fldChar>
            </w:r>
            <w:bookmarkStart w:id="29" w:name="Text3"/>
            <w:r>
              <w:rPr>
                <w:noProof/>
                <w:kern w:val="0"/>
                <w:sz w:val="18"/>
                <w:szCs w:val="20"/>
                <w:lang w:eastAsia="de-DE"/>
              </w:rPr>
              <w:instrText xml:space="preserve"> FORMTEXT </w:instrText>
            </w:r>
            <w:r>
              <w:rPr>
                <w:noProof/>
                <w:kern w:val="0"/>
                <w:sz w:val="18"/>
                <w:szCs w:val="20"/>
                <w:lang w:eastAsia="de-DE"/>
              </w:rPr>
            </w:r>
            <w:r>
              <w:rPr>
                <w:noProof/>
                <w:kern w:val="0"/>
                <w:sz w:val="18"/>
                <w:szCs w:val="20"/>
                <w:lang w:eastAsia="de-DE"/>
              </w:rPr>
              <w:fldChar w:fldCharType="separate"/>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fldChar w:fldCharType="end"/>
            </w:r>
            <w:bookmarkEnd w:id="29"/>
          </w:p>
        </w:tc>
        <w:tc>
          <w:tcPr>
            <w:tcW w:w="3297" w:type="dxa"/>
          </w:tcPr>
          <w:p w:rsidR="00E920FB" w:rsidRPr="00E920FB" w:rsidRDefault="00A662F2" w:rsidP="00E920FB">
            <w:pPr>
              <w:spacing w:after="120"/>
              <w:rPr>
                <w:noProof/>
                <w:kern w:val="0"/>
                <w:sz w:val="18"/>
                <w:szCs w:val="20"/>
                <w:lang w:eastAsia="de-DE"/>
              </w:rPr>
            </w:pPr>
            <w:r>
              <w:rPr>
                <w:noProof/>
                <w:kern w:val="0"/>
                <w:sz w:val="18"/>
                <w:szCs w:val="20"/>
                <w:lang w:eastAsia="de-DE"/>
              </w:rPr>
              <w:fldChar w:fldCharType="begin">
                <w:ffData>
                  <w:name w:val="Text4"/>
                  <w:enabled/>
                  <w:calcOnExit w:val="0"/>
                  <w:textInput/>
                </w:ffData>
              </w:fldChar>
            </w:r>
            <w:bookmarkStart w:id="30" w:name="Text4"/>
            <w:r>
              <w:rPr>
                <w:noProof/>
                <w:kern w:val="0"/>
                <w:sz w:val="18"/>
                <w:szCs w:val="20"/>
                <w:lang w:eastAsia="de-DE"/>
              </w:rPr>
              <w:instrText xml:space="preserve"> FORMTEXT </w:instrText>
            </w:r>
            <w:r>
              <w:rPr>
                <w:noProof/>
                <w:kern w:val="0"/>
                <w:sz w:val="18"/>
                <w:szCs w:val="20"/>
                <w:lang w:eastAsia="de-DE"/>
              </w:rPr>
            </w:r>
            <w:r>
              <w:rPr>
                <w:noProof/>
                <w:kern w:val="0"/>
                <w:sz w:val="18"/>
                <w:szCs w:val="20"/>
                <w:lang w:eastAsia="de-DE"/>
              </w:rPr>
              <w:fldChar w:fldCharType="separate"/>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fldChar w:fldCharType="end"/>
            </w:r>
            <w:bookmarkEnd w:id="30"/>
          </w:p>
        </w:tc>
      </w:tr>
      <w:tr w:rsidR="00E920FB" w:rsidRPr="00E920FB" w:rsidTr="0099101A">
        <w:trPr>
          <w:trHeight w:val="454"/>
        </w:trPr>
        <w:tc>
          <w:tcPr>
            <w:tcW w:w="3297" w:type="dxa"/>
          </w:tcPr>
          <w:p w:rsidR="00E920FB" w:rsidRPr="00E920FB" w:rsidRDefault="00E920FB" w:rsidP="00E920FB">
            <w:pPr>
              <w:spacing w:after="120"/>
              <w:rPr>
                <w:b/>
                <w:noProof/>
                <w:kern w:val="0"/>
                <w:sz w:val="18"/>
                <w:szCs w:val="20"/>
                <w:lang w:eastAsia="de-DE"/>
              </w:rPr>
            </w:pPr>
            <w:r w:rsidRPr="00E920FB">
              <w:rPr>
                <w:b/>
                <w:noProof/>
                <w:kern w:val="0"/>
                <w:sz w:val="18"/>
                <w:szCs w:val="20"/>
                <w:lang w:eastAsia="de-DE"/>
              </w:rPr>
              <w:t>Geburtsdatum</w:t>
            </w:r>
          </w:p>
        </w:tc>
        <w:tc>
          <w:tcPr>
            <w:tcW w:w="3297" w:type="dxa"/>
          </w:tcPr>
          <w:p w:rsidR="00E920FB" w:rsidRPr="00E920FB" w:rsidRDefault="00A662F2" w:rsidP="00E920FB">
            <w:pPr>
              <w:spacing w:after="120"/>
              <w:rPr>
                <w:noProof/>
                <w:kern w:val="0"/>
                <w:sz w:val="18"/>
                <w:szCs w:val="20"/>
                <w:lang w:eastAsia="de-DE"/>
              </w:rPr>
            </w:pPr>
            <w:r>
              <w:rPr>
                <w:noProof/>
                <w:kern w:val="0"/>
                <w:sz w:val="18"/>
                <w:szCs w:val="20"/>
                <w:lang w:eastAsia="de-DE"/>
              </w:rPr>
              <w:fldChar w:fldCharType="begin">
                <w:ffData>
                  <w:name w:val="Text5"/>
                  <w:enabled/>
                  <w:calcOnExit w:val="0"/>
                  <w:textInput/>
                </w:ffData>
              </w:fldChar>
            </w:r>
            <w:bookmarkStart w:id="31" w:name="Text5"/>
            <w:r>
              <w:rPr>
                <w:noProof/>
                <w:kern w:val="0"/>
                <w:sz w:val="18"/>
                <w:szCs w:val="20"/>
                <w:lang w:eastAsia="de-DE"/>
              </w:rPr>
              <w:instrText xml:space="preserve"> FORMTEXT </w:instrText>
            </w:r>
            <w:r>
              <w:rPr>
                <w:noProof/>
                <w:kern w:val="0"/>
                <w:sz w:val="18"/>
                <w:szCs w:val="20"/>
                <w:lang w:eastAsia="de-DE"/>
              </w:rPr>
            </w:r>
            <w:r>
              <w:rPr>
                <w:noProof/>
                <w:kern w:val="0"/>
                <w:sz w:val="18"/>
                <w:szCs w:val="20"/>
                <w:lang w:eastAsia="de-DE"/>
              </w:rPr>
              <w:fldChar w:fldCharType="separate"/>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fldChar w:fldCharType="end"/>
            </w:r>
            <w:bookmarkEnd w:id="31"/>
          </w:p>
        </w:tc>
        <w:tc>
          <w:tcPr>
            <w:tcW w:w="3297" w:type="dxa"/>
          </w:tcPr>
          <w:p w:rsidR="00E920FB" w:rsidRPr="00E920FB" w:rsidRDefault="00A662F2" w:rsidP="00E920FB">
            <w:pPr>
              <w:spacing w:after="120"/>
              <w:rPr>
                <w:noProof/>
                <w:kern w:val="0"/>
                <w:sz w:val="18"/>
                <w:szCs w:val="20"/>
                <w:lang w:eastAsia="de-DE"/>
              </w:rPr>
            </w:pPr>
            <w:r>
              <w:rPr>
                <w:noProof/>
                <w:kern w:val="0"/>
                <w:sz w:val="18"/>
                <w:szCs w:val="20"/>
                <w:lang w:eastAsia="de-DE"/>
              </w:rPr>
              <w:fldChar w:fldCharType="begin">
                <w:ffData>
                  <w:name w:val="Text6"/>
                  <w:enabled/>
                  <w:calcOnExit w:val="0"/>
                  <w:textInput/>
                </w:ffData>
              </w:fldChar>
            </w:r>
            <w:bookmarkStart w:id="32" w:name="Text6"/>
            <w:r>
              <w:rPr>
                <w:noProof/>
                <w:kern w:val="0"/>
                <w:sz w:val="18"/>
                <w:szCs w:val="20"/>
                <w:lang w:eastAsia="de-DE"/>
              </w:rPr>
              <w:instrText xml:space="preserve"> FORMTEXT </w:instrText>
            </w:r>
            <w:r>
              <w:rPr>
                <w:noProof/>
                <w:kern w:val="0"/>
                <w:sz w:val="18"/>
                <w:szCs w:val="20"/>
                <w:lang w:eastAsia="de-DE"/>
              </w:rPr>
            </w:r>
            <w:r>
              <w:rPr>
                <w:noProof/>
                <w:kern w:val="0"/>
                <w:sz w:val="18"/>
                <w:szCs w:val="20"/>
                <w:lang w:eastAsia="de-DE"/>
              </w:rPr>
              <w:fldChar w:fldCharType="separate"/>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fldChar w:fldCharType="end"/>
            </w:r>
            <w:bookmarkEnd w:id="32"/>
          </w:p>
        </w:tc>
      </w:tr>
      <w:tr w:rsidR="00E920FB" w:rsidRPr="00E920FB" w:rsidTr="0099101A">
        <w:trPr>
          <w:trHeight w:val="454"/>
        </w:trPr>
        <w:tc>
          <w:tcPr>
            <w:tcW w:w="3297" w:type="dxa"/>
          </w:tcPr>
          <w:p w:rsidR="00E920FB" w:rsidRPr="00E920FB" w:rsidRDefault="00E920FB" w:rsidP="00E920FB">
            <w:pPr>
              <w:spacing w:after="120"/>
              <w:rPr>
                <w:b/>
                <w:noProof/>
                <w:kern w:val="0"/>
                <w:sz w:val="18"/>
                <w:szCs w:val="20"/>
                <w:lang w:eastAsia="de-DE"/>
              </w:rPr>
            </w:pPr>
            <w:r w:rsidRPr="00E920FB">
              <w:rPr>
                <w:b/>
                <w:noProof/>
                <w:kern w:val="0"/>
                <w:sz w:val="18"/>
                <w:szCs w:val="20"/>
                <w:lang w:eastAsia="de-DE"/>
              </w:rPr>
              <w:t>Heimatort / Staatsangehörigkeit</w:t>
            </w:r>
          </w:p>
        </w:tc>
        <w:tc>
          <w:tcPr>
            <w:tcW w:w="3297" w:type="dxa"/>
          </w:tcPr>
          <w:p w:rsidR="00E920FB" w:rsidRPr="00E920FB" w:rsidRDefault="00A662F2" w:rsidP="00E920FB">
            <w:pPr>
              <w:spacing w:after="120"/>
              <w:rPr>
                <w:noProof/>
                <w:kern w:val="0"/>
                <w:sz w:val="18"/>
                <w:szCs w:val="20"/>
                <w:lang w:eastAsia="de-DE"/>
              </w:rPr>
            </w:pPr>
            <w:r>
              <w:rPr>
                <w:noProof/>
                <w:kern w:val="0"/>
                <w:sz w:val="18"/>
                <w:szCs w:val="20"/>
                <w:lang w:eastAsia="de-DE"/>
              </w:rPr>
              <w:fldChar w:fldCharType="begin">
                <w:ffData>
                  <w:name w:val="Text7"/>
                  <w:enabled/>
                  <w:calcOnExit w:val="0"/>
                  <w:textInput/>
                </w:ffData>
              </w:fldChar>
            </w:r>
            <w:bookmarkStart w:id="33" w:name="Text7"/>
            <w:r>
              <w:rPr>
                <w:noProof/>
                <w:kern w:val="0"/>
                <w:sz w:val="18"/>
                <w:szCs w:val="20"/>
                <w:lang w:eastAsia="de-DE"/>
              </w:rPr>
              <w:instrText xml:space="preserve"> FORMTEXT </w:instrText>
            </w:r>
            <w:r>
              <w:rPr>
                <w:noProof/>
                <w:kern w:val="0"/>
                <w:sz w:val="18"/>
                <w:szCs w:val="20"/>
                <w:lang w:eastAsia="de-DE"/>
              </w:rPr>
            </w:r>
            <w:r>
              <w:rPr>
                <w:noProof/>
                <w:kern w:val="0"/>
                <w:sz w:val="18"/>
                <w:szCs w:val="20"/>
                <w:lang w:eastAsia="de-DE"/>
              </w:rPr>
              <w:fldChar w:fldCharType="separate"/>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fldChar w:fldCharType="end"/>
            </w:r>
            <w:bookmarkEnd w:id="33"/>
          </w:p>
        </w:tc>
        <w:tc>
          <w:tcPr>
            <w:tcW w:w="3297" w:type="dxa"/>
          </w:tcPr>
          <w:p w:rsidR="00E920FB" w:rsidRPr="00E920FB" w:rsidRDefault="00A662F2" w:rsidP="00E920FB">
            <w:pPr>
              <w:spacing w:after="120"/>
              <w:rPr>
                <w:noProof/>
                <w:kern w:val="0"/>
                <w:sz w:val="18"/>
                <w:szCs w:val="20"/>
                <w:lang w:eastAsia="de-DE"/>
              </w:rPr>
            </w:pPr>
            <w:r>
              <w:rPr>
                <w:noProof/>
                <w:kern w:val="0"/>
                <w:sz w:val="18"/>
                <w:szCs w:val="20"/>
                <w:lang w:eastAsia="de-DE"/>
              </w:rPr>
              <w:fldChar w:fldCharType="begin">
                <w:ffData>
                  <w:name w:val="Text8"/>
                  <w:enabled/>
                  <w:calcOnExit w:val="0"/>
                  <w:textInput/>
                </w:ffData>
              </w:fldChar>
            </w:r>
            <w:bookmarkStart w:id="34" w:name="Text8"/>
            <w:r>
              <w:rPr>
                <w:noProof/>
                <w:kern w:val="0"/>
                <w:sz w:val="18"/>
                <w:szCs w:val="20"/>
                <w:lang w:eastAsia="de-DE"/>
              </w:rPr>
              <w:instrText xml:space="preserve"> FORMTEXT </w:instrText>
            </w:r>
            <w:r>
              <w:rPr>
                <w:noProof/>
                <w:kern w:val="0"/>
                <w:sz w:val="18"/>
                <w:szCs w:val="20"/>
                <w:lang w:eastAsia="de-DE"/>
              </w:rPr>
            </w:r>
            <w:r>
              <w:rPr>
                <w:noProof/>
                <w:kern w:val="0"/>
                <w:sz w:val="18"/>
                <w:szCs w:val="20"/>
                <w:lang w:eastAsia="de-DE"/>
              </w:rPr>
              <w:fldChar w:fldCharType="separate"/>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fldChar w:fldCharType="end"/>
            </w:r>
            <w:bookmarkEnd w:id="34"/>
          </w:p>
        </w:tc>
      </w:tr>
      <w:tr w:rsidR="00E920FB" w:rsidRPr="00E920FB" w:rsidTr="0099101A">
        <w:trPr>
          <w:trHeight w:val="454"/>
        </w:trPr>
        <w:tc>
          <w:tcPr>
            <w:tcW w:w="3297" w:type="dxa"/>
          </w:tcPr>
          <w:p w:rsidR="00E920FB" w:rsidRPr="00E920FB" w:rsidRDefault="00E920FB" w:rsidP="00E920FB">
            <w:pPr>
              <w:spacing w:after="120"/>
              <w:rPr>
                <w:b/>
                <w:noProof/>
                <w:kern w:val="0"/>
                <w:sz w:val="18"/>
                <w:szCs w:val="20"/>
                <w:lang w:eastAsia="de-DE"/>
              </w:rPr>
            </w:pPr>
            <w:r w:rsidRPr="00E920FB">
              <w:rPr>
                <w:b/>
                <w:noProof/>
                <w:kern w:val="0"/>
                <w:sz w:val="18"/>
                <w:szCs w:val="20"/>
                <w:lang w:eastAsia="de-DE"/>
              </w:rPr>
              <w:t>Konfession</w:t>
            </w:r>
          </w:p>
        </w:tc>
        <w:tc>
          <w:tcPr>
            <w:tcW w:w="3297" w:type="dxa"/>
          </w:tcPr>
          <w:p w:rsidR="00E920FB" w:rsidRPr="00E920FB" w:rsidRDefault="00A662F2" w:rsidP="00E920FB">
            <w:pPr>
              <w:spacing w:after="120"/>
              <w:rPr>
                <w:noProof/>
                <w:kern w:val="0"/>
                <w:sz w:val="18"/>
                <w:szCs w:val="20"/>
                <w:lang w:eastAsia="de-DE"/>
              </w:rPr>
            </w:pPr>
            <w:r>
              <w:rPr>
                <w:noProof/>
                <w:kern w:val="0"/>
                <w:sz w:val="18"/>
                <w:szCs w:val="20"/>
                <w:lang w:eastAsia="de-DE"/>
              </w:rPr>
              <w:fldChar w:fldCharType="begin">
                <w:ffData>
                  <w:name w:val="Text9"/>
                  <w:enabled/>
                  <w:calcOnExit w:val="0"/>
                  <w:textInput/>
                </w:ffData>
              </w:fldChar>
            </w:r>
            <w:bookmarkStart w:id="35" w:name="Text9"/>
            <w:r>
              <w:rPr>
                <w:noProof/>
                <w:kern w:val="0"/>
                <w:sz w:val="18"/>
                <w:szCs w:val="20"/>
                <w:lang w:eastAsia="de-DE"/>
              </w:rPr>
              <w:instrText xml:space="preserve"> FORMTEXT </w:instrText>
            </w:r>
            <w:r>
              <w:rPr>
                <w:noProof/>
                <w:kern w:val="0"/>
                <w:sz w:val="18"/>
                <w:szCs w:val="20"/>
                <w:lang w:eastAsia="de-DE"/>
              </w:rPr>
            </w:r>
            <w:r>
              <w:rPr>
                <w:noProof/>
                <w:kern w:val="0"/>
                <w:sz w:val="18"/>
                <w:szCs w:val="20"/>
                <w:lang w:eastAsia="de-DE"/>
              </w:rPr>
              <w:fldChar w:fldCharType="separate"/>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fldChar w:fldCharType="end"/>
            </w:r>
            <w:bookmarkEnd w:id="35"/>
          </w:p>
        </w:tc>
        <w:tc>
          <w:tcPr>
            <w:tcW w:w="3297" w:type="dxa"/>
          </w:tcPr>
          <w:p w:rsidR="00E920FB" w:rsidRPr="00E920FB" w:rsidRDefault="00A662F2" w:rsidP="00E920FB">
            <w:pPr>
              <w:spacing w:after="120"/>
              <w:rPr>
                <w:noProof/>
                <w:kern w:val="0"/>
                <w:sz w:val="18"/>
                <w:szCs w:val="20"/>
                <w:lang w:eastAsia="de-DE"/>
              </w:rPr>
            </w:pPr>
            <w:r>
              <w:rPr>
                <w:noProof/>
                <w:kern w:val="0"/>
                <w:sz w:val="18"/>
                <w:szCs w:val="20"/>
                <w:lang w:eastAsia="de-DE"/>
              </w:rPr>
              <w:fldChar w:fldCharType="begin">
                <w:ffData>
                  <w:name w:val="Text10"/>
                  <w:enabled/>
                  <w:calcOnExit w:val="0"/>
                  <w:textInput/>
                </w:ffData>
              </w:fldChar>
            </w:r>
            <w:bookmarkStart w:id="36" w:name="Text10"/>
            <w:r>
              <w:rPr>
                <w:noProof/>
                <w:kern w:val="0"/>
                <w:sz w:val="18"/>
                <w:szCs w:val="20"/>
                <w:lang w:eastAsia="de-DE"/>
              </w:rPr>
              <w:instrText xml:space="preserve"> FORMTEXT </w:instrText>
            </w:r>
            <w:r>
              <w:rPr>
                <w:noProof/>
                <w:kern w:val="0"/>
                <w:sz w:val="18"/>
                <w:szCs w:val="20"/>
                <w:lang w:eastAsia="de-DE"/>
              </w:rPr>
            </w:r>
            <w:r>
              <w:rPr>
                <w:noProof/>
                <w:kern w:val="0"/>
                <w:sz w:val="18"/>
                <w:szCs w:val="20"/>
                <w:lang w:eastAsia="de-DE"/>
              </w:rPr>
              <w:fldChar w:fldCharType="separate"/>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fldChar w:fldCharType="end"/>
            </w:r>
            <w:bookmarkEnd w:id="36"/>
          </w:p>
        </w:tc>
      </w:tr>
      <w:tr w:rsidR="00E920FB" w:rsidRPr="00E920FB" w:rsidTr="0099101A">
        <w:trPr>
          <w:trHeight w:val="454"/>
        </w:trPr>
        <w:tc>
          <w:tcPr>
            <w:tcW w:w="3297" w:type="dxa"/>
          </w:tcPr>
          <w:p w:rsidR="00E920FB" w:rsidRPr="00E920FB" w:rsidRDefault="00E920FB" w:rsidP="00E920FB">
            <w:pPr>
              <w:spacing w:after="120"/>
              <w:rPr>
                <w:b/>
                <w:noProof/>
                <w:kern w:val="0"/>
                <w:sz w:val="18"/>
                <w:szCs w:val="20"/>
                <w:lang w:eastAsia="de-DE"/>
              </w:rPr>
            </w:pPr>
            <w:r w:rsidRPr="00E920FB">
              <w:rPr>
                <w:b/>
                <w:noProof/>
                <w:kern w:val="0"/>
                <w:sz w:val="18"/>
                <w:szCs w:val="20"/>
                <w:lang w:eastAsia="de-DE"/>
              </w:rPr>
              <w:t>Beruf</w:t>
            </w:r>
          </w:p>
        </w:tc>
        <w:tc>
          <w:tcPr>
            <w:tcW w:w="3297" w:type="dxa"/>
          </w:tcPr>
          <w:p w:rsidR="00E920FB" w:rsidRPr="00E920FB" w:rsidRDefault="00A662F2" w:rsidP="00E920FB">
            <w:pPr>
              <w:spacing w:after="120"/>
              <w:rPr>
                <w:noProof/>
                <w:kern w:val="0"/>
                <w:sz w:val="18"/>
                <w:szCs w:val="20"/>
                <w:lang w:eastAsia="de-DE"/>
              </w:rPr>
            </w:pPr>
            <w:r>
              <w:rPr>
                <w:noProof/>
                <w:kern w:val="0"/>
                <w:sz w:val="18"/>
                <w:szCs w:val="20"/>
                <w:lang w:eastAsia="de-DE"/>
              </w:rPr>
              <w:fldChar w:fldCharType="begin">
                <w:ffData>
                  <w:name w:val="Text11"/>
                  <w:enabled/>
                  <w:calcOnExit w:val="0"/>
                  <w:textInput/>
                </w:ffData>
              </w:fldChar>
            </w:r>
            <w:bookmarkStart w:id="37" w:name="Text11"/>
            <w:r>
              <w:rPr>
                <w:noProof/>
                <w:kern w:val="0"/>
                <w:sz w:val="18"/>
                <w:szCs w:val="20"/>
                <w:lang w:eastAsia="de-DE"/>
              </w:rPr>
              <w:instrText xml:space="preserve"> FORMTEXT </w:instrText>
            </w:r>
            <w:r>
              <w:rPr>
                <w:noProof/>
                <w:kern w:val="0"/>
                <w:sz w:val="18"/>
                <w:szCs w:val="20"/>
                <w:lang w:eastAsia="de-DE"/>
              </w:rPr>
            </w:r>
            <w:r>
              <w:rPr>
                <w:noProof/>
                <w:kern w:val="0"/>
                <w:sz w:val="18"/>
                <w:szCs w:val="20"/>
                <w:lang w:eastAsia="de-DE"/>
              </w:rPr>
              <w:fldChar w:fldCharType="separate"/>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fldChar w:fldCharType="end"/>
            </w:r>
            <w:bookmarkEnd w:id="37"/>
          </w:p>
        </w:tc>
        <w:tc>
          <w:tcPr>
            <w:tcW w:w="3297" w:type="dxa"/>
          </w:tcPr>
          <w:p w:rsidR="00E920FB" w:rsidRPr="00E920FB" w:rsidRDefault="00A662F2" w:rsidP="00E920FB">
            <w:pPr>
              <w:spacing w:after="120"/>
              <w:rPr>
                <w:noProof/>
                <w:kern w:val="0"/>
                <w:sz w:val="18"/>
                <w:szCs w:val="20"/>
                <w:lang w:eastAsia="de-DE"/>
              </w:rPr>
            </w:pPr>
            <w:r>
              <w:rPr>
                <w:noProof/>
                <w:kern w:val="0"/>
                <w:sz w:val="18"/>
                <w:szCs w:val="20"/>
                <w:lang w:eastAsia="de-DE"/>
              </w:rPr>
              <w:fldChar w:fldCharType="begin">
                <w:ffData>
                  <w:name w:val="Text12"/>
                  <w:enabled/>
                  <w:calcOnExit w:val="0"/>
                  <w:textInput/>
                </w:ffData>
              </w:fldChar>
            </w:r>
            <w:bookmarkStart w:id="38" w:name="Text12"/>
            <w:r>
              <w:rPr>
                <w:noProof/>
                <w:kern w:val="0"/>
                <w:sz w:val="18"/>
                <w:szCs w:val="20"/>
                <w:lang w:eastAsia="de-DE"/>
              </w:rPr>
              <w:instrText xml:space="preserve"> FORMTEXT </w:instrText>
            </w:r>
            <w:r>
              <w:rPr>
                <w:noProof/>
                <w:kern w:val="0"/>
                <w:sz w:val="18"/>
                <w:szCs w:val="20"/>
                <w:lang w:eastAsia="de-DE"/>
              </w:rPr>
            </w:r>
            <w:r>
              <w:rPr>
                <w:noProof/>
                <w:kern w:val="0"/>
                <w:sz w:val="18"/>
                <w:szCs w:val="20"/>
                <w:lang w:eastAsia="de-DE"/>
              </w:rPr>
              <w:fldChar w:fldCharType="separate"/>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fldChar w:fldCharType="end"/>
            </w:r>
            <w:bookmarkEnd w:id="38"/>
          </w:p>
        </w:tc>
      </w:tr>
      <w:tr w:rsidR="00E920FB" w:rsidRPr="00E920FB" w:rsidTr="0099101A">
        <w:trPr>
          <w:trHeight w:val="454"/>
        </w:trPr>
        <w:tc>
          <w:tcPr>
            <w:tcW w:w="3297" w:type="dxa"/>
          </w:tcPr>
          <w:p w:rsidR="00E920FB" w:rsidRPr="00E920FB" w:rsidRDefault="00E920FB" w:rsidP="00E920FB">
            <w:pPr>
              <w:spacing w:after="120"/>
              <w:rPr>
                <w:b/>
                <w:noProof/>
                <w:kern w:val="0"/>
                <w:sz w:val="18"/>
                <w:szCs w:val="20"/>
                <w:lang w:eastAsia="de-DE"/>
              </w:rPr>
            </w:pPr>
            <w:r w:rsidRPr="00E920FB">
              <w:rPr>
                <w:b/>
                <w:noProof/>
                <w:kern w:val="0"/>
                <w:sz w:val="18"/>
                <w:szCs w:val="20"/>
                <w:lang w:eastAsia="de-DE"/>
              </w:rPr>
              <w:t>Datum der Eheschliessung</w:t>
            </w:r>
          </w:p>
        </w:tc>
        <w:tc>
          <w:tcPr>
            <w:tcW w:w="6594" w:type="dxa"/>
            <w:gridSpan w:val="2"/>
          </w:tcPr>
          <w:p w:rsidR="00E920FB" w:rsidRPr="00E920FB" w:rsidRDefault="00A662F2" w:rsidP="00E920FB">
            <w:pPr>
              <w:spacing w:after="120"/>
              <w:rPr>
                <w:noProof/>
                <w:kern w:val="0"/>
                <w:sz w:val="18"/>
                <w:szCs w:val="20"/>
                <w:lang w:eastAsia="de-DE"/>
              </w:rPr>
            </w:pPr>
            <w:r>
              <w:rPr>
                <w:noProof/>
                <w:kern w:val="0"/>
                <w:sz w:val="18"/>
                <w:szCs w:val="20"/>
                <w:lang w:eastAsia="de-DE"/>
              </w:rPr>
              <w:fldChar w:fldCharType="begin">
                <w:ffData>
                  <w:name w:val="Text13"/>
                  <w:enabled/>
                  <w:calcOnExit w:val="0"/>
                  <w:textInput/>
                </w:ffData>
              </w:fldChar>
            </w:r>
            <w:bookmarkStart w:id="39" w:name="Text13"/>
            <w:r>
              <w:rPr>
                <w:noProof/>
                <w:kern w:val="0"/>
                <w:sz w:val="18"/>
                <w:szCs w:val="20"/>
                <w:lang w:eastAsia="de-DE"/>
              </w:rPr>
              <w:instrText xml:space="preserve"> FORMTEXT </w:instrText>
            </w:r>
            <w:r>
              <w:rPr>
                <w:noProof/>
                <w:kern w:val="0"/>
                <w:sz w:val="18"/>
                <w:szCs w:val="20"/>
                <w:lang w:eastAsia="de-DE"/>
              </w:rPr>
            </w:r>
            <w:r>
              <w:rPr>
                <w:noProof/>
                <w:kern w:val="0"/>
                <w:sz w:val="18"/>
                <w:szCs w:val="20"/>
                <w:lang w:eastAsia="de-DE"/>
              </w:rPr>
              <w:fldChar w:fldCharType="separate"/>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fldChar w:fldCharType="end"/>
            </w:r>
            <w:bookmarkEnd w:id="39"/>
          </w:p>
        </w:tc>
      </w:tr>
      <w:tr w:rsidR="00255179" w:rsidRPr="00E920FB" w:rsidTr="0099101A">
        <w:trPr>
          <w:trHeight w:val="454"/>
        </w:trPr>
        <w:tc>
          <w:tcPr>
            <w:tcW w:w="3297" w:type="dxa"/>
          </w:tcPr>
          <w:p w:rsidR="00255179" w:rsidRPr="00E920FB" w:rsidRDefault="00255179" w:rsidP="00E920FB">
            <w:pPr>
              <w:spacing w:after="120"/>
              <w:rPr>
                <w:b/>
                <w:noProof/>
                <w:kern w:val="0"/>
                <w:sz w:val="18"/>
                <w:szCs w:val="20"/>
                <w:lang w:eastAsia="de-DE"/>
              </w:rPr>
            </w:pPr>
            <w:r>
              <w:rPr>
                <w:b/>
                <w:noProof/>
                <w:kern w:val="0"/>
                <w:sz w:val="18"/>
                <w:szCs w:val="20"/>
                <w:lang w:eastAsia="de-DE"/>
              </w:rPr>
              <w:t>Dauer des gemeinsamen Haushaltes</w:t>
            </w:r>
          </w:p>
        </w:tc>
        <w:tc>
          <w:tcPr>
            <w:tcW w:w="6594" w:type="dxa"/>
            <w:gridSpan w:val="2"/>
          </w:tcPr>
          <w:p w:rsidR="00255179" w:rsidRPr="00E920FB" w:rsidRDefault="00A662F2" w:rsidP="00E920FB">
            <w:pPr>
              <w:spacing w:after="120"/>
              <w:rPr>
                <w:noProof/>
                <w:kern w:val="0"/>
                <w:sz w:val="18"/>
                <w:szCs w:val="20"/>
                <w:lang w:eastAsia="de-DE"/>
              </w:rPr>
            </w:pPr>
            <w:r>
              <w:rPr>
                <w:noProof/>
                <w:kern w:val="0"/>
                <w:sz w:val="18"/>
                <w:szCs w:val="20"/>
                <w:lang w:eastAsia="de-DE"/>
              </w:rPr>
              <w:fldChar w:fldCharType="begin">
                <w:ffData>
                  <w:name w:val="Text14"/>
                  <w:enabled/>
                  <w:calcOnExit w:val="0"/>
                  <w:textInput/>
                </w:ffData>
              </w:fldChar>
            </w:r>
            <w:bookmarkStart w:id="40" w:name="Text14"/>
            <w:r>
              <w:rPr>
                <w:noProof/>
                <w:kern w:val="0"/>
                <w:sz w:val="18"/>
                <w:szCs w:val="20"/>
                <w:lang w:eastAsia="de-DE"/>
              </w:rPr>
              <w:instrText xml:space="preserve"> FORMTEXT </w:instrText>
            </w:r>
            <w:r>
              <w:rPr>
                <w:noProof/>
                <w:kern w:val="0"/>
                <w:sz w:val="18"/>
                <w:szCs w:val="20"/>
                <w:lang w:eastAsia="de-DE"/>
              </w:rPr>
            </w:r>
            <w:r>
              <w:rPr>
                <w:noProof/>
                <w:kern w:val="0"/>
                <w:sz w:val="18"/>
                <w:szCs w:val="20"/>
                <w:lang w:eastAsia="de-DE"/>
              </w:rPr>
              <w:fldChar w:fldCharType="separate"/>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fldChar w:fldCharType="end"/>
            </w:r>
            <w:bookmarkEnd w:id="40"/>
          </w:p>
        </w:tc>
      </w:tr>
      <w:tr w:rsidR="00E920FB" w:rsidRPr="00E920FB" w:rsidTr="0099101A">
        <w:trPr>
          <w:trHeight w:val="907"/>
        </w:trPr>
        <w:tc>
          <w:tcPr>
            <w:tcW w:w="3297" w:type="dxa"/>
          </w:tcPr>
          <w:p w:rsidR="00E920FB" w:rsidRPr="00E920FB" w:rsidRDefault="00E920FB" w:rsidP="00E920FB">
            <w:pPr>
              <w:spacing w:after="120"/>
              <w:rPr>
                <w:b/>
                <w:noProof/>
                <w:kern w:val="0"/>
                <w:sz w:val="18"/>
                <w:szCs w:val="20"/>
                <w:lang w:eastAsia="de-DE"/>
              </w:rPr>
            </w:pPr>
            <w:r w:rsidRPr="00E920FB">
              <w:rPr>
                <w:b/>
                <w:noProof/>
                <w:kern w:val="0"/>
                <w:sz w:val="18"/>
                <w:szCs w:val="20"/>
                <w:lang w:eastAsia="de-DE"/>
              </w:rPr>
              <w:t>Wohnadresse</w:t>
            </w:r>
          </w:p>
        </w:tc>
        <w:tc>
          <w:tcPr>
            <w:tcW w:w="6594" w:type="dxa"/>
            <w:gridSpan w:val="2"/>
          </w:tcPr>
          <w:p w:rsidR="00E920FB" w:rsidRDefault="00A662F2" w:rsidP="00E920FB">
            <w:pPr>
              <w:spacing w:after="120"/>
              <w:rPr>
                <w:noProof/>
                <w:kern w:val="0"/>
                <w:sz w:val="18"/>
                <w:szCs w:val="20"/>
                <w:lang w:eastAsia="de-DE"/>
              </w:rPr>
            </w:pPr>
            <w:r>
              <w:rPr>
                <w:noProof/>
                <w:kern w:val="0"/>
                <w:sz w:val="18"/>
                <w:szCs w:val="20"/>
                <w:lang w:eastAsia="de-DE"/>
              </w:rPr>
              <w:fldChar w:fldCharType="begin">
                <w:ffData>
                  <w:name w:val="Text15"/>
                  <w:enabled/>
                  <w:calcOnExit w:val="0"/>
                  <w:textInput/>
                </w:ffData>
              </w:fldChar>
            </w:r>
            <w:bookmarkStart w:id="41" w:name="Text15"/>
            <w:r>
              <w:rPr>
                <w:noProof/>
                <w:kern w:val="0"/>
                <w:sz w:val="18"/>
                <w:szCs w:val="20"/>
                <w:lang w:eastAsia="de-DE"/>
              </w:rPr>
              <w:instrText xml:space="preserve"> FORMTEXT </w:instrText>
            </w:r>
            <w:r>
              <w:rPr>
                <w:noProof/>
                <w:kern w:val="0"/>
                <w:sz w:val="18"/>
                <w:szCs w:val="20"/>
                <w:lang w:eastAsia="de-DE"/>
              </w:rPr>
            </w:r>
            <w:r>
              <w:rPr>
                <w:noProof/>
                <w:kern w:val="0"/>
                <w:sz w:val="18"/>
                <w:szCs w:val="20"/>
                <w:lang w:eastAsia="de-DE"/>
              </w:rPr>
              <w:fldChar w:fldCharType="separate"/>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fldChar w:fldCharType="end"/>
            </w:r>
            <w:bookmarkEnd w:id="41"/>
          </w:p>
          <w:p w:rsidR="00A662F2" w:rsidRPr="00E920FB" w:rsidRDefault="00A662F2" w:rsidP="00E920FB">
            <w:pPr>
              <w:spacing w:after="120"/>
              <w:rPr>
                <w:noProof/>
                <w:kern w:val="0"/>
                <w:sz w:val="18"/>
                <w:szCs w:val="20"/>
                <w:lang w:eastAsia="de-DE"/>
              </w:rPr>
            </w:pPr>
            <w:r>
              <w:rPr>
                <w:noProof/>
                <w:kern w:val="0"/>
                <w:sz w:val="18"/>
                <w:szCs w:val="20"/>
                <w:lang w:eastAsia="de-DE"/>
              </w:rPr>
              <w:fldChar w:fldCharType="begin">
                <w:ffData>
                  <w:name w:val="Text16"/>
                  <w:enabled/>
                  <w:calcOnExit w:val="0"/>
                  <w:textInput/>
                </w:ffData>
              </w:fldChar>
            </w:r>
            <w:bookmarkStart w:id="42" w:name="Text16"/>
            <w:r>
              <w:rPr>
                <w:noProof/>
                <w:kern w:val="0"/>
                <w:sz w:val="18"/>
                <w:szCs w:val="20"/>
                <w:lang w:eastAsia="de-DE"/>
              </w:rPr>
              <w:instrText xml:space="preserve"> FORMTEXT </w:instrText>
            </w:r>
            <w:r>
              <w:rPr>
                <w:noProof/>
                <w:kern w:val="0"/>
                <w:sz w:val="18"/>
                <w:szCs w:val="20"/>
                <w:lang w:eastAsia="de-DE"/>
              </w:rPr>
            </w:r>
            <w:r>
              <w:rPr>
                <w:noProof/>
                <w:kern w:val="0"/>
                <w:sz w:val="18"/>
                <w:szCs w:val="20"/>
                <w:lang w:eastAsia="de-DE"/>
              </w:rPr>
              <w:fldChar w:fldCharType="separate"/>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fldChar w:fldCharType="end"/>
            </w:r>
            <w:bookmarkEnd w:id="42"/>
            <w:r>
              <w:rPr>
                <w:noProof/>
                <w:kern w:val="0"/>
                <w:sz w:val="18"/>
                <w:szCs w:val="20"/>
                <w:lang w:eastAsia="de-DE"/>
              </w:rPr>
              <w:t xml:space="preserve"> </w:t>
            </w:r>
            <w:r>
              <w:rPr>
                <w:noProof/>
                <w:kern w:val="0"/>
                <w:sz w:val="18"/>
                <w:szCs w:val="20"/>
                <w:lang w:eastAsia="de-DE"/>
              </w:rPr>
              <w:fldChar w:fldCharType="begin">
                <w:ffData>
                  <w:name w:val="Text17"/>
                  <w:enabled/>
                  <w:calcOnExit w:val="0"/>
                  <w:textInput/>
                </w:ffData>
              </w:fldChar>
            </w:r>
            <w:bookmarkStart w:id="43" w:name="Text17"/>
            <w:r>
              <w:rPr>
                <w:noProof/>
                <w:kern w:val="0"/>
                <w:sz w:val="18"/>
                <w:szCs w:val="20"/>
                <w:lang w:eastAsia="de-DE"/>
              </w:rPr>
              <w:instrText xml:space="preserve"> FORMTEXT </w:instrText>
            </w:r>
            <w:r>
              <w:rPr>
                <w:noProof/>
                <w:kern w:val="0"/>
                <w:sz w:val="18"/>
                <w:szCs w:val="20"/>
                <w:lang w:eastAsia="de-DE"/>
              </w:rPr>
            </w:r>
            <w:r>
              <w:rPr>
                <w:noProof/>
                <w:kern w:val="0"/>
                <w:sz w:val="18"/>
                <w:szCs w:val="20"/>
                <w:lang w:eastAsia="de-DE"/>
              </w:rPr>
              <w:fldChar w:fldCharType="separate"/>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fldChar w:fldCharType="end"/>
            </w:r>
            <w:bookmarkEnd w:id="43"/>
          </w:p>
        </w:tc>
      </w:tr>
      <w:tr w:rsidR="00E920FB" w:rsidRPr="00E920FB" w:rsidTr="0099101A">
        <w:trPr>
          <w:trHeight w:val="907"/>
        </w:trPr>
        <w:tc>
          <w:tcPr>
            <w:tcW w:w="3297" w:type="dxa"/>
          </w:tcPr>
          <w:p w:rsidR="00E920FB" w:rsidRPr="00E920FB" w:rsidRDefault="00E920FB" w:rsidP="00E920FB">
            <w:pPr>
              <w:spacing w:after="120"/>
              <w:rPr>
                <w:b/>
                <w:noProof/>
                <w:kern w:val="0"/>
                <w:sz w:val="18"/>
                <w:szCs w:val="20"/>
                <w:lang w:eastAsia="de-DE"/>
              </w:rPr>
            </w:pPr>
            <w:r w:rsidRPr="00E920FB">
              <w:rPr>
                <w:b/>
                <w:noProof/>
                <w:kern w:val="0"/>
                <w:sz w:val="18"/>
                <w:szCs w:val="20"/>
                <w:lang w:eastAsia="de-DE"/>
              </w:rPr>
              <w:t>Telefonnummer / E-Mail</w:t>
            </w:r>
          </w:p>
        </w:tc>
        <w:tc>
          <w:tcPr>
            <w:tcW w:w="6594" w:type="dxa"/>
            <w:gridSpan w:val="2"/>
          </w:tcPr>
          <w:p w:rsidR="00E920FB" w:rsidRDefault="00A662F2" w:rsidP="00E920FB">
            <w:pPr>
              <w:spacing w:after="120"/>
              <w:rPr>
                <w:noProof/>
                <w:kern w:val="0"/>
                <w:sz w:val="18"/>
                <w:szCs w:val="20"/>
                <w:lang w:eastAsia="de-DE"/>
              </w:rPr>
            </w:pPr>
            <w:r>
              <w:rPr>
                <w:noProof/>
                <w:kern w:val="0"/>
                <w:sz w:val="18"/>
                <w:szCs w:val="20"/>
                <w:lang w:eastAsia="de-DE"/>
              </w:rPr>
              <w:fldChar w:fldCharType="begin">
                <w:ffData>
                  <w:name w:val="Text18"/>
                  <w:enabled/>
                  <w:calcOnExit w:val="0"/>
                  <w:textInput/>
                </w:ffData>
              </w:fldChar>
            </w:r>
            <w:bookmarkStart w:id="44" w:name="Text18"/>
            <w:r>
              <w:rPr>
                <w:noProof/>
                <w:kern w:val="0"/>
                <w:sz w:val="18"/>
                <w:szCs w:val="20"/>
                <w:lang w:eastAsia="de-DE"/>
              </w:rPr>
              <w:instrText xml:space="preserve"> FORMTEXT </w:instrText>
            </w:r>
            <w:r>
              <w:rPr>
                <w:noProof/>
                <w:kern w:val="0"/>
                <w:sz w:val="18"/>
                <w:szCs w:val="20"/>
                <w:lang w:eastAsia="de-DE"/>
              </w:rPr>
            </w:r>
            <w:r>
              <w:rPr>
                <w:noProof/>
                <w:kern w:val="0"/>
                <w:sz w:val="18"/>
                <w:szCs w:val="20"/>
                <w:lang w:eastAsia="de-DE"/>
              </w:rPr>
              <w:fldChar w:fldCharType="separate"/>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fldChar w:fldCharType="end"/>
            </w:r>
            <w:bookmarkEnd w:id="44"/>
          </w:p>
          <w:p w:rsidR="00A662F2" w:rsidRPr="00E920FB" w:rsidRDefault="00A662F2" w:rsidP="00E920FB">
            <w:pPr>
              <w:spacing w:after="120"/>
              <w:rPr>
                <w:noProof/>
                <w:kern w:val="0"/>
                <w:sz w:val="18"/>
                <w:szCs w:val="20"/>
                <w:lang w:eastAsia="de-DE"/>
              </w:rPr>
            </w:pPr>
            <w:r>
              <w:rPr>
                <w:noProof/>
                <w:kern w:val="0"/>
                <w:sz w:val="18"/>
                <w:szCs w:val="20"/>
                <w:lang w:eastAsia="de-DE"/>
              </w:rPr>
              <w:fldChar w:fldCharType="begin">
                <w:ffData>
                  <w:name w:val="Text19"/>
                  <w:enabled/>
                  <w:calcOnExit w:val="0"/>
                  <w:textInput/>
                </w:ffData>
              </w:fldChar>
            </w:r>
            <w:bookmarkStart w:id="45" w:name="Text19"/>
            <w:r>
              <w:rPr>
                <w:noProof/>
                <w:kern w:val="0"/>
                <w:sz w:val="18"/>
                <w:szCs w:val="20"/>
                <w:lang w:eastAsia="de-DE"/>
              </w:rPr>
              <w:instrText xml:space="preserve"> FORMTEXT </w:instrText>
            </w:r>
            <w:r>
              <w:rPr>
                <w:noProof/>
                <w:kern w:val="0"/>
                <w:sz w:val="18"/>
                <w:szCs w:val="20"/>
                <w:lang w:eastAsia="de-DE"/>
              </w:rPr>
            </w:r>
            <w:r>
              <w:rPr>
                <w:noProof/>
                <w:kern w:val="0"/>
                <w:sz w:val="18"/>
                <w:szCs w:val="20"/>
                <w:lang w:eastAsia="de-DE"/>
              </w:rPr>
              <w:fldChar w:fldCharType="separate"/>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fldChar w:fldCharType="end"/>
            </w:r>
            <w:bookmarkEnd w:id="45"/>
          </w:p>
        </w:tc>
      </w:tr>
    </w:tbl>
    <w:p w:rsidR="00E920FB" w:rsidRPr="00E920FB" w:rsidRDefault="00E920FB" w:rsidP="00E920FB">
      <w:pPr>
        <w:tabs>
          <w:tab w:val="left" w:pos="7513"/>
        </w:tabs>
        <w:rPr>
          <w:noProof/>
          <w:kern w:val="0"/>
          <w:sz w:val="18"/>
          <w:szCs w:val="20"/>
          <w:lang w:eastAsia="de-DE"/>
        </w:rPr>
      </w:pPr>
    </w:p>
    <w:p w:rsidR="00E920FB" w:rsidRPr="00E920FB" w:rsidRDefault="00E920FB" w:rsidP="00E920FB">
      <w:pPr>
        <w:tabs>
          <w:tab w:val="left" w:pos="4111"/>
          <w:tab w:val="left" w:pos="7513"/>
        </w:tabs>
        <w:rPr>
          <w:noProof/>
          <w:kern w:val="0"/>
          <w:sz w:val="18"/>
          <w:szCs w:val="20"/>
          <w:lang w:eastAsia="de-DE"/>
        </w:rPr>
      </w:pPr>
    </w:p>
    <w:tbl>
      <w:tblPr>
        <w:tblStyle w:val="Tabellenraster"/>
        <w:tblW w:w="0" w:type="auto"/>
        <w:tblLook w:val="01E0" w:firstRow="1" w:lastRow="1" w:firstColumn="1" w:lastColumn="1" w:noHBand="0" w:noVBand="0"/>
      </w:tblPr>
      <w:tblGrid>
        <w:gridCol w:w="3086"/>
        <w:gridCol w:w="4525"/>
        <w:gridCol w:w="1676"/>
      </w:tblGrid>
      <w:tr w:rsidR="00E920FB" w:rsidRPr="00E920FB" w:rsidTr="0099101A">
        <w:trPr>
          <w:trHeight w:val="454"/>
        </w:trPr>
        <w:tc>
          <w:tcPr>
            <w:tcW w:w="3086" w:type="dxa"/>
          </w:tcPr>
          <w:p w:rsidR="00E920FB" w:rsidRPr="00E920FB" w:rsidRDefault="00E920FB" w:rsidP="00E920FB">
            <w:pPr>
              <w:tabs>
                <w:tab w:val="left" w:pos="4111"/>
                <w:tab w:val="left" w:pos="7513"/>
              </w:tabs>
              <w:rPr>
                <w:b/>
                <w:noProof/>
                <w:kern w:val="0"/>
                <w:sz w:val="18"/>
                <w:szCs w:val="20"/>
                <w:lang w:eastAsia="de-DE"/>
              </w:rPr>
            </w:pPr>
          </w:p>
        </w:tc>
        <w:tc>
          <w:tcPr>
            <w:tcW w:w="4525" w:type="dxa"/>
          </w:tcPr>
          <w:p w:rsidR="00E920FB" w:rsidRPr="00E920FB" w:rsidRDefault="00E920FB" w:rsidP="00E920FB">
            <w:pPr>
              <w:tabs>
                <w:tab w:val="left" w:pos="4111"/>
                <w:tab w:val="left" w:pos="7513"/>
              </w:tabs>
              <w:rPr>
                <w:b/>
                <w:noProof/>
                <w:kern w:val="0"/>
                <w:sz w:val="18"/>
                <w:szCs w:val="20"/>
                <w:lang w:eastAsia="de-DE"/>
              </w:rPr>
            </w:pPr>
            <w:r w:rsidRPr="00E920FB">
              <w:rPr>
                <w:b/>
                <w:noProof/>
                <w:kern w:val="0"/>
                <w:sz w:val="18"/>
                <w:szCs w:val="20"/>
                <w:lang w:eastAsia="de-DE"/>
              </w:rPr>
              <w:t>Familienname und Vornamen</w:t>
            </w:r>
          </w:p>
        </w:tc>
        <w:tc>
          <w:tcPr>
            <w:tcW w:w="1676" w:type="dxa"/>
          </w:tcPr>
          <w:p w:rsidR="00E920FB" w:rsidRPr="00E920FB" w:rsidRDefault="00E920FB" w:rsidP="00E920FB">
            <w:pPr>
              <w:tabs>
                <w:tab w:val="left" w:pos="4111"/>
                <w:tab w:val="left" w:pos="7513"/>
              </w:tabs>
              <w:rPr>
                <w:b/>
                <w:noProof/>
                <w:kern w:val="0"/>
                <w:sz w:val="18"/>
                <w:szCs w:val="20"/>
                <w:lang w:eastAsia="de-DE"/>
              </w:rPr>
            </w:pPr>
            <w:r w:rsidRPr="00E920FB">
              <w:rPr>
                <w:b/>
                <w:noProof/>
                <w:kern w:val="0"/>
                <w:sz w:val="18"/>
                <w:szCs w:val="20"/>
                <w:lang w:eastAsia="de-DE"/>
              </w:rPr>
              <w:t>Geburtsdatum</w:t>
            </w:r>
          </w:p>
        </w:tc>
      </w:tr>
      <w:tr w:rsidR="00E920FB" w:rsidRPr="00E920FB" w:rsidTr="0099101A">
        <w:trPr>
          <w:trHeight w:val="454"/>
        </w:trPr>
        <w:tc>
          <w:tcPr>
            <w:tcW w:w="3086" w:type="dxa"/>
            <w:vMerge w:val="restart"/>
          </w:tcPr>
          <w:p w:rsidR="00E920FB" w:rsidRPr="00E920FB" w:rsidRDefault="00E920FB" w:rsidP="00E920FB">
            <w:pPr>
              <w:tabs>
                <w:tab w:val="left" w:pos="4111"/>
                <w:tab w:val="left" w:pos="7513"/>
              </w:tabs>
              <w:rPr>
                <w:b/>
                <w:noProof/>
                <w:kern w:val="0"/>
                <w:sz w:val="18"/>
                <w:szCs w:val="20"/>
                <w:lang w:eastAsia="de-DE"/>
              </w:rPr>
            </w:pPr>
            <w:r w:rsidRPr="00E920FB">
              <w:rPr>
                <w:b/>
                <w:noProof/>
                <w:kern w:val="0"/>
                <w:sz w:val="18"/>
                <w:szCs w:val="20"/>
                <w:lang w:eastAsia="de-DE"/>
              </w:rPr>
              <w:t>Eigene Kinder</w:t>
            </w:r>
          </w:p>
        </w:tc>
        <w:tc>
          <w:tcPr>
            <w:tcW w:w="4525" w:type="dxa"/>
          </w:tcPr>
          <w:p w:rsidR="00E920FB" w:rsidRPr="00E920FB" w:rsidRDefault="00A662F2" w:rsidP="00E920FB">
            <w:pPr>
              <w:tabs>
                <w:tab w:val="left" w:pos="4111"/>
                <w:tab w:val="left" w:pos="7513"/>
              </w:tabs>
              <w:rPr>
                <w:noProof/>
                <w:kern w:val="0"/>
                <w:sz w:val="18"/>
                <w:szCs w:val="20"/>
                <w:lang w:eastAsia="de-DE"/>
              </w:rPr>
            </w:pPr>
            <w:r>
              <w:rPr>
                <w:noProof/>
                <w:kern w:val="0"/>
                <w:sz w:val="18"/>
                <w:szCs w:val="20"/>
                <w:lang w:eastAsia="de-DE"/>
              </w:rPr>
              <w:fldChar w:fldCharType="begin">
                <w:ffData>
                  <w:name w:val="Text20"/>
                  <w:enabled/>
                  <w:calcOnExit w:val="0"/>
                  <w:textInput/>
                </w:ffData>
              </w:fldChar>
            </w:r>
            <w:bookmarkStart w:id="46" w:name="Text20"/>
            <w:r>
              <w:rPr>
                <w:noProof/>
                <w:kern w:val="0"/>
                <w:sz w:val="18"/>
                <w:szCs w:val="20"/>
                <w:lang w:eastAsia="de-DE"/>
              </w:rPr>
              <w:instrText xml:space="preserve"> FORMTEXT </w:instrText>
            </w:r>
            <w:r>
              <w:rPr>
                <w:noProof/>
                <w:kern w:val="0"/>
                <w:sz w:val="18"/>
                <w:szCs w:val="20"/>
                <w:lang w:eastAsia="de-DE"/>
              </w:rPr>
            </w:r>
            <w:r>
              <w:rPr>
                <w:noProof/>
                <w:kern w:val="0"/>
                <w:sz w:val="18"/>
                <w:szCs w:val="20"/>
                <w:lang w:eastAsia="de-DE"/>
              </w:rPr>
              <w:fldChar w:fldCharType="separate"/>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fldChar w:fldCharType="end"/>
            </w:r>
            <w:bookmarkEnd w:id="46"/>
            <w:r>
              <w:rPr>
                <w:noProof/>
                <w:kern w:val="0"/>
                <w:sz w:val="18"/>
                <w:szCs w:val="20"/>
                <w:lang w:eastAsia="de-DE"/>
              </w:rPr>
              <w:t xml:space="preserve"> </w:t>
            </w:r>
            <w:r>
              <w:rPr>
                <w:noProof/>
                <w:kern w:val="0"/>
                <w:sz w:val="18"/>
                <w:szCs w:val="20"/>
                <w:lang w:eastAsia="de-DE"/>
              </w:rPr>
              <w:fldChar w:fldCharType="begin">
                <w:ffData>
                  <w:name w:val="Text21"/>
                  <w:enabled/>
                  <w:calcOnExit w:val="0"/>
                  <w:textInput/>
                </w:ffData>
              </w:fldChar>
            </w:r>
            <w:bookmarkStart w:id="47" w:name="Text21"/>
            <w:r>
              <w:rPr>
                <w:noProof/>
                <w:kern w:val="0"/>
                <w:sz w:val="18"/>
                <w:szCs w:val="20"/>
                <w:lang w:eastAsia="de-DE"/>
              </w:rPr>
              <w:instrText xml:space="preserve"> FORMTEXT </w:instrText>
            </w:r>
            <w:r>
              <w:rPr>
                <w:noProof/>
                <w:kern w:val="0"/>
                <w:sz w:val="18"/>
                <w:szCs w:val="20"/>
                <w:lang w:eastAsia="de-DE"/>
              </w:rPr>
            </w:r>
            <w:r>
              <w:rPr>
                <w:noProof/>
                <w:kern w:val="0"/>
                <w:sz w:val="18"/>
                <w:szCs w:val="20"/>
                <w:lang w:eastAsia="de-DE"/>
              </w:rPr>
              <w:fldChar w:fldCharType="separate"/>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fldChar w:fldCharType="end"/>
            </w:r>
            <w:bookmarkEnd w:id="47"/>
          </w:p>
        </w:tc>
        <w:tc>
          <w:tcPr>
            <w:tcW w:w="1676" w:type="dxa"/>
          </w:tcPr>
          <w:p w:rsidR="00E920FB" w:rsidRPr="00E920FB" w:rsidRDefault="00A662F2" w:rsidP="00E920FB">
            <w:pPr>
              <w:tabs>
                <w:tab w:val="left" w:pos="4111"/>
                <w:tab w:val="left" w:pos="7513"/>
              </w:tabs>
              <w:rPr>
                <w:noProof/>
                <w:kern w:val="0"/>
                <w:sz w:val="18"/>
                <w:szCs w:val="20"/>
                <w:lang w:eastAsia="de-DE"/>
              </w:rPr>
            </w:pPr>
            <w:r>
              <w:rPr>
                <w:noProof/>
                <w:kern w:val="0"/>
                <w:sz w:val="18"/>
                <w:szCs w:val="20"/>
                <w:lang w:eastAsia="de-DE"/>
              </w:rPr>
              <w:fldChar w:fldCharType="begin">
                <w:ffData>
                  <w:name w:val="Text22"/>
                  <w:enabled/>
                  <w:calcOnExit w:val="0"/>
                  <w:textInput/>
                </w:ffData>
              </w:fldChar>
            </w:r>
            <w:bookmarkStart w:id="48" w:name="Text22"/>
            <w:r>
              <w:rPr>
                <w:noProof/>
                <w:kern w:val="0"/>
                <w:sz w:val="18"/>
                <w:szCs w:val="20"/>
                <w:lang w:eastAsia="de-DE"/>
              </w:rPr>
              <w:instrText xml:space="preserve"> FORMTEXT </w:instrText>
            </w:r>
            <w:r>
              <w:rPr>
                <w:noProof/>
                <w:kern w:val="0"/>
                <w:sz w:val="18"/>
                <w:szCs w:val="20"/>
                <w:lang w:eastAsia="de-DE"/>
              </w:rPr>
            </w:r>
            <w:r>
              <w:rPr>
                <w:noProof/>
                <w:kern w:val="0"/>
                <w:sz w:val="18"/>
                <w:szCs w:val="20"/>
                <w:lang w:eastAsia="de-DE"/>
              </w:rPr>
              <w:fldChar w:fldCharType="separate"/>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fldChar w:fldCharType="end"/>
            </w:r>
            <w:bookmarkEnd w:id="48"/>
          </w:p>
        </w:tc>
      </w:tr>
      <w:tr w:rsidR="00E920FB" w:rsidRPr="00E920FB" w:rsidTr="0099101A">
        <w:trPr>
          <w:trHeight w:val="454"/>
        </w:trPr>
        <w:tc>
          <w:tcPr>
            <w:tcW w:w="3086" w:type="dxa"/>
            <w:vMerge/>
          </w:tcPr>
          <w:p w:rsidR="00E920FB" w:rsidRPr="00E920FB" w:rsidRDefault="00E920FB" w:rsidP="00E920FB">
            <w:pPr>
              <w:tabs>
                <w:tab w:val="left" w:pos="4111"/>
                <w:tab w:val="left" w:pos="7513"/>
              </w:tabs>
              <w:rPr>
                <w:noProof/>
                <w:kern w:val="0"/>
                <w:sz w:val="18"/>
                <w:szCs w:val="20"/>
                <w:lang w:eastAsia="de-DE"/>
              </w:rPr>
            </w:pPr>
          </w:p>
        </w:tc>
        <w:tc>
          <w:tcPr>
            <w:tcW w:w="4525" w:type="dxa"/>
          </w:tcPr>
          <w:p w:rsidR="00E920FB" w:rsidRPr="00E920FB" w:rsidRDefault="00A662F2" w:rsidP="00E920FB">
            <w:pPr>
              <w:tabs>
                <w:tab w:val="left" w:pos="4111"/>
                <w:tab w:val="left" w:pos="7513"/>
              </w:tabs>
              <w:rPr>
                <w:noProof/>
                <w:kern w:val="0"/>
                <w:sz w:val="18"/>
                <w:szCs w:val="20"/>
                <w:lang w:eastAsia="de-DE"/>
              </w:rPr>
            </w:pPr>
            <w:r>
              <w:rPr>
                <w:noProof/>
                <w:kern w:val="0"/>
                <w:sz w:val="18"/>
                <w:szCs w:val="20"/>
                <w:lang w:eastAsia="de-DE"/>
              </w:rPr>
              <w:fldChar w:fldCharType="begin">
                <w:ffData>
                  <w:name w:val="Text23"/>
                  <w:enabled/>
                  <w:calcOnExit w:val="0"/>
                  <w:textInput/>
                </w:ffData>
              </w:fldChar>
            </w:r>
            <w:bookmarkStart w:id="49" w:name="Text23"/>
            <w:r>
              <w:rPr>
                <w:noProof/>
                <w:kern w:val="0"/>
                <w:sz w:val="18"/>
                <w:szCs w:val="20"/>
                <w:lang w:eastAsia="de-DE"/>
              </w:rPr>
              <w:instrText xml:space="preserve"> FORMTEXT </w:instrText>
            </w:r>
            <w:r>
              <w:rPr>
                <w:noProof/>
                <w:kern w:val="0"/>
                <w:sz w:val="18"/>
                <w:szCs w:val="20"/>
                <w:lang w:eastAsia="de-DE"/>
              </w:rPr>
            </w:r>
            <w:r>
              <w:rPr>
                <w:noProof/>
                <w:kern w:val="0"/>
                <w:sz w:val="18"/>
                <w:szCs w:val="20"/>
                <w:lang w:eastAsia="de-DE"/>
              </w:rPr>
              <w:fldChar w:fldCharType="separate"/>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fldChar w:fldCharType="end"/>
            </w:r>
            <w:bookmarkEnd w:id="49"/>
            <w:r>
              <w:rPr>
                <w:noProof/>
                <w:kern w:val="0"/>
                <w:sz w:val="18"/>
                <w:szCs w:val="20"/>
                <w:lang w:eastAsia="de-DE"/>
              </w:rPr>
              <w:t xml:space="preserve"> </w:t>
            </w:r>
            <w:r>
              <w:rPr>
                <w:noProof/>
                <w:kern w:val="0"/>
                <w:sz w:val="18"/>
                <w:szCs w:val="20"/>
                <w:lang w:eastAsia="de-DE"/>
              </w:rPr>
              <w:fldChar w:fldCharType="begin">
                <w:ffData>
                  <w:name w:val="Text24"/>
                  <w:enabled/>
                  <w:calcOnExit w:val="0"/>
                  <w:textInput/>
                </w:ffData>
              </w:fldChar>
            </w:r>
            <w:bookmarkStart w:id="50" w:name="Text24"/>
            <w:r>
              <w:rPr>
                <w:noProof/>
                <w:kern w:val="0"/>
                <w:sz w:val="18"/>
                <w:szCs w:val="20"/>
                <w:lang w:eastAsia="de-DE"/>
              </w:rPr>
              <w:instrText xml:space="preserve"> FORMTEXT </w:instrText>
            </w:r>
            <w:r>
              <w:rPr>
                <w:noProof/>
                <w:kern w:val="0"/>
                <w:sz w:val="18"/>
                <w:szCs w:val="20"/>
                <w:lang w:eastAsia="de-DE"/>
              </w:rPr>
            </w:r>
            <w:r>
              <w:rPr>
                <w:noProof/>
                <w:kern w:val="0"/>
                <w:sz w:val="18"/>
                <w:szCs w:val="20"/>
                <w:lang w:eastAsia="de-DE"/>
              </w:rPr>
              <w:fldChar w:fldCharType="separate"/>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fldChar w:fldCharType="end"/>
            </w:r>
            <w:bookmarkEnd w:id="50"/>
          </w:p>
        </w:tc>
        <w:tc>
          <w:tcPr>
            <w:tcW w:w="1676" w:type="dxa"/>
          </w:tcPr>
          <w:p w:rsidR="00E920FB" w:rsidRPr="00E920FB" w:rsidRDefault="00A662F2" w:rsidP="00E920FB">
            <w:pPr>
              <w:tabs>
                <w:tab w:val="left" w:pos="4111"/>
                <w:tab w:val="left" w:pos="7513"/>
              </w:tabs>
              <w:rPr>
                <w:noProof/>
                <w:kern w:val="0"/>
                <w:sz w:val="18"/>
                <w:szCs w:val="20"/>
                <w:lang w:eastAsia="de-DE"/>
              </w:rPr>
            </w:pPr>
            <w:r>
              <w:rPr>
                <w:noProof/>
                <w:kern w:val="0"/>
                <w:sz w:val="18"/>
                <w:szCs w:val="20"/>
                <w:lang w:eastAsia="de-DE"/>
              </w:rPr>
              <w:fldChar w:fldCharType="begin">
                <w:ffData>
                  <w:name w:val="Text25"/>
                  <w:enabled/>
                  <w:calcOnExit w:val="0"/>
                  <w:textInput/>
                </w:ffData>
              </w:fldChar>
            </w:r>
            <w:bookmarkStart w:id="51" w:name="Text25"/>
            <w:r>
              <w:rPr>
                <w:noProof/>
                <w:kern w:val="0"/>
                <w:sz w:val="18"/>
                <w:szCs w:val="20"/>
                <w:lang w:eastAsia="de-DE"/>
              </w:rPr>
              <w:instrText xml:space="preserve"> FORMTEXT </w:instrText>
            </w:r>
            <w:r>
              <w:rPr>
                <w:noProof/>
                <w:kern w:val="0"/>
                <w:sz w:val="18"/>
                <w:szCs w:val="20"/>
                <w:lang w:eastAsia="de-DE"/>
              </w:rPr>
            </w:r>
            <w:r>
              <w:rPr>
                <w:noProof/>
                <w:kern w:val="0"/>
                <w:sz w:val="18"/>
                <w:szCs w:val="20"/>
                <w:lang w:eastAsia="de-DE"/>
              </w:rPr>
              <w:fldChar w:fldCharType="separate"/>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fldChar w:fldCharType="end"/>
            </w:r>
            <w:bookmarkEnd w:id="51"/>
          </w:p>
        </w:tc>
      </w:tr>
      <w:tr w:rsidR="00E920FB" w:rsidRPr="00E920FB" w:rsidTr="0099101A">
        <w:trPr>
          <w:trHeight w:val="454"/>
        </w:trPr>
        <w:tc>
          <w:tcPr>
            <w:tcW w:w="3086" w:type="dxa"/>
            <w:vMerge w:val="restart"/>
          </w:tcPr>
          <w:p w:rsidR="00E920FB" w:rsidRPr="00E920FB" w:rsidRDefault="00E920FB" w:rsidP="00E920FB">
            <w:pPr>
              <w:tabs>
                <w:tab w:val="left" w:pos="4111"/>
                <w:tab w:val="left" w:pos="7513"/>
              </w:tabs>
              <w:rPr>
                <w:b/>
                <w:noProof/>
                <w:kern w:val="0"/>
                <w:sz w:val="18"/>
                <w:szCs w:val="20"/>
                <w:lang w:eastAsia="de-DE"/>
              </w:rPr>
            </w:pPr>
            <w:r w:rsidRPr="00E920FB">
              <w:rPr>
                <w:b/>
                <w:noProof/>
                <w:kern w:val="0"/>
                <w:sz w:val="18"/>
                <w:szCs w:val="20"/>
                <w:lang w:eastAsia="de-DE"/>
              </w:rPr>
              <w:t>Pflegekinder</w:t>
            </w:r>
          </w:p>
        </w:tc>
        <w:tc>
          <w:tcPr>
            <w:tcW w:w="4525" w:type="dxa"/>
          </w:tcPr>
          <w:p w:rsidR="00E920FB" w:rsidRPr="00E920FB" w:rsidRDefault="00A662F2" w:rsidP="00E920FB">
            <w:pPr>
              <w:tabs>
                <w:tab w:val="left" w:pos="4111"/>
                <w:tab w:val="left" w:pos="7513"/>
              </w:tabs>
              <w:rPr>
                <w:noProof/>
                <w:kern w:val="0"/>
                <w:sz w:val="18"/>
                <w:szCs w:val="20"/>
                <w:lang w:eastAsia="de-DE"/>
              </w:rPr>
            </w:pPr>
            <w:r>
              <w:rPr>
                <w:noProof/>
                <w:kern w:val="0"/>
                <w:sz w:val="18"/>
                <w:szCs w:val="20"/>
                <w:lang w:eastAsia="de-DE"/>
              </w:rPr>
              <w:fldChar w:fldCharType="begin">
                <w:ffData>
                  <w:name w:val="Text26"/>
                  <w:enabled/>
                  <w:calcOnExit w:val="0"/>
                  <w:textInput/>
                </w:ffData>
              </w:fldChar>
            </w:r>
            <w:bookmarkStart w:id="52" w:name="Text26"/>
            <w:r>
              <w:rPr>
                <w:noProof/>
                <w:kern w:val="0"/>
                <w:sz w:val="18"/>
                <w:szCs w:val="20"/>
                <w:lang w:eastAsia="de-DE"/>
              </w:rPr>
              <w:instrText xml:space="preserve"> FORMTEXT </w:instrText>
            </w:r>
            <w:r>
              <w:rPr>
                <w:noProof/>
                <w:kern w:val="0"/>
                <w:sz w:val="18"/>
                <w:szCs w:val="20"/>
                <w:lang w:eastAsia="de-DE"/>
              </w:rPr>
            </w:r>
            <w:r>
              <w:rPr>
                <w:noProof/>
                <w:kern w:val="0"/>
                <w:sz w:val="18"/>
                <w:szCs w:val="20"/>
                <w:lang w:eastAsia="de-DE"/>
              </w:rPr>
              <w:fldChar w:fldCharType="separate"/>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fldChar w:fldCharType="end"/>
            </w:r>
            <w:bookmarkEnd w:id="52"/>
            <w:r>
              <w:rPr>
                <w:noProof/>
                <w:kern w:val="0"/>
                <w:sz w:val="18"/>
                <w:szCs w:val="20"/>
                <w:lang w:eastAsia="de-DE"/>
              </w:rPr>
              <w:t xml:space="preserve"> </w:t>
            </w:r>
            <w:r>
              <w:rPr>
                <w:noProof/>
                <w:kern w:val="0"/>
                <w:sz w:val="18"/>
                <w:szCs w:val="20"/>
                <w:lang w:eastAsia="de-DE"/>
              </w:rPr>
              <w:fldChar w:fldCharType="begin">
                <w:ffData>
                  <w:name w:val="Text27"/>
                  <w:enabled/>
                  <w:calcOnExit w:val="0"/>
                  <w:textInput/>
                </w:ffData>
              </w:fldChar>
            </w:r>
            <w:bookmarkStart w:id="53" w:name="Text27"/>
            <w:r>
              <w:rPr>
                <w:noProof/>
                <w:kern w:val="0"/>
                <w:sz w:val="18"/>
                <w:szCs w:val="20"/>
                <w:lang w:eastAsia="de-DE"/>
              </w:rPr>
              <w:instrText xml:space="preserve"> FORMTEXT </w:instrText>
            </w:r>
            <w:r>
              <w:rPr>
                <w:noProof/>
                <w:kern w:val="0"/>
                <w:sz w:val="18"/>
                <w:szCs w:val="20"/>
                <w:lang w:eastAsia="de-DE"/>
              </w:rPr>
            </w:r>
            <w:r>
              <w:rPr>
                <w:noProof/>
                <w:kern w:val="0"/>
                <w:sz w:val="18"/>
                <w:szCs w:val="20"/>
                <w:lang w:eastAsia="de-DE"/>
              </w:rPr>
              <w:fldChar w:fldCharType="separate"/>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fldChar w:fldCharType="end"/>
            </w:r>
            <w:bookmarkEnd w:id="53"/>
          </w:p>
        </w:tc>
        <w:tc>
          <w:tcPr>
            <w:tcW w:w="1676" w:type="dxa"/>
          </w:tcPr>
          <w:p w:rsidR="00E920FB" w:rsidRPr="00E920FB" w:rsidRDefault="00A662F2" w:rsidP="00E920FB">
            <w:pPr>
              <w:tabs>
                <w:tab w:val="left" w:pos="4111"/>
                <w:tab w:val="left" w:pos="7513"/>
              </w:tabs>
              <w:rPr>
                <w:noProof/>
                <w:kern w:val="0"/>
                <w:sz w:val="18"/>
                <w:szCs w:val="20"/>
                <w:lang w:eastAsia="de-DE"/>
              </w:rPr>
            </w:pPr>
            <w:r>
              <w:rPr>
                <w:noProof/>
                <w:kern w:val="0"/>
                <w:sz w:val="18"/>
                <w:szCs w:val="20"/>
                <w:lang w:eastAsia="de-DE"/>
              </w:rPr>
              <w:fldChar w:fldCharType="begin">
                <w:ffData>
                  <w:name w:val="Text28"/>
                  <w:enabled/>
                  <w:calcOnExit w:val="0"/>
                  <w:textInput/>
                </w:ffData>
              </w:fldChar>
            </w:r>
            <w:bookmarkStart w:id="54" w:name="Text28"/>
            <w:r>
              <w:rPr>
                <w:noProof/>
                <w:kern w:val="0"/>
                <w:sz w:val="18"/>
                <w:szCs w:val="20"/>
                <w:lang w:eastAsia="de-DE"/>
              </w:rPr>
              <w:instrText xml:space="preserve"> FORMTEXT </w:instrText>
            </w:r>
            <w:r>
              <w:rPr>
                <w:noProof/>
                <w:kern w:val="0"/>
                <w:sz w:val="18"/>
                <w:szCs w:val="20"/>
                <w:lang w:eastAsia="de-DE"/>
              </w:rPr>
            </w:r>
            <w:r>
              <w:rPr>
                <w:noProof/>
                <w:kern w:val="0"/>
                <w:sz w:val="18"/>
                <w:szCs w:val="20"/>
                <w:lang w:eastAsia="de-DE"/>
              </w:rPr>
              <w:fldChar w:fldCharType="separate"/>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fldChar w:fldCharType="end"/>
            </w:r>
            <w:bookmarkEnd w:id="54"/>
          </w:p>
        </w:tc>
      </w:tr>
      <w:tr w:rsidR="00E920FB" w:rsidRPr="00E920FB" w:rsidTr="0099101A">
        <w:trPr>
          <w:trHeight w:val="454"/>
        </w:trPr>
        <w:tc>
          <w:tcPr>
            <w:tcW w:w="3086" w:type="dxa"/>
            <w:vMerge/>
          </w:tcPr>
          <w:p w:rsidR="00E920FB" w:rsidRPr="00E920FB" w:rsidRDefault="00E920FB" w:rsidP="00E920FB">
            <w:pPr>
              <w:tabs>
                <w:tab w:val="left" w:pos="4111"/>
                <w:tab w:val="left" w:pos="7513"/>
              </w:tabs>
              <w:rPr>
                <w:noProof/>
                <w:kern w:val="0"/>
                <w:sz w:val="18"/>
                <w:szCs w:val="20"/>
                <w:lang w:eastAsia="de-DE"/>
              </w:rPr>
            </w:pPr>
          </w:p>
        </w:tc>
        <w:tc>
          <w:tcPr>
            <w:tcW w:w="4525" w:type="dxa"/>
          </w:tcPr>
          <w:p w:rsidR="00E920FB" w:rsidRPr="00E920FB" w:rsidRDefault="00A662F2" w:rsidP="00E920FB">
            <w:pPr>
              <w:tabs>
                <w:tab w:val="left" w:pos="4111"/>
                <w:tab w:val="left" w:pos="7513"/>
              </w:tabs>
              <w:rPr>
                <w:noProof/>
                <w:kern w:val="0"/>
                <w:sz w:val="18"/>
                <w:szCs w:val="20"/>
                <w:lang w:eastAsia="de-DE"/>
              </w:rPr>
            </w:pPr>
            <w:r>
              <w:rPr>
                <w:noProof/>
                <w:kern w:val="0"/>
                <w:sz w:val="18"/>
                <w:szCs w:val="20"/>
                <w:lang w:eastAsia="de-DE"/>
              </w:rPr>
              <w:fldChar w:fldCharType="begin">
                <w:ffData>
                  <w:name w:val="Text29"/>
                  <w:enabled/>
                  <w:calcOnExit w:val="0"/>
                  <w:textInput/>
                </w:ffData>
              </w:fldChar>
            </w:r>
            <w:bookmarkStart w:id="55" w:name="Text29"/>
            <w:r>
              <w:rPr>
                <w:noProof/>
                <w:kern w:val="0"/>
                <w:sz w:val="18"/>
                <w:szCs w:val="20"/>
                <w:lang w:eastAsia="de-DE"/>
              </w:rPr>
              <w:instrText xml:space="preserve"> FORMTEXT </w:instrText>
            </w:r>
            <w:r>
              <w:rPr>
                <w:noProof/>
                <w:kern w:val="0"/>
                <w:sz w:val="18"/>
                <w:szCs w:val="20"/>
                <w:lang w:eastAsia="de-DE"/>
              </w:rPr>
            </w:r>
            <w:r>
              <w:rPr>
                <w:noProof/>
                <w:kern w:val="0"/>
                <w:sz w:val="18"/>
                <w:szCs w:val="20"/>
                <w:lang w:eastAsia="de-DE"/>
              </w:rPr>
              <w:fldChar w:fldCharType="separate"/>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fldChar w:fldCharType="end"/>
            </w:r>
            <w:bookmarkEnd w:id="55"/>
            <w:r>
              <w:rPr>
                <w:noProof/>
                <w:kern w:val="0"/>
                <w:sz w:val="18"/>
                <w:szCs w:val="20"/>
                <w:lang w:eastAsia="de-DE"/>
              </w:rPr>
              <w:t xml:space="preserve"> </w:t>
            </w:r>
            <w:r>
              <w:rPr>
                <w:noProof/>
                <w:kern w:val="0"/>
                <w:sz w:val="18"/>
                <w:szCs w:val="20"/>
                <w:lang w:eastAsia="de-DE"/>
              </w:rPr>
              <w:fldChar w:fldCharType="begin">
                <w:ffData>
                  <w:name w:val="Text30"/>
                  <w:enabled/>
                  <w:calcOnExit w:val="0"/>
                  <w:textInput/>
                </w:ffData>
              </w:fldChar>
            </w:r>
            <w:bookmarkStart w:id="56" w:name="Text30"/>
            <w:r>
              <w:rPr>
                <w:noProof/>
                <w:kern w:val="0"/>
                <w:sz w:val="18"/>
                <w:szCs w:val="20"/>
                <w:lang w:eastAsia="de-DE"/>
              </w:rPr>
              <w:instrText xml:space="preserve"> FORMTEXT </w:instrText>
            </w:r>
            <w:r>
              <w:rPr>
                <w:noProof/>
                <w:kern w:val="0"/>
                <w:sz w:val="18"/>
                <w:szCs w:val="20"/>
                <w:lang w:eastAsia="de-DE"/>
              </w:rPr>
            </w:r>
            <w:r>
              <w:rPr>
                <w:noProof/>
                <w:kern w:val="0"/>
                <w:sz w:val="18"/>
                <w:szCs w:val="20"/>
                <w:lang w:eastAsia="de-DE"/>
              </w:rPr>
              <w:fldChar w:fldCharType="separate"/>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fldChar w:fldCharType="end"/>
            </w:r>
            <w:bookmarkEnd w:id="56"/>
          </w:p>
        </w:tc>
        <w:tc>
          <w:tcPr>
            <w:tcW w:w="1676" w:type="dxa"/>
          </w:tcPr>
          <w:p w:rsidR="00E920FB" w:rsidRPr="00E920FB" w:rsidRDefault="00A662F2" w:rsidP="00E920FB">
            <w:pPr>
              <w:tabs>
                <w:tab w:val="left" w:pos="4111"/>
                <w:tab w:val="left" w:pos="7513"/>
              </w:tabs>
              <w:rPr>
                <w:noProof/>
                <w:kern w:val="0"/>
                <w:sz w:val="18"/>
                <w:szCs w:val="20"/>
                <w:lang w:eastAsia="de-DE"/>
              </w:rPr>
            </w:pPr>
            <w:r>
              <w:rPr>
                <w:noProof/>
                <w:kern w:val="0"/>
                <w:sz w:val="18"/>
                <w:szCs w:val="20"/>
                <w:lang w:eastAsia="de-DE"/>
              </w:rPr>
              <w:fldChar w:fldCharType="begin">
                <w:ffData>
                  <w:name w:val="Text31"/>
                  <w:enabled/>
                  <w:calcOnExit w:val="0"/>
                  <w:textInput/>
                </w:ffData>
              </w:fldChar>
            </w:r>
            <w:bookmarkStart w:id="57" w:name="Text31"/>
            <w:r>
              <w:rPr>
                <w:noProof/>
                <w:kern w:val="0"/>
                <w:sz w:val="18"/>
                <w:szCs w:val="20"/>
                <w:lang w:eastAsia="de-DE"/>
              </w:rPr>
              <w:instrText xml:space="preserve"> FORMTEXT </w:instrText>
            </w:r>
            <w:r>
              <w:rPr>
                <w:noProof/>
                <w:kern w:val="0"/>
                <w:sz w:val="18"/>
                <w:szCs w:val="20"/>
                <w:lang w:eastAsia="de-DE"/>
              </w:rPr>
            </w:r>
            <w:r>
              <w:rPr>
                <w:noProof/>
                <w:kern w:val="0"/>
                <w:sz w:val="18"/>
                <w:szCs w:val="20"/>
                <w:lang w:eastAsia="de-DE"/>
              </w:rPr>
              <w:fldChar w:fldCharType="separate"/>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fldChar w:fldCharType="end"/>
            </w:r>
            <w:bookmarkEnd w:id="57"/>
          </w:p>
        </w:tc>
      </w:tr>
      <w:tr w:rsidR="00E920FB" w:rsidRPr="00E920FB" w:rsidTr="0099101A">
        <w:trPr>
          <w:trHeight w:val="454"/>
        </w:trPr>
        <w:tc>
          <w:tcPr>
            <w:tcW w:w="3086" w:type="dxa"/>
            <w:vMerge w:val="restart"/>
          </w:tcPr>
          <w:p w:rsidR="00E920FB" w:rsidRPr="00E920FB" w:rsidRDefault="00E920FB" w:rsidP="00E920FB">
            <w:pPr>
              <w:tabs>
                <w:tab w:val="left" w:pos="4111"/>
                <w:tab w:val="left" w:pos="7513"/>
              </w:tabs>
              <w:rPr>
                <w:b/>
                <w:noProof/>
                <w:kern w:val="0"/>
                <w:sz w:val="18"/>
                <w:szCs w:val="20"/>
                <w:lang w:eastAsia="de-DE"/>
              </w:rPr>
            </w:pPr>
            <w:r w:rsidRPr="00E920FB">
              <w:rPr>
                <w:b/>
                <w:noProof/>
                <w:kern w:val="0"/>
                <w:sz w:val="18"/>
                <w:szCs w:val="20"/>
                <w:lang w:eastAsia="de-DE"/>
              </w:rPr>
              <w:t>Weitere im gleichen Haushalt lebende Personen</w:t>
            </w:r>
          </w:p>
        </w:tc>
        <w:tc>
          <w:tcPr>
            <w:tcW w:w="4525" w:type="dxa"/>
          </w:tcPr>
          <w:p w:rsidR="00E920FB" w:rsidRPr="00E920FB" w:rsidRDefault="00A662F2" w:rsidP="00E920FB">
            <w:pPr>
              <w:tabs>
                <w:tab w:val="left" w:pos="4111"/>
                <w:tab w:val="left" w:pos="7513"/>
              </w:tabs>
              <w:rPr>
                <w:noProof/>
                <w:kern w:val="0"/>
                <w:sz w:val="18"/>
                <w:szCs w:val="20"/>
                <w:lang w:eastAsia="de-DE"/>
              </w:rPr>
            </w:pPr>
            <w:r>
              <w:rPr>
                <w:noProof/>
                <w:kern w:val="0"/>
                <w:sz w:val="18"/>
                <w:szCs w:val="20"/>
                <w:lang w:eastAsia="de-DE"/>
              </w:rPr>
              <w:fldChar w:fldCharType="begin">
                <w:ffData>
                  <w:name w:val="Text32"/>
                  <w:enabled/>
                  <w:calcOnExit w:val="0"/>
                  <w:textInput/>
                </w:ffData>
              </w:fldChar>
            </w:r>
            <w:bookmarkStart w:id="58" w:name="Text32"/>
            <w:r>
              <w:rPr>
                <w:noProof/>
                <w:kern w:val="0"/>
                <w:sz w:val="18"/>
                <w:szCs w:val="20"/>
                <w:lang w:eastAsia="de-DE"/>
              </w:rPr>
              <w:instrText xml:space="preserve"> FORMTEXT </w:instrText>
            </w:r>
            <w:r>
              <w:rPr>
                <w:noProof/>
                <w:kern w:val="0"/>
                <w:sz w:val="18"/>
                <w:szCs w:val="20"/>
                <w:lang w:eastAsia="de-DE"/>
              </w:rPr>
            </w:r>
            <w:r>
              <w:rPr>
                <w:noProof/>
                <w:kern w:val="0"/>
                <w:sz w:val="18"/>
                <w:szCs w:val="20"/>
                <w:lang w:eastAsia="de-DE"/>
              </w:rPr>
              <w:fldChar w:fldCharType="separate"/>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fldChar w:fldCharType="end"/>
            </w:r>
            <w:bookmarkEnd w:id="58"/>
            <w:r>
              <w:rPr>
                <w:noProof/>
                <w:kern w:val="0"/>
                <w:sz w:val="18"/>
                <w:szCs w:val="20"/>
                <w:lang w:eastAsia="de-DE"/>
              </w:rPr>
              <w:t xml:space="preserve"> </w:t>
            </w:r>
            <w:r>
              <w:rPr>
                <w:noProof/>
                <w:kern w:val="0"/>
                <w:sz w:val="18"/>
                <w:szCs w:val="20"/>
                <w:lang w:eastAsia="de-DE"/>
              </w:rPr>
              <w:fldChar w:fldCharType="begin">
                <w:ffData>
                  <w:name w:val="Text33"/>
                  <w:enabled/>
                  <w:calcOnExit w:val="0"/>
                  <w:textInput/>
                </w:ffData>
              </w:fldChar>
            </w:r>
            <w:bookmarkStart w:id="59" w:name="Text33"/>
            <w:r>
              <w:rPr>
                <w:noProof/>
                <w:kern w:val="0"/>
                <w:sz w:val="18"/>
                <w:szCs w:val="20"/>
                <w:lang w:eastAsia="de-DE"/>
              </w:rPr>
              <w:instrText xml:space="preserve"> FORMTEXT </w:instrText>
            </w:r>
            <w:r>
              <w:rPr>
                <w:noProof/>
                <w:kern w:val="0"/>
                <w:sz w:val="18"/>
                <w:szCs w:val="20"/>
                <w:lang w:eastAsia="de-DE"/>
              </w:rPr>
            </w:r>
            <w:r>
              <w:rPr>
                <w:noProof/>
                <w:kern w:val="0"/>
                <w:sz w:val="18"/>
                <w:szCs w:val="20"/>
                <w:lang w:eastAsia="de-DE"/>
              </w:rPr>
              <w:fldChar w:fldCharType="separate"/>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fldChar w:fldCharType="end"/>
            </w:r>
            <w:bookmarkEnd w:id="59"/>
          </w:p>
        </w:tc>
        <w:tc>
          <w:tcPr>
            <w:tcW w:w="1676" w:type="dxa"/>
          </w:tcPr>
          <w:p w:rsidR="00E920FB" w:rsidRPr="00E920FB" w:rsidRDefault="00A662F2" w:rsidP="00E920FB">
            <w:pPr>
              <w:tabs>
                <w:tab w:val="left" w:pos="4111"/>
                <w:tab w:val="left" w:pos="7513"/>
              </w:tabs>
              <w:rPr>
                <w:noProof/>
                <w:kern w:val="0"/>
                <w:sz w:val="18"/>
                <w:szCs w:val="20"/>
                <w:lang w:eastAsia="de-DE"/>
              </w:rPr>
            </w:pPr>
            <w:r>
              <w:rPr>
                <w:noProof/>
                <w:kern w:val="0"/>
                <w:sz w:val="18"/>
                <w:szCs w:val="20"/>
                <w:lang w:eastAsia="de-DE"/>
              </w:rPr>
              <w:fldChar w:fldCharType="begin">
                <w:ffData>
                  <w:name w:val="Text34"/>
                  <w:enabled/>
                  <w:calcOnExit w:val="0"/>
                  <w:textInput/>
                </w:ffData>
              </w:fldChar>
            </w:r>
            <w:bookmarkStart w:id="60" w:name="Text34"/>
            <w:r>
              <w:rPr>
                <w:noProof/>
                <w:kern w:val="0"/>
                <w:sz w:val="18"/>
                <w:szCs w:val="20"/>
                <w:lang w:eastAsia="de-DE"/>
              </w:rPr>
              <w:instrText xml:space="preserve"> FORMTEXT </w:instrText>
            </w:r>
            <w:r>
              <w:rPr>
                <w:noProof/>
                <w:kern w:val="0"/>
                <w:sz w:val="18"/>
                <w:szCs w:val="20"/>
                <w:lang w:eastAsia="de-DE"/>
              </w:rPr>
            </w:r>
            <w:r>
              <w:rPr>
                <w:noProof/>
                <w:kern w:val="0"/>
                <w:sz w:val="18"/>
                <w:szCs w:val="20"/>
                <w:lang w:eastAsia="de-DE"/>
              </w:rPr>
              <w:fldChar w:fldCharType="separate"/>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fldChar w:fldCharType="end"/>
            </w:r>
            <w:bookmarkEnd w:id="60"/>
          </w:p>
        </w:tc>
      </w:tr>
      <w:tr w:rsidR="00E920FB" w:rsidRPr="00E920FB" w:rsidTr="0099101A">
        <w:trPr>
          <w:trHeight w:val="454"/>
        </w:trPr>
        <w:tc>
          <w:tcPr>
            <w:tcW w:w="3086" w:type="dxa"/>
            <w:vMerge/>
          </w:tcPr>
          <w:p w:rsidR="00E920FB" w:rsidRPr="00E920FB" w:rsidRDefault="00E920FB" w:rsidP="00E920FB">
            <w:pPr>
              <w:tabs>
                <w:tab w:val="left" w:pos="4111"/>
                <w:tab w:val="left" w:pos="7513"/>
              </w:tabs>
              <w:rPr>
                <w:noProof/>
                <w:kern w:val="0"/>
                <w:sz w:val="18"/>
                <w:szCs w:val="20"/>
                <w:lang w:eastAsia="de-DE"/>
              </w:rPr>
            </w:pPr>
          </w:p>
        </w:tc>
        <w:tc>
          <w:tcPr>
            <w:tcW w:w="4525" w:type="dxa"/>
          </w:tcPr>
          <w:p w:rsidR="00E920FB" w:rsidRPr="00E920FB" w:rsidRDefault="00A662F2" w:rsidP="00E920FB">
            <w:pPr>
              <w:tabs>
                <w:tab w:val="left" w:pos="4111"/>
                <w:tab w:val="left" w:pos="7513"/>
              </w:tabs>
              <w:rPr>
                <w:noProof/>
                <w:kern w:val="0"/>
                <w:sz w:val="18"/>
                <w:szCs w:val="20"/>
                <w:lang w:eastAsia="de-DE"/>
              </w:rPr>
            </w:pPr>
            <w:r>
              <w:rPr>
                <w:noProof/>
                <w:kern w:val="0"/>
                <w:sz w:val="18"/>
                <w:szCs w:val="20"/>
                <w:lang w:eastAsia="de-DE"/>
              </w:rPr>
              <w:fldChar w:fldCharType="begin">
                <w:ffData>
                  <w:name w:val="Text35"/>
                  <w:enabled/>
                  <w:calcOnExit w:val="0"/>
                  <w:textInput/>
                </w:ffData>
              </w:fldChar>
            </w:r>
            <w:bookmarkStart w:id="61" w:name="Text35"/>
            <w:r>
              <w:rPr>
                <w:noProof/>
                <w:kern w:val="0"/>
                <w:sz w:val="18"/>
                <w:szCs w:val="20"/>
                <w:lang w:eastAsia="de-DE"/>
              </w:rPr>
              <w:instrText xml:space="preserve"> FORMTEXT </w:instrText>
            </w:r>
            <w:r>
              <w:rPr>
                <w:noProof/>
                <w:kern w:val="0"/>
                <w:sz w:val="18"/>
                <w:szCs w:val="20"/>
                <w:lang w:eastAsia="de-DE"/>
              </w:rPr>
            </w:r>
            <w:r>
              <w:rPr>
                <w:noProof/>
                <w:kern w:val="0"/>
                <w:sz w:val="18"/>
                <w:szCs w:val="20"/>
                <w:lang w:eastAsia="de-DE"/>
              </w:rPr>
              <w:fldChar w:fldCharType="separate"/>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fldChar w:fldCharType="end"/>
            </w:r>
            <w:bookmarkEnd w:id="61"/>
            <w:r>
              <w:rPr>
                <w:noProof/>
                <w:kern w:val="0"/>
                <w:sz w:val="18"/>
                <w:szCs w:val="20"/>
                <w:lang w:eastAsia="de-DE"/>
              </w:rPr>
              <w:t xml:space="preserve"> </w:t>
            </w:r>
            <w:r>
              <w:rPr>
                <w:noProof/>
                <w:kern w:val="0"/>
                <w:sz w:val="18"/>
                <w:szCs w:val="20"/>
                <w:lang w:eastAsia="de-DE"/>
              </w:rPr>
              <w:fldChar w:fldCharType="begin">
                <w:ffData>
                  <w:name w:val="Text36"/>
                  <w:enabled/>
                  <w:calcOnExit w:val="0"/>
                  <w:textInput/>
                </w:ffData>
              </w:fldChar>
            </w:r>
            <w:bookmarkStart w:id="62" w:name="Text36"/>
            <w:r>
              <w:rPr>
                <w:noProof/>
                <w:kern w:val="0"/>
                <w:sz w:val="18"/>
                <w:szCs w:val="20"/>
                <w:lang w:eastAsia="de-DE"/>
              </w:rPr>
              <w:instrText xml:space="preserve"> FORMTEXT </w:instrText>
            </w:r>
            <w:r>
              <w:rPr>
                <w:noProof/>
                <w:kern w:val="0"/>
                <w:sz w:val="18"/>
                <w:szCs w:val="20"/>
                <w:lang w:eastAsia="de-DE"/>
              </w:rPr>
            </w:r>
            <w:r>
              <w:rPr>
                <w:noProof/>
                <w:kern w:val="0"/>
                <w:sz w:val="18"/>
                <w:szCs w:val="20"/>
                <w:lang w:eastAsia="de-DE"/>
              </w:rPr>
              <w:fldChar w:fldCharType="separate"/>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fldChar w:fldCharType="end"/>
            </w:r>
            <w:bookmarkEnd w:id="62"/>
          </w:p>
        </w:tc>
        <w:tc>
          <w:tcPr>
            <w:tcW w:w="1676" w:type="dxa"/>
          </w:tcPr>
          <w:p w:rsidR="00E920FB" w:rsidRPr="00E920FB" w:rsidRDefault="00A662F2" w:rsidP="00E920FB">
            <w:pPr>
              <w:tabs>
                <w:tab w:val="left" w:pos="4111"/>
                <w:tab w:val="left" w:pos="7513"/>
              </w:tabs>
              <w:rPr>
                <w:noProof/>
                <w:kern w:val="0"/>
                <w:sz w:val="18"/>
                <w:szCs w:val="20"/>
                <w:lang w:eastAsia="de-DE"/>
              </w:rPr>
            </w:pPr>
            <w:r>
              <w:rPr>
                <w:noProof/>
                <w:kern w:val="0"/>
                <w:sz w:val="18"/>
                <w:szCs w:val="20"/>
                <w:lang w:eastAsia="de-DE"/>
              </w:rPr>
              <w:fldChar w:fldCharType="begin">
                <w:ffData>
                  <w:name w:val="Text37"/>
                  <w:enabled/>
                  <w:calcOnExit w:val="0"/>
                  <w:textInput/>
                </w:ffData>
              </w:fldChar>
            </w:r>
            <w:bookmarkStart w:id="63" w:name="Text37"/>
            <w:r>
              <w:rPr>
                <w:noProof/>
                <w:kern w:val="0"/>
                <w:sz w:val="18"/>
                <w:szCs w:val="20"/>
                <w:lang w:eastAsia="de-DE"/>
              </w:rPr>
              <w:instrText xml:space="preserve"> FORMTEXT </w:instrText>
            </w:r>
            <w:r>
              <w:rPr>
                <w:noProof/>
                <w:kern w:val="0"/>
                <w:sz w:val="18"/>
                <w:szCs w:val="20"/>
                <w:lang w:eastAsia="de-DE"/>
              </w:rPr>
            </w:r>
            <w:r>
              <w:rPr>
                <w:noProof/>
                <w:kern w:val="0"/>
                <w:sz w:val="18"/>
                <w:szCs w:val="20"/>
                <w:lang w:eastAsia="de-DE"/>
              </w:rPr>
              <w:fldChar w:fldCharType="separate"/>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fldChar w:fldCharType="end"/>
            </w:r>
            <w:bookmarkEnd w:id="63"/>
          </w:p>
        </w:tc>
      </w:tr>
    </w:tbl>
    <w:p w:rsidR="00E920FB" w:rsidRDefault="00E920FB" w:rsidP="00E920FB">
      <w:pPr>
        <w:tabs>
          <w:tab w:val="left" w:pos="4111"/>
          <w:tab w:val="left" w:pos="7513"/>
        </w:tabs>
        <w:rPr>
          <w:noProof/>
          <w:kern w:val="0"/>
          <w:sz w:val="18"/>
          <w:szCs w:val="20"/>
          <w:lang w:eastAsia="de-DE"/>
        </w:rPr>
      </w:pPr>
    </w:p>
    <w:p w:rsidR="00255179" w:rsidRDefault="00255179" w:rsidP="00E920FB">
      <w:pPr>
        <w:tabs>
          <w:tab w:val="left" w:pos="4111"/>
          <w:tab w:val="left" w:pos="7513"/>
        </w:tabs>
        <w:rPr>
          <w:noProof/>
          <w:kern w:val="0"/>
          <w:sz w:val="18"/>
          <w:szCs w:val="20"/>
          <w:lang w:eastAsia="de-DE"/>
        </w:rPr>
      </w:pPr>
    </w:p>
    <w:p w:rsidR="00255179" w:rsidRPr="00E920FB" w:rsidRDefault="00255179" w:rsidP="00E920FB">
      <w:pPr>
        <w:tabs>
          <w:tab w:val="left" w:pos="4111"/>
          <w:tab w:val="left" w:pos="7513"/>
        </w:tabs>
        <w:rPr>
          <w:noProof/>
          <w:kern w:val="0"/>
          <w:sz w:val="18"/>
          <w:szCs w:val="20"/>
          <w:lang w:eastAsia="de-DE"/>
        </w:rPr>
      </w:pPr>
    </w:p>
    <w:p w:rsidR="00E920FB" w:rsidRPr="00E920FB" w:rsidRDefault="00E920FB" w:rsidP="00E920FB">
      <w:pPr>
        <w:numPr>
          <w:ilvl w:val="0"/>
          <w:numId w:val="32"/>
        </w:numPr>
        <w:tabs>
          <w:tab w:val="num" w:pos="284"/>
          <w:tab w:val="right" w:pos="9072"/>
        </w:tabs>
        <w:spacing w:after="120"/>
        <w:ind w:left="284" w:hanging="284"/>
        <w:rPr>
          <w:b/>
          <w:noProof/>
          <w:kern w:val="0"/>
          <w:szCs w:val="22"/>
          <w:lang w:eastAsia="de-DE"/>
        </w:rPr>
      </w:pPr>
      <w:r w:rsidRPr="00E920FB">
        <w:rPr>
          <w:b/>
          <w:noProof/>
          <w:kern w:val="0"/>
          <w:szCs w:val="22"/>
          <w:lang w:eastAsia="de-DE"/>
        </w:rPr>
        <w:t>Zukünftiges Adoptivkind (noch nicht bekannt)</w:t>
      </w:r>
    </w:p>
    <w:tbl>
      <w:tblPr>
        <w:tblStyle w:val="Tabellenraster"/>
        <w:tblW w:w="0" w:type="auto"/>
        <w:tblLook w:val="01E0" w:firstRow="1" w:lastRow="1" w:firstColumn="1" w:lastColumn="1" w:noHBand="0" w:noVBand="0"/>
      </w:tblPr>
      <w:tblGrid>
        <w:gridCol w:w="3133"/>
        <w:gridCol w:w="6154"/>
      </w:tblGrid>
      <w:tr w:rsidR="00E920FB" w:rsidRPr="00E920FB" w:rsidTr="0099101A">
        <w:trPr>
          <w:trHeight w:val="454"/>
        </w:trPr>
        <w:tc>
          <w:tcPr>
            <w:tcW w:w="3267" w:type="dxa"/>
          </w:tcPr>
          <w:p w:rsidR="00E920FB" w:rsidRPr="00E920FB" w:rsidRDefault="00E920FB" w:rsidP="00E920FB">
            <w:pPr>
              <w:spacing w:after="120"/>
              <w:rPr>
                <w:b/>
                <w:noProof/>
                <w:kern w:val="0"/>
                <w:sz w:val="20"/>
                <w:szCs w:val="20"/>
                <w:lang w:eastAsia="de-DE"/>
              </w:rPr>
            </w:pPr>
            <w:r w:rsidRPr="00E920FB">
              <w:rPr>
                <w:b/>
                <w:noProof/>
                <w:kern w:val="0"/>
                <w:sz w:val="18"/>
                <w:szCs w:val="20"/>
                <w:lang w:eastAsia="de-DE"/>
              </w:rPr>
              <w:t>Herkunftsland</w:t>
            </w:r>
          </w:p>
        </w:tc>
        <w:tc>
          <w:tcPr>
            <w:tcW w:w="6624" w:type="dxa"/>
          </w:tcPr>
          <w:p w:rsidR="00E920FB" w:rsidRPr="00E920FB" w:rsidRDefault="00A662F2" w:rsidP="00E920FB">
            <w:pPr>
              <w:spacing w:after="120"/>
              <w:rPr>
                <w:b/>
                <w:noProof/>
                <w:kern w:val="0"/>
                <w:sz w:val="20"/>
                <w:szCs w:val="20"/>
                <w:lang w:eastAsia="de-DE"/>
              </w:rPr>
            </w:pPr>
            <w:r>
              <w:rPr>
                <w:b/>
                <w:noProof/>
                <w:kern w:val="0"/>
                <w:sz w:val="20"/>
                <w:szCs w:val="20"/>
                <w:lang w:eastAsia="de-DE"/>
              </w:rPr>
              <w:fldChar w:fldCharType="begin">
                <w:ffData>
                  <w:name w:val="Text38"/>
                  <w:enabled/>
                  <w:calcOnExit w:val="0"/>
                  <w:textInput/>
                </w:ffData>
              </w:fldChar>
            </w:r>
            <w:bookmarkStart w:id="64" w:name="Text38"/>
            <w:r>
              <w:rPr>
                <w:b/>
                <w:noProof/>
                <w:kern w:val="0"/>
                <w:sz w:val="20"/>
                <w:szCs w:val="20"/>
                <w:lang w:eastAsia="de-DE"/>
              </w:rPr>
              <w:instrText xml:space="preserve"> FORMTEXT </w:instrText>
            </w:r>
            <w:r>
              <w:rPr>
                <w:b/>
                <w:noProof/>
                <w:kern w:val="0"/>
                <w:sz w:val="20"/>
                <w:szCs w:val="20"/>
                <w:lang w:eastAsia="de-DE"/>
              </w:rPr>
            </w:r>
            <w:r>
              <w:rPr>
                <w:b/>
                <w:noProof/>
                <w:kern w:val="0"/>
                <w:sz w:val="20"/>
                <w:szCs w:val="20"/>
                <w:lang w:eastAsia="de-DE"/>
              </w:rPr>
              <w:fldChar w:fldCharType="separate"/>
            </w:r>
            <w:r>
              <w:rPr>
                <w:b/>
                <w:noProof/>
                <w:kern w:val="0"/>
                <w:sz w:val="20"/>
                <w:szCs w:val="20"/>
                <w:lang w:eastAsia="de-DE"/>
              </w:rPr>
              <w:t> </w:t>
            </w:r>
            <w:r>
              <w:rPr>
                <w:b/>
                <w:noProof/>
                <w:kern w:val="0"/>
                <w:sz w:val="20"/>
                <w:szCs w:val="20"/>
                <w:lang w:eastAsia="de-DE"/>
              </w:rPr>
              <w:t> </w:t>
            </w:r>
            <w:r>
              <w:rPr>
                <w:b/>
                <w:noProof/>
                <w:kern w:val="0"/>
                <w:sz w:val="20"/>
                <w:szCs w:val="20"/>
                <w:lang w:eastAsia="de-DE"/>
              </w:rPr>
              <w:t> </w:t>
            </w:r>
            <w:r>
              <w:rPr>
                <w:b/>
                <w:noProof/>
                <w:kern w:val="0"/>
                <w:sz w:val="20"/>
                <w:szCs w:val="20"/>
                <w:lang w:eastAsia="de-DE"/>
              </w:rPr>
              <w:t> </w:t>
            </w:r>
            <w:r>
              <w:rPr>
                <w:b/>
                <w:noProof/>
                <w:kern w:val="0"/>
                <w:sz w:val="20"/>
                <w:szCs w:val="20"/>
                <w:lang w:eastAsia="de-DE"/>
              </w:rPr>
              <w:t> </w:t>
            </w:r>
            <w:r>
              <w:rPr>
                <w:b/>
                <w:noProof/>
                <w:kern w:val="0"/>
                <w:sz w:val="20"/>
                <w:szCs w:val="20"/>
                <w:lang w:eastAsia="de-DE"/>
              </w:rPr>
              <w:fldChar w:fldCharType="end"/>
            </w:r>
            <w:bookmarkEnd w:id="64"/>
          </w:p>
        </w:tc>
      </w:tr>
      <w:tr w:rsidR="00E920FB" w:rsidRPr="00E920FB" w:rsidTr="0099101A">
        <w:trPr>
          <w:trHeight w:val="454"/>
        </w:trPr>
        <w:tc>
          <w:tcPr>
            <w:tcW w:w="3267" w:type="dxa"/>
          </w:tcPr>
          <w:p w:rsidR="00E920FB" w:rsidRPr="00E920FB" w:rsidRDefault="00E920FB" w:rsidP="00E920FB">
            <w:pPr>
              <w:spacing w:after="120"/>
              <w:rPr>
                <w:b/>
                <w:noProof/>
                <w:kern w:val="0"/>
                <w:sz w:val="18"/>
                <w:szCs w:val="20"/>
                <w:lang w:eastAsia="de-DE"/>
              </w:rPr>
            </w:pPr>
            <w:r w:rsidRPr="00E920FB">
              <w:rPr>
                <w:b/>
                <w:noProof/>
                <w:kern w:val="0"/>
                <w:sz w:val="18"/>
                <w:szCs w:val="20"/>
                <w:lang w:eastAsia="de-DE"/>
              </w:rPr>
              <w:t>Gewünschte Anzahl</w:t>
            </w:r>
          </w:p>
        </w:tc>
        <w:tc>
          <w:tcPr>
            <w:tcW w:w="6624" w:type="dxa"/>
          </w:tcPr>
          <w:p w:rsidR="00E920FB" w:rsidRPr="00E920FB" w:rsidRDefault="00A662F2" w:rsidP="00E920FB">
            <w:pPr>
              <w:tabs>
                <w:tab w:val="left" w:pos="438"/>
              </w:tabs>
              <w:spacing w:after="120"/>
              <w:rPr>
                <w:b/>
                <w:noProof/>
                <w:kern w:val="0"/>
                <w:sz w:val="18"/>
                <w:szCs w:val="18"/>
                <w:lang w:eastAsia="de-DE"/>
              </w:rPr>
            </w:pPr>
            <w:r>
              <w:rPr>
                <w:b/>
                <w:noProof/>
                <w:kern w:val="0"/>
                <w:sz w:val="20"/>
                <w:szCs w:val="20"/>
                <w:lang w:eastAsia="de-DE"/>
              </w:rPr>
              <w:fldChar w:fldCharType="begin">
                <w:ffData>
                  <w:name w:val="Kontrollkästchen1"/>
                  <w:enabled/>
                  <w:calcOnExit w:val="0"/>
                  <w:checkBox>
                    <w:sizeAuto/>
                    <w:default w:val="0"/>
                  </w:checkBox>
                </w:ffData>
              </w:fldChar>
            </w:r>
            <w:bookmarkStart w:id="65" w:name="Kontrollkästchen1"/>
            <w:r>
              <w:rPr>
                <w:b/>
                <w:noProof/>
                <w:kern w:val="0"/>
                <w:sz w:val="20"/>
                <w:szCs w:val="20"/>
                <w:lang w:eastAsia="de-DE"/>
              </w:rPr>
              <w:instrText xml:space="preserve"> FORMCHECKBOX </w:instrText>
            </w:r>
            <w:r w:rsidR="00510B98">
              <w:rPr>
                <w:b/>
                <w:noProof/>
                <w:kern w:val="0"/>
                <w:sz w:val="20"/>
                <w:szCs w:val="20"/>
                <w:lang w:eastAsia="de-DE"/>
              </w:rPr>
            </w:r>
            <w:r w:rsidR="00510B98">
              <w:rPr>
                <w:b/>
                <w:noProof/>
                <w:kern w:val="0"/>
                <w:sz w:val="20"/>
                <w:szCs w:val="20"/>
                <w:lang w:eastAsia="de-DE"/>
              </w:rPr>
              <w:fldChar w:fldCharType="separate"/>
            </w:r>
            <w:r>
              <w:rPr>
                <w:b/>
                <w:noProof/>
                <w:kern w:val="0"/>
                <w:sz w:val="20"/>
                <w:szCs w:val="20"/>
                <w:lang w:eastAsia="de-DE"/>
              </w:rPr>
              <w:fldChar w:fldCharType="end"/>
            </w:r>
            <w:bookmarkEnd w:id="65"/>
            <w:r w:rsidR="00E920FB" w:rsidRPr="00E920FB">
              <w:rPr>
                <w:b/>
                <w:noProof/>
                <w:kern w:val="0"/>
                <w:sz w:val="20"/>
                <w:szCs w:val="20"/>
                <w:lang w:eastAsia="de-DE"/>
              </w:rPr>
              <w:tab/>
            </w:r>
            <w:r w:rsidR="00E920FB" w:rsidRPr="00E920FB">
              <w:rPr>
                <w:b/>
                <w:noProof/>
                <w:kern w:val="0"/>
                <w:sz w:val="18"/>
                <w:szCs w:val="18"/>
                <w:lang w:eastAsia="de-DE"/>
              </w:rPr>
              <w:t>1 Kind</w:t>
            </w:r>
          </w:p>
          <w:p w:rsidR="00E920FB" w:rsidRPr="00E920FB" w:rsidRDefault="00A662F2" w:rsidP="00A662F2">
            <w:pPr>
              <w:tabs>
                <w:tab w:val="left" w:pos="453"/>
              </w:tabs>
              <w:spacing w:after="120"/>
              <w:rPr>
                <w:b/>
                <w:noProof/>
                <w:kern w:val="0"/>
                <w:sz w:val="20"/>
                <w:szCs w:val="20"/>
                <w:lang w:eastAsia="de-DE"/>
              </w:rPr>
            </w:pPr>
            <w:r>
              <w:rPr>
                <w:b/>
                <w:noProof/>
                <w:kern w:val="0"/>
                <w:sz w:val="20"/>
                <w:szCs w:val="20"/>
                <w:lang w:eastAsia="de-DE"/>
              </w:rPr>
              <w:fldChar w:fldCharType="begin">
                <w:ffData>
                  <w:name w:val="Kontrollkästchen2"/>
                  <w:enabled/>
                  <w:calcOnExit w:val="0"/>
                  <w:checkBox>
                    <w:sizeAuto/>
                    <w:default w:val="0"/>
                  </w:checkBox>
                </w:ffData>
              </w:fldChar>
            </w:r>
            <w:bookmarkStart w:id="66" w:name="Kontrollkästchen2"/>
            <w:r>
              <w:rPr>
                <w:b/>
                <w:noProof/>
                <w:kern w:val="0"/>
                <w:sz w:val="20"/>
                <w:szCs w:val="20"/>
                <w:lang w:eastAsia="de-DE"/>
              </w:rPr>
              <w:instrText xml:space="preserve"> FORMCHECKBOX </w:instrText>
            </w:r>
            <w:r w:rsidR="00510B98">
              <w:rPr>
                <w:b/>
                <w:noProof/>
                <w:kern w:val="0"/>
                <w:sz w:val="20"/>
                <w:szCs w:val="20"/>
                <w:lang w:eastAsia="de-DE"/>
              </w:rPr>
            </w:r>
            <w:r w:rsidR="00510B98">
              <w:rPr>
                <w:b/>
                <w:noProof/>
                <w:kern w:val="0"/>
                <w:sz w:val="20"/>
                <w:szCs w:val="20"/>
                <w:lang w:eastAsia="de-DE"/>
              </w:rPr>
              <w:fldChar w:fldCharType="separate"/>
            </w:r>
            <w:r>
              <w:rPr>
                <w:b/>
                <w:noProof/>
                <w:kern w:val="0"/>
                <w:sz w:val="20"/>
                <w:szCs w:val="20"/>
                <w:lang w:eastAsia="de-DE"/>
              </w:rPr>
              <w:fldChar w:fldCharType="end"/>
            </w:r>
            <w:bookmarkEnd w:id="66"/>
            <w:r w:rsidR="00E920FB" w:rsidRPr="00E920FB">
              <w:rPr>
                <w:b/>
                <w:noProof/>
                <w:kern w:val="0"/>
                <w:sz w:val="20"/>
                <w:szCs w:val="20"/>
                <w:lang w:eastAsia="de-DE"/>
              </w:rPr>
              <w:tab/>
            </w:r>
            <w:r w:rsidR="00E920FB" w:rsidRPr="00E920FB">
              <w:rPr>
                <w:b/>
                <w:noProof/>
                <w:kern w:val="0"/>
                <w:sz w:val="18"/>
                <w:szCs w:val="18"/>
                <w:lang w:eastAsia="de-DE"/>
              </w:rPr>
              <w:t>2 Kinder (Geschwister)</w:t>
            </w:r>
            <w:r w:rsidR="00E920FB" w:rsidRPr="00E920FB">
              <w:rPr>
                <w:b/>
                <w:noProof/>
                <w:kern w:val="0"/>
                <w:sz w:val="18"/>
                <w:szCs w:val="18"/>
                <w:lang w:eastAsia="de-DE"/>
              </w:rPr>
              <w:br/>
            </w:r>
            <w:r w:rsidR="00E920FB" w:rsidRPr="00E920FB">
              <w:rPr>
                <w:b/>
                <w:noProof/>
                <w:kern w:val="0"/>
                <w:sz w:val="18"/>
                <w:szCs w:val="18"/>
                <w:lang w:eastAsia="de-DE"/>
              </w:rPr>
              <w:tab/>
            </w:r>
            <w:r w:rsidR="00E920FB" w:rsidRPr="00E920FB">
              <w:rPr>
                <w:noProof/>
                <w:kern w:val="0"/>
                <w:sz w:val="18"/>
                <w:szCs w:val="18"/>
                <w:lang w:eastAsia="de-DE"/>
              </w:rPr>
              <w:t xml:space="preserve">(Die Aufnahme von zwei Kindern kann nur bei Geschwistern und nur </w:t>
            </w:r>
            <w:r w:rsidR="00E920FB" w:rsidRPr="00E920FB">
              <w:rPr>
                <w:noProof/>
                <w:kern w:val="0"/>
                <w:sz w:val="18"/>
                <w:szCs w:val="18"/>
                <w:lang w:eastAsia="de-DE"/>
              </w:rPr>
              <w:tab/>
              <w:t>bei besonderer Eignung bewilligt werden)</w:t>
            </w:r>
          </w:p>
        </w:tc>
      </w:tr>
      <w:tr w:rsidR="00E920FB" w:rsidRPr="00E920FB" w:rsidTr="0099101A">
        <w:trPr>
          <w:trHeight w:val="454"/>
        </w:trPr>
        <w:tc>
          <w:tcPr>
            <w:tcW w:w="3267" w:type="dxa"/>
          </w:tcPr>
          <w:p w:rsidR="00E920FB" w:rsidRPr="00E920FB" w:rsidRDefault="00E920FB" w:rsidP="00E920FB">
            <w:pPr>
              <w:spacing w:after="120"/>
              <w:rPr>
                <w:b/>
                <w:noProof/>
                <w:kern w:val="0"/>
                <w:sz w:val="20"/>
                <w:szCs w:val="20"/>
                <w:lang w:eastAsia="de-DE"/>
              </w:rPr>
            </w:pPr>
            <w:r w:rsidRPr="00E920FB">
              <w:rPr>
                <w:b/>
                <w:noProof/>
                <w:kern w:val="0"/>
                <w:sz w:val="18"/>
                <w:szCs w:val="20"/>
                <w:lang w:eastAsia="de-DE"/>
              </w:rPr>
              <w:t>Gewünschtes Alter</w:t>
            </w:r>
          </w:p>
        </w:tc>
        <w:tc>
          <w:tcPr>
            <w:tcW w:w="6624" w:type="dxa"/>
          </w:tcPr>
          <w:p w:rsidR="00E920FB" w:rsidRPr="00E920FB" w:rsidRDefault="00A662F2" w:rsidP="00E920FB">
            <w:pPr>
              <w:spacing w:after="120"/>
              <w:rPr>
                <w:b/>
                <w:noProof/>
                <w:kern w:val="0"/>
                <w:sz w:val="20"/>
                <w:szCs w:val="20"/>
                <w:lang w:eastAsia="de-DE"/>
              </w:rPr>
            </w:pPr>
            <w:r>
              <w:rPr>
                <w:b/>
                <w:noProof/>
                <w:kern w:val="0"/>
                <w:sz w:val="20"/>
                <w:szCs w:val="20"/>
                <w:lang w:eastAsia="de-DE"/>
              </w:rPr>
              <w:fldChar w:fldCharType="begin">
                <w:ffData>
                  <w:name w:val="Text39"/>
                  <w:enabled/>
                  <w:calcOnExit w:val="0"/>
                  <w:textInput/>
                </w:ffData>
              </w:fldChar>
            </w:r>
            <w:bookmarkStart w:id="67" w:name="Text39"/>
            <w:r>
              <w:rPr>
                <w:b/>
                <w:noProof/>
                <w:kern w:val="0"/>
                <w:sz w:val="20"/>
                <w:szCs w:val="20"/>
                <w:lang w:eastAsia="de-DE"/>
              </w:rPr>
              <w:instrText xml:space="preserve"> FORMTEXT </w:instrText>
            </w:r>
            <w:r>
              <w:rPr>
                <w:b/>
                <w:noProof/>
                <w:kern w:val="0"/>
                <w:sz w:val="20"/>
                <w:szCs w:val="20"/>
                <w:lang w:eastAsia="de-DE"/>
              </w:rPr>
            </w:r>
            <w:r>
              <w:rPr>
                <w:b/>
                <w:noProof/>
                <w:kern w:val="0"/>
                <w:sz w:val="20"/>
                <w:szCs w:val="20"/>
                <w:lang w:eastAsia="de-DE"/>
              </w:rPr>
              <w:fldChar w:fldCharType="separate"/>
            </w:r>
            <w:r>
              <w:rPr>
                <w:b/>
                <w:noProof/>
                <w:kern w:val="0"/>
                <w:sz w:val="20"/>
                <w:szCs w:val="20"/>
                <w:lang w:eastAsia="de-DE"/>
              </w:rPr>
              <w:t> </w:t>
            </w:r>
            <w:r>
              <w:rPr>
                <w:b/>
                <w:noProof/>
                <w:kern w:val="0"/>
                <w:sz w:val="20"/>
                <w:szCs w:val="20"/>
                <w:lang w:eastAsia="de-DE"/>
              </w:rPr>
              <w:t> </w:t>
            </w:r>
            <w:r>
              <w:rPr>
                <w:b/>
                <w:noProof/>
                <w:kern w:val="0"/>
                <w:sz w:val="20"/>
                <w:szCs w:val="20"/>
                <w:lang w:eastAsia="de-DE"/>
              </w:rPr>
              <w:t> </w:t>
            </w:r>
            <w:r>
              <w:rPr>
                <w:b/>
                <w:noProof/>
                <w:kern w:val="0"/>
                <w:sz w:val="20"/>
                <w:szCs w:val="20"/>
                <w:lang w:eastAsia="de-DE"/>
              </w:rPr>
              <w:t> </w:t>
            </w:r>
            <w:r>
              <w:rPr>
                <w:b/>
                <w:noProof/>
                <w:kern w:val="0"/>
                <w:sz w:val="20"/>
                <w:szCs w:val="20"/>
                <w:lang w:eastAsia="de-DE"/>
              </w:rPr>
              <w:t> </w:t>
            </w:r>
            <w:r>
              <w:rPr>
                <w:b/>
                <w:noProof/>
                <w:kern w:val="0"/>
                <w:sz w:val="20"/>
                <w:szCs w:val="20"/>
                <w:lang w:eastAsia="de-DE"/>
              </w:rPr>
              <w:fldChar w:fldCharType="end"/>
            </w:r>
            <w:bookmarkEnd w:id="67"/>
          </w:p>
        </w:tc>
      </w:tr>
      <w:tr w:rsidR="00E920FB" w:rsidRPr="00E920FB" w:rsidTr="0099101A">
        <w:trPr>
          <w:trHeight w:val="454"/>
        </w:trPr>
        <w:tc>
          <w:tcPr>
            <w:tcW w:w="3267" w:type="dxa"/>
          </w:tcPr>
          <w:p w:rsidR="00E920FB" w:rsidRPr="00E920FB" w:rsidRDefault="00E920FB" w:rsidP="00E920FB">
            <w:pPr>
              <w:spacing w:after="120"/>
              <w:rPr>
                <w:b/>
                <w:noProof/>
                <w:kern w:val="0"/>
                <w:sz w:val="18"/>
                <w:szCs w:val="18"/>
                <w:lang w:eastAsia="de-DE"/>
              </w:rPr>
            </w:pPr>
            <w:r w:rsidRPr="00E920FB">
              <w:rPr>
                <w:b/>
                <w:noProof/>
                <w:kern w:val="0"/>
                <w:sz w:val="18"/>
                <w:szCs w:val="18"/>
                <w:lang w:eastAsia="de-DE"/>
              </w:rPr>
              <w:t>Gewünschtes Geschlecht</w:t>
            </w:r>
          </w:p>
        </w:tc>
        <w:tc>
          <w:tcPr>
            <w:tcW w:w="6624" w:type="dxa"/>
          </w:tcPr>
          <w:p w:rsidR="00E920FB" w:rsidRPr="00E920FB" w:rsidRDefault="00A662F2" w:rsidP="00E920FB">
            <w:pPr>
              <w:spacing w:after="120"/>
              <w:rPr>
                <w:b/>
                <w:noProof/>
                <w:kern w:val="0"/>
                <w:sz w:val="20"/>
                <w:szCs w:val="20"/>
                <w:lang w:eastAsia="de-DE"/>
              </w:rPr>
            </w:pPr>
            <w:r>
              <w:rPr>
                <w:b/>
                <w:noProof/>
                <w:kern w:val="0"/>
                <w:sz w:val="20"/>
                <w:szCs w:val="20"/>
                <w:lang w:eastAsia="de-DE"/>
              </w:rPr>
              <w:fldChar w:fldCharType="begin">
                <w:ffData>
                  <w:name w:val="Text40"/>
                  <w:enabled/>
                  <w:calcOnExit w:val="0"/>
                  <w:textInput/>
                </w:ffData>
              </w:fldChar>
            </w:r>
            <w:bookmarkStart w:id="68" w:name="Text40"/>
            <w:r>
              <w:rPr>
                <w:b/>
                <w:noProof/>
                <w:kern w:val="0"/>
                <w:sz w:val="20"/>
                <w:szCs w:val="20"/>
                <w:lang w:eastAsia="de-DE"/>
              </w:rPr>
              <w:instrText xml:space="preserve"> FORMTEXT </w:instrText>
            </w:r>
            <w:r>
              <w:rPr>
                <w:b/>
                <w:noProof/>
                <w:kern w:val="0"/>
                <w:sz w:val="20"/>
                <w:szCs w:val="20"/>
                <w:lang w:eastAsia="de-DE"/>
              </w:rPr>
            </w:r>
            <w:r>
              <w:rPr>
                <w:b/>
                <w:noProof/>
                <w:kern w:val="0"/>
                <w:sz w:val="20"/>
                <w:szCs w:val="20"/>
                <w:lang w:eastAsia="de-DE"/>
              </w:rPr>
              <w:fldChar w:fldCharType="separate"/>
            </w:r>
            <w:r>
              <w:rPr>
                <w:b/>
                <w:noProof/>
                <w:kern w:val="0"/>
                <w:sz w:val="20"/>
                <w:szCs w:val="20"/>
                <w:lang w:eastAsia="de-DE"/>
              </w:rPr>
              <w:t> </w:t>
            </w:r>
            <w:r>
              <w:rPr>
                <w:b/>
                <w:noProof/>
                <w:kern w:val="0"/>
                <w:sz w:val="20"/>
                <w:szCs w:val="20"/>
                <w:lang w:eastAsia="de-DE"/>
              </w:rPr>
              <w:t> </w:t>
            </w:r>
            <w:r>
              <w:rPr>
                <w:b/>
                <w:noProof/>
                <w:kern w:val="0"/>
                <w:sz w:val="20"/>
                <w:szCs w:val="20"/>
                <w:lang w:eastAsia="de-DE"/>
              </w:rPr>
              <w:t> </w:t>
            </w:r>
            <w:r>
              <w:rPr>
                <w:b/>
                <w:noProof/>
                <w:kern w:val="0"/>
                <w:sz w:val="20"/>
                <w:szCs w:val="20"/>
                <w:lang w:eastAsia="de-DE"/>
              </w:rPr>
              <w:t> </w:t>
            </w:r>
            <w:r>
              <w:rPr>
                <w:b/>
                <w:noProof/>
                <w:kern w:val="0"/>
                <w:sz w:val="20"/>
                <w:szCs w:val="20"/>
                <w:lang w:eastAsia="de-DE"/>
              </w:rPr>
              <w:t> </w:t>
            </w:r>
            <w:r>
              <w:rPr>
                <w:b/>
                <w:noProof/>
                <w:kern w:val="0"/>
                <w:sz w:val="20"/>
                <w:szCs w:val="20"/>
                <w:lang w:eastAsia="de-DE"/>
              </w:rPr>
              <w:fldChar w:fldCharType="end"/>
            </w:r>
            <w:bookmarkEnd w:id="68"/>
          </w:p>
        </w:tc>
      </w:tr>
      <w:tr w:rsidR="00E920FB" w:rsidRPr="00E920FB" w:rsidTr="0099101A">
        <w:trPr>
          <w:trHeight w:val="907"/>
        </w:trPr>
        <w:tc>
          <w:tcPr>
            <w:tcW w:w="3267" w:type="dxa"/>
          </w:tcPr>
          <w:p w:rsidR="00E920FB" w:rsidRPr="00E920FB" w:rsidRDefault="00E920FB" w:rsidP="00E920FB">
            <w:pPr>
              <w:spacing w:after="120"/>
              <w:rPr>
                <w:b/>
                <w:noProof/>
                <w:kern w:val="0"/>
                <w:sz w:val="18"/>
                <w:szCs w:val="18"/>
                <w:lang w:eastAsia="de-DE"/>
              </w:rPr>
            </w:pPr>
            <w:r w:rsidRPr="00E920FB">
              <w:rPr>
                <w:b/>
                <w:noProof/>
                <w:kern w:val="0"/>
                <w:sz w:val="18"/>
                <w:szCs w:val="18"/>
                <w:lang w:eastAsia="de-DE"/>
              </w:rPr>
              <w:t>Vermittlungsstelle in der Schweiz</w:t>
            </w:r>
          </w:p>
        </w:tc>
        <w:tc>
          <w:tcPr>
            <w:tcW w:w="6624" w:type="dxa"/>
          </w:tcPr>
          <w:p w:rsidR="00E920FB" w:rsidRPr="00E920FB" w:rsidRDefault="00A662F2" w:rsidP="00E920FB">
            <w:pPr>
              <w:spacing w:after="120"/>
              <w:rPr>
                <w:b/>
                <w:noProof/>
                <w:kern w:val="0"/>
                <w:sz w:val="20"/>
                <w:szCs w:val="20"/>
                <w:lang w:eastAsia="de-DE"/>
              </w:rPr>
            </w:pPr>
            <w:r>
              <w:rPr>
                <w:b/>
                <w:noProof/>
                <w:kern w:val="0"/>
                <w:sz w:val="20"/>
                <w:szCs w:val="20"/>
                <w:lang w:eastAsia="de-DE"/>
              </w:rPr>
              <w:fldChar w:fldCharType="begin">
                <w:ffData>
                  <w:name w:val="Text41"/>
                  <w:enabled/>
                  <w:calcOnExit w:val="0"/>
                  <w:textInput/>
                </w:ffData>
              </w:fldChar>
            </w:r>
            <w:bookmarkStart w:id="69" w:name="Text41"/>
            <w:r>
              <w:rPr>
                <w:b/>
                <w:noProof/>
                <w:kern w:val="0"/>
                <w:sz w:val="20"/>
                <w:szCs w:val="20"/>
                <w:lang w:eastAsia="de-DE"/>
              </w:rPr>
              <w:instrText xml:space="preserve"> FORMTEXT </w:instrText>
            </w:r>
            <w:r>
              <w:rPr>
                <w:b/>
                <w:noProof/>
                <w:kern w:val="0"/>
                <w:sz w:val="20"/>
                <w:szCs w:val="20"/>
                <w:lang w:eastAsia="de-DE"/>
              </w:rPr>
            </w:r>
            <w:r>
              <w:rPr>
                <w:b/>
                <w:noProof/>
                <w:kern w:val="0"/>
                <w:sz w:val="20"/>
                <w:szCs w:val="20"/>
                <w:lang w:eastAsia="de-DE"/>
              </w:rPr>
              <w:fldChar w:fldCharType="separate"/>
            </w:r>
            <w:r>
              <w:rPr>
                <w:b/>
                <w:noProof/>
                <w:kern w:val="0"/>
                <w:sz w:val="20"/>
                <w:szCs w:val="20"/>
                <w:lang w:eastAsia="de-DE"/>
              </w:rPr>
              <w:t> </w:t>
            </w:r>
            <w:r>
              <w:rPr>
                <w:b/>
                <w:noProof/>
                <w:kern w:val="0"/>
                <w:sz w:val="20"/>
                <w:szCs w:val="20"/>
                <w:lang w:eastAsia="de-DE"/>
              </w:rPr>
              <w:t> </w:t>
            </w:r>
            <w:r>
              <w:rPr>
                <w:b/>
                <w:noProof/>
                <w:kern w:val="0"/>
                <w:sz w:val="20"/>
                <w:szCs w:val="20"/>
                <w:lang w:eastAsia="de-DE"/>
              </w:rPr>
              <w:t> </w:t>
            </w:r>
            <w:r>
              <w:rPr>
                <w:b/>
                <w:noProof/>
                <w:kern w:val="0"/>
                <w:sz w:val="20"/>
                <w:szCs w:val="20"/>
                <w:lang w:eastAsia="de-DE"/>
              </w:rPr>
              <w:t> </w:t>
            </w:r>
            <w:r>
              <w:rPr>
                <w:b/>
                <w:noProof/>
                <w:kern w:val="0"/>
                <w:sz w:val="20"/>
                <w:szCs w:val="20"/>
                <w:lang w:eastAsia="de-DE"/>
              </w:rPr>
              <w:t> </w:t>
            </w:r>
            <w:r>
              <w:rPr>
                <w:b/>
                <w:noProof/>
                <w:kern w:val="0"/>
                <w:sz w:val="20"/>
                <w:szCs w:val="20"/>
                <w:lang w:eastAsia="de-DE"/>
              </w:rPr>
              <w:fldChar w:fldCharType="end"/>
            </w:r>
            <w:bookmarkEnd w:id="69"/>
          </w:p>
          <w:p w:rsidR="00E920FB" w:rsidRPr="00E920FB" w:rsidRDefault="00E920FB" w:rsidP="00E920FB">
            <w:pPr>
              <w:spacing w:after="120"/>
              <w:rPr>
                <w:b/>
                <w:noProof/>
                <w:kern w:val="0"/>
                <w:sz w:val="20"/>
                <w:szCs w:val="20"/>
                <w:lang w:eastAsia="de-DE"/>
              </w:rPr>
            </w:pPr>
          </w:p>
          <w:p w:rsidR="00E920FB" w:rsidRPr="00E920FB" w:rsidRDefault="00E920FB" w:rsidP="00E920FB">
            <w:pPr>
              <w:spacing w:after="120"/>
              <w:rPr>
                <w:b/>
                <w:noProof/>
                <w:kern w:val="0"/>
                <w:sz w:val="20"/>
                <w:szCs w:val="20"/>
                <w:lang w:eastAsia="de-DE"/>
              </w:rPr>
            </w:pPr>
          </w:p>
          <w:p w:rsidR="00E920FB" w:rsidRPr="00E920FB" w:rsidRDefault="00E920FB" w:rsidP="00E920FB">
            <w:pPr>
              <w:spacing w:after="120"/>
              <w:rPr>
                <w:b/>
                <w:noProof/>
                <w:kern w:val="0"/>
                <w:sz w:val="20"/>
                <w:szCs w:val="20"/>
                <w:lang w:eastAsia="de-DE"/>
              </w:rPr>
            </w:pPr>
          </w:p>
        </w:tc>
      </w:tr>
      <w:tr w:rsidR="00E920FB" w:rsidRPr="00E920FB" w:rsidTr="0099101A">
        <w:trPr>
          <w:trHeight w:val="907"/>
        </w:trPr>
        <w:tc>
          <w:tcPr>
            <w:tcW w:w="3267" w:type="dxa"/>
          </w:tcPr>
          <w:p w:rsidR="00E920FB" w:rsidRPr="00E920FB" w:rsidRDefault="00E920FB" w:rsidP="00E920FB">
            <w:pPr>
              <w:rPr>
                <w:b/>
                <w:noProof/>
                <w:kern w:val="0"/>
                <w:sz w:val="18"/>
                <w:szCs w:val="18"/>
                <w:lang w:eastAsia="de-DE"/>
              </w:rPr>
            </w:pPr>
            <w:r w:rsidRPr="00E920FB">
              <w:rPr>
                <w:b/>
                <w:noProof/>
                <w:kern w:val="0"/>
                <w:sz w:val="18"/>
                <w:szCs w:val="18"/>
                <w:lang w:eastAsia="de-DE"/>
              </w:rPr>
              <w:t>Vermittlungsstelle oder -person im Herkunftsland</w:t>
            </w:r>
          </w:p>
        </w:tc>
        <w:tc>
          <w:tcPr>
            <w:tcW w:w="6624" w:type="dxa"/>
          </w:tcPr>
          <w:p w:rsidR="00E920FB" w:rsidRPr="00E920FB" w:rsidRDefault="00A662F2" w:rsidP="00E920FB">
            <w:pPr>
              <w:spacing w:after="120"/>
              <w:rPr>
                <w:b/>
                <w:noProof/>
                <w:kern w:val="0"/>
                <w:sz w:val="20"/>
                <w:szCs w:val="20"/>
                <w:lang w:eastAsia="de-DE"/>
              </w:rPr>
            </w:pPr>
            <w:r>
              <w:rPr>
                <w:b/>
                <w:noProof/>
                <w:kern w:val="0"/>
                <w:sz w:val="20"/>
                <w:szCs w:val="20"/>
                <w:lang w:eastAsia="de-DE"/>
              </w:rPr>
              <w:fldChar w:fldCharType="begin">
                <w:ffData>
                  <w:name w:val="Text42"/>
                  <w:enabled/>
                  <w:calcOnExit w:val="0"/>
                  <w:textInput/>
                </w:ffData>
              </w:fldChar>
            </w:r>
            <w:bookmarkStart w:id="70" w:name="Text42"/>
            <w:r>
              <w:rPr>
                <w:b/>
                <w:noProof/>
                <w:kern w:val="0"/>
                <w:sz w:val="20"/>
                <w:szCs w:val="20"/>
                <w:lang w:eastAsia="de-DE"/>
              </w:rPr>
              <w:instrText xml:space="preserve"> FORMTEXT </w:instrText>
            </w:r>
            <w:r>
              <w:rPr>
                <w:b/>
                <w:noProof/>
                <w:kern w:val="0"/>
                <w:sz w:val="20"/>
                <w:szCs w:val="20"/>
                <w:lang w:eastAsia="de-DE"/>
              </w:rPr>
            </w:r>
            <w:r>
              <w:rPr>
                <w:b/>
                <w:noProof/>
                <w:kern w:val="0"/>
                <w:sz w:val="20"/>
                <w:szCs w:val="20"/>
                <w:lang w:eastAsia="de-DE"/>
              </w:rPr>
              <w:fldChar w:fldCharType="separate"/>
            </w:r>
            <w:r>
              <w:rPr>
                <w:b/>
                <w:noProof/>
                <w:kern w:val="0"/>
                <w:sz w:val="20"/>
                <w:szCs w:val="20"/>
                <w:lang w:eastAsia="de-DE"/>
              </w:rPr>
              <w:t> </w:t>
            </w:r>
            <w:r>
              <w:rPr>
                <w:b/>
                <w:noProof/>
                <w:kern w:val="0"/>
                <w:sz w:val="20"/>
                <w:szCs w:val="20"/>
                <w:lang w:eastAsia="de-DE"/>
              </w:rPr>
              <w:t> </w:t>
            </w:r>
            <w:r>
              <w:rPr>
                <w:b/>
                <w:noProof/>
                <w:kern w:val="0"/>
                <w:sz w:val="20"/>
                <w:szCs w:val="20"/>
                <w:lang w:eastAsia="de-DE"/>
              </w:rPr>
              <w:t> </w:t>
            </w:r>
            <w:r>
              <w:rPr>
                <w:b/>
                <w:noProof/>
                <w:kern w:val="0"/>
                <w:sz w:val="20"/>
                <w:szCs w:val="20"/>
                <w:lang w:eastAsia="de-DE"/>
              </w:rPr>
              <w:t> </w:t>
            </w:r>
            <w:r>
              <w:rPr>
                <w:b/>
                <w:noProof/>
                <w:kern w:val="0"/>
                <w:sz w:val="20"/>
                <w:szCs w:val="20"/>
                <w:lang w:eastAsia="de-DE"/>
              </w:rPr>
              <w:t> </w:t>
            </w:r>
            <w:r>
              <w:rPr>
                <w:b/>
                <w:noProof/>
                <w:kern w:val="0"/>
                <w:sz w:val="20"/>
                <w:szCs w:val="20"/>
                <w:lang w:eastAsia="de-DE"/>
              </w:rPr>
              <w:fldChar w:fldCharType="end"/>
            </w:r>
            <w:bookmarkEnd w:id="70"/>
          </w:p>
          <w:p w:rsidR="00E920FB" w:rsidRPr="00E920FB" w:rsidRDefault="00E920FB" w:rsidP="00E920FB">
            <w:pPr>
              <w:spacing w:after="120"/>
              <w:rPr>
                <w:b/>
                <w:noProof/>
                <w:kern w:val="0"/>
                <w:sz w:val="20"/>
                <w:szCs w:val="20"/>
                <w:lang w:eastAsia="de-DE"/>
              </w:rPr>
            </w:pPr>
          </w:p>
          <w:p w:rsidR="00E920FB" w:rsidRPr="00E920FB" w:rsidRDefault="00E920FB" w:rsidP="00E920FB">
            <w:pPr>
              <w:spacing w:after="120"/>
              <w:rPr>
                <w:b/>
                <w:noProof/>
                <w:kern w:val="0"/>
                <w:sz w:val="20"/>
                <w:szCs w:val="20"/>
                <w:lang w:eastAsia="de-DE"/>
              </w:rPr>
            </w:pPr>
          </w:p>
          <w:p w:rsidR="00E920FB" w:rsidRPr="00E920FB" w:rsidRDefault="00E920FB" w:rsidP="00E920FB">
            <w:pPr>
              <w:spacing w:after="120"/>
              <w:rPr>
                <w:b/>
                <w:noProof/>
                <w:kern w:val="0"/>
                <w:sz w:val="20"/>
                <w:szCs w:val="20"/>
                <w:lang w:eastAsia="de-DE"/>
              </w:rPr>
            </w:pPr>
          </w:p>
        </w:tc>
      </w:tr>
    </w:tbl>
    <w:p w:rsidR="00E920FB" w:rsidRPr="00E920FB" w:rsidRDefault="00E920FB" w:rsidP="00E920FB">
      <w:pPr>
        <w:tabs>
          <w:tab w:val="left" w:pos="4111"/>
          <w:tab w:val="left" w:pos="7513"/>
        </w:tabs>
        <w:rPr>
          <w:noProof/>
          <w:kern w:val="0"/>
          <w:sz w:val="18"/>
          <w:szCs w:val="20"/>
          <w:lang w:eastAsia="de-DE"/>
        </w:rPr>
      </w:pPr>
    </w:p>
    <w:p w:rsidR="00E920FB" w:rsidRPr="00E920FB" w:rsidRDefault="00E920FB" w:rsidP="00E920FB">
      <w:pPr>
        <w:tabs>
          <w:tab w:val="left" w:pos="4111"/>
          <w:tab w:val="left" w:pos="7513"/>
        </w:tabs>
        <w:rPr>
          <w:noProof/>
          <w:kern w:val="0"/>
          <w:sz w:val="18"/>
          <w:szCs w:val="20"/>
          <w:lang w:eastAsia="de-DE"/>
        </w:rPr>
      </w:pPr>
    </w:p>
    <w:p w:rsidR="00E920FB" w:rsidRPr="00E920FB" w:rsidRDefault="00E920FB" w:rsidP="00E920FB">
      <w:pPr>
        <w:tabs>
          <w:tab w:val="left" w:pos="4111"/>
          <w:tab w:val="left" w:pos="7513"/>
        </w:tabs>
        <w:rPr>
          <w:noProof/>
          <w:kern w:val="0"/>
          <w:sz w:val="18"/>
          <w:szCs w:val="20"/>
          <w:lang w:eastAsia="de-DE"/>
        </w:rPr>
      </w:pPr>
    </w:p>
    <w:p w:rsidR="00E920FB" w:rsidRPr="00E920FB" w:rsidRDefault="00E920FB" w:rsidP="00E920FB">
      <w:pPr>
        <w:tabs>
          <w:tab w:val="left" w:pos="4111"/>
          <w:tab w:val="left" w:pos="7513"/>
        </w:tabs>
        <w:rPr>
          <w:noProof/>
          <w:kern w:val="0"/>
          <w:sz w:val="18"/>
          <w:szCs w:val="20"/>
          <w:lang w:eastAsia="de-DE"/>
        </w:rPr>
      </w:pPr>
    </w:p>
    <w:p w:rsidR="00E920FB" w:rsidRPr="00E920FB" w:rsidRDefault="00E920FB" w:rsidP="00E920FB">
      <w:pPr>
        <w:numPr>
          <w:ilvl w:val="0"/>
          <w:numId w:val="32"/>
        </w:numPr>
        <w:tabs>
          <w:tab w:val="num" w:pos="284"/>
          <w:tab w:val="right" w:pos="9072"/>
        </w:tabs>
        <w:spacing w:after="120"/>
        <w:ind w:left="284" w:hanging="284"/>
        <w:rPr>
          <w:b/>
          <w:noProof/>
          <w:kern w:val="0"/>
          <w:szCs w:val="22"/>
          <w:lang w:eastAsia="de-DE"/>
        </w:rPr>
      </w:pPr>
      <w:r w:rsidRPr="00E920FB">
        <w:rPr>
          <w:b/>
          <w:noProof/>
          <w:kern w:val="0"/>
          <w:szCs w:val="22"/>
          <w:lang w:eastAsia="de-DE"/>
        </w:rPr>
        <w:t>Personen</w:t>
      </w:r>
      <w:r w:rsidR="00BF6DCE">
        <w:rPr>
          <w:b/>
          <w:noProof/>
          <w:kern w:val="0"/>
          <w:szCs w:val="22"/>
          <w:lang w:eastAsia="de-DE"/>
        </w:rPr>
        <w:t>,</w:t>
      </w:r>
      <w:r w:rsidRPr="00E920FB">
        <w:rPr>
          <w:b/>
          <w:noProof/>
          <w:kern w:val="0"/>
          <w:szCs w:val="22"/>
          <w:lang w:eastAsia="de-DE"/>
        </w:rPr>
        <w:t xml:space="preserve"> bei denen Referenzen über die Gesuchsteller eingeholt werden können</w:t>
      </w:r>
    </w:p>
    <w:tbl>
      <w:tblPr>
        <w:tblStyle w:val="Tabellenraster"/>
        <w:tblW w:w="0" w:type="auto"/>
        <w:tblLook w:val="01E0" w:firstRow="1" w:lastRow="1" w:firstColumn="1" w:lastColumn="1" w:noHBand="0" w:noVBand="0"/>
      </w:tblPr>
      <w:tblGrid>
        <w:gridCol w:w="9287"/>
      </w:tblGrid>
      <w:tr w:rsidR="00E920FB" w:rsidRPr="00E920FB" w:rsidTr="0099101A">
        <w:trPr>
          <w:trHeight w:val="454"/>
        </w:trPr>
        <w:tc>
          <w:tcPr>
            <w:tcW w:w="9891" w:type="dxa"/>
          </w:tcPr>
          <w:p w:rsidR="00E920FB" w:rsidRPr="00E920FB" w:rsidRDefault="00A662F2" w:rsidP="00E920FB">
            <w:pPr>
              <w:spacing w:after="120"/>
              <w:rPr>
                <w:b/>
                <w:noProof/>
                <w:kern w:val="0"/>
                <w:sz w:val="20"/>
                <w:szCs w:val="20"/>
                <w:lang w:eastAsia="de-DE"/>
              </w:rPr>
            </w:pPr>
            <w:r>
              <w:rPr>
                <w:b/>
                <w:noProof/>
                <w:kern w:val="0"/>
                <w:sz w:val="20"/>
                <w:szCs w:val="20"/>
                <w:lang w:eastAsia="de-DE"/>
              </w:rPr>
              <w:fldChar w:fldCharType="begin">
                <w:ffData>
                  <w:name w:val="Text43"/>
                  <w:enabled/>
                  <w:calcOnExit w:val="0"/>
                  <w:textInput/>
                </w:ffData>
              </w:fldChar>
            </w:r>
            <w:bookmarkStart w:id="71" w:name="Text43"/>
            <w:r>
              <w:rPr>
                <w:b/>
                <w:noProof/>
                <w:kern w:val="0"/>
                <w:sz w:val="20"/>
                <w:szCs w:val="20"/>
                <w:lang w:eastAsia="de-DE"/>
              </w:rPr>
              <w:instrText xml:space="preserve"> FORMTEXT </w:instrText>
            </w:r>
            <w:r>
              <w:rPr>
                <w:b/>
                <w:noProof/>
                <w:kern w:val="0"/>
                <w:sz w:val="20"/>
                <w:szCs w:val="20"/>
                <w:lang w:eastAsia="de-DE"/>
              </w:rPr>
            </w:r>
            <w:r>
              <w:rPr>
                <w:b/>
                <w:noProof/>
                <w:kern w:val="0"/>
                <w:sz w:val="20"/>
                <w:szCs w:val="20"/>
                <w:lang w:eastAsia="de-DE"/>
              </w:rPr>
              <w:fldChar w:fldCharType="separate"/>
            </w:r>
            <w:r>
              <w:rPr>
                <w:b/>
                <w:noProof/>
                <w:kern w:val="0"/>
                <w:sz w:val="20"/>
                <w:szCs w:val="20"/>
                <w:lang w:eastAsia="de-DE"/>
              </w:rPr>
              <w:t> </w:t>
            </w:r>
            <w:r>
              <w:rPr>
                <w:b/>
                <w:noProof/>
                <w:kern w:val="0"/>
                <w:sz w:val="20"/>
                <w:szCs w:val="20"/>
                <w:lang w:eastAsia="de-DE"/>
              </w:rPr>
              <w:t> </w:t>
            </w:r>
            <w:r>
              <w:rPr>
                <w:b/>
                <w:noProof/>
                <w:kern w:val="0"/>
                <w:sz w:val="20"/>
                <w:szCs w:val="20"/>
                <w:lang w:eastAsia="de-DE"/>
              </w:rPr>
              <w:t> </w:t>
            </w:r>
            <w:r>
              <w:rPr>
                <w:b/>
                <w:noProof/>
                <w:kern w:val="0"/>
                <w:sz w:val="20"/>
                <w:szCs w:val="20"/>
                <w:lang w:eastAsia="de-DE"/>
              </w:rPr>
              <w:t> </w:t>
            </w:r>
            <w:r>
              <w:rPr>
                <w:b/>
                <w:noProof/>
                <w:kern w:val="0"/>
                <w:sz w:val="20"/>
                <w:szCs w:val="20"/>
                <w:lang w:eastAsia="de-DE"/>
              </w:rPr>
              <w:t> </w:t>
            </w:r>
            <w:r>
              <w:rPr>
                <w:b/>
                <w:noProof/>
                <w:kern w:val="0"/>
                <w:sz w:val="20"/>
                <w:szCs w:val="20"/>
                <w:lang w:eastAsia="de-DE"/>
              </w:rPr>
              <w:fldChar w:fldCharType="end"/>
            </w:r>
            <w:bookmarkEnd w:id="71"/>
          </w:p>
          <w:p w:rsidR="00E920FB" w:rsidRPr="00E920FB" w:rsidRDefault="00E920FB" w:rsidP="00E920FB">
            <w:pPr>
              <w:spacing w:after="120"/>
              <w:rPr>
                <w:b/>
                <w:noProof/>
                <w:kern w:val="0"/>
                <w:sz w:val="20"/>
                <w:szCs w:val="20"/>
                <w:lang w:eastAsia="de-DE"/>
              </w:rPr>
            </w:pPr>
          </w:p>
          <w:p w:rsidR="00E920FB" w:rsidRPr="00E920FB" w:rsidRDefault="00E920FB" w:rsidP="00E920FB">
            <w:pPr>
              <w:spacing w:after="120"/>
              <w:rPr>
                <w:b/>
                <w:noProof/>
                <w:kern w:val="0"/>
                <w:sz w:val="20"/>
                <w:szCs w:val="20"/>
                <w:lang w:eastAsia="de-DE"/>
              </w:rPr>
            </w:pPr>
          </w:p>
        </w:tc>
      </w:tr>
      <w:tr w:rsidR="00E920FB" w:rsidRPr="00E920FB" w:rsidTr="0099101A">
        <w:trPr>
          <w:trHeight w:val="454"/>
        </w:trPr>
        <w:tc>
          <w:tcPr>
            <w:tcW w:w="9891" w:type="dxa"/>
          </w:tcPr>
          <w:p w:rsidR="00E920FB" w:rsidRPr="00E920FB" w:rsidRDefault="00A662F2" w:rsidP="00E920FB">
            <w:pPr>
              <w:spacing w:after="120"/>
              <w:rPr>
                <w:b/>
                <w:noProof/>
                <w:kern w:val="0"/>
                <w:sz w:val="20"/>
                <w:szCs w:val="20"/>
                <w:lang w:eastAsia="de-DE"/>
              </w:rPr>
            </w:pPr>
            <w:r>
              <w:rPr>
                <w:b/>
                <w:noProof/>
                <w:kern w:val="0"/>
                <w:sz w:val="20"/>
                <w:szCs w:val="20"/>
                <w:lang w:eastAsia="de-DE"/>
              </w:rPr>
              <w:fldChar w:fldCharType="begin">
                <w:ffData>
                  <w:name w:val="Text44"/>
                  <w:enabled/>
                  <w:calcOnExit w:val="0"/>
                  <w:textInput/>
                </w:ffData>
              </w:fldChar>
            </w:r>
            <w:bookmarkStart w:id="72" w:name="Text44"/>
            <w:r>
              <w:rPr>
                <w:b/>
                <w:noProof/>
                <w:kern w:val="0"/>
                <w:sz w:val="20"/>
                <w:szCs w:val="20"/>
                <w:lang w:eastAsia="de-DE"/>
              </w:rPr>
              <w:instrText xml:space="preserve"> FORMTEXT </w:instrText>
            </w:r>
            <w:r>
              <w:rPr>
                <w:b/>
                <w:noProof/>
                <w:kern w:val="0"/>
                <w:sz w:val="20"/>
                <w:szCs w:val="20"/>
                <w:lang w:eastAsia="de-DE"/>
              </w:rPr>
            </w:r>
            <w:r>
              <w:rPr>
                <w:b/>
                <w:noProof/>
                <w:kern w:val="0"/>
                <w:sz w:val="20"/>
                <w:szCs w:val="20"/>
                <w:lang w:eastAsia="de-DE"/>
              </w:rPr>
              <w:fldChar w:fldCharType="separate"/>
            </w:r>
            <w:r>
              <w:rPr>
                <w:b/>
                <w:noProof/>
                <w:kern w:val="0"/>
                <w:sz w:val="20"/>
                <w:szCs w:val="20"/>
                <w:lang w:eastAsia="de-DE"/>
              </w:rPr>
              <w:t> </w:t>
            </w:r>
            <w:r>
              <w:rPr>
                <w:b/>
                <w:noProof/>
                <w:kern w:val="0"/>
                <w:sz w:val="20"/>
                <w:szCs w:val="20"/>
                <w:lang w:eastAsia="de-DE"/>
              </w:rPr>
              <w:t> </w:t>
            </w:r>
            <w:r>
              <w:rPr>
                <w:b/>
                <w:noProof/>
                <w:kern w:val="0"/>
                <w:sz w:val="20"/>
                <w:szCs w:val="20"/>
                <w:lang w:eastAsia="de-DE"/>
              </w:rPr>
              <w:t> </w:t>
            </w:r>
            <w:r>
              <w:rPr>
                <w:b/>
                <w:noProof/>
                <w:kern w:val="0"/>
                <w:sz w:val="20"/>
                <w:szCs w:val="20"/>
                <w:lang w:eastAsia="de-DE"/>
              </w:rPr>
              <w:t> </w:t>
            </w:r>
            <w:r>
              <w:rPr>
                <w:b/>
                <w:noProof/>
                <w:kern w:val="0"/>
                <w:sz w:val="20"/>
                <w:szCs w:val="20"/>
                <w:lang w:eastAsia="de-DE"/>
              </w:rPr>
              <w:t> </w:t>
            </w:r>
            <w:r>
              <w:rPr>
                <w:b/>
                <w:noProof/>
                <w:kern w:val="0"/>
                <w:sz w:val="20"/>
                <w:szCs w:val="20"/>
                <w:lang w:eastAsia="de-DE"/>
              </w:rPr>
              <w:fldChar w:fldCharType="end"/>
            </w:r>
            <w:bookmarkEnd w:id="72"/>
          </w:p>
          <w:p w:rsidR="00E920FB" w:rsidRPr="00E920FB" w:rsidRDefault="00E920FB" w:rsidP="00E920FB">
            <w:pPr>
              <w:spacing w:after="120"/>
              <w:rPr>
                <w:b/>
                <w:noProof/>
                <w:kern w:val="0"/>
                <w:sz w:val="20"/>
                <w:szCs w:val="20"/>
                <w:lang w:eastAsia="de-DE"/>
              </w:rPr>
            </w:pPr>
          </w:p>
          <w:p w:rsidR="00E920FB" w:rsidRPr="00E920FB" w:rsidRDefault="00E920FB" w:rsidP="00E920FB">
            <w:pPr>
              <w:spacing w:after="120"/>
              <w:rPr>
                <w:b/>
                <w:noProof/>
                <w:kern w:val="0"/>
                <w:sz w:val="20"/>
                <w:szCs w:val="20"/>
                <w:lang w:eastAsia="de-DE"/>
              </w:rPr>
            </w:pPr>
          </w:p>
        </w:tc>
      </w:tr>
      <w:tr w:rsidR="00E920FB" w:rsidRPr="00E920FB" w:rsidTr="0099101A">
        <w:trPr>
          <w:trHeight w:val="454"/>
        </w:trPr>
        <w:tc>
          <w:tcPr>
            <w:tcW w:w="9891" w:type="dxa"/>
          </w:tcPr>
          <w:p w:rsidR="00E920FB" w:rsidRPr="00E920FB" w:rsidRDefault="00A662F2" w:rsidP="00E920FB">
            <w:pPr>
              <w:spacing w:after="120"/>
              <w:rPr>
                <w:b/>
                <w:noProof/>
                <w:kern w:val="0"/>
                <w:sz w:val="20"/>
                <w:szCs w:val="20"/>
                <w:lang w:eastAsia="de-DE"/>
              </w:rPr>
            </w:pPr>
            <w:r>
              <w:rPr>
                <w:b/>
                <w:noProof/>
                <w:kern w:val="0"/>
                <w:sz w:val="20"/>
                <w:szCs w:val="20"/>
                <w:lang w:eastAsia="de-DE"/>
              </w:rPr>
              <w:fldChar w:fldCharType="begin">
                <w:ffData>
                  <w:name w:val="Text45"/>
                  <w:enabled/>
                  <w:calcOnExit w:val="0"/>
                  <w:textInput/>
                </w:ffData>
              </w:fldChar>
            </w:r>
            <w:bookmarkStart w:id="73" w:name="Text45"/>
            <w:r>
              <w:rPr>
                <w:b/>
                <w:noProof/>
                <w:kern w:val="0"/>
                <w:sz w:val="20"/>
                <w:szCs w:val="20"/>
                <w:lang w:eastAsia="de-DE"/>
              </w:rPr>
              <w:instrText xml:space="preserve"> FORMTEXT </w:instrText>
            </w:r>
            <w:r>
              <w:rPr>
                <w:b/>
                <w:noProof/>
                <w:kern w:val="0"/>
                <w:sz w:val="20"/>
                <w:szCs w:val="20"/>
                <w:lang w:eastAsia="de-DE"/>
              </w:rPr>
            </w:r>
            <w:r>
              <w:rPr>
                <w:b/>
                <w:noProof/>
                <w:kern w:val="0"/>
                <w:sz w:val="20"/>
                <w:szCs w:val="20"/>
                <w:lang w:eastAsia="de-DE"/>
              </w:rPr>
              <w:fldChar w:fldCharType="separate"/>
            </w:r>
            <w:r>
              <w:rPr>
                <w:b/>
                <w:noProof/>
                <w:kern w:val="0"/>
                <w:sz w:val="20"/>
                <w:szCs w:val="20"/>
                <w:lang w:eastAsia="de-DE"/>
              </w:rPr>
              <w:t> </w:t>
            </w:r>
            <w:r>
              <w:rPr>
                <w:b/>
                <w:noProof/>
                <w:kern w:val="0"/>
                <w:sz w:val="20"/>
                <w:szCs w:val="20"/>
                <w:lang w:eastAsia="de-DE"/>
              </w:rPr>
              <w:t> </w:t>
            </w:r>
            <w:r>
              <w:rPr>
                <w:b/>
                <w:noProof/>
                <w:kern w:val="0"/>
                <w:sz w:val="20"/>
                <w:szCs w:val="20"/>
                <w:lang w:eastAsia="de-DE"/>
              </w:rPr>
              <w:t> </w:t>
            </w:r>
            <w:r>
              <w:rPr>
                <w:b/>
                <w:noProof/>
                <w:kern w:val="0"/>
                <w:sz w:val="20"/>
                <w:szCs w:val="20"/>
                <w:lang w:eastAsia="de-DE"/>
              </w:rPr>
              <w:t> </w:t>
            </w:r>
            <w:r>
              <w:rPr>
                <w:b/>
                <w:noProof/>
                <w:kern w:val="0"/>
                <w:sz w:val="20"/>
                <w:szCs w:val="20"/>
                <w:lang w:eastAsia="de-DE"/>
              </w:rPr>
              <w:t> </w:t>
            </w:r>
            <w:r>
              <w:rPr>
                <w:b/>
                <w:noProof/>
                <w:kern w:val="0"/>
                <w:sz w:val="20"/>
                <w:szCs w:val="20"/>
                <w:lang w:eastAsia="de-DE"/>
              </w:rPr>
              <w:fldChar w:fldCharType="end"/>
            </w:r>
            <w:bookmarkEnd w:id="73"/>
          </w:p>
          <w:p w:rsidR="00E920FB" w:rsidRPr="00E920FB" w:rsidRDefault="00E920FB" w:rsidP="00E920FB">
            <w:pPr>
              <w:spacing w:after="120"/>
              <w:rPr>
                <w:b/>
                <w:noProof/>
                <w:kern w:val="0"/>
                <w:sz w:val="20"/>
                <w:szCs w:val="20"/>
                <w:lang w:eastAsia="de-DE"/>
              </w:rPr>
            </w:pPr>
          </w:p>
          <w:p w:rsidR="00E920FB" w:rsidRPr="00E920FB" w:rsidRDefault="00E920FB" w:rsidP="00E920FB">
            <w:pPr>
              <w:spacing w:after="120"/>
              <w:rPr>
                <w:b/>
                <w:noProof/>
                <w:kern w:val="0"/>
                <w:sz w:val="20"/>
                <w:szCs w:val="20"/>
                <w:lang w:eastAsia="de-DE"/>
              </w:rPr>
            </w:pPr>
          </w:p>
        </w:tc>
      </w:tr>
    </w:tbl>
    <w:p w:rsidR="00E920FB" w:rsidRPr="00E920FB" w:rsidRDefault="00E920FB" w:rsidP="00E920FB">
      <w:pPr>
        <w:tabs>
          <w:tab w:val="left" w:pos="4111"/>
          <w:tab w:val="left" w:pos="7513"/>
        </w:tabs>
        <w:rPr>
          <w:noProof/>
          <w:kern w:val="0"/>
          <w:sz w:val="18"/>
          <w:szCs w:val="20"/>
          <w:lang w:eastAsia="de-DE"/>
        </w:rPr>
      </w:pPr>
    </w:p>
    <w:p w:rsidR="00E920FB" w:rsidRPr="00E920FB" w:rsidRDefault="00E920FB" w:rsidP="00E920FB">
      <w:pPr>
        <w:spacing w:after="120"/>
        <w:ind w:left="284" w:hanging="284"/>
        <w:rPr>
          <w:noProof/>
          <w:kern w:val="0"/>
          <w:sz w:val="18"/>
          <w:szCs w:val="20"/>
          <w:lang w:eastAsia="de-DE"/>
        </w:rPr>
      </w:pPr>
    </w:p>
    <w:p w:rsidR="00E920FB" w:rsidRPr="00E920FB" w:rsidRDefault="00E920FB" w:rsidP="00E920FB">
      <w:pPr>
        <w:spacing w:after="120"/>
        <w:ind w:left="284" w:hanging="284"/>
        <w:rPr>
          <w:noProof/>
          <w:kern w:val="0"/>
          <w:sz w:val="18"/>
          <w:szCs w:val="20"/>
          <w:lang w:eastAsia="de-DE"/>
        </w:rPr>
      </w:pPr>
    </w:p>
    <w:p w:rsidR="00E920FB" w:rsidRPr="00E920FB" w:rsidRDefault="00E920FB" w:rsidP="00E920FB">
      <w:pPr>
        <w:spacing w:after="120"/>
        <w:ind w:left="284" w:hanging="284"/>
        <w:rPr>
          <w:b/>
          <w:noProof/>
          <w:kern w:val="0"/>
          <w:sz w:val="18"/>
          <w:szCs w:val="18"/>
          <w:lang w:eastAsia="de-DE"/>
        </w:rPr>
      </w:pPr>
      <w:r w:rsidRPr="00E920FB">
        <w:rPr>
          <w:b/>
          <w:noProof/>
          <w:kern w:val="0"/>
          <w:sz w:val="18"/>
          <w:szCs w:val="18"/>
          <w:lang w:eastAsia="de-DE"/>
        </w:rPr>
        <w:t>Die Richtigkeit der vorgenannten Angaben bestätigen:</w:t>
      </w:r>
    </w:p>
    <w:p w:rsidR="00E920FB" w:rsidRPr="00E920FB" w:rsidRDefault="00E920FB" w:rsidP="00E920FB">
      <w:pPr>
        <w:spacing w:after="120"/>
        <w:ind w:left="284" w:hanging="284"/>
        <w:rPr>
          <w:b/>
          <w:noProof/>
          <w:kern w:val="0"/>
          <w:sz w:val="18"/>
          <w:szCs w:val="18"/>
          <w:lang w:eastAsia="de-DE"/>
        </w:rPr>
      </w:pPr>
    </w:p>
    <w:p w:rsidR="00E920FB" w:rsidRPr="00E920FB" w:rsidRDefault="00E920FB" w:rsidP="00E920FB">
      <w:pPr>
        <w:tabs>
          <w:tab w:val="left" w:pos="2835"/>
        </w:tabs>
        <w:spacing w:after="120"/>
        <w:ind w:left="284" w:hanging="284"/>
        <w:rPr>
          <w:b/>
          <w:noProof/>
          <w:kern w:val="0"/>
          <w:sz w:val="18"/>
          <w:szCs w:val="18"/>
          <w:lang w:eastAsia="de-DE"/>
        </w:rPr>
      </w:pPr>
      <w:r w:rsidRPr="00E920FB">
        <w:rPr>
          <w:b/>
          <w:noProof/>
          <w:kern w:val="0"/>
          <w:sz w:val="18"/>
          <w:szCs w:val="18"/>
          <w:lang w:eastAsia="de-DE"/>
        </w:rPr>
        <w:t>Datum:</w:t>
      </w:r>
      <w:r w:rsidRPr="00E920FB">
        <w:rPr>
          <w:b/>
          <w:noProof/>
          <w:kern w:val="0"/>
          <w:sz w:val="18"/>
          <w:szCs w:val="18"/>
          <w:lang w:eastAsia="de-DE"/>
        </w:rPr>
        <w:tab/>
      </w:r>
      <w:r w:rsidRPr="00E920FB">
        <w:rPr>
          <w:noProof/>
          <w:kern w:val="0"/>
          <w:sz w:val="18"/>
          <w:szCs w:val="18"/>
          <w:lang w:eastAsia="de-DE"/>
        </w:rPr>
        <w:t>________________________________________</w:t>
      </w:r>
    </w:p>
    <w:p w:rsidR="00E920FB" w:rsidRPr="00E920FB" w:rsidRDefault="00E920FB" w:rsidP="00E920FB">
      <w:pPr>
        <w:tabs>
          <w:tab w:val="left" w:pos="2835"/>
        </w:tabs>
        <w:spacing w:after="120"/>
        <w:ind w:left="284" w:hanging="284"/>
        <w:rPr>
          <w:b/>
          <w:noProof/>
          <w:kern w:val="0"/>
          <w:sz w:val="18"/>
          <w:szCs w:val="18"/>
          <w:lang w:eastAsia="de-DE"/>
        </w:rPr>
      </w:pPr>
    </w:p>
    <w:p w:rsidR="00E920FB" w:rsidRPr="00E920FB" w:rsidRDefault="00E920FB" w:rsidP="00E920FB">
      <w:pPr>
        <w:tabs>
          <w:tab w:val="left" w:pos="2835"/>
        </w:tabs>
        <w:spacing w:after="120"/>
        <w:ind w:left="284" w:hanging="284"/>
        <w:rPr>
          <w:noProof/>
          <w:kern w:val="0"/>
          <w:sz w:val="18"/>
          <w:szCs w:val="18"/>
          <w:lang w:eastAsia="de-DE"/>
        </w:rPr>
      </w:pPr>
      <w:r w:rsidRPr="00E920FB">
        <w:rPr>
          <w:b/>
          <w:noProof/>
          <w:kern w:val="0"/>
          <w:sz w:val="18"/>
          <w:szCs w:val="18"/>
          <w:lang w:eastAsia="de-DE"/>
        </w:rPr>
        <w:t>Unterschrift Gesuchsteller:</w:t>
      </w:r>
      <w:r w:rsidRPr="00E920FB">
        <w:rPr>
          <w:b/>
          <w:noProof/>
          <w:kern w:val="0"/>
          <w:sz w:val="18"/>
          <w:szCs w:val="18"/>
          <w:lang w:eastAsia="de-DE"/>
        </w:rPr>
        <w:tab/>
      </w:r>
      <w:r w:rsidRPr="00E920FB">
        <w:rPr>
          <w:noProof/>
          <w:kern w:val="0"/>
          <w:sz w:val="18"/>
          <w:szCs w:val="18"/>
          <w:lang w:eastAsia="de-DE"/>
        </w:rPr>
        <w:t>________________________________________</w:t>
      </w:r>
    </w:p>
    <w:p w:rsidR="00E920FB" w:rsidRPr="00E920FB" w:rsidRDefault="00E920FB" w:rsidP="00E920FB">
      <w:pPr>
        <w:tabs>
          <w:tab w:val="left" w:pos="2835"/>
        </w:tabs>
        <w:spacing w:after="120"/>
        <w:ind w:left="284" w:hanging="284"/>
        <w:rPr>
          <w:b/>
          <w:noProof/>
          <w:kern w:val="0"/>
          <w:sz w:val="18"/>
          <w:szCs w:val="18"/>
          <w:lang w:eastAsia="de-DE"/>
        </w:rPr>
      </w:pPr>
    </w:p>
    <w:p w:rsidR="00E920FB" w:rsidRPr="00E920FB" w:rsidRDefault="00E920FB" w:rsidP="00E920FB">
      <w:pPr>
        <w:tabs>
          <w:tab w:val="left" w:pos="2835"/>
        </w:tabs>
        <w:spacing w:after="120"/>
        <w:ind w:left="284" w:hanging="284"/>
        <w:rPr>
          <w:b/>
          <w:noProof/>
          <w:kern w:val="0"/>
          <w:sz w:val="18"/>
          <w:szCs w:val="18"/>
          <w:lang w:eastAsia="de-DE"/>
        </w:rPr>
      </w:pPr>
      <w:r w:rsidRPr="00E920FB">
        <w:rPr>
          <w:b/>
          <w:noProof/>
          <w:kern w:val="0"/>
          <w:sz w:val="18"/>
          <w:szCs w:val="18"/>
          <w:lang w:eastAsia="de-DE"/>
        </w:rPr>
        <w:t>Unterschrift Gesuchstellerin:</w:t>
      </w:r>
      <w:r w:rsidRPr="00E920FB">
        <w:rPr>
          <w:b/>
          <w:noProof/>
          <w:kern w:val="0"/>
          <w:sz w:val="18"/>
          <w:szCs w:val="18"/>
          <w:lang w:eastAsia="de-DE"/>
        </w:rPr>
        <w:tab/>
      </w:r>
      <w:r w:rsidRPr="00E920FB">
        <w:rPr>
          <w:noProof/>
          <w:kern w:val="0"/>
          <w:sz w:val="18"/>
          <w:szCs w:val="18"/>
          <w:lang w:eastAsia="de-DE"/>
        </w:rPr>
        <w:t>________________________________________</w:t>
      </w:r>
    </w:p>
    <w:p w:rsidR="00E920FB" w:rsidRPr="00E920FB" w:rsidRDefault="00E920FB" w:rsidP="00E920FB">
      <w:pPr>
        <w:tabs>
          <w:tab w:val="left" w:pos="2268"/>
          <w:tab w:val="right" w:pos="9072"/>
        </w:tabs>
        <w:spacing w:line="240" w:lineRule="exact"/>
        <w:rPr>
          <w:kern w:val="0"/>
          <w:szCs w:val="20"/>
          <w:lang w:eastAsia="de-CH"/>
        </w:rPr>
      </w:pPr>
    </w:p>
    <w:p w:rsidR="0043764F" w:rsidRDefault="0043764F" w:rsidP="00E920FB"/>
    <w:p w:rsidR="00BA0F92" w:rsidRDefault="00BA0F92" w:rsidP="00E920FB"/>
    <w:p w:rsidR="00BA0F92" w:rsidRDefault="00BA0F92" w:rsidP="00BA0F92">
      <w:pPr>
        <w:autoSpaceDE w:val="0"/>
        <w:autoSpaceDN w:val="0"/>
        <w:adjustRightInd w:val="0"/>
        <w:rPr>
          <w:rFonts w:ascii="Helvetica" w:hAnsi="Helvetica" w:cs="Helvetica"/>
          <w:kern w:val="0"/>
        </w:rPr>
      </w:pPr>
      <w:r>
        <w:rPr>
          <w:rFonts w:ascii="Helvetica" w:hAnsi="Helvetica" w:cs="Helvetica"/>
          <w:kern w:val="0"/>
        </w:rPr>
        <w:t>Mit dem Gesuch sind folgende Unterlagen im Original einzureichen:</w:t>
      </w:r>
    </w:p>
    <w:p w:rsidR="00BA0F92" w:rsidRDefault="00BA0F92" w:rsidP="00BA0F92">
      <w:pPr>
        <w:autoSpaceDE w:val="0"/>
        <w:autoSpaceDN w:val="0"/>
        <w:adjustRightInd w:val="0"/>
        <w:rPr>
          <w:rFonts w:ascii="Helvetica" w:hAnsi="Helvetica" w:cs="Helvetica"/>
          <w:kern w:val="0"/>
        </w:rPr>
      </w:pPr>
    </w:p>
    <w:bookmarkStart w:id="74" w:name="_GoBack"/>
    <w:p w:rsidR="00BA0F92" w:rsidRDefault="003B48AE" w:rsidP="00BA0F92">
      <w:pPr>
        <w:tabs>
          <w:tab w:val="left" w:pos="426"/>
        </w:tabs>
        <w:autoSpaceDE w:val="0"/>
        <w:autoSpaceDN w:val="0"/>
        <w:adjustRightInd w:val="0"/>
        <w:spacing w:before="120"/>
        <w:ind w:left="426" w:hanging="426"/>
        <w:rPr>
          <w:rFonts w:ascii="Helvetica" w:hAnsi="Helvetica" w:cs="Helvetica"/>
          <w:kern w:val="0"/>
          <w:sz w:val="18"/>
          <w:szCs w:val="18"/>
        </w:rPr>
      </w:pPr>
      <w:r>
        <w:rPr>
          <w:rFonts w:ascii="Courier" w:hAnsi="Courier" w:cs="Courier"/>
          <w:kern w:val="0"/>
          <w:sz w:val="28"/>
          <w:szCs w:val="28"/>
        </w:rPr>
        <w:fldChar w:fldCharType="begin">
          <w:ffData>
            <w:name w:val="Kontrollkästchen3"/>
            <w:enabled/>
            <w:calcOnExit w:val="0"/>
            <w:checkBox>
              <w:sizeAuto/>
              <w:default w:val="0"/>
              <w:checked w:val="0"/>
            </w:checkBox>
          </w:ffData>
        </w:fldChar>
      </w:r>
      <w:bookmarkStart w:id="75" w:name="Kontrollkästchen3"/>
      <w:r>
        <w:rPr>
          <w:rFonts w:ascii="Courier" w:hAnsi="Courier" w:cs="Courier"/>
          <w:kern w:val="0"/>
          <w:sz w:val="28"/>
          <w:szCs w:val="28"/>
        </w:rPr>
        <w:instrText xml:space="preserve"> FORMCHECKBOX </w:instrText>
      </w:r>
      <w:r>
        <w:rPr>
          <w:rFonts w:ascii="Courier" w:hAnsi="Courier" w:cs="Courier"/>
          <w:kern w:val="0"/>
          <w:sz w:val="28"/>
          <w:szCs w:val="28"/>
        </w:rPr>
      </w:r>
      <w:r>
        <w:rPr>
          <w:rFonts w:ascii="Courier" w:hAnsi="Courier" w:cs="Courier"/>
          <w:kern w:val="0"/>
          <w:sz w:val="28"/>
          <w:szCs w:val="28"/>
        </w:rPr>
        <w:fldChar w:fldCharType="end"/>
      </w:r>
      <w:bookmarkEnd w:id="75"/>
      <w:bookmarkEnd w:id="74"/>
      <w:r w:rsidR="00BA0F92">
        <w:rPr>
          <w:rFonts w:ascii="Courier" w:hAnsi="Courier" w:cs="Courier"/>
          <w:kern w:val="0"/>
          <w:sz w:val="28"/>
          <w:szCs w:val="28"/>
        </w:rPr>
        <w:tab/>
      </w:r>
      <w:r w:rsidR="00BA0F92">
        <w:rPr>
          <w:rFonts w:ascii="Helvetica" w:hAnsi="Helvetica" w:cs="Helvetica"/>
          <w:kern w:val="0"/>
        </w:rPr>
        <w:t xml:space="preserve">persönliche Biographie beider Ehepartner </w:t>
      </w:r>
      <w:r w:rsidR="00BA0F92">
        <w:rPr>
          <w:rFonts w:ascii="Helvetica" w:hAnsi="Helvetica" w:cs="Helvetica"/>
          <w:kern w:val="0"/>
          <w:sz w:val="18"/>
          <w:szCs w:val="18"/>
        </w:rPr>
        <w:t>(Checklisten auf der Homepage)</w:t>
      </w:r>
    </w:p>
    <w:p w:rsidR="00BA0F92" w:rsidRDefault="003B48AE" w:rsidP="00BA0F92">
      <w:pPr>
        <w:tabs>
          <w:tab w:val="left" w:pos="426"/>
        </w:tabs>
        <w:autoSpaceDE w:val="0"/>
        <w:autoSpaceDN w:val="0"/>
        <w:adjustRightInd w:val="0"/>
        <w:spacing w:before="120"/>
        <w:ind w:left="426" w:hanging="426"/>
        <w:rPr>
          <w:rFonts w:ascii="Helvetica" w:hAnsi="Helvetica" w:cs="Helvetica"/>
          <w:kern w:val="0"/>
          <w:sz w:val="18"/>
          <w:szCs w:val="18"/>
        </w:rPr>
      </w:pPr>
      <w:r>
        <w:rPr>
          <w:rFonts w:ascii="Courier" w:hAnsi="Courier" w:cs="Courier"/>
          <w:kern w:val="0"/>
          <w:sz w:val="28"/>
          <w:szCs w:val="28"/>
        </w:rPr>
        <w:fldChar w:fldCharType="begin">
          <w:ffData>
            <w:name w:val="Kontrollkästchen3"/>
            <w:enabled/>
            <w:calcOnExit w:val="0"/>
            <w:checkBox>
              <w:sizeAuto/>
              <w:default w:val="0"/>
              <w:checked w:val="0"/>
            </w:checkBox>
          </w:ffData>
        </w:fldChar>
      </w:r>
      <w:r>
        <w:rPr>
          <w:rFonts w:ascii="Courier" w:hAnsi="Courier" w:cs="Courier"/>
          <w:kern w:val="0"/>
          <w:sz w:val="28"/>
          <w:szCs w:val="28"/>
        </w:rPr>
        <w:instrText xml:space="preserve"> FORMCHECKBOX </w:instrText>
      </w:r>
      <w:r>
        <w:rPr>
          <w:rFonts w:ascii="Courier" w:hAnsi="Courier" w:cs="Courier"/>
          <w:kern w:val="0"/>
          <w:sz w:val="28"/>
          <w:szCs w:val="28"/>
        </w:rPr>
      </w:r>
      <w:r>
        <w:rPr>
          <w:rFonts w:ascii="Courier" w:hAnsi="Courier" w:cs="Courier"/>
          <w:kern w:val="0"/>
          <w:sz w:val="28"/>
          <w:szCs w:val="28"/>
        </w:rPr>
        <w:fldChar w:fldCharType="end"/>
      </w:r>
      <w:r w:rsidR="00BA0F92">
        <w:rPr>
          <w:rFonts w:ascii="Courier" w:hAnsi="Courier" w:cs="Courier"/>
          <w:kern w:val="0"/>
          <w:sz w:val="28"/>
          <w:szCs w:val="28"/>
        </w:rPr>
        <w:tab/>
      </w:r>
      <w:r w:rsidR="00BA0F92">
        <w:rPr>
          <w:rFonts w:ascii="Helvetica" w:hAnsi="Helvetica" w:cs="Helvetica"/>
          <w:kern w:val="0"/>
        </w:rPr>
        <w:t>Begründung des Gesuches</w:t>
      </w:r>
    </w:p>
    <w:p w:rsidR="00BA0F92" w:rsidRDefault="003B48AE" w:rsidP="00BA0F92">
      <w:pPr>
        <w:tabs>
          <w:tab w:val="left" w:pos="426"/>
        </w:tabs>
        <w:autoSpaceDE w:val="0"/>
        <w:autoSpaceDN w:val="0"/>
        <w:adjustRightInd w:val="0"/>
        <w:spacing w:before="120"/>
        <w:ind w:left="426" w:hanging="426"/>
        <w:rPr>
          <w:rFonts w:ascii="Helvetica" w:hAnsi="Helvetica" w:cs="Helvetica"/>
          <w:kern w:val="0"/>
          <w:sz w:val="18"/>
          <w:szCs w:val="18"/>
        </w:rPr>
      </w:pPr>
      <w:r>
        <w:rPr>
          <w:rFonts w:ascii="Courier" w:hAnsi="Courier" w:cs="Courier"/>
          <w:kern w:val="0"/>
          <w:sz w:val="28"/>
          <w:szCs w:val="28"/>
        </w:rPr>
        <w:fldChar w:fldCharType="begin">
          <w:ffData>
            <w:name w:val="Kontrollkästchen3"/>
            <w:enabled/>
            <w:calcOnExit w:val="0"/>
            <w:checkBox>
              <w:sizeAuto/>
              <w:default w:val="0"/>
            </w:checkBox>
          </w:ffData>
        </w:fldChar>
      </w:r>
      <w:r>
        <w:rPr>
          <w:rFonts w:ascii="Courier" w:hAnsi="Courier" w:cs="Courier"/>
          <w:kern w:val="0"/>
          <w:sz w:val="28"/>
          <w:szCs w:val="28"/>
        </w:rPr>
        <w:instrText xml:space="preserve"> FORMCHECKBOX </w:instrText>
      </w:r>
      <w:r>
        <w:rPr>
          <w:rFonts w:ascii="Courier" w:hAnsi="Courier" w:cs="Courier"/>
          <w:kern w:val="0"/>
          <w:sz w:val="28"/>
          <w:szCs w:val="28"/>
        </w:rPr>
      </w:r>
      <w:r>
        <w:rPr>
          <w:rFonts w:ascii="Courier" w:hAnsi="Courier" w:cs="Courier"/>
          <w:kern w:val="0"/>
          <w:sz w:val="28"/>
          <w:szCs w:val="28"/>
        </w:rPr>
        <w:fldChar w:fldCharType="end"/>
      </w:r>
      <w:r w:rsidR="00BA0F92">
        <w:rPr>
          <w:rFonts w:ascii="Courier" w:hAnsi="Courier" w:cs="Courier"/>
          <w:kern w:val="0"/>
          <w:sz w:val="28"/>
          <w:szCs w:val="28"/>
        </w:rPr>
        <w:tab/>
      </w:r>
      <w:r w:rsidR="00BA0F92">
        <w:rPr>
          <w:rFonts w:ascii="Helvetica" w:hAnsi="Helvetica" w:cs="Helvetica"/>
          <w:kern w:val="0"/>
        </w:rPr>
        <w:t xml:space="preserve">Arztzeugnis für beide Ehepartner </w:t>
      </w:r>
      <w:r w:rsidR="00BA0F92">
        <w:rPr>
          <w:rFonts w:ascii="Helvetica" w:hAnsi="Helvetica" w:cs="Helvetica"/>
          <w:kern w:val="0"/>
          <w:sz w:val="18"/>
          <w:szCs w:val="18"/>
        </w:rPr>
        <w:t>(Checkliste auf der Homepage)</w:t>
      </w:r>
      <w:r w:rsidR="00BA0F92">
        <w:rPr>
          <w:rFonts w:ascii="Helvetica" w:hAnsi="Helvetica" w:cs="Helvetica"/>
          <w:kern w:val="0"/>
          <w:sz w:val="18"/>
          <w:szCs w:val="18"/>
        </w:rPr>
        <w:br/>
        <w:t>Diese Checkliste soll dem Arzt / der Ärztin als Hilfe dienen, welche Punkte beim Untersuch zu beachten sind. Das Arztzeugnis muss aber nicht zu all diesen Punkten Stellung nehmen, sondern kann kurz gehalten sein und muss nur auf allfällige Besonderheiten Bezug nehmen.</w:t>
      </w:r>
    </w:p>
    <w:p w:rsidR="00BA0F92" w:rsidRDefault="003B48AE" w:rsidP="00BA0F92">
      <w:pPr>
        <w:tabs>
          <w:tab w:val="left" w:pos="426"/>
        </w:tabs>
        <w:autoSpaceDE w:val="0"/>
        <w:autoSpaceDN w:val="0"/>
        <w:adjustRightInd w:val="0"/>
        <w:spacing w:before="120"/>
        <w:ind w:left="426" w:hanging="426"/>
        <w:rPr>
          <w:rFonts w:ascii="Helvetica" w:hAnsi="Helvetica" w:cs="Helvetica"/>
          <w:kern w:val="0"/>
          <w:szCs w:val="22"/>
        </w:rPr>
      </w:pPr>
      <w:r>
        <w:rPr>
          <w:rFonts w:ascii="Courier" w:hAnsi="Courier" w:cs="Courier"/>
          <w:kern w:val="0"/>
          <w:sz w:val="28"/>
          <w:szCs w:val="28"/>
        </w:rPr>
        <w:fldChar w:fldCharType="begin">
          <w:ffData>
            <w:name w:val="Kontrollkästchen3"/>
            <w:enabled/>
            <w:calcOnExit w:val="0"/>
            <w:checkBox>
              <w:sizeAuto/>
              <w:default w:val="0"/>
            </w:checkBox>
          </w:ffData>
        </w:fldChar>
      </w:r>
      <w:r>
        <w:rPr>
          <w:rFonts w:ascii="Courier" w:hAnsi="Courier" w:cs="Courier"/>
          <w:kern w:val="0"/>
          <w:sz w:val="28"/>
          <w:szCs w:val="28"/>
        </w:rPr>
        <w:instrText xml:space="preserve"> FORMCHECKBOX </w:instrText>
      </w:r>
      <w:r>
        <w:rPr>
          <w:rFonts w:ascii="Courier" w:hAnsi="Courier" w:cs="Courier"/>
          <w:kern w:val="0"/>
          <w:sz w:val="28"/>
          <w:szCs w:val="28"/>
        </w:rPr>
      </w:r>
      <w:r>
        <w:rPr>
          <w:rFonts w:ascii="Courier" w:hAnsi="Courier" w:cs="Courier"/>
          <w:kern w:val="0"/>
          <w:sz w:val="28"/>
          <w:szCs w:val="28"/>
        </w:rPr>
        <w:fldChar w:fldCharType="end"/>
      </w:r>
      <w:r w:rsidR="00BA0F92">
        <w:rPr>
          <w:rFonts w:ascii="Courier" w:hAnsi="Courier" w:cs="Courier"/>
          <w:kern w:val="0"/>
          <w:sz w:val="28"/>
          <w:szCs w:val="28"/>
        </w:rPr>
        <w:tab/>
      </w:r>
      <w:r w:rsidR="00BA0F92">
        <w:rPr>
          <w:rFonts w:ascii="Helvetica" w:hAnsi="Helvetica" w:cs="Helvetica"/>
          <w:kern w:val="0"/>
        </w:rPr>
        <w:t>Lohnausweis für beide Ehepartner</w:t>
      </w:r>
    </w:p>
    <w:p w:rsidR="00BA0F92" w:rsidRDefault="003B48AE" w:rsidP="00BA0F92">
      <w:pPr>
        <w:tabs>
          <w:tab w:val="left" w:pos="426"/>
        </w:tabs>
        <w:autoSpaceDE w:val="0"/>
        <w:autoSpaceDN w:val="0"/>
        <w:adjustRightInd w:val="0"/>
        <w:spacing w:before="120"/>
        <w:ind w:left="426" w:hanging="426"/>
        <w:rPr>
          <w:rFonts w:ascii="Helvetica" w:hAnsi="Helvetica" w:cs="Helvetica"/>
          <w:kern w:val="0"/>
        </w:rPr>
      </w:pPr>
      <w:r>
        <w:rPr>
          <w:rFonts w:ascii="Courier" w:hAnsi="Courier" w:cs="Courier"/>
          <w:kern w:val="0"/>
          <w:sz w:val="28"/>
          <w:szCs w:val="28"/>
        </w:rPr>
        <w:fldChar w:fldCharType="begin">
          <w:ffData>
            <w:name w:val="Kontrollkästchen3"/>
            <w:enabled/>
            <w:calcOnExit w:val="0"/>
            <w:checkBox>
              <w:sizeAuto/>
              <w:default w:val="0"/>
            </w:checkBox>
          </w:ffData>
        </w:fldChar>
      </w:r>
      <w:r>
        <w:rPr>
          <w:rFonts w:ascii="Courier" w:hAnsi="Courier" w:cs="Courier"/>
          <w:kern w:val="0"/>
          <w:sz w:val="28"/>
          <w:szCs w:val="28"/>
        </w:rPr>
        <w:instrText xml:space="preserve"> FORMCHECKBOX </w:instrText>
      </w:r>
      <w:r>
        <w:rPr>
          <w:rFonts w:ascii="Courier" w:hAnsi="Courier" w:cs="Courier"/>
          <w:kern w:val="0"/>
          <w:sz w:val="28"/>
          <w:szCs w:val="28"/>
        </w:rPr>
      </w:r>
      <w:r>
        <w:rPr>
          <w:rFonts w:ascii="Courier" w:hAnsi="Courier" w:cs="Courier"/>
          <w:kern w:val="0"/>
          <w:sz w:val="28"/>
          <w:szCs w:val="28"/>
        </w:rPr>
        <w:fldChar w:fldCharType="end"/>
      </w:r>
      <w:r w:rsidR="00BA0F92">
        <w:rPr>
          <w:rFonts w:ascii="Courier" w:hAnsi="Courier" w:cs="Courier"/>
          <w:kern w:val="0"/>
          <w:sz w:val="28"/>
          <w:szCs w:val="28"/>
        </w:rPr>
        <w:tab/>
      </w:r>
      <w:r w:rsidR="00BA0F92">
        <w:rPr>
          <w:rFonts w:ascii="Helvetica" w:hAnsi="Helvetica" w:cs="Helvetica"/>
          <w:kern w:val="0"/>
        </w:rPr>
        <w:t>die zwei aktuellsten Steuerveranlagungsverfügungen (in Kopie)</w:t>
      </w:r>
    </w:p>
    <w:p w:rsidR="00BA0F92" w:rsidRDefault="003B48AE" w:rsidP="00BA0F92">
      <w:pPr>
        <w:tabs>
          <w:tab w:val="left" w:pos="426"/>
        </w:tabs>
        <w:autoSpaceDE w:val="0"/>
        <w:autoSpaceDN w:val="0"/>
        <w:adjustRightInd w:val="0"/>
        <w:spacing w:before="120"/>
        <w:ind w:left="426" w:hanging="426"/>
        <w:rPr>
          <w:rFonts w:ascii="Helvetica" w:hAnsi="Helvetica" w:cs="Helvetica"/>
          <w:kern w:val="0"/>
        </w:rPr>
      </w:pPr>
      <w:r>
        <w:rPr>
          <w:rFonts w:ascii="Courier" w:hAnsi="Courier" w:cs="Courier"/>
          <w:kern w:val="0"/>
          <w:sz w:val="28"/>
          <w:szCs w:val="28"/>
        </w:rPr>
        <w:fldChar w:fldCharType="begin">
          <w:ffData>
            <w:name w:val="Kontrollkästchen3"/>
            <w:enabled/>
            <w:calcOnExit w:val="0"/>
            <w:checkBox>
              <w:sizeAuto/>
              <w:default w:val="0"/>
            </w:checkBox>
          </w:ffData>
        </w:fldChar>
      </w:r>
      <w:r>
        <w:rPr>
          <w:rFonts w:ascii="Courier" w:hAnsi="Courier" w:cs="Courier"/>
          <w:kern w:val="0"/>
          <w:sz w:val="28"/>
          <w:szCs w:val="28"/>
        </w:rPr>
        <w:instrText xml:space="preserve"> FORMCHECKBOX </w:instrText>
      </w:r>
      <w:r>
        <w:rPr>
          <w:rFonts w:ascii="Courier" w:hAnsi="Courier" w:cs="Courier"/>
          <w:kern w:val="0"/>
          <w:sz w:val="28"/>
          <w:szCs w:val="28"/>
        </w:rPr>
      </w:r>
      <w:r>
        <w:rPr>
          <w:rFonts w:ascii="Courier" w:hAnsi="Courier" w:cs="Courier"/>
          <w:kern w:val="0"/>
          <w:sz w:val="28"/>
          <w:szCs w:val="28"/>
        </w:rPr>
        <w:fldChar w:fldCharType="end"/>
      </w:r>
      <w:r w:rsidR="00BA0F92">
        <w:rPr>
          <w:rFonts w:ascii="Courier" w:hAnsi="Courier" w:cs="Courier"/>
          <w:kern w:val="0"/>
          <w:sz w:val="28"/>
          <w:szCs w:val="28"/>
        </w:rPr>
        <w:tab/>
      </w:r>
      <w:r w:rsidR="00BA0F92">
        <w:rPr>
          <w:rFonts w:ascii="Helvetica" w:hAnsi="Helvetica" w:cs="Helvetica"/>
          <w:kern w:val="0"/>
        </w:rPr>
        <w:t>Betreibungsregisterauszug für beide Ehepartner (in Kopie)</w:t>
      </w:r>
    </w:p>
    <w:p w:rsidR="00BA0F92" w:rsidRDefault="003B48AE" w:rsidP="00BA0F92">
      <w:pPr>
        <w:tabs>
          <w:tab w:val="left" w:pos="426"/>
        </w:tabs>
        <w:autoSpaceDE w:val="0"/>
        <w:autoSpaceDN w:val="0"/>
        <w:adjustRightInd w:val="0"/>
        <w:spacing w:before="120"/>
        <w:ind w:left="426" w:hanging="426"/>
        <w:rPr>
          <w:rFonts w:ascii="Helvetica" w:hAnsi="Helvetica" w:cs="Helvetica"/>
          <w:kern w:val="0"/>
        </w:rPr>
      </w:pPr>
      <w:r>
        <w:rPr>
          <w:rFonts w:ascii="Courier" w:hAnsi="Courier" w:cs="Courier"/>
          <w:kern w:val="0"/>
          <w:sz w:val="28"/>
          <w:szCs w:val="28"/>
        </w:rPr>
        <w:fldChar w:fldCharType="begin">
          <w:ffData>
            <w:name w:val="Kontrollkästchen3"/>
            <w:enabled/>
            <w:calcOnExit w:val="0"/>
            <w:checkBox>
              <w:sizeAuto/>
              <w:default w:val="0"/>
            </w:checkBox>
          </w:ffData>
        </w:fldChar>
      </w:r>
      <w:r>
        <w:rPr>
          <w:rFonts w:ascii="Courier" w:hAnsi="Courier" w:cs="Courier"/>
          <w:kern w:val="0"/>
          <w:sz w:val="28"/>
          <w:szCs w:val="28"/>
        </w:rPr>
        <w:instrText xml:space="preserve"> FORMCHECKBOX </w:instrText>
      </w:r>
      <w:r>
        <w:rPr>
          <w:rFonts w:ascii="Courier" w:hAnsi="Courier" w:cs="Courier"/>
          <w:kern w:val="0"/>
          <w:sz w:val="28"/>
          <w:szCs w:val="28"/>
        </w:rPr>
      </w:r>
      <w:r>
        <w:rPr>
          <w:rFonts w:ascii="Courier" w:hAnsi="Courier" w:cs="Courier"/>
          <w:kern w:val="0"/>
          <w:sz w:val="28"/>
          <w:szCs w:val="28"/>
        </w:rPr>
        <w:fldChar w:fldCharType="end"/>
      </w:r>
      <w:r w:rsidR="00BA0F92">
        <w:rPr>
          <w:rFonts w:ascii="Courier" w:hAnsi="Courier" w:cs="Courier"/>
          <w:kern w:val="0"/>
          <w:sz w:val="28"/>
          <w:szCs w:val="28"/>
        </w:rPr>
        <w:tab/>
      </w:r>
      <w:r w:rsidR="00BA0F92">
        <w:rPr>
          <w:rFonts w:ascii="Helvetica" w:hAnsi="Helvetica" w:cs="Helvetica"/>
          <w:kern w:val="0"/>
        </w:rPr>
        <w:t>je einen "Ausweis über den registrierten Familienstand" (Formular 7.3) für beide Ehepartner</w:t>
      </w:r>
      <w:r w:rsidR="00A662F2">
        <w:rPr>
          <w:rFonts w:ascii="Helvetica" w:hAnsi="Helvetica" w:cs="Helvetica"/>
          <w:kern w:val="0"/>
        </w:rPr>
        <w:t xml:space="preserve"> </w:t>
      </w:r>
      <w:r w:rsidR="00BA0F92">
        <w:rPr>
          <w:rFonts w:ascii="Helvetica" w:hAnsi="Helvetica" w:cs="Helvetica"/>
          <w:kern w:val="0"/>
          <w:sz w:val="18"/>
          <w:szCs w:val="18"/>
        </w:rPr>
        <w:t>(anzufordern beim Zivilstandsamt am Heimatort)</w:t>
      </w:r>
      <w:r w:rsidR="00BA0F92">
        <w:rPr>
          <w:rFonts w:ascii="Helvetica" w:hAnsi="Helvetica" w:cs="Helvetica"/>
          <w:kern w:val="0"/>
          <w:sz w:val="18"/>
          <w:szCs w:val="18"/>
        </w:rPr>
        <w:br/>
      </w:r>
      <w:r w:rsidR="00BA0F92">
        <w:rPr>
          <w:rFonts w:ascii="Helvetica" w:hAnsi="Helvetica" w:cs="Helvetica"/>
          <w:kern w:val="0"/>
        </w:rPr>
        <w:t>Für ausländische Staatsangehörige: Geburtsurkunde, Heiratsurkunde, Pass, Ausländerausweis</w:t>
      </w:r>
    </w:p>
    <w:p w:rsidR="00BA0F92" w:rsidRDefault="003B48AE" w:rsidP="00BA0F92">
      <w:pPr>
        <w:tabs>
          <w:tab w:val="left" w:pos="426"/>
        </w:tabs>
        <w:autoSpaceDE w:val="0"/>
        <w:autoSpaceDN w:val="0"/>
        <w:adjustRightInd w:val="0"/>
        <w:spacing w:before="120"/>
        <w:ind w:left="426" w:hanging="426"/>
        <w:rPr>
          <w:rFonts w:ascii="Helvetica" w:hAnsi="Helvetica" w:cs="Helvetica"/>
          <w:kern w:val="0"/>
        </w:rPr>
      </w:pPr>
      <w:r>
        <w:rPr>
          <w:rFonts w:ascii="Courier" w:hAnsi="Courier" w:cs="Courier"/>
          <w:kern w:val="0"/>
          <w:sz w:val="28"/>
          <w:szCs w:val="28"/>
        </w:rPr>
        <w:fldChar w:fldCharType="begin">
          <w:ffData>
            <w:name w:val="Kontrollkästchen3"/>
            <w:enabled/>
            <w:calcOnExit w:val="0"/>
            <w:checkBox>
              <w:sizeAuto/>
              <w:default w:val="0"/>
            </w:checkBox>
          </w:ffData>
        </w:fldChar>
      </w:r>
      <w:r>
        <w:rPr>
          <w:rFonts w:ascii="Courier" w:hAnsi="Courier" w:cs="Courier"/>
          <w:kern w:val="0"/>
          <w:sz w:val="28"/>
          <w:szCs w:val="28"/>
        </w:rPr>
        <w:instrText xml:space="preserve"> FORMCHECKBOX </w:instrText>
      </w:r>
      <w:r>
        <w:rPr>
          <w:rFonts w:ascii="Courier" w:hAnsi="Courier" w:cs="Courier"/>
          <w:kern w:val="0"/>
          <w:sz w:val="28"/>
          <w:szCs w:val="28"/>
        </w:rPr>
      </w:r>
      <w:r>
        <w:rPr>
          <w:rFonts w:ascii="Courier" w:hAnsi="Courier" w:cs="Courier"/>
          <w:kern w:val="0"/>
          <w:sz w:val="28"/>
          <w:szCs w:val="28"/>
        </w:rPr>
        <w:fldChar w:fldCharType="end"/>
      </w:r>
      <w:r w:rsidR="00BA0F92">
        <w:rPr>
          <w:rFonts w:ascii="Courier" w:hAnsi="Courier" w:cs="Courier"/>
          <w:kern w:val="0"/>
          <w:sz w:val="28"/>
          <w:szCs w:val="28"/>
        </w:rPr>
        <w:tab/>
      </w:r>
      <w:r w:rsidR="00BA0F92">
        <w:rPr>
          <w:rFonts w:ascii="Helvetica" w:hAnsi="Helvetica" w:cs="Helvetica"/>
          <w:kern w:val="0"/>
        </w:rPr>
        <w:t>Wohnsitzbescheinigung für beide Ehepartner</w:t>
      </w:r>
      <w:r w:rsidR="00A662F2">
        <w:rPr>
          <w:rFonts w:ascii="Helvetica" w:hAnsi="Helvetica" w:cs="Helvetica"/>
          <w:kern w:val="0"/>
        </w:rPr>
        <w:t xml:space="preserve"> </w:t>
      </w:r>
      <w:r w:rsidR="00A662F2">
        <w:rPr>
          <w:rFonts w:ascii="Helvetica" w:hAnsi="Helvetica" w:cs="Helvetica"/>
          <w:kern w:val="0"/>
          <w:sz w:val="18"/>
          <w:szCs w:val="18"/>
        </w:rPr>
        <w:t>(anzufordern bei der Einwohnerkontrolle)</w:t>
      </w:r>
      <w:r w:rsidR="00A662F2">
        <w:rPr>
          <w:rFonts w:ascii="Helvetica" w:hAnsi="Helvetica" w:cs="Helvetica"/>
          <w:kern w:val="0"/>
        </w:rPr>
        <w:t xml:space="preserve"> </w:t>
      </w:r>
    </w:p>
    <w:p w:rsidR="00BA0F92" w:rsidRDefault="003B48AE" w:rsidP="00BA0F92">
      <w:pPr>
        <w:tabs>
          <w:tab w:val="left" w:pos="426"/>
        </w:tabs>
        <w:autoSpaceDE w:val="0"/>
        <w:autoSpaceDN w:val="0"/>
        <w:adjustRightInd w:val="0"/>
        <w:spacing w:before="120"/>
        <w:ind w:left="426" w:hanging="426"/>
        <w:rPr>
          <w:rFonts w:ascii="Helvetica" w:hAnsi="Helvetica" w:cs="Helvetica"/>
          <w:kern w:val="0"/>
          <w:sz w:val="18"/>
          <w:szCs w:val="18"/>
        </w:rPr>
      </w:pPr>
      <w:r>
        <w:rPr>
          <w:rFonts w:ascii="Courier" w:hAnsi="Courier" w:cs="Courier"/>
          <w:kern w:val="0"/>
          <w:sz w:val="28"/>
          <w:szCs w:val="28"/>
        </w:rPr>
        <w:fldChar w:fldCharType="begin">
          <w:ffData>
            <w:name w:val="Kontrollkästchen3"/>
            <w:enabled/>
            <w:calcOnExit w:val="0"/>
            <w:checkBox>
              <w:sizeAuto/>
              <w:default w:val="0"/>
            </w:checkBox>
          </w:ffData>
        </w:fldChar>
      </w:r>
      <w:r>
        <w:rPr>
          <w:rFonts w:ascii="Courier" w:hAnsi="Courier" w:cs="Courier"/>
          <w:kern w:val="0"/>
          <w:sz w:val="28"/>
          <w:szCs w:val="28"/>
        </w:rPr>
        <w:instrText xml:space="preserve"> FORMCHECKBOX </w:instrText>
      </w:r>
      <w:r>
        <w:rPr>
          <w:rFonts w:ascii="Courier" w:hAnsi="Courier" w:cs="Courier"/>
          <w:kern w:val="0"/>
          <w:sz w:val="28"/>
          <w:szCs w:val="28"/>
        </w:rPr>
      </w:r>
      <w:r>
        <w:rPr>
          <w:rFonts w:ascii="Courier" w:hAnsi="Courier" w:cs="Courier"/>
          <w:kern w:val="0"/>
          <w:sz w:val="28"/>
          <w:szCs w:val="28"/>
        </w:rPr>
        <w:fldChar w:fldCharType="end"/>
      </w:r>
      <w:r w:rsidR="00BA0F92">
        <w:rPr>
          <w:rFonts w:ascii="Courier" w:hAnsi="Courier" w:cs="Courier"/>
          <w:kern w:val="0"/>
          <w:sz w:val="28"/>
          <w:szCs w:val="28"/>
        </w:rPr>
        <w:tab/>
      </w:r>
      <w:r w:rsidR="00BA0F92">
        <w:rPr>
          <w:rFonts w:ascii="Helvetica" w:hAnsi="Helvetica" w:cs="Helvetica"/>
          <w:kern w:val="0"/>
        </w:rPr>
        <w:t xml:space="preserve">schriftliche Unterhaltsverpflichtung </w:t>
      </w:r>
      <w:r w:rsidR="00BA0F92">
        <w:rPr>
          <w:rFonts w:ascii="Helvetica" w:hAnsi="Helvetica" w:cs="Helvetica"/>
          <w:kern w:val="0"/>
          <w:sz w:val="18"/>
          <w:szCs w:val="18"/>
        </w:rPr>
        <w:t>(Formular auf der Homepage)</w:t>
      </w:r>
    </w:p>
    <w:p w:rsidR="00BA0F92" w:rsidRDefault="003B48AE" w:rsidP="00BA0F92">
      <w:pPr>
        <w:tabs>
          <w:tab w:val="left" w:pos="426"/>
        </w:tabs>
        <w:autoSpaceDE w:val="0"/>
        <w:autoSpaceDN w:val="0"/>
        <w:adjustRightInd w:val="0"/>
        <w:spacing w:before="120"/>
        <w:ind w:left="426" w:hanging="426"/>
        <w:rPr>
          <w:rFonts w:ascii="Helvetica" w:hAnsi="Helvetica" w:cs="Helvetica"/>
          <w:kern w:val="0"/>
          <w:sz w:val="18"/>
          <w:szCs w:val="18"/>
        </w:rPr>
      </w:pPr>
      <w:r>
        <w:rPr>
          <w:rFonts w:ascii="Courier" w:hAnsi="Courier" w:cs="Courier"/>
          <w:kern w:val="0"/>
          <w:sz w:val="28"/>
          <w:szCs w:val="28"/>
        </w:rPr>
        <w:fldChar w:fldCharType="begin">
          <w:ffData>
            <w:name w:val="Kontrollkästchen3"/>
            <w:enabled/>
            <w:calcOnExit w:val="0"/>
            <w:checkBox>
              <w:sizeAuto/>
              <w:default w:val="0"/>
            </w:checkBox>
          </w:ffData>
        </w:fldChar>
      </w:r>
      <w:r>
        <w:rPr>
          <w:rFonts w:ascii="Courier" w:hAnsi="Courier" w:cs="Courier"/>
          <w:kern w:val="0"/>
          <w:sz w:val="28"/>
          <w:szCs w:val="28"/>
        </w:rPr>
        <w:instrText xml:space="preserve"> FORMCHECKBOX </w:instrText>
      </w:r>
      <w:r>
        <w:rPr>
          <w:rFonts w:ascii="Courier" w:hAnsi="Courier" w:cs="Courier"/>
          <w:kern w:val="0"/>
          <w:sz w:val="28"/>
          <w:szCs w:val="28"/>
        </w:rPr>
      </w:r>
      <w:r>
        <w:rPr>
          <w:rFonts w:ascii="Courier" w:hAnsi="Courier" w:cs="Courier"/>
          <w:kern w:val="0"/>
          <w:sz w:val="28"/>
          <w:szCs w:val="28"/>
        </w:rPr>
        <w:fldChar w:fldCharType="end"/>
      </w:r>
      <w:r w:rsidR="00BA0F92">
        <w:rPr>
          <w:rFonts w:ascii="Courier" w:hAnsi="Courier" w:cs="Courier"/>
          <w:kern w:val="0"/>
          <w:sz w:val="28"/>
          <w:szCs w:val="28"/>
        </w:rPr>
        <w:tab/>
      </w:r>
      <w:r w:rsidR="00BA0F92">
        <w:rPr>
          <w:rFonts w:ascii="Helvetica" w:hAnsi="Helvetica" w:cs="Helvetica"/>
          <w:kern w:val="0"/>
        </w:rPr>
        <w:t xml:space="preserve">schriftliche Verpflichtung bezüglich Nachadoptionsberichte </w:t>
      </w:r>
      <w:r w:rsidR="00BA0F92">
        <w:rPr>
          <w:rFonts w:ascii="Helvetica" w:hAnsi="Helvetica" w:cs="Helvetica"/>
          <w:kern w:val="0"/>
          <w:sz w:val="18"/>
          <w:szCs w:val="18"/>
        </w:rPr>
        <w:t>(Formular auf der Homepage)</w:t>
      </w:r>
    </w:p>
    <w:p w:rsidR="00BA0F92" w:rsidRDefault="003B48AE" w:rsidP="00BA0F92">
      <w:pPr>
        <w:tabs>
          <w:tab w:val="left" w:pos="426"/>
        </w:tabs>
        <w:autoSpaceDE w:val="0"/>
        <w:autoSpaceDN w:val="0"/>
        <w:adjustRightInd w:val="0"/>
        <w:spacing w:before="120"/>
        <w:ind w:left="426" w:hanging="426"/>
        <w:rPr>
          <w:rFonts w:ascii="Helvetica" w:hAnsi="Helvetica" w:cs="Helvetica"/>
          <w:kern w:val="0"/>
          <w:szCs w:val="22"/>
        </w:rPr>
      </w:pPr>
      <w:r>
        <w:rPr>
          <w:rFonts w:ascii="Courier" w:hAnsi="Courier" w:cs="Courier"/>
          <w:kern w:val="0"/>
          <w:sz w:val="28"/>
          <w:szCs w:val="28"/>
        </w:rPr>
        <w:fldChar w:fldCharType="begin">
          <w:ffData>
            <w:name w:val="Kontrollkästchen3"/>
            <w:enabled/>
            <w:calcOnExit w:val="0"/>
            <w:checkBox>
              <w:sizeAuto/>
              <w:default w:val="0"/>
            </w:checkBox>
          </w:ffData>
        </w:fldChar>
      </w:r>
      <w:r>
        <w:rPr>
          <w:rFonts w:ascii="Courier" w:hAnsi="Courier" w:cs="Courier"/>
          <w:kern w:val="0"/>
          <w:sz w:val="28"/>
          <w:szCs w:val="28"/>
        </w:rPr>
        <w:instrText xml:space="preserve"> FORMCHECKBOX </w:instrText>
      </w:r>
      <w:r>
        <w:rPr>
          <w:rFonts w:ascii="Courier" w:hAnsi="Courier" w:cs="Courier"/>
          <w:kern w:val="0"/>
          <w:sz w:val="28"/>
          <w:szCs w:val="28"/>
        </w:rPr>
      </w:r>
      <w:r>
        <w:rPr>
          <w:rFonts w:ascii="Courier" w:hAnsi="Courier" w:cs="Courier"/>
          <w:kern w:val="0"/>
          <w:sz w:val="28"/>
          <w:szCs w:val="28"/>
        </w:rPr>
        <w:fldChar w:fldCharType="end"/>
      </w:r>
      <w:r w:rsidR="00BA0F92">
        <w:rPr>
          <w:rFonts w:ascii="Courier" w:hAnsi="Courier" w:cs="Courier"/>
          <w:kern w:val="0"/>
          <w:sz w:val="28"/>
          <w:szCs w:val="28"/>
        </w:rPr>
        <w:tab/>
      </w:r>
      <w:r w:rsidR="00BA0F92">
        <w:rPr>
          <w:rFonts w:ascii="Helvetica" w:hAnsi="Helvetica" w:cs="Helvetica"/>
          <w:kern w:val="0"/>
        </w:rPr>
        <w:t>Bescheinigung über den Besuch eines Vorbereitungskurses</w:t>
      </w:r>
    </w:p>
    <w:p w:rsidR="00BA0F92" w:rsidRDefault="003B48AE" w:rsidP="00BA0F92">
      <w:pPr>
        <w:tabs>
          <w:tab w:val="left" w:pos="426"/>
        </w:tabs>
        <w:spacing w:before="120"/>
        <w:ind w:left="426" w:hanging="426"/>
        <w:rPr>
          <w:rFonts w:cs="Arial"/>
        </w:rPr>
      </w:pPr>
      <w:r>
        <w:rPr>
          <w:rFonts w:ascii="Courier" w:hAnsi="Courier" w:cs="Courier"/>
          <w:kern w:val="0"/>
          <w:sz w:val="28"/>
          <w:szCs w:val="28"/>
        </w:rPr>
        <w:fldChar w:fldCharType="begin">
          <w:ffData>
            <w:name w:val="Kontrollkästchen3"/>
            <w:enabled/>
            <w:calcOnExit w:val="0"/>
            <w:checkBox>
              <w:sizeAuto/>
              <w:default w:val="0"/>
            </w:checkBox>
          </w:ffData>
        </w:fldChar>
      </w:r>
      <w:r>
        <w:rPr>
          <w:rFonts w:ascii="Courier" w:hAnsi="Courier" w:cs="Courier"/>
          <w:kern w:val="0"/>
          <w:sz w:val="28"/>
          <w:szCs w:val="28"/>
        </w:rPr>
        <w:instrText xml:space="preserve"> FORMCHECKBOX </w:instrText>
      </w:r>
      <w:r>
        <w:rPr>
          <w:rFonts w:ascii="Courier" w:hAnsi="Courier" w:cs="Courier"/>
          <w:kern w:val="0"/>
          <w:sz w:val="28"/>
          <w:szCs w:val="28"/>
        </w:rPr>
      </w:r>
      <w:r>
        <w:rPr>
          <w:rFonts w:ascii="Courier" w:hAnsi="Courier" w:cs="Courier"/>
          <w:kern w:val="0"/>
          <w:sz w:val="28"/>
          <w:szCs w:val="28"/>
        </w:rPr>
        <w:fldChar w:fldCharType="end"/>
      </w:r>
      <w:r w:rsidR="00BA0F92">
        <w:rPr>
          <w:rFonts w:ascii="Courier" w:hAnsi="Courier" w:cs="Courier"/>
          <w:kern w:val="0"/>
          <w:sz w:val="28"/>
          <w:szCs w:val="28"/>
        </w:rPr>
        <w:tab/>
      </w:r>
      <w:r w:rsidR="00BA0F92">
        <w:rPr>
          <w:rFonts w:ascii="Helvetica" w:hAnsi="Helvetica" w:cs="Helvetica"/>
          <w:kern w:val="0"/>
        </w:rPr>
        <w:t>eine Foto beider Ehepartner</w:t>
      </w:r>
    </w:p>
    <w:p w:rsidR="00BA0F92" w:rsidRDefault="00BA0F92" w:rsidP="00E920FB"/>
    <w:p w:rsidR="00BA0F92" w:rsidRPr="00C16FA0" w:rsidRDefault="00BA0F92" w:rsidP="00E920FB"/>
    <w:sectPr w:rsidR="00BA0F92" w:rsidRPr="00C16FA0" w:rsidSect="00E920FB">
      <w:headerReference w:type="default" r:id="rId15"/>
      <w:headerReference w:type="first" r:id="rId16"/>
      <w:type w:val="continuous"/>
      <w:pgSz w:w="11906" w:h="16838" w:code="9"/>
      <w:pgMar w:top="1418" w:right="1134" w:bottom="1418" w:left="1701"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B98" w:rsidRPr="00C16FA0" w:rsidRDefault="00510B98">
      <w:r w:rsidRPr="00C16FA0">
        <w:separator/>
      </w:r>
    </w:p>
  </w:endnote>
  <w:endnote w:type="continuationSeparator" w:id="0">
    <w:p w:rsidR="00510B98" w:rsidRPr="00C16FA0" w:rsidRDefault="00510B98">
      <w:r w:rsidRPr="00C16FA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A0" w:rsidRDefault="00C16FA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23B" w:rsidRPr="00D15F25" w:rsidRDefault="0064423B" w:rsidP="00D15F2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A0" w:rsidRDefault="00C16F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B98" w:rsidRPr="00C16FA0" w:rsidRDefault="00510B98">
      <w:r w:rsidRPr="00C16FA0">
        <w:separator/>
      </w:r>
    </w:p>
  </w:footnote>
  <w:footnote w:type="continuationSeparator" w:id="0">
    <w:p w:rsidR="00510B98" w:rsidRPr="00C16FA0" w:rsidRDefault="00510B98">
      <w:r w:rsidRPr="00C16FA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A0" w:rsidRDefault="00C16FA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23B" w:rsidRPr="00C16FA0" w:rsidRDefault="00C16FA0" w:rsidP="00BE533C">
    <w:pPr>
      <w:pStyle w:val="Kopfzeile"/>
    </w:pPr>
    <w:bookmarkStart w:id="1" w:name="Logo"/>
    <w:r>
      <w:rPr>
        <w:noProof/>
        <w:lang w:eastAsia="de-CH"/>
      </w:rPr>
      <w:drawing>
        <wp:anchor distT="0" distB="0" distL="114300" distR="114300" simplePos="0" relativeHeight="251658752" behindDoc="1" locked="1" layoutInCell="1" allowOverlap="1">
          <wp:simplePos x="0" y="0"/>
          <wp:positionH relativeFrom="page">
            <wp:posOffset>0</wp:posOffset>
          </wp:positionH>
          <wp:positionV relativeFrom="page">
            <wp:posOffset>0</wp:posOffset>
          </wp:positionV>
          <wp:extent cx="7560310" cy="1259840"/>
          <wp:effectExtent l="0" t="0" r="2540" b="0"/>
          <wp:wrapNone/>
          <wp:docPr id="2" name="Oaw.2004030310155302814490.01051" descr="C:\Users\MLuccarini\AppData\Local\officeatwork\SyncSolutions\luchmaster\Logos\Luzern.JSD.Logo.2100.350.e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4030310155302814490.01051" descr="C:\Users\MLuccarini\AppData\Local\officeatwork\SyncSolutions\luchmaster\Logos\Luzern.JSD.Logo.2100.350.emf"/>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64423B" w:rsidRPr="00C16FA0">
      <w:t> </w:t>
    </w:r>
    <w:bookmarkEnd w:id="1"/>
  </w:p>
  <w:p w:rsidR="00CF5A64" w:rsidRPr="00C16FA0" w:rsidRDefault="0064423B" w:rsidP="00BE533C">
    <w:pPr>
      <w:pStyle w:val="Kopfzeile"/>
    </w:pPr>
    <w:bookmarkStart w:id="2" w:name="Zerfitikate"/>
    <w:r w:rsidRPr="00C16FA0">
      <w:t> </w:t>
    </w:r>
    <w:bookmarkEnd w:id="2"/>
  </w:p>
  <w:p w:rsidR="00CF5A64" w:rsidRPr="00C16FA0" w:rsidRDefault="00CF5A64" w:rsidP="00BE533C">
    <w:pPr>
      <w:pStyle w:val="Kopfzeile"/>
      <w:rPr>
        <w:sz w:val="28"/>
      </w:rPr>
    </w:pPr>
  </w:p>
  <w:p w:rsidR="00585C6F" w:rsidRPr="00C16FA0" w:rsidRDefault="00585C6F" w:rsidP="00CF5A64">
    <w:pPr>
      <w:pStyle w:val="Kopfzeile"/>
    </w:pPr>
  </w:p>
  <w:p w:rsidR="00585C6F" w:rsidRPr="00C16FA0" w:rsidRDefault="00C16FA0" w:rsidP="00CF5A64">
    <w:pPr>
      <w:pStyle w:val="Kopfzeile"/>
    </w:pPr>
    <w:r>
      <w:rPr>
        <w:rFonts w:ascii="Times New Roman" w:hAnsi="Times New Roman"/>
        <w:noProof/>
        <w:sz w:val="24"/>
        <w:lang w:eastAsia="de-CH"/>
      </w:rPr>
      <w:drawing>
        <wp:anchor distT="0" distB="0" distL="114300" distR="114300" simplePos="0" relativeHeight="251657728" behindDoc="0" locked="0" layoutInCell="1" allowOverlap="1">
          <wp:simplePos x="0" y="0"/>
          <wp:positionH relativeFrom="column">
            <wp:posOffset>-41275</wp:posOffset>
          </wp:positionH>
          <wp:positionV relativeFrom="paragraph">
            <wp:posOffset>116205</wp:posOffset>
          </wp:positionV>
          <wp:extent cx="6137275" cy="8789035"/>
          <wp:effectExtent l="0" t="0" r="0" b="0"/>
          <wp:wrapNone/>
          <wp:docPr id="1" name="Bild 1" descr="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i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37275" cy="8789035"/>
                  </a:xfrm>
                  <a:prstGeom prst="rect">
                    <a:avLst/>
                  </a:prstGeom>
                  <a:noFill/>
                </pic:spPr>
              </pic:pic>
            </a:graphicData>
          </a:graphic>
          <wp14:sizeRelH relativeFrom="page">
            <wp14:pctWidth>0</wp14:pctWidth>
          </wp14:sizeRelH>
          <wp14:sizeRelV relativeFrom="page">
            <wp14:pctHeight>0</wp14:pctHeight>
          </wp14:sizeRelV>
        </wp:anchor>
      </w:drawing>
    </w:r>
  </w:p>
  <w:p w:rsidR="00585C6F" w:rsidRPr="00C16FA0" w:rsidRDefault="00585C6F" w:rsidP="00CF5A64">
    <w:pPr>
      <w:pStyle w:val="Kopfzeile"/>
    </w:pPr>
  </w:p>
  <w:p w:rsidR="00585C6F" w:rsidRPr="00C16FA0" w:rsidRDefault="00585C6F" w:rsidP="00CF5A64">
    <w:pPr>
      <w:pStyle w:val="Kopfzeile"/>
    </w:pPr>
  </w:p>
  <w:p w:rsidR="00585C6F" w:rsidRPr="00C16FA0" w:rsidRDefault="00585C6F" w:rsidP="00CF5A64">
    <w:pPr>
      <w:pStyle w:val="Kopfzeile"/>
    </w:pPr>
  </w:p>
  <w:p w:rsidR="00585C6F" w:rsidRPr="00C16FA0" w:rsidRDefault="00585C6F" w:rsidP="00CF5A64">
    <w:pPr>
      <w:pStyle w:val="Kopfzeile"/>
    </w:pPr>
  </w:p>
  <w:p w:rsidR="00585C6F" w:rsidRPr="00C16FA0" w:rsidRDefault="00585C6F" w:rsidP="00CF5A64">
    <w:pPr>
      <w:pStyle w:val="Kopfzeile"/>
    </w:pPr>
  </w:p>
  <w:p w:rsidR="00585C6F" w:rsidRPr="00C16FA0" w:rsidRDefault="00585C6F" w:rsidP="00CF5A64">
    <w:pPr>
      <w:pStyle w:val="Kopfzeile"/>
    </w:pPr>
  </w:p>
  <w:p w:rsidR="00585C6F" w:rsidRPr="00C16FA0" w:rsidRDefault="00585C6F" w:rsidP="00CF5A64">
    <w:pPr>
      <w:pStyle w:val="Kopfzeile"/>
    </w:pPr>
  </w:p>
  <w:p w:rsidR="00585C6F" w:rsidRPr="00C16FA0" w:rsidRDefault="00585C6F" w:rsidP="00CF5A64">
    <w:pPr>
      <w:pStyle w:val="Kopfzeile"/>
    </w:pPr>
  </w:p>
  <w:p w:rsidR="00585C6F" w:rsidRPr="00C16FA0" w:rsidRDefault="00585C6F" w:rsidP="00CF5A64">
    <w:pPr>
      <w:pStyle w:val="Kopfzeile"/>
    </w:pPr>
  </w:p>
  <w:p w:rsidR="00585C6F" w:rsidRPr="00C16FA0" w:rsidRDefault="00585C6F" w:rsidP="00CF5A64">
    <w:pPr>
      <w:pStyle w:val="Kopfzeile"/>
    </w:pPr>
  </w:p>
  <w:p w:rsidR="00585C6F" w:rsidRPr="00C16FA0" w:rsidRDefault="00585C6F" w:rsidP="00CF5A64">
    <w:pPr>
      <w:pStyle w:val="Kopfzeile"/>
    </w:pPr>
  </w:p>
  <w:p w:rsidR="00585C6F" w:rsidRPr="00C16FA0" w:rsidRDefault="00585C6F" w:rsidP="00CF5A64">
    <w:pPr>
      <w:pStyle w:val="Kopfzeile"/>
    </w:pPr>
  </w:p>
  <w:p w:rsidR="00585C6F" w:rsidRPr="00C16FA0" w:rsidRDefault="00585C6F" w:rsidP="00CF5A64">
    <w:pPr>
      <w:pStyle w:val="Kopfzeile"/>
    </w:pPr>
  </w:p>
  <w:p w:rsidR="00585C6F" w:rsidRPr="00C16FA0" w:rsidRDefault="00585C6F" w:rsidP="00CF5A64">
    <w:pPr>
      <w:pStyle w:val="Kopfzeile"/>
    </w:pPr>
  </w:p>
  <w:p w:rsidR="00D27A12" w:rsidRPr="00C16FA0" w:rsidRDefault="00D27A12" w:rsidP="00D27A12">
    <w:pPr>
      <w:pStyle w:val="Kopfzeile"/>
      <w:rPr>
        <w:b/>
        <w:sz w:val="10"/>
        <w:szCs w:val="10"/>
      </w:rPr>
    </w:pPr>
    <w:r w:rsidRPr="00C16FA0">
      <w:rPr>
        <w:b/>
        <w:sz w:val="10"/>
        <w:szCs w:val="10"/>
        <w:highlight w:val="yellow"/>
      </w:rPr>
      <w:t>Geschäftsfelder</w:t>
    </w:r>
  </w:p>
  <w:p w:rsidR="00D27A12" w:rsidRPr="00C16FA0" w:rsidRDefault="00D27A12" w:rsidP="00D27A12">
    <w:pPr>
      <w:pStyle w:val="Kopfzeile"/>
      <w:tabs>
        <w:tab w:val="left" w:pos="3402"/>
        <w:tab w:val="left" w:pos="6521"/>
      </w:tabs>
      <w:rPr>
        <w:sz w:val="10"/>
        <w:szCs w:val="10"/>
      </w:rPr>
    </w:pPr>
  </w:p>
  <w:p w:rsidR="00D27A12" w:rsidRPr="00C16FA0" w:rsidRDefault="00D27A12" w:rsidP="00D27A12">
    <w:pPr>
      <w:pStyle w:val="Kopfzeile"/>
      <w:tabs>
        <w:tab w:val="left" w:pos="3402"/>
        <w:tab w:val="left" w:pos="6521"/>
      </w:tabs>
      <w:rPr>
        <w:rFonts w:cs="Arial"/>
        <w:szCs w:val="22"/>
      </w:rPr>
    </w:pPr>
    <w:bookmarkStart w:id="3" w:name="Vorstossnummer"/>
    <w:bookmarkStart w:id="4" w:name="MetaTool_Script4"/>
    <w:r w:rsidRPr="00C16FA0">
      <w:rPr>
        <w:rFonts w:cs="Arial"/>
        <w:szCs w:val="22"/>
      </w:rPr>
      <w:t>Vorstossnummer</w:t>
    </w:r>
    <w:bookmarkEnd w:id="3"/>
    <w:bookmarkEnd w:id="4"/>
  </w:p>
  <w:p w:rsidR="00D27A12" w:rsidRPr="00C16FA0" w:rsidRDefault="00D27A12" w:rsidP="00D27A12">
    <w:pPr>
      <w:pStyle w:val="Kopfzeile"/>
      <w:tabs>
        <w:tab w:val="left" w:pos="3402"/>
        <w:tab w:val="left" w:pos="6521"/>
      </w:tabs>
      <w:rPr>
        <w:rFonts w:cs="Arial"/>
        <w:sz w:val="12"/>
        <w:szCs w:val="12"/>
      </w:rPr>
    </w:pPr>
    <w:r w:rsidRPr="00C16FA0">
      <w:rPr>
        <w:rFonts w:cs="Arial"/>
        <w:sz w:val="12"/>
        <w:szCs w:val="12"/>
      </w:rPr>
      <w:t>(Textmarke: Vorstossnummer // abgefüllt wird: Vorstossnummer )</w:t>
    </w:r>
  </w:p>
  <w:p w:rsidR="00D27A12" w:rsidRPr="00C16FA0" w:rsidRDefault="00D27A12" w:rsidP="00D27A12">
    <w:pPr>
      <w:pStyle w:val="Kopfzeile"/>
      <w:tabs>
        <w:tab w:val="left" w:pos="3402"/>
        <w:tab w:val="left" w:pos="6521"/>
      </w:tabs>
      <w:rPr>
        <w:rFonts w:cs="Arial"/>
        <w:sz w:val="12"/>
        <w:szCs w:val="12"/>
      </w:rPr>
    </w:pPr>
  </w:p>
  <w:p w:rsidR="00D27A12" w:rsidRPr="00C16FA0" w:rsidRDefault="00D27A12" w:rsidP="00D27A12">
    <w:pPr>
      <w:pStyle w:val="Kopfzeile"/>
      <w:tabs>
        <w:tab w:val="left" w:pos="3402"/>
        <w:tab w:val="left" w:pos="6521"/>
      </w:tabs>
      <w:rPr>
        <w:rFonts w:cs="Arial"/>
        <w:szCs w:val="22"/>
      </w:rPr>
    </w:pPr>
    <w:bookmarkStart w:id="5" w:name="Eröffnungsdatum"/>
    <w:bookmarkStart w:id="6" w:name="MetaTool_Script5"/>
    <w:r w:rsidRPr="00C16FA0">
      <w:rPr>
        <w:rFonts w:cs="Arial"/>
        <w:szCs w:val="22"/>
      </w:rPr>
      <w:t>Eröffnungsdatum</w:t>
    </w:r>
    <w:bookmarkEnd w:id="5"/>
    <w:bookmarkEnd w:id="6"/>
  </w:p>
  <w:p w:rsidR="00D27A12" w:rsidRPr="00C16FA0" w:rsidRDefault="00D27A12" w:rsidP="00D27A12">
    <w:pPr>
      <w:pStyle w:val="Kopfzeile"/>
      <w:tabs>
        <w:tab w:val="left" w:pos="3402"/>
        <w:tab w:val="left" w:pos="6521"/>
      </w:tabs>
      <w:rPr>
        <w:rFonts w:cs="Arial"/>
        <w:sz w:val="12"/>
        <w:szCs w:val="12"/>
      </w:rPr>
    </w:pPr>
    <w:r w:rsidRPr="00C16FA0">
      <w:rPr>
        <w:rFonts w:cs="Arial"/>
        <w:sz w:val="12"/>
        <w:szCs w:val="12"/>
      </w:rPr>
      <w:t>(Textmarke: Eröffnungsdatum // abgefüllt wird: Eröffnungsdatum)</w:t>
    </w:r>
  </w:p>
  <w:p w:rsidR="00D27A12" w:rsidRPr="00C16FA0" w:rsidRDefault="00D27A12" w:rsidP="00D27A12">
    <w:pPr>
      <w:pStyle w:val="Kopfzeile"/>
      <w:tabs>
        <w:tab w:val="left" w:pos="3402"/>
        <w:tab w:val="left" w:pos="6521"/>
      </w:tabs>
      <w:rPr>
        <w:sz w:val="10"/>
        <w:szCs w:val="10"/>
      </w:rPr>
    </w:pPr>
  </w:p>
  <w:p w:rsidR="00D27A12" w:rsidRPr="00C16FA0" w:rsidRDefault="00B30A83" w:rsidP="00B30A83">
    <w:bookmarkStart w:id="7" w:name="MetaTool_Script13"/>
    <w:bookmarkStart w:id="8" w:name="Geschaeftstitel"/>
    <w:r w:rsidRPr="00C16FA0">
      <w:t>Titel</w:t>
    </w:r>
    <w:bookmarkEnd w:id="7"/>
    <w:bookmarkEnd w:id="8"/>
  </w:p>
  <w:p w:rsidR="00D27A12" w:rsidRPr="00C16FA0" w:rsidRDefault="00D27A12" w:rsidP="00D27A12">
    <w:pPr>
      <w:pStyle w:val="Kopfzeile"/>
      <w:tabs>
        <w:tab w:val="left" w:pos="3402"/>
        <w:tab w:val="left" w:pos="6521"/>
      </w:tabs>
      <w:rPr>
        <w:rFonts w:cs="Arial"/>
        <w:sz w:val="12"/>
        <w:szCs w:val="12"/>
      </w:rPr>
    </w:pPr>
    <w:r w:rsidRPr="00C16FA0">
      <w:rPr>
        <w:rFonts w:cs="Arial"/>
        <w:sz w:val="12"/>
        <w:szCs w:val="12"/>
      </w:rPr>
      <w:t>(Textmarke: Geschaeftstitel // abgefüllt wird: Geschäftstitel )</w:t>
    </w:r>
  </w:p>
  <w:p w:rsidR="00D27A12" w:rsidRPr="00C16FA0" w:rsidRDefault="00D27A12" w:rsidP="00D27A12">
    <w:pPr>
      <w:pStyle w:val="Kopfzeile"/>
      <w:tabs>
        <w:tab w:val="left" w:pos="3402"/>
        <w:tab w:val="left" w:pos="6521"/>
      </w:tabs>
      <w:rPr>
        <w:rFonts w:cs="Arial"/>
        <w:sz w:val="12"/>
        <w:szCs w:val="12"/>
      </w:rPr>
    </w:pPr>
  </w:p>
  <w:p w:rsidR="00D27A12" w:rsidRPr="00C16FA0" w:rsidRDefault="00D27A12" w:rsidP="00D27A12">
    <w:pPr>
      <w:pStyle w:val="Kopfzeile"/>
      <w:tabs>
        <w:tab w:val="left" w:pos="3402"/>
        <w:tab w:val="left" w:pos="6521"/>
      </w:tabs>
      <w:rPr>
        <w:rFonts w:cs="Arial"/>
        <w:szCs w:val="22"/>
      </w:rPr>
    </w:pPr>
    <w:bookmarkStart w:id="9" w:name="Departement"/>
    <w:bookmarkStart w:id="10" w:name="MetaTool_Script6"/>
    <w:r w:rsidRPr="00C16FA0">
      <w:rPr>
        <w:rFonts w:cs="Arial"/>
        <w:szCs w:val="22"/>
      </w:rPr>
      <w:t>Departement</w:t>
    </w:r>
    <w:bookmarkEnd w:id="9"/>
    <w:bookmarkEnd w:id="10"/>
  </w:p>
  <w:p w:rsidR="00D27A12" w:rsidRPr="00C16FA0" w:rsidRDefault="00D27A12" w:rsidP="00D27A12">
    <w:pPr>
      <w:pStyle w:val="Kopfzeile"/>
      <w:tabs>
        <w:tab w:val="left" w:pos="3402"/>
        <w:tab w:val="left" w:pos="6521"/>
      </w:tabs>
      <w:rPr>
        <w:rFonts w:cs="Arial"/>
        <w:sz w:val="12"/>
        <w:szCs w:val="12"/>
      </w:rPr>
    </w:pPr>
    <w:r w:rsidRPr="00C16FA0">
      <w:rPr>
        <w:rFonts w:cs="Arial"/>
        <w:sz w:val="12"/>
        <w:szCs w:val="12"/>
      </w:rPr>
      <w:t>(Textmarke: Departement // abgefüllt wird: Departement)</w:t>
    </w:r>
  </w:p>
  <w:p w:rsidR="00D27A12" w:rsidRPr="00C16FA0" w:rsidRDefault="00D27A12" w:rsidP="00D27A12">
    <w:pPr>
      <w:pStyle w:val="Kopfzeile"/>
      <w:tabs>
        <w:tab w:val="left" w:pos="3402"/>
        <w:tab w:val="left" w:pos="6521"/>
      </w:tabs>
      <w:rPr>
        <w:rFonts w:cs="Arial"/>
        <w:sz w:val="12"/>
        <w:szCs w:val="12"/>
      </w:rPr>
    </w:pPr>
  </w:p>
  <w:p w:rsidR="00D27A12" w:rsidRPr="00C16FA0" w:rsidRDefault="00D27A12" w:rsidP="00D27A12">
    <w:pPr>
      <w:pStyle w:val="Kopfzeile"/>
      <w:tabs>
        <w:tab w:val="left" w:pos="3402"/>
        <w:tab w:val="left" w:pos="6521"/>
      </w:tabs>
      <w:rPr>
        <w:rFonts w:cs="Arial"/>
        <w:szCs w:val="22"/>
      </w:rPr>
    </w:pPr>
    <w:bookmarkStart w:id="11" w:name="SBKuerzel"/>
    <w:bookmarkStart w:id="12" w:name="MetaTool_Script8"/>
    <w:r w:rsidRPr="00C16FA0">
      <w:rPr>
        <w:rFonts w:cs="Arial"/>
        <w:szCs w:val="22"/>
      </w:rPr>
      <w:t>SBKuerzel</w:t>
    </w:r>
    <w:bookmarkEnd w:id="11"/>
    <w:bookmarkEnd w:id="12"/>
  </w:p>
  <w:p w:rsidR="00D27A12" w:rsidRPr="00C16FA0" w:rsidRDefault="00D27A12" w:rsidP="00D27A12">
    <w:pPr>
      <w:pStyle w:val="Kopfzeile"/>
      <w:tabs>
        <w:tab w:val="left" w:pos="3402"/>
        <w:tab w:val="left" w:pos="6521"/>
      </w:tabs>
      <w:rPr>
        <w:rFonts w:cs="Arial"/>
        <w:sz w:val="12"/>
        <w:szCs w:val="12"/>
      </w:rPr>
    </w:pPr>
    <w:r w:rsidRPr="00C16FA0">
      <w:rPr>
        <w:rFonts w:cs="Arial"/>
        <w:sz w:val="12"/>
        <w:szCs w:val="12"/>
      </w:rPr>
      <w:t>(Textmarke: SBKuerzel // abgefüllt wird: Kürzel von Sachbearbeiter auf Geschäft)</w:t>
    </w:r>
  </w:p>
  <w:p w:rsidR="00D27A12" w:rsidRPr="00C16FA0" w:rsidRDefault="00D27A12" w:rsidP="00D27A12">
    <w:pPr>
      <w:pStyle w:val="Kopfzeile"/>
      <w:tabs>
        <w:tab w:val="left" w:pos="3402"/>
        <w:tab w:val="left" w:pos="6521"/>
      </w:tabs>
      <w:rPr>
        <w:rFonts w:cs="Arial"/>
        <w:sz w:val="12"/>
        <w:szCs w:val="12"/>
      </w:rPr>
    </w:pPr>
  </w:p>
  <w:p w:rsidR="00D27A12" w:rsidRPr="00C16FA0" w:rsidRDefault="00D27A12" w:rsidP="00D27A12">
    <w:pPr>
      <w:pStyle w:val="Kopfzeile"/>
      <w:tabs>
        <w:tab w:val="left" w:pos="3402"/>
        <w:tab w:val="left" w:pos="6521"/>
      </w:tabs>
      <w:rPr>
        <w:rFonts w:cs="Arial"/>
        <w:szCs w:val="22"/>
      </w:rPr>
    </w:pPr>
    <w:bookmarkStart w:id="13" w:name="SBVornameName"/>
    <w:bookmarkStart w:id="14" w:name="MetaTool_Script9"/>
    <w:r w:rsidRPr="00C16FA0">
      <w:rPr>
        <w:rFonts w:cs="Arial"/>
        <w:szCs w:val="22"/>
      </w:rPr>
      <w:t>SBVornameName</w:t>
    </w:r>
    <w:bookmarkEnd w:id="13"/>
    <w:bookmarkEnd w:id="14"/>
  </w:p>
  <w:p w:rsidR="00D27A12" w:rsidRPr="00C16FA0" w:rsidRDefault="00D27A12" w:rsidP="00D27A12">
    <w:pPr>
      <w:pStyle w:val="Kopfzeile"/>
      <w:tabs>
        <w:tab w:val="left" w:pos="3402"/>
        <w:tab w:val="left" w:pos="6521"/>
      </w:tabs>
      <w:rPr>
        <w:rFonts w:cs="Arial"/>
        <w:szCs w:val="22"/>
      </w:rPr>
    </w:pPr>
    <w:r w:rsidRPr="00C16FA0">
      <w:rPr>
        <w:rFonts w:cs="Arial"/>
        <w:sz w:val="12"/>
        <w:szCs w:val="12"/>
      </w:rPr>
      <w:t>(Textmarke: SBVornameName // abgefüllt wird: Vorname Name von Sachbearbeiter auf Geschäft)</w:t>
    </w:r>
  </w:p>
  <w:p w:rsidR="00D27A12" w:rsidRPr="00C16FA0" w:rsidRDefault="00D27A12" w:rsidP="00D27A12">
    <w:pPr>
      <w:pStyle w:val="Kopfzeile"/>
      <w:tabs>
        <w:tab w:val="left" w:pos="3402"/>
        <w:tab w:val="left" w:pos="6521"/>
      </w:tabs>
      <w:rPr>
        <w:sz w:val="10"/>
        <w:szCs w:val="10"/>
      </w:rPr>
    </w:pPr>
  </w:p>
  <w:p w:rsidR="00EB6CF4" w:rsidRPr="00C16FA0" w:rsidRDefault="00B30A83" w:rsidP="00B30A83">
    <w:bookmarkStart w:id="15" w:name="MetaTool_Script14"/>
    <w:bookmarkStart w:id="16" w:name="Laufnummer"/>
    <w:r w:rsidRPr="00C16FA0">
      <w:t>Laufnummer</w:t>
    </w:r>
    <w:bookmarkEnd w:id="15"/>
    <w:bookmarkEnd w:id="16"/>
  </w:p>
  <w:p w:rsidR="00AE2513" w:rsidRPr="00C16FA0" w:rsidRDefault="00AE2513" w:rsidP="00AE2513">
    <w:pPr>
      <w:pStyle w:val="Kopfzeile"/>
      <w:tabs>
        <w:tab w:val="left" w:pos="3402"/>
        <w:tab w:val="left" w:pos="6521"/>
      </w:tabs>
      <w:rPr>
        <w:rFonts w:cs="Arial"/>
        <w:sz w:val="12"/>
        <w:szCs w:val="12"/>
      </w:rPr>
    </w:pPr>
    <w:r w:rsidRPr="00C16FA0">
      <w:rPr>
        <w:rFonts w:cs="Arial"/>
        <w:sz w:val="12"/>
        <w:szCs w:val="12"/>
      </w:rPr>
      <w:t>(Textmarke: Laufnummer  // abgefüllt wird: Geschäftslaufnummer )</w:t>
    </w:r>
  </w:p>
  <w:p w:rsidR="00EB6CF4" w:rsidRPr="00C16FA0" w:rsidRDefault="00EB6CF4" w:rsidP="00D27A12">
    <w:pPr>
      <w:pStyle w:val="Kopfzeile"/>
      <w:tabs>
        <w:tab w:val="left" w:pos="3402"/>
        <w:tab w:val="left" w:pos="6521"/>
      </w:tabs>
      <w:rPr>
        <w:sz w:val="10"/>
        <w:szCs w:val="10"/>
      </w:rPr>
    </w:pPr>
  </w:p>
  <w:p w:rsidR="00D27A12" w:rsidRPr="00C16FA0" w:rsidRDefault="00AE2513" w:rsidP="00D27A12">
    <w:pPr>
      <w:pStyle w:val="Kopfzeile"/>
      <w:tabs>
        <w:tab w:val="left" w:pos="3402"/>
        <w:tab w:val="left" w:pos="6521"/>
      </w:tabs>
      <w:rPr>
        <w:rFonts w:cs="Arial"/>
        <w:szCs w:val="22"/>
      </w:rPr>
    </w:pPr>
    <w:bookmarkStart w:id="17" w:name="MetaTool_Script12"/>
    <w:bookmarkStart w:id="18" w:name="Signatur"/>
    <w:r w:rsidRPr="00C16FA0">
      <w:rPr>
        <w:rFonts w:cs="Arial"/>
        <w:szCs w:val="22"/>
      </w:rPr>
      <w:t>Signatur</w:t>
    </w:r>
    <w:bookmarkEnd w:id="17"/>
    <w:bookmarkEnd w:id="18"/>
  </w:p>
  <w:p w:rsidR="00AE2513" w:rsidRPr="00C16FA0" w:rsidRDefault="00AE2513" w:rsidP="00AE2513">
    <w:pPr>
      <w:pStyle w:val="Kopfzeile"/>
      <w:tabs>
        <w:tab w:val="left" w:pos="3402"/>
        <w:tab w:val="left" w:pos="6521"/>
      </w:tabs>
      <w:rPr>
        <w:rFonts w:cs="Arial"/>
        <w:sz w:val="12"/>
        <w:szCs w:val="12"/>
      </w:rPr>
    </w:pPr>
    <w:r w:rsidRPr="00C16FA0">
      <w:rPr>
        <w:rFonts w:cs="Arial"/>
        <w:sz w:val="12"/>
        <w:szCs w:val="12"/>
      </w:rPr>
      <w:t>(Textmarke: Signatur  // abgefüllt wird: Signatur )</w:t>
    </w:r>
  </w:p>
  <w:p w:rsidR="00AE2513" w:rsidRPr="00C16FA0" w:rsidRDefault="00AE2513" w:rsidP="00D27A12">
    <w:pPr>
      <w:pStyle w:val="Kopfzeile"/>
      <w:tabs>
        <w:tab w:val="left" w:pos="3402"/>
        <w:tab w:val="left" w:pos="6521"/>
      </w:tabs>
      <w:rPr>
        <w:rFonts w:cs="Arial"/>
        <w:szCs w:val="22"/>
      </w:rPr>
    </w:pPr>
  </w:p>
  <w:p w:rsidR="00D27A12" w:rsidRPr="00C16FA0" w:rsidRDefault="00D27A12" w:rsidP="00D27A12">
    <w:pPr>
      <w:pStyle w:val="Kopfzeile"/>
      <w:tabs>
        <w:tab w:val="left" w:pos="3402"/>
        <w:tab w:val="left" w:pos="6521"/>
      </w:tabs>
      <w:rPr>
        <w:b/>
        <w:sz w:val="10"/>
        <w:szCs w:val="10"/>
      </w:rPr>
    </w:pPr>
    <w:r w:rsidRPr="00C16FA0">
      <w:rPr>
        <w:b/>
        <w:sz w:val="10"/>
        <w:szCs w:val="10"/>
        <w:highlight w:val="yellow"/>
      </w:rPr>
      <w:t>Sitzungsfelder</w:t>
    </w:r>
  </w:p>
  <w:p w:rsidR="00D27A12" w:rsidRPr="00C16FA0" w:rsidRDefault="00D27A12" w:rsidP="00D27A12">
    <w:pPr>
      <w:pStyle w:val="Kopfzeile"/>
      <w:tabs>
        <w:tab w:val="left" w:pos="3402"/>
        <w:tab w:val="left" w:pos="6521"/>
      </w:tabs>
      <w:rPr>
        <w:sz w:val="10"/>
        <w:szCs w:val="10"/>
      </w:rPr>
    </w:pPr>
  </w:p>
  <w:p w:rsidR="00D27A12" w:rsidRPr="00C16FA0" w:rsidRDefault="00D27A12" w:rsidP="00D27A12">
    <w:pPr>
      <w:pStyle w:val="Kopfzeile"/>
      <w:tabs>
        <w:tab w:val="left" w:pos="3402"/>
        <w:tab w:val="left" w:pos="6521"/>
      </w:tabs>
      <w:rPr>
        <w:szCs w:val="22"/>
      </w:rPr>
    </w:pPr>
    <w:bookmarkStart w:id="19" w:name="Beschlussnummer"/>
    <w:bookmarkStart w:id="20" w:name="MetaTool_Script1"/>
    <w:r w:rsidRPr="00C16FA0">
      <w:rPr>
        <w:rFonts w:cs="Arial"/>
        <w:szCs w:val="22"/>
      </w:rPr>
      <w:t>noch offen (CMIKonsul)</w:t>
    </w:r>
    <w:bookmarkEnd w:id="19"/>
    <w:bookmarkEnd w:id="20"/>
  </w:p>
  <w:p w:rsidR="00D27A12" w:rsidRPr="00C16FA0" w:rsidRDefault="00D27A12" w:rsidP="00D27A12">
    <w:pPr>
      <w:pStyle w:val="Kopfzeile"/>
      <w:tabs>
        <w:tab w:val="left" w:pos="3402"/>
        <w:tab w:val="left" w:pos="6521"/>
      </w:tabs>
      <w:rPr>
        <w:rFonts w:cs="Arial"/>
        <w:sz w:val="12"/>
        <w:szCs w:val="12"/>
      </w:rPr>
    </w:pPr>
    <w:r w:rsidRPr="00C16FA0">
      <w:rPr>
        <w:rFonts w:cs="Arial"/>
        <w:sz w:val="12"/>
        <w:szCs w:val="12"/>
      </w:rPr>
      <w:t>(Textmarke: Beschlussnummer // abgefüllt wird: Beschlussnummer)</w:t>
    </w:r>
  </w:p>
  <w:p w:rsidR="00D27A12" w:rsidRPr="00C16FA0" w:rsidRDefault="00D27A12" w:rsidP="00D27A12">
    <w:pPr>
      <w:pStyle w:val="Kopfzeile"/>
      <w:tabs>
        <w:tab w:val="left" w:pos="3402"/>
        <w:tab w:val="left" w:pos="6521"/>
      </w:tabs>
      <w:rPr>
        <w:sz w:val="10"/>
        <w:szCs w:val="10"/>
      </w:rPr>
    </w:pPr>
  </w:p>
  <w:p w:rsidR="00D27A12" w:rsidRPr="00C16FA0" w:rsidRDefault="00D27A12" w:rsidP="00D27A12">
    <w:pPr>
      <w:pStyle w:val="Kopfzeile"/>
      <w:tabs>
        <w:tab w:val="left" w:pos="3402"/>
        <w:tab w:val="left" w:pos="6521"/>
      </w:tabs>
      <w:rPr>
        <w:szCs w:val="22"/>
      </w:rPr>
    </w:pPr>
    <w:bookmarkStart w:id="21" w:name="Sitzungsdatum"/>
    <w:bookmarkStart w:id="22" w:name="MetaTool_Script2"/>
    <w:r w:rsidRPr="00C16FA0">
      <w:rPr>
        <w:szCs w:val="22"/>
      </w:rPr>
      <w:t>noch offen (CMIKonsul)</w:t>
    </w:r>
    <w:bookmarkEnd w:id="21"/>
    <w:bookmarkEnd w:id="22"/>
  </w:p>
  <w:p w:rsidR="00D27A12" w:rsidRPr="00C16FA0" w:rsidRDefault="00D27A12" w:rsidP="00D27A12">
    <w:pPr>
      <w:pStyle w:val="Kopfzeile"/>
      <w:tabs>
        <w:tab w:val="left" w:pos="3402"/>
        <w:tab w:val="left" w:pos="6521"/>
      </w:tabs>
      <w:rPr>
        <w:sz w:val="10"/>
        <w:szCs w:val="10"/>
      </w:rPr>
    </w:pPr>
    <w:r w:rsidRPr="00C16FA0">
      <w:rPr>
        <w:rFonts w:cs="Arial"/>
        <w:sz w:val="12"/>
        <w:szCs w:val="12"/>
      </w:rPr>
      <w:t>(Textmarke: Sitzungsdatum // abgefüllt wird: Sitzungsdatum MMMM)</w:t>
    </w:r>
  </w:p>
  <w:p w:rsidR="00D27A12" w:rsidRPr="00C16FA0" w:rsidRDefault="00D27A12" w:rsidP="00D27A12">
    <w:pPr>
      <w:pStyle w:val="Kopfzeile"/>
      <w:tabs>
        <w:tab w:val="left" w:pos="3402"/>
        <w:tab w:val="left" w:pos="6521"/>
      </w:tabs>
      <w:rPr>
        <w:sz w:val="10"/>
        <w:szCs w:val="10"/>
      </w:rPr>
    </w:pPr>
  </w:p>
  <w:p w:rsidR="00D27A12" w:rsidRPr="00C16FA0" w:rsidRDefault="00D27A12" w:rsidP="00D27A12">
    <w:pPr>
      <w:pStyle w:val="Kopfzeile"/>
      <w:tabs>
        <w:tab w:val="left" w:pos="3402"/>
        <w:tab w:val="left" w:pos="6521"/>
      </w:tabs>
      <w:rPr>
        <w:szCs w:val="22"/>
      </w:rPr>
    </w:pPr>
    <w:bookmarkStart w:id="23" w:name="Sitzungsbemerkung"/>
    <w:bookmarkStart w:id="24" w:name="MetaTool_Script3"/>
    <w:r w:rsidRPr="00C16FA0">
      <w:rPr>
        <w:szCs w:val="22"/>
      </w:rPr>
      <w:t>noch offen (CMIKonsul)</w:t>
    </w:r>
    <w:bookmarkEnd w:id="23"/>
    <w:bookmarkEnd w:id="24"/>
  </w:p>
  <w:p w:rsidR="00D27A12" w:rsidRPr="00C16FA0" w:rsidRDefault="00D27A12" w:rsidP="00D27A12">
    <w:pPr>
      <w:pStyle w:val="Kopfzeile"/>
      <w:tabs>
        <w:tab w:val="left" w:pos="3402"/>
        <w:tab w:val="left" w:pos="6521"/>
      </w:tabs>
      <w:rPr>
        <w:rFonts w:cs="Arial"/>
        <w:sz w:val="12"/>
        <w:szCs w:val="12"/>
      </w:rPr>
    </w:pPr>
    <w:r w:rsidRPr="00C16FA0">
      <w:rPr>
        <w:rFonts w:cs="Arial"/>
        <w:sz w:val="12"/>
        <w:szCs w:val="12"/>
      </w:rPr>
      <w:t xml:space="preserve">(Textmarke: Sitzungsbemerkung // abgefüllt wird: Sitzungsbemerkung </w:t>
    </w:r>
    <w:r w:rsidRPr="00C16FA0">
      <w:rPr>
        <w:rFonts w:cs="Arial"/>
        <w:i/>
        <w:sz w:val="12"/>
        <w:szCs w:val="12"/>
      </w:rPr>
      <w:t>+ (Versandatum)</w:t>
    </w:r>
    <w:r w:rsidRPr="00C16FA0">
      <w:rPr>
        <w:rFonts w:cs="Arial"/>
        <w:sz w:val="12"/>
        <w:szCs w:val="12"/>
      </w:rPr>
      <w:t xml:space="preserve"> )</w:t>
    </w:r>
  </w:p>
  <w:p w:rsidR="00D27A12" w:rsidRPr="00C16FA0" w:rsidRDefault="00D27A12" w:rsidP="00D27A12">
    <w:pPr>
      <w:pStyle w:val="Kopfzeile"/>
      <w:tabs>
        <w:tab w:val="left" w:pos="3402"/>
        <w:tab w:val="left" w:pos="6521"/>
      </w:tabs>
      <w:rPr>
        <w:rFonts w:cs="Arial"/>
        <w:sz w:val="12"/>
        <w:szCs w:val="12"/>
      </w:rPr>
    </w:pPr>
  </w:p>
  <w:p w:rsidR="00D27A12" w:rsidRPr="00C16FA0" w:rsidRDefault="00D27A12" w:rsidP="00D27A12">
    <w:pPr>
      <w:pStyle w:val="Kopfzeile"/>
      <w:tabs>
        <w:tab w:val="left" w:pos="3402"/>
        <w:tab w:val="left" w:pos="6521"/>
      </w:tabs>
      <w:rPr>
        <w:rFonts w:cs="Arial"/>
        <w:i/>
        <w:szCs w:val="22"/>
      </w:rPr>
    </w:pPr>
    <w:bookmarkStart w:id="25" w:name="Beschlussnummer2"/>
    <w:bookmarkStart w:id="26" w:name="MetaTool_Script7"/>
    <w:r w:rsidRPr="00C16FA0">
      <w:rPr>
        <w:rFonts w:cs="Arial"/>
        <w:szCs w:val="22"/>
      </w:rPr>
      <w:t>noch offen (CMIKonsul)</w:t>
    </w:r>
    <w:bookmarkEnd w:id="25"/>
    <w:bookmarkEnd w:id="26"/>
  </w:p>
  <w:p w:rsidR="00D27A12" w:rsidRPr="00C16FA0" w:rsidRDefault="00D27A12" w:rsidP="00D27A12">
    <w:pPr>
      <w:pStyle w:val="Kopfzeile"/>
      <w:tabs>
        <w:tab w:val="left" w:pos="3402"/>
        <w:tab w:val="left" w:pos="6521"/>
      </w:tabs>
      <w:rPr>
        <w:rFonts w:cs="Arial"/>
        <w:sz w:val="12"/>
        <w:szCs w:val="12"/>
      </w:rPr>
    </w:pPr>
    <w:r w:rsidRPr="00C16FA0">
      <w:rPr>
        <w:rFonts w:cs="Arial"/>
        <w:sz w:val="12"/>
        <w:szCs w:val="12"/>
      </w:rPr>
      <w:t xml:space="preserve">(Textmarke: Beschlussnummer2 // abgefüllt wird: </w:t>
    </w:r>
    <w:r w:rsidRPr="00C16FA0">
      <w:rPr>
        <w:rFonts w:cs="Arial"/>
        <w:i/>
        <w:sz w:val="12"/>
        <w:szCs w:val="12"/>
      </w:rPr>
      <w:t xml:space="preserve">/ Protokoll Nr. </w:t>
    </w:r>
    <w:r w:rsidRPr="00C16FA0">
      <w:rPr>
        <w:rFonts w:cs="Arial"/>
        <w:sz w:val="12"/>
        <w:szCs w:val="12"/>
      </w:rPr>
      <w:t>+ Beschlussnummer)</w:t>
    </w:r>
  </w:p>
  <w:p w:rsidR="00D27A12" w:rsidRPr="00C16FA0" w:rsidRDefault="00D27A12" w:rsidP="00CF5A64">
    <w:pPr>
      <w:pStyle w:val="Kopfzeile"/>
      <w:rPr>
        <w:b/>
        <w:sz w:val="10"/>
        <w:szCs w:val="10"/>
      </w:rPr>
    </w:pPr>
  </w:p>
  <w:p w:rsidR="00D27A12" w:rsidRPr="00C16FA0" w:rsidRDefault="00D27A12" w:rsidP="00CF5A64">
    <w:pPr>
      <w:pStyle w:val="Kopfzeile"/>
      <w:rPr>
        <w:b/>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A0" w:rsidRDefault="00C16FA0">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B47" w:rsidRDefault="00E920FB">
    <w:pPr>
      <w:pStyle w:val="Kopfzeile"/>
      <w:jc w:val="cente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3B48AE">
      <w:rPr>
        <w:rStyle w:val="Seitenzahl"/>
        <w:noProof/>
      </w:rPr>
      <w:t>3</w:t>
    </w:r>
    <w:r>
      <w:rPr>
        <w:rStyle w:val="Seitenzahl"/>
      </w:rPr>
      <w:fldChar w:fldCharType="end"/>
    </w:r>
    <w:r>
      <w:rPr>
        <w:rStyle w:val="Seitenzahl"/>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B47" w:rsidRDefault="00E920FB">
    <w:pPr>
      <w:pStyle w:val="Kopfzeile"/>
    </w:pPr>
    <w:r>
      <w:rPr>
        <w:noProof/>
        <w:lang w:eastAsia="de-CH"/>
      </w:rPr>
      <w:drawing>
        <wp:inline distT="0" distB="0" distL="0" distR="0" wp14:anchorId="17F5964B" wp14:editId="4393735E">
          <wp:extent cx="3619500" cy="866775"/>
          <wp:effectExtent l="0" t="0" r="0" b="9525"/>
          <wp:docPr id="4" name="Bild 1" descr="JSD_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D_L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0" cy="866775"/>
                  </a:xfrm>
                  <a:prstGeom prst="rect">
                    <a:avLst/>
                  </a:prstGeom>
                  <a:noFill/>
                  <a:ln>
                    <a:noFill/>
                  </a:ln>
                </pic:spPr>
              </pic:pic>
            </a:graphicData>
          </a:graphic>
        </wp:inline>
      </w:drawing>
    </w:r>
  </w:p>
  <w:p w:rsidR="00242B47" w:rsidRDefault="00E920FB">
    <w:pPr>
      <w:pStyle w:val="Kopfzeile"/>
      <w:spacing w:before="20" w:line="170" w:lineRule="exact"/>
      <w:rPr>
        <w:rFonts w:ascii="Arial Black" w:hAnsi="Arial Black"/>
        <w:sz w:val="16"/>
      </w:rPr>
    </w:pPr>
    <w:r>
      <w:rPr>
        <w:rFonts w:ascii="Arial Black" w:hAnsi="Arial Black"/>
        <w:sz w:val="16"/>
      </w:rPr>
      <w:t>Amt für Gemeinden</w:t>
    </w:r>
  </w:p>
  <w:p w:rsidR="00242B47" w:rsidRDefault="00E920FB">
    <w:pPr>
      <w:pStyle w:val="Kopfzeile"/>
      <w:spacing w:line="170" w:lineRule="exact"/>
      <w:rPr>
        <w:sz w:val="16"/>
      </w:rPr>
    </w:pPr>
    <w:r>
      <w:rPr>
        <w:sz w:val="16"/>
      </w:rPr>
      <w:t>Bundesplatz 14</w:t>
    </w:r>
  </w:p>
  <w:p w:rsidR="00242B47" w:rsidRDefault="00E920FB">
    <w:pPr>
      <w:pStyle w:val="Kopfzeile"/>
      <w:spacing w:line="170" w:lineRule="exact"/>
      <w:rPr>
        <w:sz w:val="16"/>
      </w:rPr>
    </w:pPr>
    <w:r>
      <w:rPr>
        <w:sz w:val="16"/>
      </w:rPr>
      <w:t>6002 Luzern</w:t>
    </w:r>
  </w:p>
  <w:p w:rsidR="00242B47" w:rsidRDefault="00E920FB">
    <w:pPr>
      <w:pStyle w:val="Kopfzeile"/>
      <w:spacing w:line="170" w:lineRule="exact"/>
      <w:rPr>
        <w:sz w:val="16"/>
      </w:rPr>
    </w:pPr>
    <w:r>
      <w:rPr>
        <w:sz w:val="16"/>
      </w:rPr>
      <w:t>Telefon 041 228 64 83</w:t>
    </w:r>
  </w:p>
  <w:p w:rsidR="00242B47" w:rsidRDefault="00E920FB">
    <w:pPr>
      <w:pStyle w:val="Kopfzeile"/>
      <w:spacing w:line="170" w:lineRule="exact"/>
      <w:rPr>
        <w:sz w:val="16"/>
      </w:rPr>
    </w:pPr>
    <w:r>
      <w:rPr>
        <w:sz w:val="16"/>
      </w:rPr>
      <w:t>Telefax 041 210 14 62</w:t>
    </w:r>
  </w:p>
  <w:p w:rsidR="00242B47" w:rsidRDefault="00E920FB">
    <w:pPr>
      <w:pStyle w:val="Kopfzeile"/>
      <w:spacing w:line="170" w:lineRule="exact"/>
      <w:rPr>
        <w:sz w:val="16"/>
      </w:rPr>
    </w:pPr>
    <w:r>
      <w:rPr>
        <w:sz w:val="16"/>
      </w:rPr>
      <w:t>afg@lu.ch</w:t>
    </w:r>
  </w:p>
  <w:p w:rsidR="00242B47" w:rsidRDefault="00E920FB">
    <w:pPr>
      <w:pStyle w:val="Kopfzeile"/>
      <w:spacing w:line="170" w:lineRule="exact"/>
    </w:pPr>
    <w:r>
      <w:rPr>
        <w:sz w:val="16"/>
      </w:rPr>
      <w:t>www.lu.ch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0E7C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FEB4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3EF6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4C2F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68B2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6DC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276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3839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50F2AA"/>
    <w:lvl w:ilvl="0">
      <w:start w:val="1"/>
      <w:numFmt w:val="decimal"/>
      <w:lvlText w:val="%1."/>
      <w:lvlJc w:val="left"/>
      <w:pPr>
        <w:tabs>
          <w:tab w:val="num" w:pos="284"/>
        </w:tabs>
        <w:ind w:left="284" w:hanging="284"/>
      </w:pPr>
      <w:rPr>
        <w:rFonts w:hint="default"/>
      </w:rPr>
    </w:lvl>
  </w:abstractNum>
  <w:abstractNum w:abstractNumId="9" w15:restartNumberingAfterBreak="0">
    <w:nsid w:val="FFFFFF89"/>
    <w:multiLevelType w:val="singleLevel"/>
    <w:tmpl w:val="B2F886F6"/>
    <w:lvl w:ilvl="0">
      <w:start w:val="1"/>
      <w:numFmt w:val="bullet"/>
      <w:lvlText w:val=""/>
      <w:lvlJc w:val="left"/>
      <w:pPr>
        <w:tabs>
          <w:tab w:val="num" w:pos="284"/>
        </w:tabs>
        <w:ind w:left="284" w:hanging="284"/>
      </w:pPr>
      <w:rPr>
        <w:rFonts w:ascii="Symbol" w:hAnsi="Symbol" w:hint="default"/>
      </w:rPr>
    </w:lvl>
  </w:abstractNum>
  <w:abstractNum w:abstractNumId="10" w15:restartNumberingAfterBreak="0">
    <w:nsid w:val="036F5CEF"/>
    <w:multiLevelType w:val="hybridMultilevel"/>
    <w:tmpl w:val="B0762150"/>
    <w:lvl w:ilvl="0" w:tplc="B78C20C0">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03F73D8E"/>
    <w:multiLevelType w:val="multilevel"/>
    <w:tmpl w:val="DE32DC6E"/>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2" w15:restartNumberingAfterBreak="0">
    <w:nsid w:val="04433AFC"/>
    <w:multiLevelType w:val="multilevel"/>
    <w:tmpl w:val="7B86524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3" w15:restartNumberingAfterBreak="0">
    <w:nsid w:val="05CA4FC0"/>
    <w:multiLevelType w:val="multilevel"/>
    <w:tmpl w:val="C03680B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15:restartNumberingAfterBreak="0">
    <w:nsid w:val="0AB50660"/>
    <w:multiLevelType w:val="multilevel"/>
    <w:tmpl w:val="42B0BC74"/>
    <w:lvl w:ilvl="0">
      <w:start w:val="1"/>
      <w:numFmt w:val="decimal"/>
      <w:pStyle w:val="ListWithNumbers"/>
      <w:lvlText w:val="%1."/>
      <w:lvlJc w:val="left"/>
      <w:pPr>
        <w:tabs>
          <w:tab w:val="num" w:pos="425"/>
        </w:tabs>
        <w:ind w:left="425" w:hanging="425"/>
      </w:pPr>
      <w:rPr>
        <w:rFonts w:hint="default"/>
      </w:rPr>
    </w:lvl>
    <w:lvl w:ilvl="1">
      <w:start w:val="1"/>
      <w:numFmt w:val="decimal"/>
      <w:lvlRestart w:val="0"/>
      <w:lvlText w:val="%2."/>
      <w:lvlJc w:val="left"/>
      <w:pPr>
        <w:tabs>
          <w:tab w:val="num" w:pos="851"/>
        </w:tabs>
        <w:ind w:left="851" w:hanging="426"/>
      </w:pPr>
      <w:rPr>
        <w:rFonts w:hint="default"/>
      </w:rPr>
    </w:lvl>
    <w:lvl w:ilvl="2">
      <w:start w:val="1"/>
      <w:numFmt w:val="decimal"/>
      <w:lvlRestart w:val="0"/>
      <w:lvlText w:val="%3."/>
      <w:lvlJc w:val="left"/>
      <w:pPr>
        <w:tabs>
          <w:tab w:val="num" w:pos="-2126"/>
        </w:tabs>
        <w:ind w:left="1276" w:hanging="425"/>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5" w15:restartNumberingAfterBreak="0">
    <w:nsid w:val="0EE479E5"/>
    <w:multiLevelType w:val="multilevel"/>
    <w:tmpl w:val="B57CCC28"/>
    <w:lvl w:ilvl="0">
      <w:start w:val="1"/>
      <w:numFmt w:val="bullet"/>
      <w:pStyle w:val="ListWithCheckboxes"/>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6" w15:restartNumberingAfterBreak="0">
    <w:nsid w:val="1A7A7029"/>
    <w:multiLevelType w:val="hybridMultilevel"/>
    <w:tmpl w:val="D848D9FE"/>
    <w:lvl w:ilvl="0" w:tplc="0A887E3C">
      <w:start w:val="1"/>
      <w:numFmt w:val="bullet"/>
      <w:lvlText w:val=""/>
      <w:lvlJc w:val="left"/>
      <w:pPr>
        <w:tabs>
          <w:tab w:val="num" w:pos="284"/>
        </w:tabs>
        <w:ind w:left="284" w:hanging="284"/>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54116A"/>
    <w:multiLevelType w:val="multilevel"/>
    <w:tmpl w:val="F7CCF10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8" w15:restartNumberingAfterBreak="0">
    <w:nsid w:val="2DAE2175"/>
    <w:multiLevelType w:val="hybridMultilevel"/>
    <w:tmpl w:val="513A73F0"/>
    <w:lvl w:ilvl="0" w:tplc="88603EC4">
      <w:start w:val="1"/>
      <w:numFmt w:val="bullet"/>
      <w:lvlText w:val=""/>
      <w:lvlJc w:val="left"/>
      <w:pPr>
        <w:tabs>
          <w:tab w:val="num" w:pos="0"/>
        </w:tabs>
        <w:ind w:left="57" w:hanging="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05210B"/>
    <w:multiLevelType w:val="multilevel"/>
    <w:tmpl w:val="6DD29D6A"/>
    <w:lvl w:ilvl="0">
      <w:start w:val="1"/>
      <w:numFmt w:val="lowerLetter"/>
      <w:pStyle w:val="ListWithLetters"/>
      <w:lvlText w:val="%1."/>
      <w:lvlJc w:val="left"/>
      <w:pPr>
        <w:tabs>
          <w:tab w:val="num" w:pos="425"/>
        </w:tabs>
        <w:ind w:left="425" w:hanging="425"/>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20" w15:restartNumberingAfterBreak="0">
    <w:nsid w:val="3B12622D"/>
    <w:multiLevelType w:val="multilevel"/>
    <w:tmpl w:val="7E06195C"/>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0F3FB0"/>
    <w:multiLevelType w:val="multilevel"/>
    <w:tmpl w:val="299C906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2"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23" w15:restartNumberingAfterBreak="0">
    <w:nsid w:val="40AE14AA"/>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25" w15:restartNumberingAfterBreak="0">
    <w:nsid w:val="451B5061"/>
    <w:multiLevelType w:val="hybridMultilevel"/>
    <w:tmpl w:val="80AE0F8A"/>
    <w:lvl w:ilvl="0" w:tplc="DE10A2D0">
      <w:start w:val="2"/>
      <w:numFmt w:val="decimal"/>
      <w:lvlText w:val="%1."/>
      <w:lvlJc w:val="left"/>
      <w:pPr>
        <w:tabs>
          <w:tab w:val="num" w:pos="780"/>
        </w:tabs>
        <w:ind w:left="780" w:hanging="42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465311B0"/>
    <w:multiLevelType w:val="multilevel"/>
    <w:tmpl w:val="190A0B3C"/>
    <w:lvl w:ilvl="0">
      <w:start w:val="1"/>
      <w:numFmt w:val="bullet"/>
      <w:lvlText w:val=""/>
      <w:lvlJc w:val="left"/>
      <w:pPr>
        <w:tabs>
          <w:tab w:val="num" w:pos="0"/>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F0425F"/>
    <w:multiLevelType w:val="multilevel"/>
    <w:tmpl w:val="CB8C5CC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8" w15:restartNumberingAfterBreak="0">
    <w:nsid w:val="5D16555A"/>
    <w:multiLevelType w:val="multilevel"/>
    <w:tmpl w:val="8366484C"/>
    <w:lvl w:ilvl="0">
      <w:start w:val="1"/>
      <w:numFmt w:val="bullet"/>
      <w:lvlText w:val=""/>
      <w:lvlJc w:val="left"/>
      <w:pPr>
        <w:tabs>
          <w:tab w:val="num" w:pos="0"/>
        </w:tabs>
        <w:ind w:left="0"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820748"/>
    <w:multiLevelType w:val="multilevel"/>
    <w:tmpl w:val="B6B85840"/>
    <w:lvl w:ilvl="0">
      <w:start w:val="1"/>
      <w:numFmt w:val="bullet"/>
      <w:lvlText w:val=""/>
      <w:lvlJc w:val="left"/>
      <w:pPr>
        <w:tabs>
          <w:tab w:val="num" w:pos="57"/>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C169C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8995022"/>
    <w:multiLevelType w:val="multilevel"/>
    <w:tmpl w:val="DE26E77C"/>
    <w:lvl w:ilvl="0">
      <w:start w:val="1"/>
      <w:numFmt w:val="bullet"/>
      <w:lvlText w:val=""/>
      <w:lvlJc w:val="left"/>
      <w:pPr>
        <w:tabs>
          <w:tab w:val="num" w:pos="6"/>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6"/>
  </w:num>
  <w:num w:numId="3">
    <w:abstractNumId w:val="8"/>
  </w:num>
  <w:num w:numId="4">
    <w:abstractNumId w:val="22"/>
  </w:num>
  <w:num w:numId="5">
    <w:abstractNumId w:val="19"/>
  </w:num>
  <w:num w:numId="6">
    <w:abstractNumId w:val="14"/>
  </w:num>
  <w:num w:numId="7">
    <w:abstractNumId w:val="15"/>
  </w:num>
  <w:num w:numId="8">
    <w:abstractNumId w:val="21"/>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30"/>
  </w:num>
  <w:num w:numId="18">
    <w:abstractNumId w:val="23"/>
  </w:num>
  <w:num w:numId="19">
    <w:abstractNumId w:val="17"/>
  </w:num>
  <w:num w:numId="20">
    <w:abstractNumId w:val="27"/>
  </w:num>
  <w:num w:numId="21">
    <w:abstractNumId w:val="13"/>
  </w:num>
  <w:num w:numId="22">
    <w:abstractNumId w:val="12"/>
  </w:num>
  <w:num w:numId="23">
    <w:abstractNumId w:val="24"/>
  </w:num>
  <w:num w:numId="24">
    <w:abstractNumId w:val="10"/>
  </w:num>
  <w:num w:numId="25">
    <w:abstractNumId w:val="18"/>
  </w:num>
  <w:num w:numId="26">
    <w:abstractNumId w:val="20"/>
  </w:num>
  <w:num w:numId="27">
    <w:abstractNumId w:val="29"/>
  </w:num>
  <w:num w:numId="28">
    <w:abstractNumId w:val="31"/>
  </w:num>
  <w:num w:numId="29">
    <w:abstractNumId w:val="28"/>
  </w:num>
  <w:num w:numId="30">
    <w:abstractNumId w:val="26"/>
  </w:num>
  <w:num w:numId="31">
    <w:abstractNumId w:val="11"/>
  </w:num>
  <w:num w:numId="32">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9"/>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Format.Long" w:val="2. Juli 2014"/>
    <w:docVar w:name="Date.Format.Long.dateValue" w:val="41822"/>
    <w:docVar w:name="DocumentDate" w:val="2. Juli 2014"/>
    <w:docVar w:name="DocumentDate.dateValue" w:val="41822"/>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string beschlussnr = &quot;offen&quot;;_x000d__x000a__x0009__x0009__x0009__x000d__x000a__x0009__x0009_if (obj.Unterlagen != null)_x000d__x000a__x0009__x0009_{_x000d__x000a__x0009__x0009__x0009_foreach (Unterlage unt in obj.Unterlagen)_x000d__x000a__x0009__x0009__x0009_{_x000d__x000a__x0009__x0009__x0009__x0009_if (unt.Beschluss == true)_x000d__x000a__x0009__x0009__x0009__x0009_{_x000d__x000a__x0009__x0009__x0009__x0009__x0009_if (unt.Traktadum != null)_x000d__x000a__x0009__x0009__x0009__x0009__x0009_{_x000d__x000a__x0009__x0009__x0009__x0009__x0009__x0009_if (unt.Traktadum.Beschlussnummer != null)_x000d__x000a__x0009__x0009__x0009__x0009__x0009__x0009__x0009__x0009_beschlussnr = unt.Traktadum.Beschlussnummer.FullString;_x000d__x000a__x0009__x0009__x0009__x0009__x0009_}_x000d__x000a__x0009__x0009__x0009__x0009_}_x000d__x000a__x0009__x0009__x0009_}_x000d__x000a__x0009__x0009_}_x000d__x000a__x0009__x0009__x0009__x000d__x000a_            return beschlussnr;_x000d__x000a_       }_x000d__x000a_   }_x000d__x000a_}_x000d__x000a_"/>
    <w:docVar w:name="MetaTool_Script10_Path" w:val="Dokument"/>
    <w:docVar w:name="MetaTool_Script10_Report" w:val="using System;_x000d__x000a_using CMI.MetaTool.Generated;_x000d__x000a_using CMI.DomainModel;_x000d__x000a__x000d__x000a_namespace CMI.MetaTool.Generated.TemplateScript_x000d__x000a_{_x000d__x000a__x0009_public class TemplateScript_x000d__x000a__x0009_{_x000d__x000a__x0009__x0009_public string Eval(Dokument obj)_x000d__x000a__x0009__x0009_{_x000d__x000a__x0009__x0009__x0009_Geschaeft ges = GetGes(obj);_x000d__x000a__x0009__x0009__x0009__x000d__x000a__x0009__x0009__x0009_if (ges == null)_x000d__x000a__x0009__x0009__x0009_{_x000d__x000a__x0009__x0009__x0009__x0009_return &quot;!Fehler: Dokument hängt nicht an einem Geschäft!&quot;;_x000d__x000a__x0009__x0009__x0009_}_x000d__x000a__x0009__x0009__x0009__x000d__x000a__x0009__x0009__x0009_if (ges.Signatur != null)_x000d__x000a__x0009__x0009__x0009_{_x000d__x000a__x0009__x0009__x0009__x0009_return ges.Signatur.ToString() + &quot; / &quot; + obj.Titel.ToString();_x000d__x000a__x0009__x0009__x0009_}_x000d__x000a__x0009__x0009__x0009__x000d__x000a__x0009__x0009__x0009__x0009__x000d__x000a__x0009__x0009__x0009_return ges.Laufnummer.ToString() + &quot; / &quot; + obj.Titel.ToString();_x000d__x000a__x0009__x0009_}_x000d__x000a__x0009__x0009__x000d__x000a__x0009__x0009_public Geschaeft GetGes (Dokument dok)_x000d__x000a__x0009__x0009_{_x000d__x000a__x0009__x0009__x0009_if (dok == null)_x000d__x000a__x0009__x0009__x0009_{_x000d__x000a__x0009__x0009__x0009__x0009_return null;_x000d__x000a__x0009__x0009__x0009_}_x000d__x000a__x0009__x0009__x0009__x000d__x000a__x0009__x0009__x0009_if (dok.Aktivitaeten.Length &gt; 0)_x000d__x000a__x0009__x0009__x0009_{_x000d__x000a__x0009__x0009__x0009__x0009_if (dok.Aktivitaeten[0].Geschaeft != null)_x000d__x000a__x0009__x0009__x0009__x0009_{_x000d__x000a__x0009__x0009__x0009__x0009__x0009_return dok.Aktivitaeten[0].Geschaeft as Geschaeft;_x000d__x000a__x0009__x0009__x0009__x0009_}_x000d__x000a__x0009__x0009__x0009_}_x000d__x000a__x0009__x0009__x0009__x000d__x000a__x0009__x0009__x0009_if (dok.Geschaeft != null)_x000d__x000a__x0009__x0009__x0009_{_x000d__x000a__x0009__x0009__x0009__x0009_return dok.Geschaeft as Geschaeft;_x000d__x000a__x0009__x0009__x0009_}_x000d__x000a__x0009__x0009__x0009__x000d__x000a__x0009__x0009__x0009_return null;_x000d__x000a__x0009__x0009__x000d__x000a__x0009__x0009_}_x000d__x000a__x0009_}_x000d__x000a_}_x000d__x000a_"/>
    <w:docVar w:name="MetaTool_Script11_Path" w:val="Dokument"/>
    <w:docVar w:name="MetaTool_Script11_Report" w:val="using System;_x000d__x000a_using CMI.MetaTool.Generated;_x000d__x000a_using CMI.DomainModel;_x000d__x000a__x000d__x000a_namespace CMI.MetaTool.Generated.TemplateScript_x000d__x000a_{_x000d__x000a__x0009_public class TemplateScript_x000d__x000a__x0009_{_x000d__x000a__x0009__x0009_public string Eval(Dokument obj)_x000d__x000a__x0009__x0009_{_x000d__x000a__x0009__x0009__x0009_Geschaeft ges = GetGes(obj);_x000d__x000a__x0009__x0009__x0009__x000d__x000a__x0009__x0009__x0009_if (ges == null)_x000d__x000a__x0009__x0009__x0009_{_x000d__x000a__x0009__x0009__x0009__x0009_return &quot;!Fehler: Dokument hängt nicht an einem Geschäft!&quot;;_x000d__x000a__x0009__x0009__x0009_}_x000d__x000a__x0009__x0009__x0009__x000d__x000a__x0009__x0009__x0009_if (ges.Signatur != null)_x000d__x000a__x0009__x0009__x0009_{_x000d__x000a__x0009__x0009__x0009__x0009_return ges.Signatur.ToString() + &quot; / &quot; + obj.Titel.ToString();_x000d__x000a__x0009__x0009__x0009_}_x000d__x000a__x0009__x0009__x0009__x000d__x000a__x0009__x0009__x0009__x0009__x000d__x000a__x0009__x0009__x0009_return ges.Laufnummer.ToString() + &quot; / &quot; + obj.Titel.ToString();_x000d__x000a__x0009__x0009_}_x000d__x000a__x0009__x0009__x000d__x000a__x0009__x0009_public Geschaeft GetGes (Dokument dok)_x000d__x000a__x0009__x0009_{_x000d__x000a__x0009__x0009__x0009_if (dok == null)_x000d__x000a__x0009__x0009__x0009_{_x000d__x000a__x0009__x0009__x0009__x0009_return null;_x000d__x000a__x0009__x0009__x0009_}_x000d__x000a__x0009__x0009__x0009__x000d__x000a__x0009__x0009__x0009_if (dok.Aktivitaeten.Length &gt; 0)_x000d__x000a__x0009__x0009__x0009_{_x000d__x000a__x0009__x0009__x0009__x0009_if (dok.Aktivitaeten[0].Geschaeft != null)_x000d__x000a__x0009__x0009__x0009__x0009_{_x000d__x000a__x0009__x0009__x0009__x0009__x0009_return dok.Aktivitaeten[0].Geschaeft as Geschaeft;_x000d__x000a__x0009__x0009__x0009__x0009_}_x000d__x000a__x0009__x0009__x0009_}_x000d__x000a__x0009__x0009__x0009__x000d__x000a__x0009__x0009__x0009_if (dok.Geschaeft != null)_x000d__x000a__x0009__x0009__x0009_{_x000d__x000a__x0009__x0009__x0009__x0009_return dok.Geschaeft as Geschaeft;_x000d__x000a__x0009__x0009__x0009_}_x000d__x000a__x0009__x0009__x0009__x000d__x000a__x0009__x0009__x0009_return null;_x000d__x000a__x0009__x0009__x000d__x000a__x0009__x0009_}_x000d__x000a__x0009_}_x000d__x000a_}_x000d__x000a_"/>
    <w:docVar w:name="MetaTool_Script12_Path" w:val="Dokument"/>
    <w:docVar w:name="MetaTool_Script12_Report" w:val="using System;_x000d__x000a_using CMI.MetaTool.Generated;_x000d__x000a_using CMI.DomainModel;_x000d__x000a__x000d__x000a_namespace CMI.MetaTool.Generated.TemplateScript_x000d__x000a_{_x000d__x000a__x0009_public class TemplateScript_x000d__x000a__x0009_{_x000d__x000a__x0009__x0009_public string Eval(Dokument obj)_x000d__x000a__x0009__x0009_{_x000d__x000a__x0009__x0009__x0009_Geschaeft ges = GetGes(obj);_x000d__x000a__x0009__x0009__x0009__x000d__x000a__x0009__x0009__x0009_if (ges == null)_x000d__x000a__x0009__x0009__x0009_{_x000d__x000a__x0009__x0009__x0009__x0009_return &quot;!Fehler: Dokument hängt nicht an einem Geschäft!&quot;;_x000d__x000a__x0009__x0009__x0009_}_x000d__x000a__x0009__x0009__x0009__x000d__x000a__x0009__x0009__x0009_if (ges.Signatur == null)_x000d__x000a__x0009__x0009__x0009_{_x000d__x000a__x0009__x0009__x0009__x0009_return &quot;!Fehler: Signatur fehlt!&quot;;_x000d__x000a__x0009__x0009__x0009_}_x000d__x000a__x0009__x0009__x0009__x000d__x000a__x0009__x0009__x0009__x0009__x000d__x000a__x0009__x0009__x0009_return ges.Signatur.ToString();_x000d__x000a__x0009__x0009_}_x000d__x000a__x0009__x0009__x000d__x000a__x0009__x0009_public Geschaeft GetGes (Dokument dok)_x000d__x000a__x0009__x0009_{_x000d__x000a__x0009__x0009__x0009_if (dok == null)_x000d__x000a__x0009__x0009__x0009_{_x000d__x000a__x0009__x0009__x0009__x0009_return null;_x000d__x000a__x0009__x0009__x0009_}_x000d__x000a__x0009__x0009__x0009__x000d__x000a__x0009__x0009__x0009_if (dok.Aktivitaeten.Length &gt; 0)_x000d__x000a__x0009__x0009__x0009_{_x000d__x000a__x0009__x0009__x0009__x0009_if (dok.Aktivitaeten[0].Geschaeft != null)_x000d__x000a__x0009__x0009__x0009__x0009_{_x000d__x000a__x0009__x0009__x0009__x0009__x0009_return dok.Aktivitaeten[0].Geschaeft as Geschaeft;_x000d__x000a__x0009__x0009__x0009__x0009_}_x000d__x000a__x0009__x0009__x0009_}_x000d__x000a__x0009__x0009__x0009__x000d__x000a__x0009__x0009__x0009_if (dok.Geschaeft != null)_x000d__x000a__x0009__x0009__x0009_{_x000d__x000a__x0009__x0009__x0009__x0009_return dok.Geschaeft as Geschaeft;_x000d__x000a__x0009__x0009__x0009_}_x000d__x000a__x0009__x0009__x0009__x000d__x000a__x0009__x0009__x0009_return null;_x000d__x000a__x0009__x0009__x000d__x000a__x0009__x0009_}_x000d__x000a__x0009_}_x000d__x000a_}_x000d__x000a_"/>
    <w:docVar w:name="MetaTool_Script13_Path" w:val="Dokument"/>
    <w:docVar w:name="MetaTool_Script13_Report" w:val="using System;_x000d__x000a_using CMI.MetaTool.Generated;_x000d__x000a_using CMI.DomainModel;_x000d__x000a__x000d__x000a_namespace CMI.MetaTool.Generated.TemplateScript_x000d__x000a_{_x000d__x000a__x0009_public class TemplateScript_x000d__x000a__x0009_{_x000d__x000a__x0009__x0009_public string Eval(Dokument obj)_x000d__x000a__x0009__x0009_{_x000d__x000a__x0009__x0009__x0009_Geschaeft ges = GetGes(obj);_x000d__x000a__x0009__x0009__x0009__x000d__x000a__x0009__x0009__x0009_if (ges == null)_x000d__x000a__x0009__x0009__x0009_{_x000d__x000a__x0009__x0009__x0009__x0009_return &quot;!Fehler: Dokument hängt nicht an einem Geschäft!&quot;;_x000d__x000a__x0009__x0009__x0009_}_x000d__x000a__x0009__x0009__x0009__x000d__x000a__x0009__x0009__x0009_if (ges.Titel == null)_x000d__x000a__x0009__x0009__x0009_{_x000d__x000a__x0009__x0009__x0009__x0009_return &quot;!Fehler: Signatur fehlt!&quot;;_x000d__x000a__x0009__x0009__x0009_}_x000d__x000a__x0009__x0009__x0009__x000d__x000a__x0009__x0009__x0009__x0009__x000d__x000a__x0009__x0009__x0009_return ges.Titel.ToString();_x000d__x000a__x0009__x0009_}_x000d__x000a__x0009__x0009__x000d__x000a__x0009__x0009_public Geschaeft GetGes (Dokument dok)_x000d__x000a__x0009__x0009_{_x000d__x000a__x0009__x0009__x0009_if (dok == null)_x000d__x000a__x0009__x0009__x0009_{_x000d__x000a__x0009__x0009__x0009__x0009_return null;_x000d__x000a__x0009__x0009__x0009_}_x000d__x000a__x0009__x0009__x0009__x000d__x000a__x0009__x0009__x0009_if (dok.Aktivitaeten.Length &gt; 0)_x000d__x000a__x0009__x0009__x0009_{_x000d__x000a__x0009__x0009__x0009__x0009_if (dok.Aktivitaeten[0].Geschaeft != null)_x000d__x000a__x0009__x0009__x0009__x0009_{_x000d__x000a__x0009__x0009__x0009__x0009__x0009_return dok.Aktivitaeten[0].Geschaeft as Geschaeft;_x000d__x000a__x0009__x0009__x0009__x0009_}_x000d__x000a__x0009__x0009__x0009_}_x000d__x000a__x0009__x0009__x0009__x000d__x000a__x0009__x0009__x0009_if (dok.Geschaeft != null)_x000d__x000a__x0009__x0009__x0009_{_x000d__x000a__x0009__x0009__x0009__x0009_return dok.Geschaeft as Geschaeft;_x000d__x000a__x0009__x0009__x0009_}_x000d__x000a__x0009__x0009__x0009__x000d__x000a__x0009__x0009__x0009_return null;_x000d__x000a__x0009__x0009__x000d__x000a__x0009__x0009_}_x000d__x000a__x0009_}_x000d__x000a_}_x000d__x000a_"/>
    <w:docVar w:name="MetaTool_Script14_Path" w:val="Dokument"/>
    <w:docVar w:name="MetaTool_Script14_Report" w:val="using System;_x000d__x000a_using CMI.MetaTool.Generated;_x000d__x000a_using CMI.DomainModel;_x000d__x000a__x000d__x000a_namespace CMI.MetaTool.Generated.TemplateScript_x000d__x000a_{_x000d__x000a__x0009_public class TemplateScript_x000d__x000a__x0009_{_x000d__x000a__x0009__x0009_public string Eval(Dokument obj)_x000d__x000a__x0009__x0009_{_x000d__x000a__x0009__x0009__x0009_Geschaeft ges = GetGes(obj);_x000d__x000a__x0009__x0009__x0009__x000d__x000a__x0009__x0009__x0009_if (ges == null)_x000d__x000a__x0009__x0009__x0009_{_x000d__x000a__x0009__x0009__x0009__x0009_return &quot;!Fehler: Dokument hängt nicht an einem Geschäft!&quot;;_x000d__x000a__x0009__x0009__x0009_}_x000d__x000a__x0009__x0009__x0009__x000d__x000a__x0009__x0009__x0009_if (ges.Laufnummer == null)_x000d__x000a__x0009__x0009__x0009_{_x000d__x000a__x0009__x0009__x0009__x0009_return &quot;!Fehler: Signatur fehlt!&quot;;_x000d__x000a__x0009__x0009__x0009_}_x000d__x000a__x0009__x0009__x0009__x000d__x000a__x0009__x0009__x0009__x0009__x000d__x000a__x0009__x0009__x0009_return ges.Laufnummer.ToString();_x000d__x000a__x0009__x0009_}_x000d__x000a__x0009__x0009__x000d__x000a__x0009__x0009_public Geschaeft GetGes (Dokument dok)_x000d__x000a__x0009__x0009_{_x000d__x000a__x0009__x0009__x0009_if (dok == null)_x000d__x000a__x0009__x0009__x0009_{_x000d__x000a__x0009__x0009__x0009__x0009_return null;_x000d__x000a__x0009__x0009__x0009_}_x000d__x000a__x0009__x0009__x0009__x000d__x000a__x0009__x0009__x0009_if (dok.Aktivitaeten.Length &gt; 0)_x000d__x000a__x0009__x0009__x0009_{_x000d__x000a__x0009__x0009__x0009__x0009_if (dok.Aktivitaeten[0].Geschaeft != null)_x000d__x000a__x0009__x0009__x0009__x0009_{_x000d__x000a__x0009__x0009__x0009__x0009__x0009_return dok.Aktivitaeten[0].Geschaeft as Geschaeft;_x000d__x000a__x0009__x0009__x0009__x0009_}_x000d__x000a__x0009__x0009__x0009_}_x000d__x000a__x0009__x0009__x0009__x000d__x000a__x0009__x0009__x0009_if (dok.Geschaeft != null)_x000d__x000a__x0009__x0009__x0009_{_x000d__x000a__x0009__x0009__x0009__x0009_return dok.Geschaeft as Geschaeft;_x000d__x000a__x0009__x0009__x0009_}_x000d__x000a__x0009__x0009__x0009__x000d__x000a__x0009__x0009__x0009_return null;_x000d__x000a__x0009__x0009__x000d__x000a__x0009__x0009_}_x000d__x000a__x0009_}_x000d__x000a_}_x000d__x000a_"/>
    <w:docVar w:name="MetaTool_Script2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string datum = &quot;offen&quot;;_x000d__x000a__x0009__x0009__x0009__x000d__x000a__x0009__x0009_if (obj.Unterlagen != null)_x000d__x000a__x0009__x0009_{_x000d__x000a__x0009__x0009__x0009_foreach (Unterlage unt in obj.Unterlagen)_x000d__x000a__x0009__x0009__x0009_{_x000d__x000a__x0009__x0009__x0009__x0009_if (unt.Traktadum != null)_x000d__x000a__x0009__x0009__x0009__x0009_{_x000d__x000a__x0009__x0009__x0009__x0009__x0009_if (unt.Traktadum.Sitzung != null)_x000d__x000a__x0009__x0009__x0009__x0009__x0009_{_x000d__x000a__x0009__x0009__x0009__x0009__x0009__x0009_System.DateTime d = unt.Traktadum.Sitzung.Datum.LeftDate;_x000d__x000a__x0009__x0009__x0009__x0009__x0009__x0009_datum = d.ToString(&quot;dd&quot;) + &quot;. &quot; + d.ToString(&quot;MMMM&quot;) + &quot; &quot; + d.ToString(&quot;yyyy&quot;);_x000d__x000a__x0009__x0009__x0009__x0009__x0009_}_x000d__x000a__x0009__x0009__x0009__x0009_}_x000d__x000a__x0009__x0009__x0009_}_x000d__x000a__x0009__x0009_}_x000d__x000a__x0009__x0009__x0009__x000d__x000a_            return datum;_x000d__x000a_       }_x000d__x000a_   }_x000d__x000a_}"/>
    <w:docVar w:name="MetaTool_Script3_Path" w:val="Dokument"/>
    <w:docVar w:name="MetaTool_Script3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string bemerkung = &quot;offen&quot;;_x000d__x000a__x0009__x0009__x0009__x000d__x000a__x0009__x0009_if (obj.Unterlagen != null)_x000d__x000a__x0009__x0009_{_x000d__x000a__x0009__x0009__x0009_foreach (Unterlage unt in obj.Unterlagen)_x000d__x000a__x0009__x0009__x0009_{_x000d__x000a__x0009__x0009__x0009__x0009_if (unt.Traktadum != null)_x000d__x000a__x0009__x0009__x0009__x0009_{_x000d__x000a__x0009__x0009__x0009__x0009__x0009_if (unt.Traktadum.Sitzung.Bemerkung != null)_x000d__x000a__x0009__x0009__x0009__x0009__x0009_{_x000d__x000a__x0009__x0009__x0009__x0009__x0009__x0009_bemerkung = unt.Traktadum.Sitzung.Bemerkung.ToString() + &quot; (Versanddatum)&quot;;_x000d__x000a__x0009__x0009__x0009__x0009__x0009_}_x000d__x000a__x0009__x0009__x0009__x0009_}_x000d__x000a__x0009__x0009__x0009_}_x000d__x000a__x0009__x0009_}_x000d__x000a__x0009__x0009__x0009__x000d__x000a_            return bemerkung;_x000d__x000a_       }_x000d__x000a_   }_x000d__x000a_}"/>
    <w:docVar w:name="MetaTool_Script4_Report" w:val="using System;_x000d__x000a_using CMI.MetaTool.Generated;_x000d__x000a_using CMI.DomainModel;_x000d__x000a__x000d__x000a_namespace CMI.MetaTool.Generated.TemplateScript_x000d__x000a_{_x000d__x000a__x0009_public class TemplateScript_x000d__x000a__x0009_{_x000d__x000a__x0009__x0009_public string Eval(Dokument obj)_x000d__x000a__x0009__x0009_{_x000d__x000a__x0009__x0009__x0009_Geschaeft ges = GetGes(obj);_x000d__x000a__x0009__x0009__x0009__x000d__x000a__x0009__x0009__x0009_if (ges == null)_x000d__x000a__x0009__x0009__x0009_{_x000d__x000a__x0009__x0009__x0009__x0009_return &quot;!Fehler: Dokument hängt nicht an einem Geschäft!&quot;;_x000d__x000a__x0009__x0009__x0009_}_x000d__x000a__x0009__x0009__x0009__x000d__x000a__x0009__x0009__x0009_if (ges.CustomVorstossNummer == null)_x000d__x000a__x0009__x0009__x0009_{_x000d__x000a__x0009__x0009__x0009__x0009_return &quot;!Fehler: Vorstossnummer fehlt!&quot;;_x000d__x000a__x0009__x0009__x0009_}_x000d__x000a__x0009__x0009__x0009__x000d__x000a__x0009__x0009__x0009__x0009__x000d__x000a__x0009__x0009__x0009_return ges.CustomVorstossNummer.ToString();_x000d__x000a__x0009__x0009_}_x000d__x000a__x0009__x0009__x000d__x000a__x0009__x0009_public Geschaeft GetGes (Dokument dok)_x000d__x000a__x0009__x0009_{_x000d__x000a__x0009__x0009__x0009_if (dok == null)_x000d__x000a__x0009__x0009__x0009_{_x000d__x000a__x0009__x0009__x0009__x0009_return null;_x000d__x000a__x0009__x0009__x0009_}_x000d__x000a__x0009__x0009__x0009__x000d__x000a__x0009__x0009__x0009_if (dok.Aktivitaeten.Length &gt; 0)_x000d__x000a__x0009__x0009__x0009_{_x000d__x000a__x0009__x0009__x0009__x0009_if (dok.Aktivitaeten[0].Geschaeft != null)_x000d__x000a__x0009__x0009__x0009__x0009_{_x000d__x000a__x0009__x0009__x0009__x0009__x0009_return dok.Aktivitaeten[0].Geschaeft as Geschaeft;_x000d__x000a__x0009__x0009__x0009__x0009_}_x000d__x000a__x0009__x0009__x0009_}_x000d__x000a__x0009__x0009__x0009__x000d__x000a__x0009__x0009__x0009_if (dok.Geschaeft != null)_x000d__x000a__x0009__x0009__x0009_{_x000d__x000a__x0009__x0009__x0009__x0009_return dok.Geschaeft as Geschaeft;_x000d__x000a__x0009__x0009__x0009_}_x000d__x000a__x0009__x0009__x0009__x000d__x000a__x0009__x0009__x0009_return null;_x000d__x000a__x0009__x0009__x000d__x000a__x0009__x0009_}_x000d__x000a__x0009_}_x000d__x000a_}_x000d__x000a_"/>
    <w:docVar w:name="MetaTool_Script5_Report" w:val="using System;_x000d__x000a_using CMI.MetaTool.Generated;_x000d__x000a_using CMI.DomainModel;_x000d__x000a__x000d__x000a_namespace CMI.MetaTool.Generated.TemplateScript_x000d__x000a_{_x000d__x000a__x0009_public class TemplateScript_x000d__x000a__x0009_{_x000d__x000a__x0009__x0009_public string Eval(Dokument obj)_x000d__x000a__x0009__x0009_{_x000d__x000a__x0009__x0009__x0009_Geschaeft ges = GetGes(obj);_x000d__x000a__x0009__x0009__x0009__x000d__x000a__x0009__x0009__x0009_if (ges == null)_x000d__x000a__x0009__x0009__x0009_{_x000d__x000a__x0009__x0009__x0009__x0009_return &quot;!Fehler: Dokument hängt nicht an einem Geschäft!&quot;;_x000d__x000a__x0009__x0009__x0009_}_x000d__x000a__x0009__x0009__x0009__x000d__x000a__x0009__x0009__x0009_if (ges.CustomEroeffnungsdatum == null)_x000d__x000a__x0009__x0009__x0009_{_x000d__x000a__x0009__x0009__x0009__x0009_return &quot;!Fehler: Eröffnetdatum fehlt!&quot;;_x000d__x000a__x0009__x0009__x0009_}_x000d__x000a__x0009__x0009__x0009__x000d__x000a__x0009__x0009__x0009__x0009__x000d__x000a__x0009__x0009__x0009_return ges.CustomEroeffnungsdatum.LeftDate.ToString(&quot;dd.MM.yyyy&quot;);_x000d__x000a__x0009__x0009_}_x000d__x000a__x0009__x0009__x000d__x000a__x0009__x0009_public Geschaeft GetGes (Dokument dok)_x000d__x000a__x0009__x0009_{_x000d__x000a__x0009__x0009__x0009_if (dok == null)_x000d__x000a__x0009__x0009__x0009_{_x000d__x000a__x0009__x0009__x0009__x0009_return null;_x000d__x000a__x0009__x0009__x0009_}_x000d__x000a__x0009__x0009__x0009__x000d__x000a__x0009__x0009__x0009_if (dok.Aktivitaeten.Length &gt; 0)_x000d__x000a__x0009__x0009__x0009_{_x000d__x000a__x0009__x0009__x0009__x0009_if (dok.Aktivitaeten[0].Geschaeft != null)_x000d__x000a__x0009__x0009__x0009__x0009_{_x000d__x000a__x0009__x0009__x0009__x0009__x0009_return dok.Aktivitaeten[0].Geschaeft as Geschaeft;_x000d__x000a__x0009__x0009__x0009__x0009_}_x000d__x000a__x0009__x0009__x0009_}_x000d__x000a__x0009__x0009__x0009__x000d__x000a__x0009__x0009__x0009_if (dok.Geschaeft != null)_x000d__x000a__x0009__x0009__x0009_{_x000d__x000a__x0009__x0009__x0009__x0009_return dok.Geschaeft as Geschaeft;_x000d__x000a__x0009__x0009__x0009_}_x000d__x000a__x0009__x0009__x0009__x000d__x000a__x0009__x0009__x0009_return null;_x000d__x000a__x0009__x0009__x000d__x000a__x0009__x0009_}_x000d__x000a__x0009_}_x000d__x000a_}_x000d__x000a_"/>
    <w:docVar w:name="MetaTool_Script6_Report" w:val="using System;_x000d__x000a_using CMI.MetaTool.Generated;_x000d__x000a_using CMI.DomainModel;_x000d__x000a_using System.Text;_x000d__x000a__x000d__x000a_namespace CMI.MetaTool.Generated.TemplateScript_x000d__x000a_{_x000d__x000a__x0009_public class TemplateScript_x000d__x000a__x0009_{_x000d__x000a__x0009__x0009_public string Eval(Dokument obj)_x000d__x000a__x0009__x0009_{_x000d__x000a__x0009__x0009__x0009_Geschaeft ges = GetGes(obj);_x000d__x000a__x0009__x0009__x0009__x000d__x000a__x0009__x0009__x0009_if (ges == null)_x000d__x000a__x0009__x0009__x0009_{_x000d__x000a__x0009__x0009__x0009__x0009_return &quot;!Fehler: Dokument hängt nicht an einem Geschäft!&quot;;_x000d__x000a__x0009__x0009__x0009_}_x000d__x000a__x0009__x0009__x0009__x000d__x000a__x0009__x0009__x0009_StringBuilder ausgabe = new StringBuilder();_x000d__x000a__x0009__x0009__x0009__x000d__x000a__x0009__x0009__x0009_if (ges.CustomZustaendigesDepartement == null)_x000d__x000a__x0009__x0009__x0009_{_x000d__x000a__x0009__x0009__x0009__x0009_ausgabe.Append(&quot;!Fehler: Zuständiges Departement fehlt!&quot;);_x000d__x000a__x0009__x0009__x0009_}_x000d__x000a__x0009__x0009__x0009_else_x000d__x000a__x0009__x0009__x0009_{_x000d__x000a__x0009__x0009__x0009__x0009_if (ges.CustomZustaendigesDepartement.Bezeichnung != null)_x000d__x000a__x0009__x0009__x0009__x0009_{_x000d__x000a__x0009__x0009__x0009__x0009__x0009_ausgabe.Append(ges.CustomZustaendigesDepartement.Bezeichnung);_x000d__x000a__x0009__x0009__x0009__x0009_}_x000d__x000a__x0009__x0009__x0009_}_x000d__x000a__x0009__x0009__x0009__x000d__x000a__x0009__x0009__x0009_if (ges.CustomInVerbindungmit.Length &gt; 0)_x000d__x000a__x0009__x0009__x0009_{_x000d__x000a__x0009__x0009__x0009__x0009_int i = 1;_x000d__x000a__x0009__x0009__x0009__x0009_foreach(CustomDepartementsliste dep in ges.CustomInVerbindungmit)_x000d__x000a__x0009__x0009__x0009__x0009_{_x000d__x000a__x0009__x0009__x0009__x0009__x0009_if (dep.Bezeichnung != null)_x000d__x000a__x0009__x0009__x0009__x0009__x0009_{_x000d__x000a__x0009__x0009__x0009__x0009__x0009__x0009_if (i == 1)_x000d__x000a__x0009__x0009__x0009__x0009__x0009__x0009_{_x000d__x000a__x0009__x0009__x0009__x0009__x0009__x0009__x0009_ausgabe.Append(&quot; i.V. mit &quot; + dep.Bezeichnung);_x000d__x000a__x0009__x0009__x0009__x0009__x0009__x0009_}_x000d__x000a__x0009__x0009__x0009__x0009__x0009__x0009_else_x000d__x000a__x0009__x0009__x0009__x0009__x0009__x0009_{_x000d__x000a__x0009__x0009__x0009__x0009__x0009__x0009__x0009_ausgabe.Append(&quot; und &quot; + dep.Bezeichnung);_x000d__x000a__x0009__x0009__x0009__x0009__x0009__x0009_}_x000d__x000a__x0009__x0009__x0009__x0009__x0009_}_x000d__x000a__x0009__x0009__x0009__x0009__x0009_i++;_x000d__x000a__x0009__x0009__x0009__x0009_}_x000d__x000a__x0009__x0009__x0009_}_x000d__x000a__x0009__x0009__x0009__x0009__x000d__x000a__x0009__x0009__x0009_return ausgabe.ToString();_x000d__x000a__x0009__x0009_}_x000d__x000a__x0009__x0009__x000d__x000a__x0009__x0009_public Geschaeft GetGes (Dokument dok)_x000d__x000a__x0009__x0009_{_x000d__x000a__x0009__x0009__x0009_if (dok == null)_x000d__x000a__x0009__x0009__x0009_{_x000d__x000a__x0009__x0009__x0009__x0009_return null;_x000d__x000a__x0009__x0009__x0009_}_x000d__x000a__x0009__x0009__x0009__x000d__x000a__x0009__x0009__x0009_if (dok.Aktivitaeten.Length &gt; 0)_x000d__x000a__x0009__x0009__x0009_{_x000d__x000a__x0009__x0009__x0009__x0009_if (dok.Aktivitaeten[0].Geschaeft != null)_x000d__x000a__x0009__x0009__x0009__x0009_{_x000d__x000a__x0009__x0009__x0009__x0009__x0009_return dok.Aktivitaeten[0].Geschaeft as Geschaeft;_x000d__x000a__x0009__x0009__x0009__x0009_}_x000d__x000a__x0009__x0009__x0009_}_x000d__x000a__x0009__x0009__x0009__x000d__x000a__x0009__x0009__x0009_if (dok.Geschaeft != null)_x000d__x000a__x0009__x0009__x0009_{_x000d__x000a__x0009__x0009__x0009__x0009_return dok.Geschaeft as Geschaeft;_x000d__x000a__x0009__x0009__x0009_}_x000d__x000a__x0009__x0009__x0009__x000d__x000a__x0009__x0009__x0009_return null;_x000d__x000a__x0009__x0009__x000d__x000a__x0009__x0009_}_x000d__x000a__x0009_}_x000d__x000a_}_x000d__x000a_"/>
    <w:docVar w:name="MetaTool_Script7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string beschlussnr = &quot;offen&quot;;_x000d__x000a__x0009__x0009__x0009__x000d__x000a__x0009__x0009_if (obj.Unterlagen != null)_x000d__x000a__x0009__x0009_{_x000d__x000a__x0009__x0009__x0009_foreach (Unterlage unt in obj.Unterlagen)_x000d__x000a__x0009__x0009__x0009_{_x000d__x000a__x0009__x0009__x0009__x0009_if (unt.Beschluss == true)_x000d__x000a__x0009__x0009__x0009__x0009_{_x000d__x000a__x0009__x0009__x0009__x0009__x0009_if (unt.Traktadum != null)_x000d__x000a__x0009__x0009__x0009__x0009__x0009_{_x000d__x000a__x0009__x0009__x0009__x0009__x0009__x0009_if (unt.Traktadum.Beschlussnummer != null)_x000d__x000a__x0009__x0009__x0009__x0009__x0009__x0009__x0009__x0009_beschlussnr = &quot;/ Protokoll Nr. &quot; + unt.Traktadum.Beschlussnummer.FullString;_x000d__x000a__x0009__x0009__x0009__x0009__x0009_}_x000d__x000a__x0009__x0009__x0009__x0009_}_x000d__x000a__x0009__x0009__x0009_}_x000d__x000a__x0009__x0009_}_x000d__x000a__x0009__x0009__x0009__x000d__x000a_            return beschlussnr;_x000d__x000a_       }_x000d__x000a_   }_x000d__x000a_}_x000d__x000a_"/>
    <w:docVar w:name="MetaTool_Script8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9_string kurzZ = string.Empty;_x000d__x000a__x0009__x0009__x0009__x000d__x000a__x0009__x0009__x0009_if (obj.Aktivitaeten != null &amp;&amp; obj.Aktivitaeten.Length &gt; 0)_x000d__x000a__x0009__x0009__x0009_{_x000d__x000a__x0009__x0009__x0009__x0009_foreach (Aktivitaet akt in obj.Aktivitaeten)_x000d__x000a__x0009__x0009__x0009__x0009__x0009_if (akt.Geschaeft is Geschaeft)_x000d__x000a__x0009__x0009__x0009__x0009__x0009_{_x000d__x000a__x0009__x0009__x0009__x0009__x0009__x0009_Geschaeft ges = (Geschaeft) akt.Geschaeft;_x000d__x000a__x0009__x0009__x0009__x0009__x0009__x0009_Benutzer sb = GetSachbearbeiter(ges);_x000d__x000a__x0009__x0009__x0009__x0009__x0009__x0009_kurzZ = GetKurzzeichen(sb);_x000d__x000a__x0009__x0009__x0009__x0009__x0009_}_x000d__x000a__x0009__x0009__x0009_}_x000d__x000a__x0009__x0009__x0009_else if (obj.Geschaeft != null)_x000d__x000a__x0009__x0009__x0009_{_x000d__x000a__x0009__x0009__x0009__x0009_Geschaeft ges = obj.Geschaeft as Geschaeft;_x000d__x000a__x0009__x0009__x0009__x0009_if (ges != null)_x000d__x000a__x0009__x0009__x0009__x0009_{_x000d__x000a__x0009__x0009__x0009__x0009__x0009_Benutzer sb = GetSachbearbeiter(ges);_x000d__x000a__x0009__x0009__x0009__x0009__x0009_kurzZ = GetKurzzeichen(sb);_x000d__x000a__x0009__x0009__x0009__x0009_}_x000d__x000a__x0009__x0009__x0009_}_x000d__x000a__x0009__x0009__x000d__x000a__x0009__x0009_return kurzZ;_x000d__x000a_       }_x000d__x000a__x0009__x000d__x000a__x0009__x0009_private string GetKurzzeichen (Benutzer ben)_x000d__x000a__x0009__x0009_{_x000d__x000a__x0009__x0009__x0009_if (ben == null)_x000d__x000a__x0009__x0009__x0009_{_x000d__x000a__x0009__x0009__x0009__x0009_return string.Empty;_x000d__x000a__x0009__x0009__x0009_}_x000d__x000a__x0009__x0009__x0009__x000d__x000a__x0009__x0009__x0009_System.Reflection.PropertyInfo prop = ben.GetType().GetProperty(&quot;CustomKurzzeichen&quot;);_x000d__x000a__x0009__x0009__x0009__x000d__x000a__x0009__x0009__x0009_if (prop != null)_x000d__x000a__x0009__x0009__x0009_{_x000d__x000a__x0009__x0009__x0009__x0009_Object ausgabe = new Object();_x000d__x000a__x0009__x0009__x0009__x0009_ausgabe = prop.GetValue(ben, null);_x000d__x000a__x0009__x0009__x0009__x0009_if (ausgabe != null)_x000d__x000a__x0009__x0009__x0009__x0009_{_x000d__x000a__x0009__x0009__x0009__x0009__x0009_return ausgabe.ToString();_x000d__x000a__x0009__x0009__x0009__x0009_}_x000d__x000a__x0009__x0009__x0009_}_x000d__x000a__x0009__x0009__x0009__x000d__x000a__x0009__x0009__x0009_return string.Empty;_x000d__x000a__x0009__x0009_}_x000d__x000a__x0009__x000d__x000a__x0009__x0009_private Benutzer GetSachbearbeiter(Geschaeft ges){_x000d__x000a__x0009__x0009__x0009_System.Reflection.PropertyInfo prop = ges.GetType().GetProperty(&quot;CustomSachbearbeiterin&quot;) ?? ges.GetType().GetProperty(&quot;CustomSachbearbeiter&quot;);_x000d__x000a__x0009__x0009__x0009__x000d__x000a__x0009__x0009__x0009_return (Benutzer)prop.GetValue(ges,null);_x000d__x000a__x0009__x0009_}_x000d__x000a_   }_x000d__x000a_}_x000d__x000a_"/>
    <w:docVar w:name="MetaTool_Script9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9_string VornameName = string.Empty;_x000d__x000a__x0009__x0009__x0009__x000d__x000a__x0009__x0009__x0009_if (obj.Aktivitaeten != null &amp;&amp; obj.Aktivitaeten.Length &gt; 0)_x000d__x000a__x0009__x0009__x0009_{_x000d__x000a__x0009__x0009__x0009__x0009_foreach (Aktivitaet akt in obj.Aktivitaeten)_x000d__x000a__x0009__x0009__x0009__x0009__x0009_if (akt.Geschaeft is Geschaeft)_x000d__x000a__x0009__x0009__x0009__x0009__x0009_{_x000d__x000a__x0009__x0009__x0009__x0009__x0009__x0009_Geschaeft ges = (Geschaeft) akt.Geschaeft;_x000d__x000a__x0009__x0009__x0009__x0009__x0009__x0009_Benutzer sb = GetSachbearbeiter(ges);_x000d__x000a__x0009__x0009__x0009__x0009__x0009__x0009_if (sb != null &amp;&amp; sb.Vorname != null &amp;&amp; sb.Name != null)_x000d__x000a__x0009__x0009__x0009__x0009__x0009__x0009_{_x000d__x000a__x0009__x0009__x0009__x0009__x0009__x0009__x0009_VornameName = sb.Vorname.ToString() + &quot; &quot; + sb.Name.ToString();_x000d__x000a__x0009__x0009__x0009__x0009__x0009__x0009_}_x000d__x000a__x0009__x0009__x0009__x0009__x0009_}_x000d__x000a__x0009__x0009__x0009_}_x000d__x000a__x0009__x0009__x0009_else if (obj.Geschaeft != null)_x000d__x000a__x0009__x0009__x0009_{_x000d__x000a__x0009__x0009__x0009__x0009_Geschaeft ges = obj.Geschaeft as Geschaeft;_x000d__x000a__x0009__x0009__x0009__x0009_if (ges != null)_x000d__x000a__x0009__x0009__x0009__x0009_{_x000d__x000a__x0009__x0009__x0009__x0009__x0009_Benutzer sb = GetSachbearbeiter(ges);_x000d__x000a__x0009__x0009__x0009__x0009__x0009_if (sb != null &amp;&amp; sb.Vorname != null &amp;&amp; sb.Name != null)_x000d__x000a__x0009__x0009__x0009__x0009__x0009_{_x000d__x000a__x0009__x0009__x0009__x0009__x0009__x0009__x0009_VornameName = sb.Vorname.ToString() + &quot; &quot; + sb.Name.ToString();_x000d__x000a__x0009__x0009__x0009__x0009__x0009_}_x000d__x000a__x0009__x0009__x0009__x0009_}_x000d__x000a__x0009__x0009__x0009_}_x000d__x000a__x0009__x0009__x000d__x000a__x0009__x0009_return VornameName;_x000d__x000a_       }_x000d__x000a__x0009__x000d__x000a__x0009__x0009_private Benutzer GetSachbearbeiter(Geschaeft ges){_x000d__x000a__x0009__x0009__x0009_System.Reflection.PropertyInfo prop = ges.GetType().GetProperty(&quot;CustomSachbearbeiterin&quot;) ?? ges.GetType().GetProperty(&quot;CustomSachbearbeiter&quot;);_x000d__x000a__x0009__x0009__x0009__x000d__x000a__x0009__x0009__x0009_return (Benutzer)prop.GetValue(ges,null);_x000d__x000a__x0009__x0009_}_x000d__x000a_   }_x000d__x000a_}_x000d__x000a_"/>
    <w:docVar w:name="MetaTool_Table1_Path" w:val="Dokument"/>
    <w:docVar w:name="MetaTool_Table1_Report" w:val="&lt;?xml version=&quot;1.0&quot; encoding=&quot;utf-8&quot; standalone=&quot;yes&quot;?&gt;&lt;root type=&quot;PerpetuumSoft.Reporting.DOM.Document&quot; id=&quot;1&quot; version=&quot;2&quot; Name=&quot;Dokument&quot; DocumentGuid=&quot;02afa04a-fcae-44b8-9ced-4fb684397fc6&quot; IsTemplate=&quot;true&quot; GridStep=&quot;59.055118560791016&quot; ScriptLanguage=&quot;CSharp&quot; ImportsString=&quot;CMI.MetaTool.Generated&amp;#xD;&amp;#xA;CMI.DomainModel&amp;#xD;&amp;#xA;CMI.DomainModel.MappingInterfaces&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Pages type=&quot;PerpetuumSoft.Reporting.DOM.PageCollection&quot; id=&quot;25&quot;&gt;&lt;Item type=&quot;PerpetuumSoft.Reporting.DOM.Page&quot; id=&quot;26&quot; Location=&quot;0;0&quot; Name=&quot;Seite1&quot; Margins=&quot;0; 0; 0; 0&quot; Size=&quot;2480.3149606299212;3507.8740157480315&quot;&gt;&lt;Controls type=&quot;PerpetuumSoft.Reporting.DOM.ReportControlCollection&quot; id=&quot;27&quot;&gt;&lt;Item type=&quot;PerpetuumSoft.Reporting.DOM.DataBand&quot; id=&quot;28&quot; Location=&quot;0;59.055118560791016&quot; ColumnsGap=&quot;0&quot; DataSource=&quot;Dokument&quot; CanGrow=&quot;true&quot; Name=&quot;dataBandDokument&quot; Size=&quot;2480.3149606299212;177.16535949707031&quot;&gt;&lt;Sort type=&quot;PerpetuumSoft.Reporting.DOM.DataBandSortCollection&quot; id=&quot;29&quot; /&gt;&lt;Totals type=&quot;PerpetuumSoft.Reporting.DOM.DataBandTotalCollection&quot; id=&quot;30&quot; /&gt;&lt;Controls type=&quot;PerpetuumSoft.Reporting.DOM.ReportControlCollection&quot; id=&quot;31&quot;&gt;&lt;Item type=&quot;PerpetuumSoft.Reporting.DOM.Detail&quot; id=&quot;32&quot; Location=&quot;0;59.055118560791016&quot; CanGrow=&quot;true&quot; Name=&quot;Detail&quot; CanBreak=&quot;true&quot; Size=&quot;2480.3149606299212;59.055118560791016&quot;&gt;&lt;Controls type=&quot;PerpetuumSoft.Reporting.DOM.ReportControlCollection&quot; id=&quot;33&quot;&gt;&lt;Item type=&quot;PerpetuumSoft.Reporting.DOM.TextBox&quot; id=&quot;34&quot; Location=&quot;0;0&quot; Name=&quot;textBox1&quot; CanGrow=&quot;true&quot; StyleName=&quot;Standard&quot; Size=&quot;2480.31494140625;59.055118560791016&quot; GenerateScript=&quot;textBox1.Text = String.Empty;&amp;#xD;&amp;#xA;&amp;#xD;&amp;#xA;if (dataBandDokument[&amp;quot;Aktivitaeten&amp;quot;] != null)&amp;#xD;&amp;#xA;{&amp;#xD;&amp;#xA;  if (dataBandDokument[&amp;quot;Aktivitaeten.Geschaeft$Geschaeft.Signatur&amp;quot;] != null &amp;amp;&amp;amp; dataBandDokument[&amp;quot;Aktivitaeten.Geschaeft$Geschaeft.Signatur&amp;quot;] != &amp;quot;&amp;quot;)&amp;#xD;&amp;#xA;  {&amp;#xD;&amp;#xA;    textBox1.Text = dataBandDokument[&amp;quot;Aktivitaeten.Geschaeft$Geschaeft.Signatur&amp;quot;].ToString() + &amp;quot; / &amp;quot; + dataBandDokument[&amp;quot;Titel&amp;quot;].ToString();&amp;#xD;&amp;#xA;  }&amp;#xD;&amp;#xA;  else&amp;#xD;&amp;#xA;  {&amp;#xD;&amp;#xA;    textBox1.Text = dataBandDokument[&amp;quot;Aktivitaeten.Geschaeft$Geschaeft.Laufnummer&amp;quot;].ToString() + &amp;quot; / &amp;quot; + dataBandDokument[&amp;quot;Titel&amp;quot;].ToString();&amp;#xD;&amp;#xA;  }&amp;#xD;&amp;#xA;}&amp;#xD;&amp;#xA;&amp;#xD;&amp;#xA;else if (dataBandDokument[&amp;quot;Geschaeft$Geschaeft&amp;quot;] != null)&amp;#xD;&amp;#xA;{&amp;#xD;&amp;#xA;  if (dataBandDokument[&amp;quot;Geschaeft$Geschaeft.Signatur&amp;quot;] != null &amp;amp;&amp;amp; dataBandDokument[&amp;quot;Geschaeft$Geschaeft.Signatur&amp;quot;] != &amp;quot;&amp;quot;)&amp;#xD;&amp;#xA;  {&amp;#xD;&amp;#xA;    textBox1.Text = dataBandDokument[&amp;quot;Geschaeft$Geschaeft.Signatur&amp;quot;].ToString() + &amp;quot; / &amp;quot; + dataBandDokument[&amp;quot;Titel&amp;quot;].ToString();&amp;#xD;&amp;#xA;  }  &amp;#xD;&amp;#xA;  else&amp;#xD;&amp;#xA;  {&amp;#xD;&amp;#xA;    textBox1.Text = dataBandDokument[&amp;quot;Geschaeft$Geschaeft.Laufnummer&amp;quot;].ToString()+ &amp;quot; / &amp;quot; + dataBandDokument[&amp;quot;Titel&amp;quot;].ToString();&amp;#xD;&amp;#xA;  }&amp;#xD;&amp;#xA;}&amp;#xD;&amp;#xA;&amp;#xD;&amp;#xA;else&amp;#xD;&amp;#xA;{&amp;#xD;&amp;#xA;  textBox1.Text = String.Empty;&amp;#xD;&amp;#xA;}&quot;&gt;&lt;DataBindings type=&quot;PerpetuumSoft.Reporting.DOM.ReportDataBindingCollection&quot; id=&quot;35&quot; /&gt;&lt;Font type=&quot;PerpetuumSoft.Framework.Drawing.FontDescriptor&quot; id=&quot;36&quot; FamilyName=&quot;Arial&quot; Size=&quot;6&quot; Italic=&quot;Off&quot; Bold=&quot;Off&quot; Strikeout=&quot;Off&quot; Underline=&quot;Off&quot; /&gt;&lt;/Item&gt;&lt;/Controls&gt;&lt;Aggregates type=&quot;PerpetuumSoft.Reporting.DOM.AggregateCollection&quot; id=&quot;37&quot; /&gt;&lt;DataBindings type=&quot;PerpetuumSoft.Reporting.DOM.ReportDataBindingCollection&quot; id=&quot;38&quot; /&gt;&lt;/Item&gt;&lt;/Controls&gt;&lt;Aggregates type=&quot;PerpetuumSoft.Reporting.DOM.AggregateCollection&quot; id=&quot;39&quot; /&gt;&lt;DataBindings type=&quot;PerpetuumSoft.Reporting.DOM.ReportDataBindingCollection&quot; id=&quot;40&quot; /&gt;&lt;/Item&gt;&lt;/Controls&gt;&lt;DataBindings type=&quot;PerpetuumSoft.Reporting.DOM.ReportDataBindingCollection&quot; id=&quot;41&quot; /&gt;&lt;/Item&gt;&lt;/Pages&gt;&lt;DataSources type=&quot;PerpetuumSoft.Reporting.Data.DocumentDataSourceCollection&quot; id=&quot;42&quot; /&gt;&lt;/root&gt;"/>
    <w:docVar w:name="MetaTool_Table1_Selection" w:val="All"/>
    <w:docVar w:name="MetaTool_TypeDefinition" w:val="Dokument"/>
    <w:docVar w:name="OawAttachedTemplate" w:val="Brief.ows"/>
    <w:docVar w:name="OawBuiltInDocProps" w:val="&lt;OawBuiltInDocProps&gt;&lt;default profileUID=&quot;0&quot;&gt;&lt;word&gt;&lt;category&gt;&lt;/category&gt;&lt;keywords&gt;&lt;/keywords&gt;&lt;comments&gt;&lt;/comments&gt;&lt;fileName&gt;&lt;/fileName&gt;&lt;defaultPath&gt;&lt;/defaultPath&gt;&lt;hyperlinkBase&gt;&lt;/hyperlinkBase&gt;&lt;contentType&gt;&lt;/contentTyp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defaultFilename&gt;&lt;value type=&quot;OawBookmark&quot; name=&quot;Subject&quot;&gt;&lt;separator text=&quot;&quot;&gt;&lt;/separator&gt;&lt;format text=&quot;&quot;&gt;&lt;/format&gt;&lt;/value&gt;&lt;/defaultFilename&gt;&lt;title&gt;&lt;value type=&quot;OawDocProperty&quot; name=&quot;CustomField.ContentTypeLetter&quot;&gt;&lt;separator text=&quot;&quot;&gt;&lt;/separator&gt;&lt;format text=&quot;&quot;&gt;&lt;/format&gt;&lt;/value&gt;&lt;/title&gt;&lt;subject&gt;&lt;value type=&quot;OawBookmark&quot; name=&quot;Subject&quot;&gt;&lt;separator text=&quot;&quot;&gt;&lt;/separator&gt;&lt;format text=&quot;&quot;&gt;&lt;/format&gt;&lt;/value&gt;&lt;/subject&gt;&lt;/word&gt;&lt;PDF&gt;&lt;category&gt;&lt;/category&gt;&lt;keywords&gt;&lt;/keywords&gt;&lt;comments&gt;&lt;/comments&gt;&lt;fileName&gt;&lt;/fileName&gt;&lt;defaultPath&gt;&lt;/defaultPath&gt;&lt;hyperlinkBase&gt;&lt;/hyperlinkBase&gt;&lt;contentType&gt;&lt;/contentTyp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defaultFilename&gt;&lt;value type=&quot;OawBookmark&quot; name=&quot;Subject&quot;&gt;&lt;separator text=&quot;&quot;&gt;&lt;/separator&gt;&lt;format text=&quot;&quot;&gt;&lt;/format&gt;&lt;/value&gt;&lt;/defaultFilename&gt;&lt;title&gt;&lt;value type=&quot;OawDocProperty&quot; name=&quot;CustomField.ContentTypeLetter&quot;&gt;&lt;separator text=&quot;&quot;&gt;&lt;/separator&gt;&lt;format text=&quot;&quot;&gt;&lt;/format&gt;&lt;/value&gt;&lt;/title&gt;&lt;subject&gt;&lt;value type=&quot;OawBookmark&quot; name=&quot;Subject&quot;&gt;&lt;separator text=&quot;&quot;&gt;&lt;/separator&gt;&lt;format text=&quot;&quot;&gt;&lt;/format&gt;&lt;/value&gt;&lt;/subject&gt;&lt;/PDF&gt;&lt;/default&gt;&lt;/OawBuiltInDocProps&gt;_x000d_"/>
    <w:docVar w:name="OawCreatedWithOfficeatworkVersion" w:val="4.2 SP1r2 (4.2.2579)"/>
    <w:docVar w:name="OawCreatedWithProjectID" w:val="luchmaster"/>
    <w:docVar w:name="OawCreatedWithProjectVersion" w:val="78"/>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Picture name=&quot;Logo&quot;&gt;&lt;profile type=&quot;default&quot; UID=&quot;&quot; sameAsDefault=&quot;0&quot;&gt;&lt;format UID=&quot;2004030310155302814490&quot; top=&quot;0&quot; left=&quot;0&quot; relativeHorizontalPosition=&quot;1&quot; relativeVerticalPosition=&quot;1&quot; anchorBookmark=&quot;Logo2,Logo&quot; horizontalAdjustment=&quot;0&quot; verticalAdjustment=&quot;0&quot;/&gt;&lt;documentProperty UID=&quot;2002122011014149059130932&quot; dataSourceUID=&quot;prj.2003050916522158373536&quot;/&gt;&lt;type type=&quot;OawDatabase&quot;&gt;&lt;OawDatabase table=&quot;Data&quot; field=&quot;LogoColor&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3&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4&quot; sameAsDefault=&quot;0&quot;&gt;&lt;documentProperty UID=&quot;&quot; dataSourceUID=&quot;&quot;/&gt;&lt;type type=&quot;OawDatabase&quot;&gt;&lt;OawDatabase table=&quot;Data&quot; field=&quot;&quot;/&gt;&lt;/type&gt;&lt;/profile&gt;&lt;profile type=&quot;send&quot; UID=&quot;2003010711200895123470110&quot; sameAsDefault=&quot;-1&quot;/&gt;&lt;profile type=&quot;send&quot; UID=&quot;1&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3112717153125284480&quot; sameAsDefault=&quot;0&quot;&gt;&lt;documentProperty UID=&quot;2002122011014149059130932&quot; dataSourceUID=&quot;prj.2003050916522158373536&quot;/&gt;&lt;type type=&quot;OawDatabase&quot;&gt;&lt;OawDatabase table=&quot;Data&quot; field=&quot;LogoHighResColor&quot;/&gt;&lt;/type&gt;&lt;/profile&gt;&lt;profile type=&quot;save&quot; UID=&quot;2003112513571987705547&quot; sameAsDefault=&quot;-1&quot;&gt;&lt;/profile&gt;&lt;profile type=&quot;save&quot; UID=&quot;2003112610595290705547&quot; sameAsDefault=&quot;-1&quot;/&gt;&lt;profile type=&quot;print&quot; UID=&quot;2004040214370529854396&quot; sameAsDefault=&quot;0&quot;&gt;&lt;documentProperty UID=&quot;&quot; dataSourceUID=&quot;&quot;/&gt;&lt;type type=&quot;OawDatabase&quot;&gt;&lt;OawDatabase table=&quot;Data&quot; field=&quot;&quot;/&gt;&lt;/type&gt;&lt;/profile&gt;&lt;profile type=&quot;send&quot; UID=&quot;2004040214394261858638&quot; sameAsDefault=&quot;0&quot;&gt;&lt;documentProperty UID=&quot;2002122011014149059130932&quot; dataSourceUID=&quot;prj.2003050916522158373536&quot;/&gt;&lt;type type=&quot;OawDatabase&quot;&gt;&lt;OawDatabase table=&quot;Data&quot; field=&quot;LogoBlackWhite&quot;/&gt;&lt;/type&gt;&lt;/profile&gt;&lt;profile type=&quot;send&quot; UID=&quot;2004040214394214143821&quot; sameAsDefault=&quot;0&quot;&gt;&lt;documentProperty UID=&quot;2002122011014149059130932&quot; dataSourceUID=&quot;prj.2003050916522158373536&quot;/&gt;&lt;type type=&quot;OawDatabase&quot;&gt;&lt;OawDatabase table=&quot;Data&quot; field=&quot;LogoLowResColor&quot;/&gt;&lt;/type&gt;&lt;/profile&gt;&lt;profile type=&quot;save&quot; UID=&quot;2004040214492466553768&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4062216425255253277&quot; sameAsDefault=&quot;-1&quot;/&gt;&lt;profile type=&quot;print&quot; UID=&quot;2006120514062149532222&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2006120514073882160728&quot; sameAsDefault=&quot;0&quot;&gt;&lt;documentProperty UID=&quot;&quot; dataSourceUID=&quot;&quot;/&gt;&lt;type type=&quot;OawDatabase&quot;&gt;&lt;OawDatabase table=&quot;Data&quot; field=&quot;&quot;/&gt;&lt;/type&gt;&lt;/profile&gt;&lt;profile type=&quot;send&quot; UID=&quot;2006120514175878093883&quot; sameAsDefault=&quot;-1&quot;/&gt;&lt;profile type=&quot;send&quot; UID=&quot;2006120514215842576656&quot; sameAsDefault=&quot;0&quot;&gt;&lt;documentProperty UID=&quot;2002122011014149059130932&quot; dataSourceUID=&quot;prj.2003050916522158373536&quot;/&gt;&lt;type type=&quot;OawDatabase&quot;&gt;&lt;OawDatabase table=&quot;Data&quot; field=&quot;LogoBlackWhite&quot;/&gt;&lt;/type&gt;&lt;/profile&gt;&lt;profile type=&quot;send&quot; UID=&quot;2006120514241910601803&quot; sameAsDefault=&quot;0&quot;&gt;&lt;documentProperty UID=&quot;2002122011014149059130932&quot; dataSourceUID=&quot;prj.2003050916522158373536&quot;/&gt;&lt;type type=&quot;OawDatabase&quot;&gt;&lt;OawDatabase table=&quot;Data&quot; field=&quot;LogoColor&quot;/&gt;&lt;/type&gt;&lt;/profile&gt;&lt;profile type=&quot;save&quot; UID=&quot;2006120514374995979992&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6120514401556040061&quot; sameAsDefault=&quot;-1&quot;/&gt;&lt;profile type=&quot;save&quot; UID=&quot;2006120514412679025182&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6120514423114802349&quot; sameAsDefault=&quot;0&quot;&gt;&lt;documentProperty UID=&quot;2002122011014149059130932&quot; dataSourceUID=&quot;prj.2003050916522158373536&quot;/&gt;&lt;type type=&quot;OawDatabase&quot;&gt;&lt;OawDatabase table=&quot;Data&quot; field=&quot;LogoColor&quot;/&gt;&lt;/type&gt;&lt;/profile&gt;&lt;profile type=&quot;print&quot; UID=&quot;2006120711380151760646&quot; sameAsDefault=&quot;-1&quot;/&gt;&lt;profile type=&quot;send&quot; UID=&quot;2006121210395821292110&quot; sameAsDefault=&quot;-1&quot;/&gt;&lt;profile type=&quot;save&quot; UID=&quot;2006121210441235887611&quot; sameAsDefault=&quot;-1&quot;/&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OawPicture&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table=&quot;Data&quot; field=&quot;Introduction&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Bookmark&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Bookmark name=&quot;RecipientClosing&quot;&gt;&lt;profile type=&quot;default&quot; UID=&quot;&quot; sameAsDefault=&quot;0&quot;&gt;&lt;documentProperty UID=&quot;2003080714212273705547&quot; dataSourceUID=&quot;prj.2004031513484256983218&quot;/&gt;&lt;type type=&quot;OawRecipient&quot;&gt;&lt;OawRecipient table=&quot;Data&quot; field=&quot;Closing&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ocument&quot;&gt;&lt;profile type=&quot;default&quot; UID=&quot;&quot; sameAsDefault=&quot;0&quot;&gt;&lt;documentProperty UID=&quot;2003060614150123456789&quot; dataSourceUID=&quot;2003060614150123456789&quot;/&gt;&lt;type type=&quot;OawLanguage&quot;&gt;&lt;OawLanguage UID=&quot;Doc.Documen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Anchor name=&quot;Signature&quot;&gt;&lt;profile type=&quot;default&quot; UID=&quot;&quot; sameAsDefault=&quot;0&quot;&gt;&lt;/profile&gt;&lt;/OawAnchor&gt;_x000d__x0009_&lt;OawPicture name=&quot;Signature1&quot;&gt;&lt;profile type=&quot;default&quot; UID=&quot;&quot; sameAsDefault=&quot;0&quot;&gt;&lt;format UID=&quot;2004040209084980843362&quot; top=&quot;-150&quot; left=&quot;-100&quot; relativeHorizontalPosition=&quot;0&quot; relativeVerticalPosition=&quot;2&quot; anchorBookmark=&quot;Signature&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send&quot; UID=&quot;2003010711200895123470110&quot; sameAsDefault=&quot;-1&quot;/&gt;&lt;profile type=&quot;send&quot; UID=&quot;1&quot; sameAsDefault=&quot;0&quot;&gt;&lt;documentProperty UID=&quot;&quot; dataSourceUID=&quot;&quot;/&gt;&lt;type type=&quot;OawDatabase&quot;&gt;&lt;OawDatabase table=&quot;Data&quot; field=&quot;&quot;/&gt;&lt;/type&gt;&lt;/profile&gt;&lt;profile type=&quot;save&quot; UID=&quot;2003112717153125284480&quot; sameAsDefault=&quot;0&quot;&gt;&lt;documentProperty UID=&quot;&quot; dataSourceUID=&quot;&quot;/&gt;&lt;type type=&quot;OawDatabase&quot;&gt;&lt;OawDatabase table=&quot;Data&quot; field=&quot;&quot;/&gt;&lt;/type&gt;&lt;/profile&gt;&lt;profile type=&quot;save&quot; UID=&quot;2003112513571987705547&quot; sameAsDefault=&quot;0&quot;&gt;&lt;documentProperty UID=&quot;&quot; dataSourceUID=&quot;&quot;/&gt;&lt;type type=&quot;OawDatabase&quot;&gt;&lt;OawDatabase table=&quot;Data&quot; field=&quot;&quot;/&gt;&lt;/type&gt;&lt;/profile&gt;&lt;profile type=&quot;save&quot; UID=&quot;200311261059529070554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send&quot; UID=&quot;2004040214394261858638&quot; sameAsDefault=&quot;0&quot;&gt;&lt;documentProperty UID=&quot;&quot; dataSourceUID=&quot;&quot;/&gt;&lt;type type=&quot;OawDatabase&quot;&gt;&lt;OawDatabase table=&quot;Data&quot; field=&quot;&quot;/&gt;&lt;/type&gt;&lt;/profile&gt;&lt;profile type=&quot;send&quot; UID=&quot;2004040214394214143821&quot; sameAsDefault=&quot;0&quot;&gt;&lt;documentProperty UID=&quot;&quot; dataSourceUID=&quot;&quot;/&gt;&lt;type type=&quot;OawDatabase&quot;&gt;&lt;OawDatabase table=&quot;Data&quot; field=&quot;&quot;/&gt;&lt;/type&gt;&lt;/profile&gt;&lt;profile type=&quot;save&quot; UID=&quot;2004040214492466553768&quot; sameAsDefault=&quot;0&quot;&gt;&lt;documentProperty UID=&quot;&quot; dataSourceUID=&quot;&quot;/&gt;&lt;type type=&quot;OawDatabase&quot;&gt;&lt;OawDatabase table=&quot;Data&quot; field=&quot;&quot;/&gt;&lt;/type&gt;&lt;/profile&gt;&lt;profile type=&quot;save&quot; UID=&quot;2004062216425255253277&quot; sameAsDefault=&quot;-1&quot;/&gt;&lt;profile type=&quot;print&quot; UID=&quot;2006120514062149532222&quot; sameAsDefault=&quot;0&quot;&gt;&lt;documentProperty UID=&quot;&quot; dataSourceUID=&quot;&quot;/&gt;&lt;type type=&quot;OawDatabase&quot;&gt;&lt;OawDatabase table=&quot;Data&quot; field=&quot;&quot;/&gt;&lt;/type&gt;&lt;/profile&gt;&lt;profile type=&quot;print&quot; UID=&quot;2006120514073882160728&quot; sameAsDefault=&quot;0&quot;&gt;&lt;documentProperty UID=&quot;&quot; dataSourceUID=&quot;&quot;/&gt;&lt;type type=&quot;OawDatabase&quot;&gt;&lt;OawDatabase table=&quot;Data&quot; field=&quot;&quot;/&gt;&lt;/type&gt;&lt;/profile&gt;&lt;profile type=&quot;send&quot; UID=&quot;2006120514175878093883&quot; sameAsDefault=&quot;-1&quot;/&gt;&lt;profile type=&quot;send&quot; UID=&quot;2006120514215842576656&quot; sameAsDefault=&quot;0&quot;&gt;&lt;documentProperty UID=&quot;&quot; dataSourceUID=&quot;&quot;/&gt;&lt;type type=&quot;OawDatabase&quot;&gt;&lt;OawDatabase table=&quot;Data&quot; field=&quot;&quot;/&gt;&lt;/type&gt;&lt;/profile&gt;&lt;profile type=&quot;send&quot; UID=&quot;2006120514241910601803&quot; sameAsDefault=&quot;0&quot;&gt;&lt;documentProperty UID=&quot;&quot; dataSourceUID=&quot;&quot;/&gt;&lt;type type=&quot;OawDatabase&quot;&gt;&lt;OawDatabase table=&quot;Data&quot; field=&quot;&quot;/&gt;&lt;/type&gt;&lt;/profile&gt;&lt;profile type=&quot;save&quot; UID=&quot;2006120514374995979992&quot; sameAsDefault=&quot;0&quot;&gt;&lt;documentProperty UID=&quot;&quot; dataSourceUID=&quot;&quot;/&gt;&lt;type type=&quot;OawDatabase&quot;&gt;&lt;OawDatabase table=&quot;Data&quot; field=&quot;&quot;/&gt;&lt;/type&gt;&lt;/profile&gt;&lt;profile type=&quot;save&quot; UID=&quot;2006120514401556040061&quot; sameAsDefault=&quot;-1&quot;/&gt;&lt;profile type=&quot;save&quot; UID=&quot;2006120514412679025182&quot; sameAsDefault=&quot;0&quot;&gt;&lt;documentProperty UID=&quot;&quot; dataSourceUID=&quot;&quot;/&gt;&lt;type type=&quot;OawDatabase&quot;&gt;&lt;OawDatabase table=&quot;Data&quot; field=&quot;&quot;/&gt;&lt;/type&gt;&lt;/profile&gt;&lt;profile type=&quot;save&quot; UID=&quot;2006120514423114802349&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2002122010583847234010578&quot; dataSourceUID=&quot;prj.2003041709434161414032&quot;/&gt;&lt;type type=&quot;OawDatabase&quot;&gt;&lt;OawDatabase table=&quot;Data&quot; field=&quot;SignatureHighResColor&quot;/&gt;&lt;/type&gt;&lt;/profile&gt;&lt;profile type=&quot;send&quot; UID=&quot;2006121210395821292110&quot; sameAsDefault=&quot;0&quot;&gt;&lt;documentProperty UID=&quot;2002122010583847234010578&quot; dataSourceUID=&quot;prj.2003041709434161414032&quot;/&gt;&lt;type type=&quot;OawDatabase&quot;&gt;&lt;OawDatabase table=&quot;Data&quot; field=&quot;SignatureLowResColor&quot;/&gt;&lt;/type&gt;&lt;/profile&gt;&lt;profile type=&quot;save&quot; UID=&quot;2006121210441235887611&quot; sameAsDefault=&quot;0&quot;&gt;&lt;documentProperty UID=&quot;2002122010583847234010578&quot; dataSourceUID=&quot;prj.2003041709434161414032&quot;/&gt;&lt;type type=&quot;OawDatabase&quot;&gt;&lt;OawDatabase table=&quot;Data&quot; field=&quot;SignatureLowResColor&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OawPicture&gt;_x000d__x0009_&lt;OawAnchor name=&quot;Logo&quot;&gt;&lt;profile type=&quot;default&quot; UID=&quot;&quot; sameAsDefault=&quot;0&quot;&gt;&lt;/profile&gt;&lt;/OawAnchor&gt;_x000d__x0009_&lt;OawAnchor name=&quot;Logo2&quot;&gt;&lt;profile type=&quot;default&quot; UID=&quot;&quot; sameAsDefault=&quot;0&quot;&gt;&lt;/profile&gt;&lt;/OawAnchor&gt;_x000d__x0009_&lt;OawPicture name=&quot;Signature2&quot;&gt;&lt;profile type=&quot;default&quot; UID=&quot;&quot; sameAsDefault=&quot;0&quot;&gt;&lt;format UID=&quot;2004040210492106773324&quot; top=&quot;-150&quot; left=&quot;800&quot; relativeHorizontalPosition=&quot;0&quot; relativeVerticalPosition=&quot;2&quot; anchorBookmark=&quot;Signature&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send&quot; UID=&quot;2003010711200895123470110&quot; sameAsDefault=&quot;-1&quot;/&gt;&lt;profile type=&quot;send&quot; UID=&quot;1&quot; sameAsDefault=&quot;0&quot;&gt;&lt;documentProperty UID=&quot;&quot; dataSourceUID=&quot;&quot;/&gt;&lt;type type=&quot;OawDatabase&quot;&gt;&lt;OawDatabase table=&quot;Data&quot; field=&quot;&quot;/&gt;&lt;/type&gt;&lt;/profile&gt;&lt;profile type=&quot;save&quot; UID=&quot;2003112717153125284480&quot; sameAsDefault=&quot;0&quot;&gt;&lt;documentProperty UID=&quot;&quot; dataSourceUID=&quot;&quot;/&gt;&lt;type type=&quot;OawDatabase&quot;&gt;&lt;OawDatabase table=&quot;Data&quot; field=&quot;&quot;/&gt;&lt;/type&gt;&lt;/profile&gt;&lt;profile type=&quot;save&quot; UID=&quot;2003112513571987705547&quot; sameAsDefault=&quot;0&quot;&gt;&lt;documentProperty UID=&quot;&quot; dataSourceUID=&quot;&quot;/&gt;&lt;type type=&quot;OawDatabase&quot;&gt;&lt;OawDatabase table=&quot;Data&quot; field=&quot;&quot;/&gt;&lt;/type&gt;&lt;/profile&gt;&lt;profile type=&quot;save&quot; UID=&quot;200311261059529070554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send&quot; UID=&quot;2004040214394261858638&quot; sameAsDefault=&quot;0&quot;&gt;&lt;documentProperty UID=&quot;&quot; dataSourceUID=&quot;&quot;/&gt;&lt;type type=&quot;OawDatabase&quot;&gt;&lt;OawDatabase table=&quot;Data&quot; field=&quot;&quot;/&gt;&lt;/type&gt;&lt;/profile&gt;&lt;profile type=&quot;send&quot; UID=&quot;2004040214394214143821&quot; sameAsDefault=&quot;0&quot;&gt;&lt;documentProperty UID=&quot;&quot; dataSourceUID=&quot;&quot;/&gt;&lt;type type=&quot;OawDatabase&quot;&gt;&lt;OawDatabase table=&quot;Data&quot; field=&quot;&quot;/&gt;&lt;/type&gt;&lt;/profile&gt;&lt;profile type=&quot;save&quot; UID=&quot;2004040214492466553768&quot; sameAsDefault=&quot;0&quot;&gt;&lt;documentProperty UID=&quot;&quot; dataSourceUID=&quot;&quot;/&gt;&lt;type type=&quot;OawDatabase&quot;&gt;&lt;OawDatabase table=&quot;Data&quot; field=&quot;&quot;/&gt;&lt;/type&gt;&lt;/profile&gt;&lt;profile type=&quot;save&quot; UID=&quot;2004062216425255253277&quot; sameAsDefault=&quot;-1&quot;/&gt;&lt;profile type=&quot;print&quot; UID=&quot;2006120514062149532222&quot; sameAsDefault=&quot;0&quot;&gt;&lt;documentProperty UID=&quot;&quot; dataSourceUID=&quot;&quot;/&gt;&lt;type type=&quot;OawDatabase&quot;&gt;&lt;OawDatabase table=&quot;Data&quot; field=&quot;&quot;/&gt;&lt;/type&gt;&lt;/profile&gt;&lt;profile type=&quot;print&quot; UID=&quot;2006120514073882160728&quot; sameAsDefault=&quot;0&quot;&gt;&lt;documentProperty UID=&quot;&quot; dataSourceUID=&quot;&quot;/&gt;&lt;type type=&quot;OawDatabase&quot;&gt;&lt;OawDatabase table=&quot;Data&quot; field=&quot;&quot;/&gt;&lt;/type&gt;&lt;/profile&gt;&lt;profile type=&quot;send&quot; UID=&quot;2006120514175878093883&quot; sameAsDefault=&quot;-1&quot;/&gt;&lt;profile type=&quot;send&quot; UID=&quot;2006120514215842576656&quot; sameAsDefault=&quot;0&quot;&gt;&lt;documentProperty UID=&quot;&quot; dataSourceUID=&quot;&quot;/&gt;&lt;type type=&quot;OawDatabase&quot;&gt;&lt;OawDatabase table=&quot;Data&quot; field=&quot;&quot;/&gt;&lt;/type&gt;&lt;/profile&gt;&lt;profile type=&quot;send&quot; UID=&quot;2006120514241910601803&quot; sameAsDefault=&quot;0&quot;&gt;&lt;documentProperty UID=&quot;&quot; dataSourceUID=&quot;&quot;/&gt;&lt;type type=&quot;OawDatabase&quot;&gt;&lt;OawDatabase table=&quot;Data&quot; field=&quot;&quot;/&gt;&lt;/type&gt;&lt;/profile&gt;&lt;profile type=&quot;save&quot; UID=&quot;2006120514374995979992&quot; sameAsDefault=&quot;0&quot;&gt;&lt;documentProperty UID=&quot;&quot; dataSourceUID=&quot;&quot;/&gt;&lt;type type=&quot;OawDatabase&quot;&gt;&lt;OawDatabase table=&quot;Data&quot; field=&quot;&quot;/&gt;&lt;/type&gt;&lt;/profile&gt;&lt;profile type=&quot;save&quot; UID=&quot;2006120514401556040061&quot; sameAsDefault=&quot;-1&quot;/&gt;&lt;profile type=&quot;save&quot; UID=&quot;2006120514412679025182&quot; sameAsDefault=&quot;0&quot;&gt;&lt;documentProperty UID=&quot;&quot; dataSourceUID=&quot;&quot;/&gt;&lt;type type=&quot;OawDatabase&quot;&gt;&lt;OawDatabase table=&quot;Data&quot; field=&quot;&quot;/&gt;&lt;/type&gt;&lt;/profile&gt;&lt;profile type=&quot;save&quot; UID=&quot;2006120514423114802349&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2003061115381095709037&quot; dataSourceUID=&quot;prj.2003041709434161414032&quot;/&gt;&lt;type type=&quot;OawDatabase&quot;&gt;&lt;OawDatabase table=&quot;Data&quot; field=&quot;SignatureHighResColor&quot;/&gt;&lt;/type&gt;&lt;/profile&gt;&lt;profile type=&quot;send&quot; UID=&quot;2006121210395821292110&quot; sameAsDefault=&quot;0&quot;&gt;&lt;documentProperty UID=&quot;2003061115381095709037&quot; dataSourceUID=&quot;prj.2003041709434161414032&quot;/&gt;&lt;type type=&quot;OawDatabase&quot;&gt;&lt;OawDatabase table=&quot;Data&quot; field=&quot;SignatureLowResColor&quot;/&gt;&lt;/type&gt;&lt;/profile&gt;&lt;profile type=&quot;save&quot; UID=&quot;2006121210441235887611&quot; sameAsDefault=&quot;0&quot;&gt;&lt;documentProperty UID=&quot;2003061115381095709037&quot; dataSourceUID=&quot;prj.2003041709434161414032&quot;/&gt;&lt;type type=&quot;OawDatabase&quot;&gt;&lt;OawDatabase table=&quot;Data&quot; field=&quot;SignatureLowResColor&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OawPicture&gt;_x000d__x0009_&lt;OawBookmark name=&quot;ReceipientFormattedFullAddress&quot;&gt;&lt;profile type=&quot;default&quot; UID=&quot;&quot; sameAsDefault=&quot;0&quot;&gt;&lt;documentProperty UID=&quot;2003080714212273705547&quot; dataSourceUID=&quot;prj.2004031513484256983218&quot;/&gt;&lt;type type=&quot;OawRecipient&quot;&gt;&lt;OawRecipient table=&quot;Data&quot; field=&quot;FormattedFullAddress&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print&quot; UID=&quot;2004040214370529854396&quot; sameAsDefault=&quot;-1&quot;&gt;&lt;/profile&gt;&lt;profile type=&quot;send&quot; UID=&quot;1&quot; sameAsDefault=&quot;-1&quot;&gt;&lt;/profile&gt;&lt;profile type=&quot;send&quot; UID=&quot;2003010711200895123470110&quot; sameAsDefault=&quot;-1&quot;&gt;&lt;/profile&gt;&lt;profile type=&quot;send&quot; UID=&quot;2004040214394261858638&quot; sameAsDefault=&quot;-1&quot;&gt;&lt;/profile&gt;&lt;profile type=&quot;send&quot; UID=&quot;2004040214394214143821&quot; sameAsDefault=&quot;-1&quot;&gt;&lt;/profile&gt;&lt;profile type=&quot;save&quot; UID=&quot;2003112513571987705547&quot; sameAsDefault=&quot;-1&quot;&gt;&lt;/profile&gt;&lt;profile type=&quot;save&quot; UID=&quot;2003112610595290705547&quot; sameAsDefault=&quot;-1&quot;&gt;&lt;/profile&gt;&lt;profile type=&quot;save&quot; UID=&quot;2003112717153125284480&quot; sameAsDefault=&quot;-1&quot;&gt;&lt;/profile&gt;&lt;profile type=&quot;save&quot; UID=&quot;2004040214492466553768&quot; sameAsDefault=&quot;-1&quot;&gt;&lt;/profile&gt;&lt;/OawBookmark&gt;_x000d__x0009_&lt;OawDocProperty name=&quot;Rece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Bookmark name=&quot;Subject&quot;&gt;&lt;profile type=&quot;default&quot; UID=&quot;&quot; sameAsDefault=&quot;0&quot;&gt;&lt;/profile&gt;&lt;/OawBookmark&gt;_x000d__x0009_&lt;OawDocProperty name=&quot;Doc.Letter&quot;&gt;&lt;profile type=&quot;default&quot; UID=&quot;&quot; sameAsDefault=&quot;0&quot;&gt;&lt;documentProperty UID=&quot;2003060614150123456789&quot; dataSourceUID=&quot;2003060614150123456789&quot;/&gt;&lt;type type=&quot;OawLanguage&quot;&gt;&lt;OawLanguage UID=&quot;Doc.Letter&quot;/&gt;&lt;/type&gt;&lt;/profile&gt;&lt;/OawDocProperty&gt;_x000d__x0009_&lt;OawDocProperty name=&quot;Doc.Regarding&quot;&gt;&lt;profile type=&quot;default&quot; UID=&quot;&quot; sameAsDefault=&quot;0&quot;&gt;&lt;documentProperty UID=&quot;2003060614150123456789&quot; dataSourceUID=&quot;2003060614150123456789&quot;/&gt;&lt;type type=&quot;OawLanguage&quot;&gt;&lt;OawLanguage UID=&quot;Doc.Regarding&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DocProperty name=&quot;Organisation.Country&quot;&gt;&lt;profile type=&quot;default&quot; UID=&quot;&quot; sameAsDefault=&quot;0&quot;&gt;&lt;/profile&gt;&lt;/OawDocProperty&gt;_x000d__x0009_&lt;OawDocProperty name=&quot;Organisation.Footer1&quot;&gt;&lt;profile type=&quot;default&quot; UID=&quot;&quot; sameAsDefault=&quot;0&quot;&gt;&lt;documentProperty UID=&quot;2002122011014149059130932&quot; dataSourceUID=&quot;prj.2003050916522158373536&quot;/&gt;&lt;type type=&quot;OawDatabase&quot;&gt;&lt;OawDatabase table=&quot;Data&quot; field=&quot;Footer1&quot;/&gt;&lt;/type&gt;&lt;/profile&gt;&lt;/OawDocProperty&gt;_x000d__x0009_&lt;OawDocProperty name=&quot;Organisation.Footer2&quot;&gt;&lt;profile type=&quot;default&quot; UID=&quot;&quot; sameAsDefault=&quot;0&quot;&gt;&lt;documentProperty UID=&quot;2002122011014149059130932&quot; dataSourceUID=&quot;prj.2003050916522158373536&quot;/&gt;&lt;type type=&quot;OawDatabase&quot;&gt;&lt;OawDatabase table=&quot;Data&quot; field=&quot;Footer2&quot;/&gt;&lt;/type&gt;&lt;/profile&gt;&lt;/OawDocProperty&gt;_x000d__x0009_&lt;OawDocProperty name=&quot;Organisation.Footer3&quot;&gt;&lt;profile type=&quot;default&quot; UID=&quot;&quot; sameAsDefault=&quot;0&quot;&gt;&lt;documentProperty UID=&quot;2002122011014149059130932&quot; dataSourceUID=&quot;prj.2003050916522158373536&quot;/&gt;&lt;type type=&quot;OawDatabase&quot;&gt;&lt;OawDatabase table=&quot;Data&quot; field=&quot;Footer3&quot;/&gt;&lt;/type&gt;&lt;/profile&gt;&lt;/OawDocProperty&gt;_x000d__x0009_&lt;OawDocProperty name=&quot;Organisation.Footer4&quot;&gt;&lt;profile type=&quot;default&quot; UID=&quot;&quot; sameAsDefault=&quot;0&quot;&gt;&lt;documentProperty UID=&quot;2002122011014149059130932&quot; dataSourceUID=&quot;prj.2003050916522158373536&quot;/&gt;&lt;type type=&quot;OawDatabase&quot;&gt;&lt;OawDatabase table=&quot;Data&quot; field=&quot;Footer4&quot;/&gt;&lt;/type&gt;&lt;/profile&gt;&lt;/OawDocProperty&gt;_x000d__x0009_&lt;OawDocProperty name=&quot;Organisation.Dienststelle1&quot;&gt;&lt;profile type=&quot;default&quot; UID=&quot;&quot; sameAsDefault=&quot;0&quot;&gt;&lt;documentProperty UID=&quot;2002122011014149059130932&quot; dataSourceUID=&quot;prj.2003050916522158373536&quot;/&gt;&lt;type type=&quot;OawDatabase&quot;&gt;&lt;OawDatabase table=&quot;Data&quot; field=&quot;Dienststelle1&quot;/&gt;&lt;/type&gt;&lt;/profile&gt;&lt;/OawDocProperty&gt;_x000d__x0009_&lt;OawDocProperty name=&quot;Organisation.Dienststelle2&quot;&gt;&lt;profile type=&quot;default&quot; UID=&quot;&quot; sameAsDefault=&quot;0&quot;&gt;&lt;documentProperty UID=&quot;2002122011014149059130932&quot; dataSourceUID=&quot;prj.2003050916522158373536&quot;/&gt;&lt;type type=&quot;OawDatabase&quot;&gt;&lt;OawDatabase table=&quot;Data&quot; field=&quot;Dienststelle2&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Signature1.DirectPhone&quot;&gt;&lt;profile type=&quot;default&quot; UID=&quot;&quot; sameAsDefault=&quot;0&quot;&gt;&lt;documentProperty UID=&quot;2002122010583847234010578&quot; dataSourceUID=&quot;prj.2003041709434161414032&quot;/&gt;&lt;type type=&quot;OawDatabase&quot;&gt;&lt;OawDatabase table=&quot;Data&quot; field=&quot;DirectPhone&quot;/&gt;&lt;/type&gt;&lt;/profile&gt;&lt;/OawDocProperty&gt;_x000d__x0009_&lt;OawDocProperty name=&quot;Signature1.EMail&quot;&gt;&lt;profile type=&quot;default&quot; UID=&quot;&quot; sameAsDefault=&quot;0&quot;&gt;&lt;documentProperty UID=&quot;2002122010583847234010578&quot; dataSourceUID=&quot;prj.2003041709434161414032&quot;/&gt;&lt;type type=&quot;OawDatabase&quot;&gt;&lt;OawDatabase table=&quot;Data&quot; field=&quot;EMail&quot;/&gt;&lt;/type&gt;&lt;/profile&gt;&lt;/OawDocProperty&gt;_x000d__x0009_&lt;OawDocProperty name=&quot;Signature2.DirectPhone&quot;&gt;&lt;profile type=&quot;default&quot; UID=&quot;&quot; sameAsDefault=&quot;0&quot;&gt;&lt;documentProperty UID=&quot;2003061115381095709037&quot; dataSourceUID=&quot;prj.2003041709434161414032&quot;/&gt;&lt;type type=&quot;OawDatabase&quot;&gt;&lt;OawDatabase table=&quot;Data&quot; field=&quot;DirectPhone&quot;/&gt;&lt;/type&gt;&lt;/profile&gt;&lt;/OawDocProperty&gt;_x000d__x0009_&lt;OawDocProperty name=&quot;Signature2.EMail&quot;&gt;&lt;profile type=&quot;default&quot; UID=&quot;&quot; sameAsDefault=&quot;0&quot;&gt;&lt;documentProperty UID=&quot;2003061115381095709037&quot; dataSourceUID=&quot;prj.2003041709434161414032&quot;/&gt;&lt;type type=&quot;OawDatabase&quot;&gt;&lt;OawDatabase table=&quot;Data&quot; field=&quot;EMail&quot;/&gt;&lt;/type&gt;&lt;/profile&gt;&lt;/OawDocProperty&gt;_x000d__x0009_&lt;OawBookmark name=&quot;Enclosure&quot;&gt;&lt;profile type=&quot;default&quot; UID=&quot;&quot; sameAsDefault=&quot;0&quot;&gt;&lt;/profile&gt;&lt;/OawBookmark&gt;_x000d__x0009_&lt;OawDocProperty name=&quot;Organisation.Abteilungsinformation1&quot;&gt;&lt;profile type=&quot;default&quot; UID=&quot;&quot; sameAsDefault=&quot;0&quot;&gt;&lt;documentProperty UID=&quot;2002122011014149059130932&quot; dataSourceUID=&quot;prj.2003050916522158373536&quot;/&gt;&lt;type type=&quot;OawDatabase&quot;&gt;&lt;OawDatabase table=&quot;Data&quot; field=&quot;Abteilungsinformation1&quot;/&gt;&lt;/type&gt;&lt;/profile&gt;&lt;/OawDocProperty&gt;_x000d__x0009_&lt;OawDocProperty name=&quot;Organisation.Abteilungsinformation2&quot;&gt;&lt;profile type=&quot;default&quot; UID=&quot;&quot; sameAsDefault=&quot;0&quot;&gt;&lt;documentProperty UID=&quot;2002122011014149059130932&quot; dataSourceUID=&quot;prj.2003050916522158373536&quot;/&gt;&lt;type type=&quot;OawDatabase&quot;&gt;&lt;OawDatabase table=&quot;Data&quot; field=&quot;Abteilungsinformation2&quot;/&gt;&lt;/type&gt;&lt;/profile&gt;&lt;/OawDocProperty&gt;_x000d__x0009_&lt;OawDocProperty name=&quot;Organisation.Abteilungsinformation3&quot;&gt;&lt;profile type=&quot;default&quot; UID=&quot;&quot; sameAsDefault=&quot;0&quot;&gt;&lt;documentProperty UID=&quot;2002122011014149059130932&quot; dataSourceUID=&quot;prj.2003050916522158373536&quot;/&gt;&lt;type type=&quot;OawDatabase&quot;&gt;&lt;OawDatabase table=&quot;Data&quot; field=&quot;Abteilungsinformation3&quot;/&gt;&lt;/type&gt;&lt;/profile&gt;&lt;/OawDocProperty&gt;_x000d__x0009_&lt;OawDocProperty name=&quot;Organisation.Abteilungsinformation4&quot;&gt;&lt;profile type=&quot;default&quot; UID=&quot;&quot; sameAsDefault=&quot;0&quot;&gt;&lt;documentProperty UID=&quot;2002122011014149059130932&quot; dataSourceUID=&quot;prj.2003050916522158373536&quot;/&gt;&lt;type type=&quot;OawDatabase&quot;&gt;&lt;OawDatabase table=&quot;Data&quot; field=&quot;Abteilungsinformation4&quot;/&gt;&lt;/type&gt;&lt;/profile&gt;&lt;/OawDocProperty&gt;_x000d__x0009_&lt;OawDocProperty name=&quot;Organisation.Abteilungsinformation5&quot;&gt;&lt;profile type=&quot;default&quot; UID=&quot;&quot; sameAsDefault=&quot;0&quot;&gt;&lt;documentProperty UID=&quot;2002122011014149059130932&quot; dataSourceUID=&quot;prj.2003050916522158373536&quot;/&gt;&lt;type type=&quot;OawDatabase&quot;&gt;&lt;OawDatabase table=&quot;Data&quot; field=&quot;Abteilungsinformation5&quot;/&gt;&lt;/type&gt;&lt;/profile&gt;&lt;/OawDocProperty&gt;_x000d__x0009_&lt;OawDocProperty name=&quot;Organisation.Abteilungsinformation6&quot;&gt;&lt;profile type=&quot;default&quot; UID=&quot;&quot; sameAsDefault=&quot;0&quot;&gt;&lt;documentProperty UID=&quot;2002122011014149059130932&quot; dataSourceUID=&quot;prj.2003050916522158373536&quot;/&gt;&lt;type type=&quot;OawDatabase&quot;&gt;&lt;OawDatabase table=&quot;Data&quot; field=&quot;Abteilungsinformation6&quot;/&gt;&lt;/type&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Doc.Facsimile&quot;&gt;&lt;profile type=&quot;default&quot; UID=&quot;&quot; sameAsDefault=&quot;0&quot;&gt;&lt;documentProperty UID=&quot;2003060614150123456789&quot; dataSourceUID=&quot;2003060614150123456789&quot;/&gt;&lt;type type=&quot;OawLanguage&quot;&gt;&lt;OawLanguage UID=&quot;Doc.Facsimile&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Organisation.Abteilungsinformation7&quot;&gt;&lt;profile type=&quot;default&quot; UID=&quot;&quot; sameAsDefault=&quot;0&quot;&gt;&lt;documentProperty UID=&quot;2002122011014149059130932&quot; dataSourceUID=&quot;prj.2003050916522158373536&quot;/&gt;&lt;type type=&quot;OawDatabase&quot;&gt;&lt;OawDatabase table=&quot;Data&quot; field=&quot;Abteilungsinformation7&quot;/&gt;&lt;/type&gt;&lt;/profile&gt;&lt;/OawDocProperty&gt;_x000d__x0009_&lt;OawDocProperty name=&quot;Organisation.Abteilungsinformation8&quot;&gt;&lt;profile type=&quot;default&quot; UID=&quot;&quot; sameAsDefault=&quot;0&quot;&gt;&lt;documentProperty UID=&quot;2002122011014149059130932&quot; dataSourceUID=&quot;prj.2003050916522158373536&quot;/&gt;&lt;type type=&quot;OawDatabase&quot;&gt;&lt;OawDatabase table=&quot;Data&quot; field=&quot;Abteilungsinformation8&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1&quot;&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DocProperty name=&quot;CustomField.Classification&quot;&gt;&lt;profile type=&quot;default&quot; UID=&quot;&quot; sameAsDefault=&quot;0&quot;&gt;&lt;documentProperty UID=&quot;2004112217333376588294&quot; dataSourceUID=&quot;prj.2004111209271974627605&quot;/&gt;&lt;type type=&quot;OawCustomFields&quot;&gt;&lt;OawCustomFields table=&quot;Data&quot; field=&quot;Classification&quot;/&gt;&lt;/type&gt;&lt;/profile&gt;&lt;/OawDocProperty&gt;_x000d__x0009_&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Bookmark name=&quot;Text&quot;&gt;&lt;profile type=&quot;default&quot; UID=&quot;&quot; sameAsDefault=&quot;0&quot;&gt;&lt;/profile&gt;&lt;/OawBookmark&gt;_x000d__x0009_&lt;OawAnchor name=&quot;Zerfitikate&quot;&gt;&lt;profile type=&quot;default&quot; UID=&quot;&quot; sameAsDefault=&quot;0&quot;&gt;&lt;/profile&gt;&lt;/OawAnchor&gt;_x000d__x0009_&lt;OawPicture name=&quot;Zertifikate&quot;&gt;&lt;profile type=&quot;default&quot; UID=&quot;&quot; sameAsDefault=&quot;0&quot;&gt;&lt;format UID=&quot;2010082314524078854510&quot; top=&quot;782&quot; left=&quot;100&quot; relativeHorizontalPosition=&quot;1&quot; relativeVerticalPosition=&quot;1&quot; horizontalAdjustment=&quot;0&quot; verticalAdjustment=&quot;1&quot; anchorBookmark=&quot;Zerfitikate&quot; inlineAnchorBookmark=&quot;&quot;/&gt;&lt;documentProperty UID=&quot;2002122011014149059130932&quot; dataSourceUID=&quot;prj.2003050916522158373536&quot;/&gt;&lt;type type=&quot;OawDatabase&quot;&gt;&lt;OawDatabase table=&quot;Data&quot; field=&quot;LogoZertifikate&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1&quot;&gt;&lt;/profile&gt;&lt;/OawPicture&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_x0009_&lt;OawDocProperty name=&quot;Organisation.AddressN1&quot;&gt;&lt;profile type=&quot;default&quot; UID=&quot;&quot; sameAsDefault=&quot;0&quot;&gt;&lt;documentProperty UID=&quot;2002122011014149059130932&quot; dataSourceUID=&quot;prj.2003050916522158373536&quot;/&gt;&lt;type type=&quot;OawDatabase&quot;&gt;&lt;OawDatabase table=&quot;Data&quot; field=&quot;AddressN1&quot;/&gt;&lt;/type&gt;&lt;/profile&gt;&lt;/OawDocProperty&gt;_x000d__x0009_&lt;OawDocProperty name=&quot;Organisation.AddressN2&quot;&gt;&lt;profile type=&quot;default&quot; UID=&quot;&quot; sameAsDefault=&quot;0&quot;&gt;&lt;documentProperty UID=&quot;2002122011014149059130932&quot; dataSourceUID=&quot;prj.2003050916522158373536&quot;/&gt;&lt;type type=&quot;OawDatabase&quot;&gt;&lt;OawDatabase table=&quot;Data&quot; field=&quot;AddressN2&quot;/&gt;&lt;/type&gt;&lt;/profile&gt;&lt;/OawDocProperty&gt;_x000d__x0009_&lt;OawDocProperty name=&quot;Organisation.AddressN3&quot;&gt;&lt;profile type=&quot;default&quot; UID=&quot;&quot; sameAsDefault=&quot;0&quot;&gt;&lt;documentProperty UID=&quot;2002122011014149059130932&quot; dataSourceUID=&quot;prj.2003050916522158373536&quot;/&gt;&lt;type type=&quot;OawDatabase&quot;&gt;&lt;OawDatabase table=&quot;Data&quot; field=&quot;AddressN3&quot;/&gt;&lt;/type&gt;&lt;/profile&gt;&lt;/OawDocProperty&gt;_x000d__x0009_&lt;OawDocProperty name=&quot;Organisation.AddressN4&quot;&gt;&lt;profile type=&quot;default&quot; UID=&quot;&quot; sameAsDefault=&quot;0&quot;&gt;&lt;documentProperty UID=&quot;2002122011014149059130932&quot; dataSourceUID=&quot;prj.2003050916522158373536&quot;/&gt;&lt;type type=&quot;OawDatabase&quot;&gt;&lt;OawDatabase table=&quot;Data&quot; field=&quot;AddressN4&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ustomField.ContentTypeLetter&quot;&gt;&lt;profile type=&quot;default&quot; UID=&quot;&quot; sameAsDefault=&quot;0&quot;&gt;&lt;documentProperty UID=&quot;2004112217333376588294&quot; dataSourceUID=&quot;prj.2004111209271974627605&quot;/&gt;&lt;type type=&quot;OawCustomFields&quot;&gt;&lt;OawCustomFields table=&quot;Data&quot; field=&quot;ContentTypeLetter&quot;/&gt;&lt;/type&gt;&lt;/profile&gt;&lt;/OawDocProperty&gt;_x000d__x0009_&lt;OawBookmark name=&quot;Metadaten&quot;&gt;&lt;profile type=&quot;default&quot; UID=&quot;&quot; sameAsDefault=&quot;0&quot;&gt;&lt;/profile&gt;&lt;/OawBookmark&gt;_x000d__x0009_&lt;OawBookmark name=&quot;Datum&quot;&gt;&lt;profile type=&quot;default&quot; UID=&quot;&quot; sameAsDefault=&quot;0&quot;&gt;&lt;/profile&gt;&lt;/OawBookmark&gt;_x000d__x0009_&lt;OawDocProperty name=&quot;Stm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lt;OawDocProperty name=&quot;Stm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lt;/document&gt;_x000d_"/>
    <w:docVar w:name="OawDialog" w:val="&lt;empty/&gt;"/>
    <w:docVar w:name="OawDistributionEnabled" w:val="&lt;Profiles&gt;&lt;Distribution type=&quot;2&quot; UID=&quot;2010071914505949584758&quot;/&gt;&lt;Distribution type=&quot;2&quot; UID=&quot;2010071914510808109584&quot;/&gt;&lt;Distribution type=&quot;2&quot; UID=&quot;2010071914515554119854&quot;/&gt;&lt;Distribution type=&quot;2&quot; UID=&quot;2010071914543648299648&quot;/&gt;&lt;Distribution type=&quot;2&quot; UID=&quot;2010071914584326300121&quot;/&gt;&lt;Distribution type=&quot;2&quot; UID=&quot;2010071914585275568157&quot;/&gt;&lt;Distribution type=&quot;2&quot; UID=&quot;2006120711380151760646&quot;/&gt;&lt;Distribution type=&quot;1&quot; UID=&quot;2003010711200895123470110&quot;/&gt;&lt;Distribution type=&quot;1&quot; UID=&quot;2006120514175878093883&quot;/&gt;&lt;Distribution type=&quot;1&quot; UID=&quot;2006121210395821292110&quot;/&gt;&lt;Distribution type=&quot;3&quot; UID=&quot;2004062216425255253277&quot;/&gt;&lt;Distribution type=&quot;3&quot; UID=&quot;2006120514401556040061&quot;/&gt;&lt;Distribution type=&quot;3&quot; UID=&quot;2006121210441235887611&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0583847234010578" w:val="&lt;source&gt;&lt;Fields List=&quot;Name|Function|DirectPhone|EMail|SignatureHighResColor|SignatureLowResColor|SignatureLowResColor&quot;/&gt;&lt;profile type=&quot;default&quot; UID=&quot;&quot; sameAsDefault=&quot;0&quot;&gt;&lt;OawDocProperty name=&quot;Signature1.Name&quot; field=&quot;Name&quot;/&gt;&lt;OawDocProperty name=&quot;Signature1.Function&quot; field=&quot;Function&quot;/&gt;&lt;OawDocProperty name=&quot;Signature1.DirectPhone&quot; field=&quot;DirectPhone&quot;/&gt;&lt;OawDocProperty name=&quot;Signature1.EMail&quot; field=&quot;EMail&quot;/&gt;&lt;/profile&gt;&lt;profile type=&quot;print&quot; UID=&quot;2006120711380151760646&quot; sameAsDefault=&quot;0&quot;&gt;&lt;OawPicture name=&quot;Signature1&quot; field=&quot;SignatureHighResColor&quot; UID=&quot;2004040209084980843362&quot; top=&quot;-150&quot; left=&quot;-100&quot; relativeHorizontalPosition=&quot;0&quot; relativeVerticalPosition=&quot;2&quot; anchorBookmark=&quot;Signature&quot;/&gt;&lt;/profile&gt;&lt;profile type=&quot;send&quot; UID=&quot;2006121210395821292110&quot; sameAsDefault=&quot;0&quot;&gt;&lt;OawPicture name=&quot;Signature1&quot; field=&quot;SignatureLowResColor&quot; UID=&quot;2004040209084980843362&quot; top=&quot;-150&quot; left=&quot;-100&quot; relativeHorizontalPosition=&quot;0&quot; relativeVerticalPosition=&quot;2&quot; anchorBookmark=&quot;Signature&quot;/&gt;&lt;/profile&gt;&lt;profile type=&quot;save&quot; UID=&quot;2006121210441235887611&quot; sameAsDefault=&quot;0&quot;&gt;&lt;OawPicture name=&quot;Signature1&quot; field=&quot;SignatureLowResColor&quot; UID=&quot;2004040209084980843362&quot; top=&quot;-150&quot; left=&quot;-100&quot; relativeHorizontalPosition=&quot;0&quot; relativeVerticalPosition=&quot;2&quot; anchorBookmark=&quot;Signature&quot;/&gt;&lt;/profile&gt;&lt;/source&gt;"/>
    <w:docVar w:name="OawDocProp.2002122011014149059130932" w:val="&lt;source&gt;&lt;Fields List=&quot;LogoColor|City|Footer1|Footer2|Footer3|Footer4|Dienststelle1|Dienststelle2|Email|Internet|Abteilungsinformation1|Abteilungsinformation2|Abteilungsinformation3|Abteilungsinformation4|Abteilungsinformation5|Abteilungsinformation6|Telefon|Departement|Fax|Abteilungsinformation7|Abteilungsinformation8|LogoZertifikate|AddressB1|AddressB2|AddressB3|AddressB4|AddressN1|AddressN2|AddressN3|AddressN4|LogoBlackWhite|LogoBlackWhite|LogoBlackWhite|LogoHighResColor|LogoBlackWhite|LogoLowResColor|LogoBlackWhite|LogoBlackWhite|LogoBlackWhite|LogoColor|LogoBlackWhite|LogoBlackWhite|LogoColor&quot;/&gt;&lt;profile type=&quot;default&quot; UID=&quot;&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OawDocProperty name=&quot;Organisation.City&quot; field=&quot;City&quot;/&gt;&lt;OawDocProperty name=&quot;Organisation.Footer1&quot; field=&quot;Footer1&quot;/&gt;&lt;OawDocProperty name=&quot;Organisation.Footer2&quot; field=&quot;Footer2&quot;/&gt;&lt;OawDocProperty name=&quot;Organisation.Footer3&quot; field=&quot;Footer3&quot;/&gt;&lt;OawDocProperty name=&quot;Organisation.Footer4&quot; field=&quot;Footer4&quot;/&gt;&lt;OawDocProperty name=&quot;Organisation.Dienststelle1&quot; field=&quot;Dienststelle1&quot;/&gt;&lt;OawDocProperty name=&quot;Organisation.Dienststelle2&quot; field=&quot;Dienststelle2&quot;/&gt;&lt;OawDocProperty name=&quot;Organisation.Email&quot; field=&quot;Email&quot;/&gt;&lt;OawDocProperty name=&quot;Organisation.Internet&quot; field=&quot;Internet&quot;/&gt;&lt;OawDocProperty name=&quot;Organisation.Abteilungsinformation1&quot; field=&quot;Abteilungsinformation1&quot;/&gt;&lt;OawDocProperty name=&quot;Organisation.Abteilungsinformation2&quot; field=&quot;Abteilungsinformation2&quot;/&gt;&lt;OawDocProperty name=&quot;Organisation.Abteilungsinformation3&quot; field=&quot;Abteilungsinformation3&quot;/&gt;&lt;OawDocProperty name=&quot;Organisation.Abteilungsinformation4&quot; field=&quot;Abteilungsinformation4&quot;/&gt;&lt;OawDocProperty name=&quot;Organisation.Abteilungsinformation5&quot; field=&quot;Abteilungsinformation5&quot;/&gt;&lt;OawDocProperty name=&quot;Organisation.Abteilungsinformation6&quot; field=&quot;Abteilungsinformation6&quot;/&gt;&lt;OawDocProperty name=&quot;Organisation.Telefon&quot; field=&quot;Telefon&quot;/&gt;&lt;OawDocProperty name=&quot;Organisation.Departement&quot; field=&quot;Departement&quot;/&gt;&lt;OawDocProperty name=&quot;Organisation.Fax&quot; field=&quot;Fax&quot;/&gt;&lt;OawDocProperty name=&quot;Organisation.Abteilungsinformation7&quot; field=&quot;Abteilungsinformation7&quot;/&gt;&lt;OawDocProperty name=&quot;Organisation.Abteilungsinformation8&quot; field=&quot;Abteilungsinformation8&quot;/&gt;&lt;OawPicture name=&quot;Zertifikate&quot; field=&quot;LogoZertifikate&quot; UID=&quot;2010082314524078854510&quot; top=&quot;782&quot; left=&quot;100&quot; relativeHorizontalPosition=&quot;1&quot; relativeVerticalPosition=&quot;1&quot; horizontalAdjustment=&quot;0&quot; verticalAdjustment=&quot;1&quot; anchorBookmark=&quot;Zerfitikate&quot; inlineAnchorBookmark=&quot;&quot;/&gt;&lt;OawDocProperty name=&quot;Organisation.AddressB1&quot; field=&quot;AddressB1&quot;/&gt;&lt;OawDocProperty name=&quot;Organisation.AddressB2&quot; field=&quot;AddressB2&quot;/&gt;&lt;OawDocProperty name=&quot;Organisation.AddressB3&quot; field=&quot;AddressB3&quot;/&gt;&lt;OawDocProperty name=&quot;Organisation.AddressB4&quot; field=&quot;AddressB4&quot;/&gt;&lt;OawDocProperty name=&quot;Organisation.AddressN1&quot; field=&quot;AddressN1&quot;/&gt;&lt;OawDocProperty name=&quot;Organisation.AddressN2&quot; field=&quot;AddressN2&quot;/&gt;&lt;OawDocProperty name=&quot;Organisation.AddressN3&quot; field=&quot;AddressN3&quot;/&gt;&lt;OawDocProperty name=&quot;Organisation.AddressN4&quot; field=&quot;AddressN4&quot;/&gt;&lt;/profile&gt;&lt;profile type=&quot;print&quot; UID=&quot;2003010711185094343750537&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print&quot; UID=&quot;3&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1&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3112717153125284480&quot; sameAsDefault=&quot;0&quot;&gt;&lt;OawPicture name=&quot;Logo&quot; field=&quot;LogoHighResColor&quot; UID=&quot;2004030310155302814490&quot; top=&quot;0&quot; left=&quot;0&quot; relativeHorizontalPosition=&quot;1&quot; relativeVerticalPosition=&quot;1&quot; anchorBookmark=&quot;Logo2,Logo&quot; horizontalAdjustment=&quot;0&quot; verticalAdjustment=&quot;0&quot;/&gt;&lt;/profile&gt;&lt;profile type=&quot;send&quot; UID=&quot;2004040214394261858638&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4040214394214143821&quot; sameAsDefault=&quot;0&quot;&gt;&lt;OawPicture name=&quot;Logo&quot; field=&quot;LogoLowResColor&quot; UID=&quot;2004030310155302814490&quot; top=&quot;0&quot; left=&quot;0&quot; relativeHorizontalPosition=&quot;1&quot; relativeVerticalPosition=&quot;1&quot; anchorBookmark=&quot;Logo2,Logo&quot; horizontalAdjustment=&quot;0&quot; verticalAdjustment=&quot;0&quot;/&gt;&lt;/profile&gt;&lt;profile type=&quot;save&quot; UID=&quot;2004040214492466553768&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print&quot; UID=&quot;200612051406214953222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6120514215842576656&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6120514241910601803&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37499597999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41267902518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423114802349&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Date&quot; field=&quot;Doc.Date&quot;/&gt;&lt;OawDocProperty name=&quot;Doc.Document&quot; field=&quot;Doc.Document&quot;/&gt;&lt;OawDocProperty name=&quot;Doc.Letter&quot; field=&quot;Doc.Letter&quot;/&gt;&lt;OawDocProperty name=&quot;Doc.Regarding&quot; field=&quot;Doc.Regarding&quot;/&gt;&lt;OawDocProperty name=&quot;Doc.DirectPhone&quot; field=&quot;Doc.DirectPhone&quot;/&gt;&lt;OawDocProperty name=&quot;Doc.Telephone&quot; field=&quot;Doc.Telephone&quot;/&gt;&lt;OawDocProperty name=&quot;Doc.Facsimile&quot; field=&quot;Doc.Facsimile&quot;/&gt;&lt;OawDocProperty name=&quot;Doc.DirectFax&quot; field=&quot;Doc.DirectFax&quot;/&gt;&lt;OawDocProperty name=&quot;Doc.Page&quot; field=&quot;Doc.Page&quot;/&gt;&lt;OawDocProperty name=&quot;Doc.of&quot; field=&quot;Doc.of&quot;/&gt;&lt;OawDocProperty name=&quot;Doc.Enclosures&quot; field=&quot;Doc.Enclosures&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3061115381095709037" w:val="&lt;source&gt;&lt;Fields List=&quot;Name|Function|DirectPhone|EMail|SignatureHighResColor|SignatureLowResColor|SignatureLowResColor&quot;/&gt;&lt;profile type=&quot;default&quot; UID=&quot;&quot; sameAsDefault=&quot;0&quot;&gt;&lt;OawDocProperty name=&quot;Signature2.Name&quot; field=&quot;Name&quot;/&gt;&lt;OawDocProperty name=&quot;Signature2.Function&quot; field=&quot;Function&quot;/&gt;&lt;OawDocProperty name=&quot;Signature2.DirectPhone&quot; field=&quot;DirectPhone&quot;/&gt;&lt;OawDocProperty name=&quot;Signature2.EMail&quot; field=&quot;EMail&quot;/&gt;&lt;/profile&gt;&lt;profile type=&quot;print&quot; UID=&quot;2006120711380151760646&quot; sameAsDefault=&quot;0&quot;&gt;&lt;OawPicture name=&quot;Signature2&quot; field=&quot;SignatureHighResColor&quot; UID=&quot;2004040210492106773324&quot; top=&quot;-150&quot; left=&quot;800&quot; relativeHorizontalPosition=&quot;0&quot; relativeVerticalPosition=&quot;2&quot; anchorBookmark=&quot;Signature&quot;/&gt;&lt;/profile&gt;&lt;profile type=&quot;send&quot; UID=&quot;2006121210395821292110&quot; sameAsDefault=&quot;0&quot;&gt;&lt;OawPicture name=&quot;Signature2&quot; field=&quot;SignatureLowResColor&quot; UID=&quot;2004040210492106773324&quot; top=&quot;-150&quot; left=&quot;800&quot; relativeHorizontalPosition=&quot;0&quot; relativeVerticalPosition=&quot;2&quot; anchorBookmark=&quot;Signature&quot;/&gt;&lt;/profile&gt;&lt;profile type=&quot;save&quot; UID=&quot;2006121210441235887611&quot; sameAsDefault=&quot;0&quot;&gt;&lt;OawPicture name=&quot;Signature2&quot; field=&quot;SignatureLowResColor&quot; UID=&quot;2004040210492106773324&quot; top=&quot;-150&quot; left=&quot;800&quot; relativeHorizontalPosition=&quot;0&quot; relativeVerticalPosition=&quot;2&quot; anchorBookmark=&quot;Signature&quot;/&gt;&lt;/profile&gt;&lt;/source&gt;"/>
    <w:docVar w:name="OawDocProp.2003080714212273705547" w:val="&lt;source&gt;&lt;Fields List=&quot;Introduction|Closing|FormattedFullAddress|EMail&quot;/&gt;&lt;profile type=&quot;default&quot; UID=&quot;&quot; sameAsDefault=&quot;0&quot;&gt;&lt;OawBookmark name=&quot;RecipientIntroduction&quot; field=&quot;Introduction&quot;/&gt;&lt;OawBookmark name=&quot;RecipientClosing&quot; field=&quot;Closing&quot;/&gt;&lt;OawBookmark name=&quot;ReceipientFormattedFullAddress&quot; field=&quot;FormattedFullAddress&quot;/&gt;&lt;OawDocProperty name=&quot;Receipient.EMail&quot; field=&quot;EMail&quot;/&gt;&lt;/profile&gt;&lt;/source&gt;"/>
    <w:docVar w:name="OawDocProp.2004112217333376588294" w:val="&lt;source&gt;&lt;Fields List=&quot;Classification|ContentTypeLetter&quot;/&gt;&lt;profile type=&quot;default&quot; UID=&quot;&quot; sameAsDefault=&quot;0&quot;&gt;&lt;OawDocProperty name=&quot;CustomField.Classification&quot; field=&quot;Classification&quot;/&gt;&lt;OawDocProperty name=&quot;CustomField.ContentTypeLetter&quot; field=&quot;ContentTypeLetter&quot;/&gt;&lt;/profile&gt;&lt;/source&gt;"/>
    <w:docVar w:name="OawDocProp.2006040509495284662868" w:val="&lt;source&gt;&lt;Fields List=&quot;Name|Initials&quot;/&gt;&lt;profile type=&quot;default&quot; UID=&quot;&quot; sameAsDefault=&quot;0&quot;&gt;&lt;OawDocProperty name=&quot;Author.Name&quot; field=&quot;Name&quot;/&gt;&lt;OawDocProperty name=&quot;Author.Initials&quot; field=&quot;Initials&quot;/&gt;&lt;/profile&gt;&lt;/source&gt;"/>
    <w:docVar w:name="OawDocProp.2010020409223900652065" w:val="&lt;source&gt;&lt;Fields List=&quot;Dok_Titel&quot;/&gt;&lt;profile type=&quot;default&quot; UID=&quot;&quot; sameAsDefault=&quot;0&quot;&gt;&lt;OawDocProperty name=&quot;StmCMIdata.Dok_Titel&quot; field=&quot;Dok_Titel&quot;/&gt;&lt;/profile&gt;&lt;/source&gt;"/>
    <w:docVar w:name="OawDocPropSource" w:val="&lt;DocProps&gt;&lt;DocProp UID=&quot;2004112217333376588294&quot; IDName=&quot;CustomField&quot;/&gt;&lt;DocProp UID=&quot;2002122011014149059130932&quot; EntryUID=&quot;2013110416383360516323&quot;&gt;&lt;Field Name=&quot;IDName&quot; Value=&quot;JSD, Amt für Gemeinden&quot;/&gt;&lt;Field Name=&quot;Departement&quot; Value=&quot;Justiz- und Sicherheitsdepartement&quot;/&gt;&lt;Field Name=&quot;Dienststelle1&quot; Value=&quot;&quot;/&gt;&lt;Field Name=&quot;Dienststelle2&quot; Value=&quot;&quot;/&gt;&lt;Field Name=&quot;Abteilung1&quot; Value=&quot;&quot;/&gt;&lt;Field Name=&quot;Abteilung2&quot; Value=&quot;&quot;/&gt;&lt;Field Name=&quot;AddressB1&quot; Value=&quot;Amt für Gemeinden&quot;/&gt;&lt;Field Name=&quot;AddressB2&quot; Value=&quot;&quot;/&gt;&lt;Field Name=&quot;AddressB3&quot; Value=&quot;&quot;/&gt;&lt;Field Name=&quot;AddressB4&quot; Value=&quot;&quot;/&gt;&lt;Field Name=&quot;AddressN1&quot; Value=&quot;Bundesplatz 14&quot;/&gt;&lt;Field Name=&quot;AddressN2&quot; Value=&quot;6002 Luzern&quot;/&gt;&lt;Field Name=&quot;AddressN3&quot; Value=&quot;&quot;/&gt;&lt;Field Name=&quot;AddressN4&quot; Value=&quot;&quot;/&gt;&lt;Field Name=&quot;Postcode&quot; Value=&quot;&quot;/&gt;&lt;Field Name=&quot;City&quot; Value=&quot;Luzern&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Telefon&quot; Value=&quot;041 228 64 83&quot;/&gt;&lt;Field Name=&quot;Fax&quot; Value=&quot;041 210 14 62&quot;/&gt;&lt;Field Name=&quot;LogoColor&quot; Value=&quot;%Logos%\Luzern.JSD.Logo.2100.350.emf&quot;/&gt;&lt;Field Name=&quot;LogoBlackWhite&quot; Value=&quot;%Logos%\Luzern.JSD.Logo.2100.350.emf&quot;/&gt;&lt;Field Name=&quot;LogoZertifikate&quot; Value=&quot;&quot;/&gt;&lt;Field Name=&quot;Email&quot; Value=&quot;afg@lu.ch&quot;/&gt;&lt;Field Name=&quot;Internet&quot; Value=&quot;www.afg.lu.ch&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JSD.Logo.2100.350.emf&quot;/&gt;&lt;Field Name=&quot;LogoBerufsbildung&quot; Value=&quot;&quot;/&gt;&lt;Field Name=&quot;Data_UID&quot; Value=&quot;2013110416383360516323&quot;/&gt;&lt;Field Name=&quot;Field_Name&quot; Value=&quot;AddressB1&quot;/&gt;&lt;Field Name=&quot;Field_UID&quot; Value=&quot;20030218192839312933770742&quot;/&gt;&lt;Field Name=&quot;ML_LCID&quot; Value=&quot;2055&quot;/&gt;&lt;Field Name=&quot;ML_Value&quot; Value=&quot;&quot;/&gt;&lt;/DocProp&gt;&lt;DocProp UID=&quot;2006040509495284662868&quot; EntryUID=&quot;2003121817293296325874&quot;&gt;&lt;Field Name=&quot;IDName&quot; Value=&quot;(Leer)&quot;/&gt;&lt;/DocProp&gt;&lt;DocProp UID=&quot;200212191811121321310321301031x&quot; EntryUID=&quot;2003121817293296325874&quot;&gt;&lt;Field Name=&quot;IDName&quot; Value=&quot;(Leer)&quot;/&gt;&lt;/DocProp&gt;&lt;DocProp UID=&quot;2010072016315072560894&quot; EntryUID=&quot;2003121817293296325874&quot;&gt;&lt;Field Name=&quot;IDName&quot; Value=&quot;(Leer)&quot;/&gt;&lt;/DocProp&gt;&lt;DocProp UID=&quot;2002122010583847234010578&quot; EntryUID=&quot;2014070211305053357036&quot;&gt;&lt;Field Name=&quot;IDName&quot; Value=&quot;Fasola Sandra, AFG&quot;/&gt;&lt;Field Name=&quot;Name&quot; Value=&quot;lic. iur. Sandra Fasola&quot;/&gt;&lt;Field Name=&quot;PersonalNumber&quot; Value=&quot;&quot;/&gt;&lt;Field Name=&quot;DirectPhone&quot; Value=&quot;041 228 58 02&quot;/&gt;&lt;Field Name=&quot;DirectFax&quot; Value=&quot;&quot;/&gt;&lt;Field Name=&quot;Mobile&quot; Value=&quot;&quot;/&gt;&lt;Field Name=&quot;EMail&quot; Value=&quot;sandra.fasola@lu.ch&quot;/&gt;&lt;Field Name=&quot;Function&quot; Value=&quot;juristische Mitarbeiterin&quot;/&gt;&lt;Field Name=&quot;SignatureLowResColor&quot; Value=&quot;&quot;/&gt;&lt;Field Name=&quot;SignatureHighResColor&quot; Value=&quot;&quot;/&gt;&lt;Field Name=&quot;SignatureHighResBW&quot; Value=&quot;&quot;/&gt;&lt;Field Name=&quot;SignatureLowResBW&quot; Value=&quot;&quot;/&gt;&lt;Field Name=&quot;Initials&quot; Value=&quot;SF&quot;/&gt;&lt;Field Name=&quot;Lizenz nötig?&quot; Value=&quot;Ja&quot;/&gt;&lt;Field Name=&quot;Zugehörigkeit&quot; Value=&quot;&quot;/&gt;&lt;Field Name=&quot;Data_UID&quot; Value=&quot;2014070211305053357036&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Field Name=&quot;CompleteAddressImported&quot; Value=&quot;&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Title&quot; Icon=&quot;3546&quot; Label=&quot;&amp;lt;translate&amp;gt;Style.Title&amp;lt;/translate&amp;gt;&quot; Command=&quot;StyleApply&quot; Parameter=&quot;-63&quot;/&gt;_x000d_&lt;Item Type=&quot;Button&quot; IDName=&quot;Subtitle&quot; Icon=&quot;3546&quot; Label=&quot;&amp;lt;translate&amp;gt;Style.Subtitle&amp;lt;/translate&amp;gt;&quot; Command=&quot;StyleApply&quot; Parameter=&quot;-75&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language&gt;&lt;/language&gt;&lt;documentVersion&gt;&lt;/documentVersion&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DocProperty&quot; name=&quot;CustomField.ContentTypeLetter&quot;&gt;&lt;separator text=&quot;&quot;&gt;&lt;/separator&gt;&lt;format text=&quot;&quot;&gt;&lt;/format&gt;&lt;/value&gt;&lt;/title&gt;&lt;fileName&gt;&lt;value type=&quot;OawBookmark&quot; name=&quot;Subject&quot;&gt;&lt;separator text=&quot;&quot;&gt;&lt;/separator&gt;&lt;format text=&quot;&quot;&gt;&lt;/format&gt;&lt;/value&gt;&lt;/fileName&gt;&lt;/word&gt;&lt;PDF&gt;&lt;keywords&gt;&lt;/keywords&gt;&lt;language&gt;&lt;/language&gt;&lt;documentVersion&gt;&lt;/documentVersion&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DocProperty&quot; name=&quot;CustomField.ContentTypeLetter&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author&gt;&lt;value type=&quot;OawDocProperty&quot; name=&quot;Author.Name&quot;&gt;&lt;separator text=&quot;&quot;&gt;&lt;/separator&gt;&lt;format text=&quot;&quot;&gt;&lt;/format&gt;&lt;/value&gt;&lt;/author&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author&gt;&lt;value type=&quot;OawDocProperty&quot; name=&quot;Author.Name&quot;&gt;&lt;separator text=&quot;&quot;&gt;&lt;/separator&gt;&lt;format text=&quot;&quot;&gt;&lt;/format&gt;&lt;/value&gt;&lt;/author&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title&gt;&lt;value type=&quot;OawDocProperty&quot; name=&quot;CustomField.ContentType&quot;&gt;&lt;separator text=&quot;&quot;&gt;&lt;/separator&gt;&lt;format text=&quot;&quot;&gt;&lt;/format&gt;&lt;/value&gt;&lt;/titl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DocProperty&quot; name=&quot;CustomField.ContentTypeLetter&quot;&gt;&lt;separator text=&quot;&quot;&gt;&lt;/separator&gt;&lt;format text=&quot;&quot;&gt;&lt;/format&gt;&lt;/value&gt;&lt;/subject&gt;&lt;/word&gt;&lt;PDF&gt;&lt;keywords&gt;&lt;/keywords&gt;&lt;title&gt;&lt;value type=&quot;OawDocProperty&quot; name=&quot;CustomField.ContentType&quot;&gt;&lt;separator text=&quot;&quot;&gt;&lt;/separator&gt;&lt;format text=&quot;&quot;&gt;&lt;/format&gt;&lt;/value&gt;&lt;/titl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DocProperty&quot; name=&quot;CustomField.ContentTypeLetter&quot;&gt;&lt;separator text=&quot;&quot;&gt;&lt;/separator&gt;&lt;format text=&quot;&quot;&gt;&lt;/format&gt;&lt;/value&gt;&lt;/subject&gt;&lt;/PDF&gt;&lt;/send&gt;&lt;save profileUID=&quot;2006121210441235887611&quot;&gt;&lt;word&gt;&lt;keywords&gt;&lt;/keywords&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manager&gt;&lt;value type=&quot;OawDocProperty&quot; name=&quot;Contactperson.Name&quot;&gt;&lt;separator text=&quot;&quot;&gt;&lt;/separator&gt;&lt;format text=&quot;&quot;&gt;&lt;/format&gt;&lt;/value&gt;&lt;/manager&gt;&lt;fileName&gt;&lt;value type=&quot;OawBookmark&quot; name=&quot;Subject&quot;&gt;&lt;separator text=&quot;&quot;&gt;&lt;/separator&gt;&lt;format text=&quot;&quot;&gt;&lt;/format&gt;&lt;/value&gt;&lt;/fileName&gt;&lt;title&gt;&lt;value type=&quot;OawDocProperty&quot; name=&quot;CustomField.ContentTypeLetter&quot;&gt;&lt;separator text=&quot;&quot;&gt;&lt;/separator&gt;&lt;format text=&quot;&quot;&gt;&lt;/format&gt;&lt;/value&gt;&lt;/title&gt;&lt;/word&gt;&lt;PDF&gt;&lt;keywords&gt;&lt;/keywords&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manager&gt;&lt;value type=&quot;OawDocProperty&quot; name=&quot;Contactperson.Name&quot;&gt;&lt;separator text=&quot;&quot;&gt;&lt;/separator&gt;&lt;format text=&quot;&quot;&gt;&lt;/format&gt;&lt;/value&gt;&lt;/manager&gt;&lt;fileName&gt;&lt;value type=&quot;OawBookmark&quot; name=&quot;Subject&quot;&gt;&lt;separator text=&quot;&quot;&gt;&lt;/separator&gt;&lt;format text=&quot;&quot;&gt;&lt;/format&gt;&lt;/value&gt;&lt;/fileName&gt;&lt;title&gt;&lt;value type=&quot;OawDocProperty&quot; name=&quot;CustomField.ContentTypeLetter&quot;&gt;&lt;separator text=&quot;&quot;&gt;&lt;/separator&gt;&lt;format text=&quot;&quot;&gt;&lt;/format&gt;&lt;/value&gt;&lt;/title&gt;&lt;/PDF&gt;&lt;/save&gt;&lt;/OawOMS&gt;_x000d_"/>
    <w:docVar w:name="oawPaperSize" w:val="7"/>
    <w:docVar w:name="OawPrint.2003010711185094343750537"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int.2004040214370529854396"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int.200612051406214953222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int.2006120514073882160728"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int.2006120711380151760646" w:val="&lt;source&gt;&lt;documentProperty UID=&quot;2002122010583847234010578&quot;&gt;&lt;Fields List=&quot;SignatureHighResColor&quot;/&gt;&lt;OawPicture name=&quot;Signature1&quot; field=&quot;SignatureHighResColor&quot; UID=&quot;2004040209084980843362&quot; top=&quot;-150&quot; left=&quot;-100&quot; relativeHorizontalPosition=&quot;0&quot; relativeVerticalPosition=&quot;2&quot; anchorBookmark=&quot;Signature&quot;/&gt;&lt;/documentProperty&gt;&lt;documentProperty UID=&quot;2003061115381095709037&quot;&gt;&lt;Fields List=&quot;SignatureHighResColor&quot;/&gt;&lt;OawPicture name=&quot;Signature2&quot; field=&quot;SignatureHighResColor&quot; UID=&quot;2004040210492106773324&quot; top=&quot;-150&quot; left=&quot;800&quot; relativeHorizontalPosition=&quot;0&quot; relativeVerticalPosition=&quot;2&quot; anchorBookmark=&quot;Signature&quot;/&gt;&lt;/documentProperty&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documentProperty&gt;&lt;/source&gt;"/>
    <w:docVar w:name="OawPrint.3"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int.4"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3010711185094343750537"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intRestore.2004040214370529854396"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intRestore.200612051406214953222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intRestore.200612051407388216072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intRestore.2006120711380151760646"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OawDocProperty name=&quot;Outputprofile.ExternalSignature&quot; field=&quot;&quot;/&gt;&lt;/documentProperty&gt;&lt;documentProperty UID=&quot;2003070216009988776655&quot;&gt;&lt;OawDocProperty name=&quot;BM_Subject&quot; field=&quot;Subject&quot;/&gt;&lt;/documentProperty&gt;&lt;/source&gt;"/>
    <w:docVar w:name="OawPrintRestore.2010071914505949584758" w:val="&lt;source&gt;&lt;documentProperty UID=&quot;&quot;&gt;&lt;Fields List=&quot;&quot;/&gt;&lt;OawDocProperty name=&quot;Outputprofile.Internal&quot; field=&quot;&quot;/&gt;&lt;/documentProperty&gt;&lt;documentProperty UID=&quot;2003070216009988776655&quot;&gt;&lt;OawDocProperty name=&quot;BM_Subject&quot; field=&quot;Subject&quot;/&gt;&lt;/documentProperty&gt;&lt;/source&gt;"/>
    <w:docVar w:name="OawPrintRestore.2010071914510808109584" w:val="&lt;source&gt;&lt;documentProperty UID=&quot;&quot;&gt;&lt;Fields List=&quot;&quot;/&gt;&lt;OawDocProperty name=&quot;Outputprofile.Internal&quot; field=&quot;&quot;/&gt;&lt;/documentProperty&gt;&lt;documentProperty UID=&quot;2003070216009988776655&quot;&gt;&lt;OawDocProperty name=&quot;BM_Subject&quot; field=&quot;Subject&quot;/&gt;&lt;/documentProperty&gt;&lt;/source&gt;"/>
    <w:docVar w:name="OawPrintRestore.2010071914515554119854" w:val="&lt;source&gt;&lt;documentProperty UID=&quot;&quot;&gt;&lt;Fields List=&quot;&quot;/&gt;&lt;OawDocProperty name=&quot;Outputprofile.Internal&quot; field=&quot;&quot;/&gt;&lt;/documentProperty&gt;&lt;documentProperty UID=&quot;2003070216009988776655&quot;&gt;&lt;OawDocProperty name=&quot;BM_Subject&quot; field=&quot;Subject&quot;/&gt;&lt;/documentProperty&gt;&lt;/source&gt;"/>
    <w:docVar w:name="OawPrintRestore.2010071914543648299648" w:val="&lt;source&gt;&lt;documentProperty UID=&quot;&quot;&gt;&lt;Fields List=&quot;&quot;/&gt;&lt;OawDocProperty name=&quot;Outputprofile.External&quot; field=&quot;&quot;/&gt;&lt;/documentProperty&gt;&lt;documentProperty UID=&quot;2003070216009988776655&quot;&gt;&lt;OawDocProperty name=&quot;BM_Subject&quot; field=&quot;Subject&quot;/&gt;&lt;/documentProperty&gt;&lt;/source&gt;"/>
    <w:docVar w:name="OawPrintRestore.2010071914584326300121" w:val="&lt;source&gt;&lt;documentProperty UID=&quot;&quot;&gt;&lt;Fields List=&quot;&quot;/&gt;&lt;OawDocProperty name=&quot;Outputprofile.External&quot; field=&quot;&quot;/&gt;&lt;/documentProperty&gt;&lt;documentProperty UID=&quot;2003070216009988776655&quot;&gt;&lt;OawDocProperty name=&quot;BM_Subject&quot; field=&quot;Subject&quot;/&gt;&lt;/documentProperty&gt;&lt;/source&gt;"/>
    <w:docVar w:name="OawPrintRestore.2010071914585275568157" w:val="&lt;source&gt;&lt;documentProperty UID=&quot;&quot;&gt;&lt;Fields List=&quot;&quot;/&gt;&lt;OawDocProperty name=&quot;Outputprofile.External&quot; field=&quot;&quot;/&gt;&lt;/documentProperty&gt;&lt;documentProperty UID=&quot;2003070216009988776655&quot;&gt;&lt;OawDocProperty name=&quot;BM_Subject&quot; field=&quot;Subject&quot;/&gt;&lt;/documentProperty&gt;&lt;/source&gt;"/>
    <w:docVar w:name="OawPrintRestore.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intRestore.4"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ojectID" w:val="luchmaster"/>
    <w:docVar w:name="OawRecipients" w:val="&lt;?xml version=&quot;1.0&quot;?&gt;_x000d_&lt;Recipients&gt;&lt;Recipient&gt;&lt;UID&gt;2014070211530254672237&lt;/UID&gt;&lt;IDName&gt;Empfänger&lt;/IDName&gt;&lt;RecipientActive&gt;-1&lt;/RecipientActive&gt;&lt;RecipientIcon&gt;Contact&lt;/RecipientIcon&gt;&lt;MappingTableLabel/&gt;&lt;MappingTableActive&gt;-1&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Sehr geehrte Damen und Herren&lt;/Introduction&gt;&lt;Closing&gt;Freundliche Grüsse&lt;/Closing&gt;&lt;FormattedFullAddress&gt;&lt;/FormattedFullAddress&gt;&lt;CompleteAddressImported/&gt;&lt;/Recipient&gt;&lt;/Recipients&gt;_x000d_"/>
    <w:docVar w:name="OawSave.2003112513571987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2003112610595290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2003112717153125284480" w:val="&lt;source&gt;&lt;documentProperty UID=&quot;2002122011014149059130932&quot;&gt;&lt;Fields List=&quot;LogoHighResColor&quot;/&gt;&lt;OawPicture name=&quot;Logo&quot; field=&quot;LogoHighRes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2004040214492466553768"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documentProperty&gt;&lt;/source&gt;"/>
    <w:docVar w:name="OawSave.200612051437499597999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documentProperty&gt;&lt;/source&gt;"/>
    <w:docVar w:name="OawSave.200612051441267902518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2006120514423114802349"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2006121210441235887611" w:val="&lt;source&gt;&lt;documentProperty UID=&quot;2002122010583847234010578&quot;&gt;&lt;Fields List=&quot;SignatureLowResColor&quot;/&gt;&lt;OawPicture name=&quot;Signature1&quot; field=&quot;SignatureLowResColor&quot; UID=&quot;2004040209084980843362&quot; top=&quot;-150&quot; left=&quot;-100&quot; relativeHorizontalPosition=&quot;0&quot; relativeVerticalPosition=&quot;2&quot; anchorBookmark=&quot;Signature&quot;/&gt;&lt;/documentProperty&gt;&lt;documentProperty UID=&quot;2003061115381095709037&quot;&gt;&lt;Fields List=&quot;SignatureLowResColor&quot;/&gt;&lt;OawPicture name=&quot;Signature2&quot; field=&quot;SignatureLowResColor&quot; UID=&quot;2004040210492106773324&quot; top=&quot;-150&quot; left=&quot;800&quot; relativeHorizontalPosition=&quot;0&quot; relativeVerticalPosition=&quot;2&quot; anchorBookmark=&quot;Signature&quot;/&gt;&lt;/documentProperty&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documentProperty&gt;&lt;/source&gt;"/>
    <w:docVar w:name="OawSaveRestore.2003112513571987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Restore.2003112610595290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Restore.2003112717153125284480"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Restore.200404021449246655376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Restore.2004062216425255253277" w:val="&lt;source&gt;&lt;documentProperty UID=&quot;&quot;&gt;&lt;Fields List=&quot;&quot;/&gt;&lt;OawDocProperty name=&quot;Outputprofile.Internal&quot; field=&quot;&quot;/&gt;&lt;/documentProperty&gt;&lt;documentProperty UID=&quot;2003070216009988776655&quot;&gt;&lt;OawDocProperty name=&quot;BM_Subject&quot; field=&quot;Subject&quot;/&gt;&lt;/documentProperty&gt;&lt;/source&gt;"/>
    <w:docVar w:name="OawSaveRestore.200612051437499597999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Restore.2006120514401556040061" w:val="&lt;source&gt;&lt;documentProperty UID=&quot;&quot;&gt;&lt;Fields List=&quot;&quot;/&gt;&lt;OawDocProperty name=&quot;Outputprofile.External&quot; field=&quot;&quot;/&gt;&lt;/documentProperty&gt;&lt;documentProperty UID=&quot;2003070216009988776655&quot;&gt;&lt;OawDocProperty name=&quot;BM_Subject&quot; field=&quot;Subject&quot;/&gt;&lt;/documentProperty&gt;&lt;/source&gt;"/>
    <w:docVar w:name="OawSaveRestore.200612051441267902518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Restore.2006120514423114802349"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Restore.2006121210441235887611"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OawDocProperty name=&quot;Outputprofile.ExternalSignature&quot; field=&quot;&quot;/&gt;&lt;/documentProperty&gt;&lt;documentProperty UID=&quot;2003070216009988776655&quot;&gt;&lt;OawDocProperty name=&quot;BM_Subject&quot; field=&quot;Subject&quot;/&gt;&lt;/documentProperty&gt;&lt;/source&gt;"/>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333376588294" w:val="0"/>
    <w:docVar w:name="OawSelectedSource.2006040509495284662868" w:val="&lt;empty/&gt;"/>
    <w:docVar w:name="OawSelectedSource.2010072016315072560894" w:val="&lt;empty/&gt;"/>
    <w:docVar w:name="OawSend.1"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documentProperty&gt;&lt;/source&gt;"/>
    <w:docVar w:name="OawSend.2004040214394214143821" w:val="&lt;source&gt;&lt;documentProperty UID=&quot;2002122011014149059130932&quot;&gt;&lt;Fields List=&quot;LogoLowResColor&quot;/&gt;&lt;OawPicture name=&quot;Logo&quot; field=&quot;LogoLowRes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end.2004040214394261858638"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documentProperty&gt;&lt;/source&gt;"/>
    <w:docVar w:name="OawSend.2006120514215842576656"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end.200612051424191060180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end.2006121210395821292110" w:val="&lt;source&gt;&lt;documentProperty UID=&quot;2002122010583847234010578&quot;&gt;&lt;Fields List=&quot;SignatureLowResColor&quot;/&gt;&lt;OawPicture name=&quot;Signature1&quot; field=&quot;SignatureLowResColor&quot; UID=&quot;2004040209084980843362&quot; top=&quot;-150&quot; left=&quot;-100&quot; relativeHorizontalPosition=&quot;0&quot; relativeVerticalPosition=&quot;2&quot; anchorBookmark=&quot;Signature&quot;/&gt;&lt;/documentProperty&gt;&lt;documentProperty UID=&quot;2003061115381095709037&quot;&gt;&lt;Fields List=&quot;SignatureLowResColor&quot;/&gt;&lt;OawPicture name=&quot;Signature2&quot; field=&quot;SignatureLowResColor&quot; UID=&quot;2004040210492106773324&quot; top=&quot;-150&quot; left=&quot;800&quot; relativeHorizontalPosition=&quot;0&quot; relativeVerticalPosition=&quot;2&quot; anchorBookmark=&quot;Signature&quot;/&gt;&lt;/documentProperty&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documentProperty&gt;&lt;/source&gt;"/>
    <w:docVar w:name="OawSendRestore.1"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endRestore.2003010711200895123470110" w:val="&lt;source&gt;&lt;documentProperty UID=&quot;&quot;&gt;&lt;Fields List=&quot;&quot;/&gt;&lt;OawDocProperty name=&quot;Outputprofile.Internal&quot; field=&quot;&quot;/&gt;&lt;/documentProperty&gt;&lt;documentProperty UID=&quot;2003070216009988776655&quot;&gt;&lt;OawDocProperty name=&quot;BM_Subject&quot; field=&quot;Subject&quot;/&gt;&lt;/documentProperty&gt;&lt;/source&gt;"/>
    <w:docVar w:name="OawSendRestore.2004040214394214143821"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endRestore.200404021439426185863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endRestore.2006120514175878093883" w:val="&lt;source&gt;&lt;documentProperty UID=&quot;&quot;&gt;&lt;Fields List=&quot;&quot;/&gt;&lt;OawDocProperty name=&quot;Outputprofile.External&quot; field=&quot;&quot;/&gt;&lt;/documentProperty&gt;&lt;documentProperty UID=&quot;2003070216009988776655&quot;&gt;&lt;OawDocProperty name=&quot;BM_Subject&quot; field=&quot;Subject&quot;/&gt;&lt;/documentProperty&gt;&lt;/source&gt;"/>
    <w:docVar w:name="OawSendRestore.2006120514215842576656"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endRestore.200612051424191060180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endRestore.2006121210395821292110"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OawDocProperty name=&quot;Outputprofile.ExternalSignature&quot; field=&quot;&quot;/&gt;&lt;/documentProperty&gt;&lt;documentProperty UID=&quot;2003070216009988776655&quot;&gt;&lt;OawDocProperty name=&quot;BM_Subject&quot; field=&quot;Subject&quot;/&gt;&lt;/documentProperty&gt;&lt;/source&gt;"/>
    <w:docVar w:name="OawTemplateProperties" w:val="password:=&lt;Semicolon/&gt;MnO`rrvnqc.=;jumpToFirstField:=1;dotReverenceRemove:=0;resizeA4Letter:=0;unpdateDocPropsOnNewOnly:=0;showAllNoteItems:=0;CharCodeChecked:=;CharCodeUnchecked:=;WizardSteps:=0|1|2;DocumentTitle:=CMIKonsul Brief;DisplayName:=CMIKonsul Brief;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Betreff&quot;/&gt;_x000d_&lt;Bookmark Name=&quot;Text&quot; Label=&quot;&amp;lt;translate&amp;gt;SmartContent.Text&amp;lt;/translate&amp;gt;&quot;/&gt;_x000d_&lt;Bookmark Name=&quot;Enclosures&quot; Label=&quot;&amp;lt;translate&amp;gt;SmartContent.Enclosures&amp;lt;/translate&amp;gt;&quot; Style=&quot;NormalKeepTogether&quot;/&gt;_x000d_&lt;/TemplPropsCm&gt;"/>
    <w:docVar w:name="OawTemplPropsStm" w:val="&lt;TemplPropsStm xmlns:xsi=&quot;http://www.w3.org/2001/XMLSchema-instance&quot; xsi:noNamespaceSchemaLocation=&quot;TemplPropsStm_1.xsd&quot; SchemaVersion=&quot;1&quot; TemplateID=&quot;&quot; TemplateVersion=&quot;&quot;&gt;_x000d_&lt;Bookmark Name=&quot;Datum&quot; Label=&quot;Datum&quot; Style=&quot;Datum&quot;/&gt;_x000d_&lt;Bookmark Name=&quot;Metadaten&quot; Label=&quot;Metadaten&quot; Style=&quot;Metadaten&quot;/&gt;_x000d_&lt;Bookmark Name=&quot;Subject&quot; Label=&quot;&amp;lt;translate&amp;gt;SmartTemplate.Subject&amp;lt;/translate&amp;gt;&quot; Style=&quot;Betreff&quot;/&gt;_x000d_&lt;Bookmark Name=&quot;Text&quot; Label=&quot;&amp;lt;translate&amp;gt;SmartTemplate.Text&amp;lt;/translate&amp;gt;&quot;/&gt;_x000d_&lt;Bookmark Name=&quot;Enclosures&quot; Label=&quot;&amp;lt;translate&amp;gt;SmartTemplate.Enclosures&amp;lt;/translate&amp;gt;&quot; Style=&quot;NormalKeepTogether&quot;/&gt;_x000d_&lt;/TemplPropsStm&gt;"/>
    <w:docVar w:name="OawVersionPicture.2004030310155302814490" w:val="Luzern.JSD.Logo.2100.350.emf;2010.11.23-16:59:00"/>
    <w:docVar w:name="OawVersionPictureInline.2004030310155302814490" w:val="Luzern.JSD.Logo.2100.350.emf;2010.11.23-16:59:00"/>
  </w:docVars>
  <w:rsids>
    <w:rsidRoot w:val="00C16FA0"/>
    <w:rsid w:val="00002107"/>
    <w:rsid w:val="000022D4"/>
    <w:rsid w:val="00003E68"/>
    <w:rsid w:val="00003F1F"/>
    <w:rsid w:val="00004437"/>
    <w:rsid w:val="000075F6"/>
    <w:rsid w:val="00007621"/>
    <w:rsid w:val="0001201D"/>
    <w:rsid w:val="000121F0"/>
    <w:rsid w:val="00013626"/>
    <w:rsid w:val="000136CA"/>
    <w:rsid w:val="000141C0"/>
    <w:rsid w:val="000146A6"/>
    <w:rsid w:val="0001489C"/>
    <w:rsid w:val="00014C2D"/>
    <w:rsid w:val="00015AF0"/>
    <w:rsid w:val="00016A5D"/>
    <w:rsid w:val="000205E0"/>
    <w:rsid w:val="00022752"/>
    <w:rsid w:val="00022977"/>
    <w:rsid w:val="00023BE5"/>
    <w:rsid w:val="000240D2"/>
    <w:rsid w:val="00027D1F"/>
    <w:rsid w:val="00030401"/>
    <w:rsid w:val="00032B90"/>
    <w:rsid w:val="00032E6C"/>
    <w:rsid w:val="00034A40"/>
    <w:rsid w:val="00043F52"/>
    <w:rsid w:val="00045636"/>
    <w:rsid w:val="00045FCB"/>
    <w:rsid w:val="000465E6"/>
    <w:rsid w:val="0005059B"/>
    <w:rsid w:val="00050710"/>
    <w:rsid w:val="00050945"/>
    <w:rsid w:val="00050A2F"/>
    <w:rsid w:val="00051016"/>
    <w:rsid w:val="000535DB"/>
    <w:rsid w:val="00056915"/>
    <w:rsid w:val="00057328"/>
    <w:rsid w:val="00057774"/>
    <w:rsid w:val="0005778D"/>
    <w:rsid w:val="00060FB2"/>
    <w:rsid w:val="000643FF"/>
    <w:rsid w:val="000656A3"/>
    <w:rsid w:val="00067259"/>
    <w:rsid w:val="00071618"/>
    <w:rsid w:val="00071817"/>
    <w:rsid w:val="00072C87"/>
    <w:rsid w:val="00074500"/>
    <w:rsid w:val="00074796"/>
    <w:rsid w:val="00076129"/>
    <w:rsid w:val="00077EFE"/>
    <w:rsid w:val="00081A96"/>
    <w:rsid w:val="00081AB9"/>
    <w:rsid w:val="00082B25"/>
    <w:rsid w:val="00083E88"/>
    <w:rsid w:val="000840A5"/>
    <w:rsid w:val="000847D5"/>
    <w:rsid w:val="00084DC2"/>
    <w:rsid w:val="00085A0D"/>
    <w:rsid w:val="00085D31"/>
    <w:rsid w:val="00086352"/>
    <w:rsid w:val="00087193"/>
    <w:rsid w:val="000918F0"/>
    <w:rsid w:val="000939A9"/>
    <w:rsid w:val="00094E0E"/>
    <w:rsid w:val="00096793"/>
    <w:rsid w:val="00097817"/>
    <w:rsid w:val="000A18AE"/>
    <w:rsid w:val="000A1C16"/>
    <w:rsid w:val="000A2A91"/>
    <w:rsid w:val="000A32DA"/>
    <w:rsid w:val="000A4188"/>
    <w:rsid w:val="000A43AE"/>
    <w:rsid w:val="000A61D6"/>
    <w:rsid w:val="000A6A52"/>
    <w:rsid w:val="000A7D29"/>
    <w:rsid w:val="000B6043"/>
    <w:rsid w:val="000C24DF"/>
    <w:rsid w:val="000C2D99"/>
    <w:rsid w:val="000C38B1"/>
    <w:rsid w:val="000C3E51"/>
    <w:rsid w:val="000C5888"/>
    <w:rsid w:val="000C7FC3"/>
    <w:rsid w:val="000D2204"/>
    <w:rsid w:val="000D3E03"/>
    <w:rsid w:val="000D5E1F"/>
    <w:rsid w:val="000D742D"/>
    <w:rsid w:val="000D7934"/>
    <w:rsid w:val="000E33AE"/>
    <w:rsid w:val="000F1C81"/>
    <w:rsid w:val="000F3A94"/>
    <w:rsid w:val="000F42D6"/>
    <w:rsid w:val="000F753B"/>
    <w:rsid w:val="00104A39"/>
    <w:rsid w:val="0010547C"/>
    <w:rsid w:val="00107A27"/>
    <w:rsid w:val="00107D63"/>
    <w:rsid w:val="00111CA1"/>
    <w:rsid w:val="00113349"/>
    <w:rsid w:val="001171D2"/>
    <w:rsid w:val="001172F0"/>
    <w:rsid w:val="0012051B"/>
    <w:rsid w:val="00120635"/>
    <w:rsid w:val="001210A8"/>
    <w:rsid w:val="0012173E"/>
    <w:rsid w:val="00121F84"/>
    <w:rsid w:val="001220FA"/>
    <w:rsid w:val="00126957"/>
    <w:rsid w:val="00132021"/>
    <w:rsid w:val="00133D08"/>
    <w:rsid w:val="001401BE"/>
    <w:rsid w:val="001407BC"/>
    <w:rsid w:val="00141236"/>
    <w:rsid w:val="001416B7"/>
    <w:rsid w:val="00141E54"/>
    <w:rsid w:val="00141EC2"/>
    <w:rsid w:val="0014360A"/>
    <w:rsid w:val="001446E3"/>
    <w:rsid w:val="00144BCC"/>
    <w:rsid w:val="00144CD2"/>
    <w:rsid w:val="0014594D"/>
    <w:rsid w:val="00150A05"/>
    <w:rsid w:val="00156A20"/>
    <w:rsid w:val="00157E53"/>
    <w:rsid w:val="00164759"/>
    <w:rsid w:val="001675FF"/>
    <w:rsid w:val="00172098"/>
    <w:rsid w:val="001777FF"/>
    <w:rsid w:val="00180E52"/>
    <w:rsid w:val="001818E6"/>
    <w:rsid w:val="0018350D"/>
    <w:rsid w:val="0018628F"/>
    <w:rsid w:val="00186310"/>
    <w:rsid w:val="00186E48"/>
    <w:rsid w:val="001A0A08"/>
    <w:rsid w:val="001A1E4E"/>
    <w:rsid w:val="001A67BC"/>
    <w:rsid w:val="001B46F1"/>
    <w:rsid w:val="001B6577"/>
    <w:rsid w:val="001B66DE"/>
    <w:rsid w:val="001C3A3C"/>
    <w:rsid w:val="001C4BAF"/>
    <w:rsid w:val="001C64EA"/>
    <w:rsid w:val="001D0175"/>
    <w:rsid w:val="001D03EE"/>
    <w:rsid w:val="001D048D"/>
    <w:rsid w:val="001D060B"/>
    <w:rsid w:val="001D0F39"/>
    <w:rsid w:val="001D259C"/>
    <w:rsid w:val="001D2841"/>
    <w:rsid w:val="001D31E0"/>
    <w:rsid w:val="001E1B66"/>
    <w:rsid w:val="001E2811"/>
    <w:rsid w:val="001E5404"/>
    <w:rsid w:val="001E58BF"/>
    <w:rsid w:val="001E6AAB"/>
    <w:rsid w:val="001F611B"/>
    <w:rsid w:val="00200F61"/>
    <w:rsid w:val="00202343"/>
    <w:rsid w:val="00202ADB"/>
    <w:rsid w:val="00202B8C"/>
    <w:rsid w:val="00203054"/>
    <w:rsid w:val="00205587"/>
    <w:rsid w:val="00207C5E"/>
    <w:rsid w:val="00210785"/>
    <w:rsid w:val="0021191B"/>
    <w:rsid w:val="00211EE5"/>
    <w:rsid w:val="0021320F"/>
    <w:rsid w:val="00213E05"/>
    <w:rsid w:val="00213F2F"/>
    <w:rsid w:val="00216861"/>
    <w:rsid w:val="00216DB8"/>
    <w:rsid w:val="0021722B"/>
    <w:rsid w:val="002178D5"/>
    <w:rsid w:val="00220E58"/>
    <w:rsid w:val="00221AB6"/>
    <w:rsid w:val="00223301"/>
    <w:rsid w:val="00223A07"/>
    <w:rsid w:val="00231488"/>
    <w:rsid w:val="0023409A"/>
    <w:rsid w:val="00240083"/>
    <w:rsid w:val="002401C9"/>
    <w:rsid w:val="002418FA"/>
    <w:rsid w:val="00243900"/>
    <w:rsid w:val="002463A0"/>
    <w:rsid w:val="00251A1B"/>
    <w:rsid w:val="0025219F"/>
    <w:rsid w:val="00252CE2"/>
    <w:rsid w:val="00252E86"/>
    <w:rsid w:val="00255179"/>
    <w:rsid w:val="002565E0"/>
    <w:rsid w:val="00256770"/>
    <w:rsid w:val="00256E13"/>
    <w:rsid w:val="00256E98"/>
    <w:rsid w:val="00257023"/>
    <w:rsid w:val="0026143D"/>
    <w:rsid w:val="0026203E"/>
    <w:rsid w:val="00262FED"/>
    <w:rsid w:val="0027002F"/>
    <w:rsid w:val="00273EFA"/>
    <w:rsid w:val="0028085E"/>
    <w:rsid w:val="00282D20"/>
    <w:rsid w:val="00285F7F"/>
    <w:rsid w:val="002912BB"/>
    <w:rsid w:val="002917E8"/>
    <w:rsid w:val="00294547"/>
    <w:rsid w:val="00297903"/>
    <w:rsid w:val="00297BEC"/>
    <w:rsid w:val="002A055C"/>
    <w:rsid w:val="002A0AFB"/>
    <w:rsid w:val="002B2729"/>
    <w:rsid w:val="002B5781"/>
    <w:rsid w:val="002C0AC3"/>
    <w:rsid w:val="002C25CA"/>
    <w:rsid w:val="002C504E"/>
    <w:rsid w:val="002C63FD"/>
    <w:rsid w:val="002D1C8C"/>
    <w:rsid w:val="002D32F3"/>
    <w:rsid w:val="002E2E0F"/>
    <w:rsid w:val="002E56A2"/>
    <w:rsid w:val="002E7B9D"/>
    <w:rsid w:val="002F0E91"/>
    <w:rsid w:val="002F0FD1"/>
    <w:rsid w:val="002F111F"/>
    <w:rsid w:val="002F14FF"/>
    <w:rsid w:val="002F27C1"/>
    <w:rsid w:val="0030103E"/>
    <w:rsid w:val="00301632"/>
    <w:rsid w:val="00302CB7"/>
    <w:rsid w:val="00303449"/>
    <w:rsid w:val="00303E29"/>
    <w:rsid w:val="003040C8"/>
    <w:rsid w:val="00305543"/>
    <w:rsid w:val="00310505"/>
    <w:rsid w:val="003105A6"/>
    <w:rsid w:val="003116B2"/>
    <w:rsid w:val="00311D61"/>
    <w:rsid w:val="00311D99"/>
    <w:rsid w:val="00312CD6"/>
    <w:rsid w:val="0031725A"/>
    <w:rsid w:val="003174DA"/>
    <w:rsid w:val="00317D7C"/>
    <w:rsid w:val="0032000C"/>
    <w:rsid w:val="003218BE"/>
    <w:rsid w:val="00323199"/>
    <w:rsid w:val="0032326A"/>
    <w:rsid w:val="0032340F"/>
    <w:rsid w:val="00324A28"/>
    <w:rsid w:val="00324F7B"/>
    <w:rsid w:val="003261BB"/>
    <w:rsid w:val="0032673D"/>
    <w:rsid w:val="00330FD7"/>
    <w:rsid w:val="00331308"/>
    <w:rsid w:val="003326D0"/>
    <w:rsid w:val="00332A75"/>
    <w:rsid w:val="00333FE0"/>
    <w:rsid w:val="00334562"/>
    <w:rsid w:val="0033538F"/>
    <w:rsid w:val="00335A4B"/>
    <w:rsid w:val="00341CE2"/>
    <w:rsid w:val="0034322A"/>
    <w:rsid w:val="00343497"/>
    <w:rsid w:val="00346447"/>
    <w:rsid w:val="00347B49"/>
    <w:rsid w:val="00352422"/>
    <w:rsid w:val="00354585"/>
    <w:rsid w:val="00354782"/>
    <w:rsid w:val="00354CBD"/>
    <w:rsid w:val="00355474"/>
    <w:rsid w:val="00355693"/>
    <w:rsid w:val="003617F2"/>
    <w:rsid w:val="00363C13"/>
    <w:rsid w:val="00365F35"/>
    <w:rsid w:val="003668EA"/>
    <w:rsid w:val="00366F11"/>
    <w:rsid w:val="003702CB"/>
    <w:rsid w:val="00370729"/>
    <w:rsid w:val="00372DE6"/>
    <w:rsid w:val="00373049"/>
    <w:rsid w:val="003746BD"/>
    <w:rsid w:val="00374952"/>
    <w:rsid w:val="00375ABC"/>
    <w:rsid w:val="00380C4F"/>
    <w:rsid w:val="003818EA"/>
    <w:rsid w:val="003834E3"/>
    <w:rsid w:val="003838D5"/>
    <w:rsid w:val="00386098"/>
    <w:rsid w:val="0038609B"/>
    <w:rsid w:val="00386EC9"/>
    <w:rsid w:val="00391404"/>
    <w:rsid w:val="0039292A"/>
    <w:rsid w:val="00393B54"/>
    <w:rsid w:val="003A229F"/>
    <w:rsid w:val="003A30BD"/>
    <w:rsid w:val="003A69FA"/>
    <w:rsid w:val="003A75A4"/>
    <w:rsid w:val="003B0676"/>
    <w:rsid w:val="003B2E55"/>
    <w:rsid w:val="003B48AE"/>
    <w:rsid w:val="003B72B7"/>
    <w:rsid w:val="003C386D"/>
    <w:rsid w:val="003C4E40"/>
    <w:rsid w:val="003C50E3"/>
    <w:rsid w:val="003C5CC5"/>
    <w:rsid w:val="003C7B62"/>
    <w:rsid w:val="003D0281"/>
    <w:rsid w:val="003D20E1"/>
    <w:rsid w:val="003D3DA8"/>
    <w:rsid w:val="003E23C9"/>
    <w:rsid w:val="003F1649"/>
    <w:rsid w:val="003F43BC"/>
    <w:rsid w:val="003F5B03"/>
    <w:rsid w:val="00401D42"/>
    <w:rsid w:val="0040357B"/>
    <w:rsid w:val="00404066"/>
    <w:rsid w:val="004041EB"/>
    <w:rsid w:val="00404A7C"/>
    <w:rsid w:val="004054A7"/>
    <w:rsid w:val="00406D04"/>
    <w:rsid w:val="00410113"/>
    <w:rsid w:val="0041015E"/>
    <w:rsid w:val="004131FA"/>
    <w:rsid w:val="00413378"/>
    <w:rsid w:val="004135BE"/>
    <w:rsid w:val="00414B87"/>
    <w:rsid w:val="00415927"/>
    <w:rsid w:val="00417A9D"/>
    <w:rsid w:val="00417C2B"/>
    <w:rsid w:val="0042401B"/>
    <w:rsid w:val="004253D7"/>
    <w:rsid w:val="00431B2E"/>
    <w:rsid w:val="00432458"/>
    <w:rsid w:val="0043764F"/>
    <w:rsid w:val="00437F82"/>
    <w:rsid w:val="004400BB"/>
    <w:rsid w:val="00447AE3"/>
    <w:rsid w:val="004511A8"/>
    <w:rsid w:val="004541A9"/>
    <w:rsid w:val="00455EDA"/>
    <w:rsid w:val="00455F01"/>
    <w:rsid w:val="00456E8C"/>
    <w:rsid w:val="004633A3"/>
    <w:rsid w:val="00464A9F"/>
    <w:rsid w:val="00464FCC"/>
    <w:rsid w:val="00465651"/>
    <w:rsid w:val="004677FA"/>
    <w:rsid w:val="00471623"/>
    <w:rsid w:val="00472FEE"/>
    <w:rsid w:val="0047300D"/>
    <w:rsid w:val="00473234"/>
    <w:rsid w:val="00473DA5"/>
    <w:rsid w:val="00481BC4"/>
    <w:rsid w:val="004822EC"/>
    <w:rsid w:val="00482364"/>
    <w:rsid w:val="004848F0"/>
    <w:rsid w:val="0048509E"/>
    <w:rsid w:val="00486097"/>
    <w:rsid w:val="00490D90"/>
    <w:rsid w:val="00491A49"/>
    <w:rsid w:val="00497A26"/>
    <w:rsid w:val="004A003C"/>
    <w:rsid w:val="004A33B3"/>
    <w:rsid w:val="004A352F"/>
    <w:rsid w:val="004A6512"/>
    <w:rsid w:val="004A6C25"/>
    <w:rsid w:val="004A6ED0"/>
    <w:rsid w:val="004A7ED2"/>
    <w:rsid w:val="004B0985"/>
    <w:rsid w:val="004B27C1"/>
    <w:rsid w:val="004B32DF"/>
    <w:rsid w:val="004B41DD"/>
    <w:rsid w:val="004B499C"/>
    <w:rsid w:val="004B7491"/>
    <w:rsid w:val="004C1F68"/>
    <w:rsid w:val="004C39AE"/>
    <w:rsid w:val="004C47D6"/>
    <w:rsid w:val="004D2931"/>
    <w:rsid w:val="004D5983"/>
    <w:rsid w:val="004D66BD"/>
    <w:rsid w:val="004E084F"/>
    <w:rsid w:val="004E16A2"/>
    <w:rsid w:val="004E1BD1"/>
    <w:rsid w:val="004E2073"/>
    <w:rsid w:val="004E2749"/>
    <w:rsid w:val="004F5832"/>
    <w:rsid w:val="004F699A"/>
    <w:rsid w:val="004F7A45"/>
    <w:rsid w:val="0050578A"/>
    <w:rsid w:val="00506452"/>
    <w:rsid w:val="0050695E"/>
    <w:rsid w:val="00507E34"/>
    <w:rsid w:val="00510B98"/>
    <w:rsid w:val="00511341"/>
    <w:rsid w:val="0051144A"/>
    <w:rsid w:val="005127D6"/>
    <w:rsid w:val="00512852"/>
    <w:rsid w:val="00513DEC"/>
    <w:rsid w:val="00515B54"/>
    <w:rsid w:val="00516367"/>
    <w:rsid w:val="00516FA7"/>
    <w:rsid w:val="00520DF8"/>
    <w:rsid w:val="00521383"/>
    <w:rsid w:val="005239C8"/>
    <w:rsid w:val="005240F5"/>
    <w:rsid w:val="005250E4"/>
    <w:rsid w:val="005271BC"/>
    <w:rsid w:val="005300C0"/>
    <w:rsid w:val="005314D2"/>
    <w:rsid w:val="00533B49"/>
    <w:rsid w:val="005344BD"/>
    <w:rsid w:val="00536B2C"/>
    <w:rsid w:val="00537145"/>
    <w:rsid w:val="00537FF3"/>
    <w:rsid w:val="005432F9"/>
    <w:rsid w:val="00543A4E"/>
    <w:rsid w:val="005447A6"/>
    <w:rsid w:val="005468FE"/>
    <w:rsid w:val="005500A8"/>
    <w:rsid w:val="00551C0B"/>
    <w:rsid w:val="00551CBA"/>
    <w:rsid w:val="00552F0C"/>
    <w:rsid w:val="00554138"/>
    <w:rsid w:val="00560023"/>
    <w:rsid w:val="00564D5D"/>
    <w:rsid w:val="00565DB5"/>
    <w:rsid w:val="00574409"/>
    <w:rsid w:val="005753E9"/>
    <w:rsid w:val="00576166"/>
    <w:rsid w:val="00577B6F"/>
    <w:rsid w:val="00584BBE"/>
    <w:rsid w:val="00585C6F"/>
    <w:rsid w:val="00590103"/>
    <w:rsid w:val="00590AD0"/>
    <w:rsid w:val="00590EB2"/>
    <w:rsid w:val="005933A3"/>
    <w:rsid w:val="00593C52"/>
    <w:rsid w:val="005943CD"/>
    <w:rsid w:val="00595A94"/>
    <w:rsid w:val="00595CE1"/>
    <w:rsid w:val="0059619F"/>
    <w:rsid w:val="005966D3"/>
    <w:rsid w:val="00596C21"/>
    <w:rsid w:val="005A4385"/>
    <w:rsid w:val="005A50AC"/>
    <w:rsid w:val="005A739B"/>
    <w:rsid w:val="005B1E3B"/>
    <w:rsid w:val="005B24AA"/>
    <w:rsid w:val="005B345B"/>
    <w:rsid w:val="005B4160"/>
    <w:rsid w:val="005B5429"/>
    <w:rsid w:val="005B5643"/>
    <w:rsid w:val="005B6279"/>
    <w:rsid w:val="005B7CB3"/>
    <w:rsid w:val="005C0BEE"/>
    <w:rsid w:val="005C68A1"/>
    <w:rsid w:val="005D212C"/>
    <w:rsid w:val="005D2206"/>
    <w:rsid w:val="005D236D"/>
    <w:rsid w:val="005D461B"/>
    <w:rsid w:val="005D585B"/>
    <w:rsid w:val="005D6FC8"/>
    <w:rsid w:val="005E035F"/>
    <w:rsid w:val="005E1C95"/>
    <w:rsid w:val="005E47E6"/>
    <w:rsid w:val="005E48A9"/>
    <w:rsid w:val="005E6BE2"/>
    <w:rsid w:val="005E7A57"/>
    <w:rsid w:val="005F0BDB"/>
    <w:rsid w:val="005F17C4"/>
    <w:rsid w:val="005F1E6C"/>
    <w:rsid w:val="005F3E3A"/>
    <w:rsid w:val="005F7DEC"/>
    <w:rsid w:val="006030D7"/>
    <w:rsid w:val="006031EE"/>
    <w:rsid w:val="00604202"/>
    <w:rsid w:val="00604612"/>
    <w:rsid w:val="0060532D"/>
    <w:rsid w:val="00605D77"/>
    <w:rsid w:val="006069BA"/>
    <w:rsid w:val="00612BF2"/>
    <w:rsid w:val="0061455B"/>
    <w:rsid w:val="00615FEE"/>
    <w:rsid w:val="006167CC"/>
    <w:rsid w:val="0061704B"/>
    <w:rsid w:val="006205F3"/>
    <w:rsid w:val="00621460"/>
    <w:rsid w:val="006227AA"/>
    <w:rsid w:val="00624756"/>
    <w:rsid w:val="00627244"/>
    <w:rsid w:val="006333AE"/>
    <w:rsid w:val="006344E8"/>
    <w:rsid w:val="006355D6"/>
    <w:rsid w:val="00635DBF"/>
    <w:rsid w:val="006379A7"/>
    <w:rsid w:val="00641DCB"/>
    <w:rsid w:val="006432AC"/>
    <w:rsid w:val="0064423B"/>
    <w:rsid w:val="0064435F"/>
    <w:rsid w:val="006449DD"/>
    <w:rsid w:val="00646038"/>
    <w:rsid w:val="00652A96"/>
    <w:rsid w:val="0065322E"/>
    <w:rsid w:val="00653E9C"/>
    <w:rsid w:val="00656D78"/>
    <w:rsid w:val="00661BAE"/>
    <w:rsid w:val="00662A74"/>
    <w:rsid w:val="00663067"/>
    <w:rsid w:val="00664028"/>
    <w:rsid w:val="00665177"/>
    <w:rsid w:val="00666B5B"/>
    <w:rsid w:val="00666E3F"/>
    <w:rsid w:val="006677C2"/>
    <w:rsid w:val="00670B1C"/>
    <w:rsid w:val="006740FB"/>
    <w:rsid w:val="00674287"/>
    <w:rsid w:val="006768DB"/>
    <w:rsid w:val="00676B4A"/>
    <w:rsid w:val="00676CB7"/>
    <w:rsid w:val="006823E7"/>
    <w:rsid w:val="00683449"/>
    <w:rsid w:val="00683E92"/>
    <w:rsid w:val="00684CD1"/>
    <w:rsid w:val="00685CBF"/>
    <w:rsid w:val="00690BC2"/>
    <w:rsid w:val="00693CE0"/>
    <w:rsid w:val="006A028F"/>
    <w:rsid w:val="006A0CC9"/>
    <w:rsid w:val="006A30AB"/>
    <w:rsid w:val="006A5E64"/>
    <w:rsid w:val="006A7067"/>
    <w:rsid w:val="006A7AE2"/>
    <w:rsid w:val="006B23F5"/>
    <w:rsid w:val="006B258F"/>
    <w:rsid w:val="006B4406"/>
    <w:rsid w:val="006B7154"/>
    <w:rsid w:val="006C43C1"/>
    <w:rsid w:val="006D0D80"/>
    <w:rsid w:val="006D45BF"/>
    <w:rsid w:val="006D5A5F"/>
    <w:rsid w:val="006D760D"/>
    <w:rsid w:val="006D79A4"/>
    <w:rsid w:val="006E0B3F"/>
    <w:rsid w:val="006E1B4A"/>
    <w:rsid w:val="006E213B"/>
    <w:rsid w:val="006E3204"/>
    <w:rsid w:val="006E5640"/>
    <w:rsid w:val="006F12F3"/>
    <w:rsid w:val="006F2038"/>
    <w:rsid w:val="006F4506"/>
    <w:rsid w:val="006F687F"/>
    <w:rsid w:val="00701389"/>
    <w:rsid w:val="00705CEC"/>
    <w:rsid w:val="007068B5"/>
    <w:rsid w:val="00706C4F"/>
    <w:rsid w:val="00712B12"/>
    <w:rsid w:val="007135F2"/>
    <w:rsid w:val="0071423A"/>
    <w:rsid w:val="00714744"/>
    <w:rsid w:val="007157A0"/>
    <w:rsid w:val="00715DEA"/>
    <w:rsid w:val="007168AC"/>
    <w:rsid w:val="007212E4"/>
    <w:rsid w:val="00723595"/>
    <w:rsid w:val="00724197"/>
    <w:rsid w:val="00730291"/>
    <w:rsid w:val="00730F6B"/>
    <w:rsid w:val="00731441"/>
    <w:rsid w:val="00732953"/>
    <w:rsid w:val="007333EF"/>
    <w:rsid w:val="0073652D"/>
    <w:rsid w:val="00741746"/>
    <w:rsid w:val="007436DA"/>
    <w:rsid w:val="00743898"/>
    <w:rsid w:val="007516B8"/>
    <w:rsid w:val="00752A2D"/>
    <w:rsid w:val="007557EB"/>
    <w:rsid w:val="00756C28"/>
    <w:rsid w:val="00763128"/>
    <w:rsid w:val="00763E76"/>
    <w:rsid w:val="00765A5C"/>
    <w:rsid w:val="00766942"/>
    <w:rsid w:val="00766B1B"/>
    <w:rsid w:val="00773A74"/>
    <w:rsid w:val="00780988"/>
    <w:rsid w:val="00781740"/>
    <w:rsid w:val="00782540"/>
    <w:rsid w:val="00783417"/>
    <w:rsid w:val="00783825"/>
    <w:rsid w:val="00786D3D"/>
    <w:rsid w:val="00792836"/>
    <w:rsid w:val="00794A05"/>
    <w:rsid w:val="007A05AF"/>
    <w:rsid w:val="007A24B9"/>
    <w:rsid w:val="007A6595"/>
    <w:rsid w:val="007A6612"/>
    <w:rsid w:val="007A6914"/>
    <w:rsid w:val="007B0399"/>
    <w:rsid w:val="007B13E5"/>
    <w:rsid w:val="007B2519"/>
    <w:rsid w:val="007B5068"/>
    <w:rsid w:val="007B5B3F"/>
    <w:rsid w:val="007B6A90"/>
    <w:rsid w:val="007C26ED"/>
    <w:rsid w:val="007C4431"/>
    <w:rsid w:val="007C450D"/>
    <w:rsid w:val="007C64E7"/>
    <w:rsid w:val="007D1DDA"/>
    <w:rsid w:val="007D2F44"/>
    <w:rsid w:val="007D31A7"/>
    <w:rsid w:val="007D5D2A"/>
    <w:rsid w:val="007E1180"/>
    <w:rsid w:val="007E1490"/>
    <w:rsid w:val="007E2F32"/>
    <w:rsid w:val="007E3681"/>
    <w:rsid w:val="007E3897"/>
    <w:rsid w:val="007E4381"/>
    <w:rsid w:val="007E63DB"/>
    <w:rsid w:val="007E714D"/>
    <w:rsid w:val="007E78A3"/>
    <w:rsid w:val="007F13A5"/>
    <w:rsid w:val="007F6C86"/>
    <w:rsid w:val="00801252"/>
    <w:rsid w:val="0080150F"/>
    <w:rsid w:val="00803D99"/>
    <w:rsid w:val="008047A1"/>
    <w:rsid w:val="00806826"/>
    <w:rsid w:val="008077DE"/>
    <w:rsid w:val="00811F8F"/>
    <w:rsid w:val="008160A2"/>
    <w:rsid w:val="00817172"/>
    <w:rsid w:val="0082434B"/>
    <w:rsid w:val="00825308"/>
    <w:rsid w:val="008262D2"/>
    <w:rsid w:val="00826C3B"/>
    <w:rsid w:val="00826E30"/>
    <w:rsid w:val="00826EDA"/>
    <w:rsid w:val="00827E40"/>
    <w:rsid w:val="008304DD"/>
    <w:rsid w:val="00831A5E"/>
    <w:rsid w:val="00831A6B"/>
    <w:rsid w:val="00832D01"/>
    <w:rsid w:val="00834B24"/>
    <w:rsid w:val="00835E3B"/>
    <w:rsid w:val="00836622"/>
    <w:rsid w:val="00836EEF"/>
    <w:rsid w:val="0083706B"/>
    <w:rsid w:val="00837257"/>
    <w:rsid w:val="008405E1"/>
    <w:rsid w:val="00841C64"/>
    <w:rsid w:val="00842E64"/>
    <w:rsid w:val="008430C5"/>
    <w:rsid w:val="008443D5"/>
    <w:rsid w:val="008474AB"/>
    <w:rsid w:val="00847A20"/>
    <w:rsid w:val="008501F4"/>
    <w:rsid w:val="00852D0E"/>
    <w:rsid w:val="0085351B"/>
    <w:rsid w:val="00853893"/>
    <w:rsid w:val="008562AE"/>
    <w:rsid w:val="00856C8A"/>
    <w:rsid w:val="00857196"/>
    <w:rsid w:val="008607EB"/>
    <w:rsid w:val="00861342"/>
    <w:rsid w:val="008634A0"/>
    <w:rsid w:val="00863A8A"/>
    <w:rsid w:val="00864D20"/>
    <w:rsid w:val="00865E4E"/>
    <w:rsid w:val="0087058B"/>
    <w:rsid w:val="008708D0"/>
    <w:rsid w:val="00871F47"/>
    <w:rsid w:val="00872375"/>
    <w:rsid w:val="008729DD"/>
    <w:rsid w:val="00881630"/>
    <w:rsid w:val="00885FB2"/>
    <w:rsid w:val="0089057D"/>
    <w:rsid w:val="00890FFC"/>
    <w:rsid w:val="00894859"/>
    <w:rsid w:val="00894885"/>
    <w:rsid w:val="00895BB0"/>
    <w:rsid w:val="00896362"/>
    <w:rsid w:val="00896C7A"/>
    <w:rsid w:val="00897CBC"/>
    <w:rsid w:val="008A00B8"/>
    <w:rsid w:val="008A0A98"/>
    <w:rsid w:val="008B22F3"/>
    <w:rsid w:val="008B3566"/>
    <w:rsid w:val="008B5D5B"/>
    <w:rsid w:val="008B6209"/>
    <w:rsid w:val="008B7918"/>
    <w:rsid w:val="008C0765"/>
    <w:rsid w:val="008D6C2B"/>
    <w:rsid w:val="008E0F73"/>
    <w:rsid w:val="008E1AC1"/>
    <w:rsid w:val="008E2090"/>
    <w:rsid w:val="008E4D73"/>
    <w:rsid w:val="008E6334"/>
    <w:rsid w:val="008E6D2E"/>
    <w:rsid w:val="008E72D4"/>
    <w:rsid w:val="008F0C11"/>
    <w:rsid w:val="008F2CA3"/>
    <w:rsid w:val="008F32E7"/>
    <w:rsid w:val="008F5996"/>
    <w:rsid w:val="008F5BCE"/>
    <w:rsid w:val="008F669B"/>
    <w:rsid w:val="008F685B"/>
    <w:rsid w:val="009001BA"/>
    <w:rsid w:val="0090046D"/>
    <w:rsid w:val="00900DD7"/>
    <w:rsid w:val="00902BDF"/>
    <w:rsid w:val="009040C0"/>
    <w:rsid w:val="00905A00"/>
    <w:rsid w:val="009107A6"/>
    <w:rsid w:val="00914FD7"/>
    <w:rsid w:val="00916612"/>
    <w:rsid w:val="00916E04"/>
    <w:rsid w:val="00921EEC"/>
    <w:rsid w:val="00921F7C"/>
    <w:rsid w:val="00925BD9"/>
    <w:rsid w:val="009264DA"/>
    <w:rsid w:val="00930120"/>
    <w:rsid w:val="00934317"/>
    <w:rsid w:val="009350C1"/>
    <w:rsid w:val="00935BC1"/>
    <w:rsid w:val="00936A9B"/>
    <w:rsid w:val="00937791"/>
    <w:rsid w:val="00937AE5"/>
    <w:rsid w:val="00940611"/>
    <w:rsid w:val="00941050"/>
    <w:rsid w:val="009432C4"/>
    <w:rsid w:val="00950BC4"/>
    <w:rsid w:val="00952E28"/>
    <w:rsid w:val="00957C6F"/>
    <w:rsid w:val="00957D9C"/>
    <w:rsid w:val="0096626A"/>
    <w:rsid w:val="00970A79"/>
    <w:rsid w:val="00974781"/>
    <w:rsid w:val="00977243"/>
    <w:rsid w:val="00981E8A"/>
    <w:rsid w:val="0098433B"/>
    <w:rsid w:val="00985322"/>
    <w:rsid w:val="00985C95"/>
    <w:rsid w:val="00987039"/>
    <w:rsid w:val="009969FB"/>
    <w:rsid w:val="009A1434"/>
    <w:rsid w:val="009A17A0"/>
    <w:rsid w:val="009A1E5A"/>
    <w:rsid w:val="009B1A9D"/>
    <w:rsid w:val="009B3B95"/>
    <w:rsid w:val="009B52D7"/>
    <w:rsid w:val="009B6525"/>
    <w:rsid w:val="009C4E02"/>
    <w:rsid w:val="009C6ED3"/>
    <w:rsid w:val="009C7B8C"/>
    <w:rsid w:val="009D35F0"/>
    <w:rsid w:val="009D38B3"/>
    <w:rsid w:val="009D4DC2"/>
    <w:rsid w:val="009E1B71"/>
    <w:rsid w:val="009E4E00"/>
    <w:rsid w:val="009E62E4"/>
    <w:rsid w:val="009E6407"/>
    <w:rsid w:val="009E66BD"/>
    <w:rsid w:val="009F0221"/>
    <w:rsid w:val="009F28EB"/>
    <w:rsid w:val="009F378B"/>
    <w:rsid w:val="009F3CC9"/>
    <w:rsid w:val="009F40A1"/>
    <w:rsid w:val="00A03032"/>
    <w:rsid w:val="00A052A3"/>
    <w:rsid w:val="00A076B7"/>
    <w:rsid w:val="00A07B38"/>
    <w:rsid w:val="00A10255"/>
    <w:rsid w:val="00A11181"/>
    <w:rsid w:val="00A11F88"/>
    <w:rsid w:val="00A17357"/>
    <w:rsid w:val="00A21F93"/>
    <w:rsid w:val="00A23B80"/>
    <w:rsid w:val="00A24A85"/>
    <w:rsid w:val="00A24C66"/>
    <w:rsid w:val="00A26861"/>
    <w:rsid w:val="00A30A6A"/>
    <w:rsid w:val="00A30C6B"/>
    <w:rsid w:val="00A31947"/>
    <w:rsid w:val="00A3387E"/>
    <w:rsid w:val="00A34389"/>
    <w:rsid w:val="00A34762"/>
    <w:rsid w:val="00A36B26"/>
    <w:rsid w:val="00A4103C"/>
    <w:rsid w:val="00A42044"/>
    <w:rsid w:val="00A42411"/>
    <w:rsid w:val="00A4508B"/>
    <w:rsid w:val="00A46482"/>
    <w:rsid w:val="00A5111C"/>
    <w:rsid w:val="00A512E4"/>
    <w:rsid w:val="00A53959"/>
    <w:rsid w:val="00A54589"/>
    <w:rsid w:val="00A5763D"/>
    <w:rsid w:val="00A57B3F"/>
    <w:rsid w:val="00A629A6"/>
    <w:rsid w:val="00A633F7"/>
    <w:rsid w:val="00A63424"/>
    <w:rsid w:val="00A65194"/>
    <w:rsid w:val="00A662F2"/>
    <w:rsid w:val="00A66590"/>
    <w:rsid w:val="00A6797E"/>
    <w:rsid w:val="00A71D24"/>
    <w:rsid w:val="00A7274F"/>
    <w:rsid w:val="00A745A1"/>
    <w:rsid w:val="00A74A66"/>
    <w:rsid w:val="00A758B4"/>
    <w:rsid w:val="00A76A71"/>
    <w:rsid w:val="00A81042"/>
    <w:rsid w:val="00A94DC8"/>
    <w:rsid w:val="00A95317"/>
    <w:rsid w:val="00A9586E"/>
    <w:rsid w:val="00A95888"/>
    <w:rsid w:val="00AA0649"/>
    <w:rsid w:val="00AA0DE7"/>
    <w:rsid w:val="00AA50CF"/>
    <w:rsid w:val="00AA5C57"/>
    <w:rsid w:val="00AB0898"/>
    <w:rsid w:val="00AB1309"/>
    <w:rsid w:val="00AB7A30"/>
    <w:rsid w:val="00AC0021"/>
    <w:rsid w:val="00AC33E2"/>
    <w:rsid w:val="00AC3FEA"/>
    <w:rsid w:val="00AC6889"/>
    <w:rsid w:val="00AD2284"/>
    <w:rsid w:val="00AD4B3E"/>
    <w:rsid w:val="00AD763F"/>
    <w:rsid w:val="00AE1265"/>
    <w:rsid w:val="00AE2513"/>
    <w:rsid w:val="00AE6B0D"/>
    <w:rsid w:val="00AF1358"/>
    <w:rsid w:val="00AF1671"/>
    <w:rsid w:val="00AF19D8"/>
    <w:rsid w:val="00AF1D92"/>
    <w:rsid w:val="00AF3BF3"/>
    <w:rsid w:val="00AF6718"/>
    <w:rsid w:val="00AF763D"/>
    <w:rsid w:val="00B01BF9"/>
    <w:rsid w:val="00B02779"/>
    <w:rsid w:val="00B02BEC"/>
    <w:rsid w:val="00B045C0"/>
    <w:rsid w:val="00B04C1F"/>
    <w:rsid w:val="00B04C57"/>
    <w:rsid w:val="00B060ED"/>
    <w:rsid w:val="00B06C6A"/>
    <w:rsid w:val="00B06D19"/>
    <w:rsid w:val="00B076AC"/>
    <w:rsid w:val="00B15E3B"/>
    <w:rsid w:val="00B16453"/>
    <w:rsid w:val="00B20965"/>
    <w:rsid w:val="00B21E79"/>
    <w:rsid w:val="00B24FCB"/>
    <w:rsid w:val="00B264CE"/>
    <w:rsid w:val="00B27A83"/>
    <w:rsid w:val="00B30A83"/>
    <w:rsid w:val="00B3113C"/>
    <w:rsid w:val="00B33E95"/>
    <w:rsid w:val="00B3487B"/>
    <w:rsid w:val="00B438BE"/>
    <w:rsid w:val="00B43C90"/>
    <w:rsid w:val="00B44BEF"/>
    <w:rsid w:val="00B454CD"/>
    <w:rsid w:val="00B45E56"/>
    <w:rsid w:val="00B50567"/>
    <w:rsid w:val="00B520FA"/>
    <w:rsid w:val="00B54F48"/>
    <w:rsid w:val="00B55681"/>
    <w:rsid w:val="00B5568A"/>
    <w:rsid w:val="00B568F6"/>
    <w:rsid w:val="00B56BFC"/>
    <w:rsid w:val="00B6178C"/>
    <w:rsid w:val="00B64230"/>
    <w:rsid w:val="00B64FEE"/>
    <w:rsid w:val="00B662F4"/>
    <w:rsid w:val="00B675BD"/>
    <w:rsid w:val="00B67EDA"/>
    <w:rsid w:val="00B7244A"/>
    <w:rsid w:val="00B738B9"/>
    <w:rsid w:val="00B7441C"/>
    <w:rsid w:val="00B769C0"/>
    <w:rsid w:val="00B77704"/>
    <w:rsid w:val="00B834A9"/>
    <w:rsid w:val="00B841C2"/>
    <w:rsid w:val="00B84232"/>
    <w:rsid w:val="00B8478F"/>
    <w:rsid w:val="00B84D9D"/>
    <w:rsid w:val="00B84F01"/>
    <w:rsid w:val="00B870B0"/>
    <w:rsid w:val="00B9008C"/>
    <w:rsid w:val="00B910EF"/>
    <w:rsid w:val="00B91772"/>
    <w:rsid w:val="00B93D21"/>
    <w:rsid w:val="00BA0F92"/>
    <w:rsid w:val="00BA36C7"/>
    <w:rsid w:val="00BA4B7C"/>
    <w:rsid w:val="00BA4E85"/>
    <w:rsid w:val="00BA78E7"/>
    <w:rsid w:val="00BA7999"/>
    <w:rsid w:val="00BB12A1"/>
    <w:rsid w:val="00BB20D2"/>
    <w:rsid w:val="00BB33ED"/>
    <w:rsid w:val="00BB5347"/>
    <w:rsid w:val="00BC0AED"/>
    <w:rsid w:val="00BC20B2"/>
    <w:rsid w:val="00BC5BB0"/>
    <w:rsid w:val="00BC6628"/>
    <w:rsid w:val="00BC685E"/>
    <w:rsid w:val="00BD1C47"/>
    <w:rsid w:val="00BD373E"/>
    <w:rsid w:val="00BD3A09"/>
    <w:rsid w:val="00BD3D3B"/>
    <w:rsid w:val="00BD5ACA"/>
    <w:rsid w:val="00BE199D"/>
    <w:rsid w:val="00BE1D70"/>
    <w:rsid w:val="00BE49FD"/>
    <w:rsid w:val="00BE533C"/>
    <w:rsid w:val="00BE5667"/>
    <w:rsid w:val="00BF6A4F"/>
    <w:rsid w:val="00BF6B6D"/>
    <w:rsid w:val="00BF6DCE"/>
    <w:rsid w:val="00BF7CF6"/>
    <w:rsid w:val="00C00704"/>
    <w:rsid w:val="00C01BB0"/>
    <w:rsid w:val="00C04091"/>
    <w:rsid w:val="00C06F05"/>
    <w:rsid w:val="00C11317"/>
    <w:rsid w:val="00C1175A"/>
    <w:rsid w:val="00C12800"/>
    <w:rsid w:val="00C12D09"/>
    <w:rsid w:val="00C14192"/>
    <w:rsid w:val="00C14764"/>
    <w:rsid w:val="00C16A2E"/>
    <w:rsid w:val="00C16FA0"/>
    <w:rsid w:val="00C2138F"/>
    <w:rsid w:val="00C21BB2"/>
    <w:rsid w:val="00C2214A"/>
    <w:rsid w:val="00C25779"/>
    <w:rsid w:val="00C25D6B"/>
    <w:rsid w:val="00C25D84"/>
    <w:rsid w:val="00C26BEE"/>
    <w:rsid w:val="00C26CAD"/>
    <w:rsid w:val="00C27CBC"/>
    <w:rsid w:val="00C31828"/>
    <w:rsid w:val="00C33647"/>
    <w:rsid w:val="00C340F9"/>
    <w:rsid w:val="00C40B27"/>
    <w:rsid w:val="00C41388"/>
    <w:rsid w:val="00C426F8"/>
    <w:rsid w:val="00C438C0"/>
    <w:rsid w:val="00C45846"/>
    <w:rsid w:val="00C46FD0"/>
    <w:rsid w:val="00C507A2"/>
    <w:rsid w:val="00C51285"/>
    <w:rsid w:val="00C522D0"/>
    <w:rsid w:val="00C52BA9"/>
    <w:rsid w:val="00C53217"/>
    <w:rsid w:val="00C56B2A"/>
    <w:rsid w:val="00C57832"/>
    <w:rsid w:val="00C60E84"/>
    <w:rsid w:val="00C61434"/>
    <w:rsid w:val="00C65E76"/>
    <w:rsid w:val="00C70D37"/>
    <w:rsid w:val="00C7330E"/>
    <w:rsid w:val="00C736C9"/>
    <w:rsid w:val="00C84B92"/>
    <w:rsid w:val="00C85749"/>
    <w:rsid w:val="00C85936"/>
    <w:rsid w:val="00C87E98"/>
    <w:rsid w:val="00C9088B"/>
    <w:rsid w:val="00C93586"/>
    <w:rsid w:val="00C9467B"/>
    <w:rsid w:val="00C9673D"/>
    <w:rsid w:val="00C976F9"/>
    <w:rsid w:val="00CA11FF"/>
    <w:rsid w:val="00CA2DDF"/>
    <w:rsid w:val="00CA32A2"/>
    <w:rsid w:val="00CA3832"/>
    <w:rsid w:val="00CA3DB2"/>
    <w:rsid w:val="00CA4907"/>
    <w:rsid w:val="00CA7D32"/>
    <w:rsid w:val="00CB1F90"/>
    <w:rsid w:val="00CB54D4"/>
    <w:rsid w:val="00CC0542"/>
    <w:rsid w:val="00CC06EF"/>
    <w:rsid w:val="00CC1C89"/>
    <w:rsid w:val="00CD161C"/>
    <w:rsid w:val="00CD5768"/>
    <w:rsid w:val="00CD601E"/>
    <w:rsid w:val="00CE120A"/>
    <w:rsid w:val="00CE15B3"/>
    <w:rsid w:val="00CE19CF"/>
    <w:rsid w:val="00CE4D8D"/>
    <w:rsid w:val="00CE548E"/>
    <w:rsid w:val="00CE7987"/>
    <w:rsid w:val="00CE7ECE"/>
    <w:rsid w:val="00CF5A64"/>
    <w:rsid w:val="00CF66D4"/>
    <w:rsid w:val="00CF71A2"/>
    <w:rsid w:val="00D02CB4"/>
    <w:rsid w:val="00D040A1"/>
    <w:rsid w:val="00D0620E"/>
    <w:rsid w:val="00D07B2D"/>
    <w:rsid w:val="00D14FDA"/>
    <w:rsid w:val="00D155CA"/>
    <w:rsid w:val="00D15F03"/>
    <w:rsid w:val="00D15F25"/>
    <w:rsid w:val="00D171C3"/>
    <w:rsid w:val="00D21197"/>
    <w:rsid w:val="00D248E5"/>
    <w:rsid w:val="00D27490"/>
    <w:rsid w:val="00D27A12"/>
    <w:rsid w:val="00D3062F"/>
    <w:rsid w:val="00D3109C"/>
    <w:rsid w:val="00D31516"/>
    <w:rsid w:val="00D320A3"/>
    <w:rsid w:val="00D33CC9"/>
    <w:rsid w:val="00D41962"/>
    <w:rsid w:val="00D43392"/>
    <w:rsid w:val="00D43888"/>
    <w:rsid w:val="00D4545C"/>
    <w:rsid w:val="00D52ED8"/>
    <w:rsid w:val="00D53732"/>
    <w:rsid w:val="00D54BFB"/>
    <w:rsid w:val="00D54CAC"/>
    <w:rsid w:val="00D54F5B"/>
    <w:rsid w:val="00D56F82"/>
    <w:rsid w:val="00D577CA"/>
    <w:rsid w:val="00D60BC7"/>
    <w:rsid w:val="00D60CC2"/>
    <w:rsid w:val="00D61373"/>
    <w:rsid w:val="00D6163D"/>
    <w:rsid w:val="00D62107"/>
    <w:rsid w:val="00D62E41"/>
    <w:rsid w:val="00D65777"/>
    <w:rsid w:val="00D66B4F"/>
    <w:rsid w:val="00D67EB0"/>
    <w:rsid w:val="00D715B0"/>
    <w:rsid w:val="00D723E2"/>
    <w:rsid w:val="00D72705"/>
    <w:rsid w:val="00D749A0"/>
    <w:rsid w:val="00D752F1"/>
    <w:rsid w:val="00D758D8"/>
    <w:rsid w:val="00D758ED"/>
    <w:rsid w:val="00D762B4"/>
    <w:rsid w:val="00D77CD4"/>
    <w:rsid w:val="00D8097D"/>
    <w:rsid w:val="00D80FED"/>
    <w:rsid w:val="00D8375A"/>
    <w:rsid w:val="00D9170D"/>
    <w:rsid w:val="00D925FC"/>
    <w:rsid w:val="00D94591"/>
    <w:rsid w:val="00D945D1"/>
    <w:rsid w:val="00D948EF"/>
    <w:rsid w:val="00D94AAD"/>
    <w:rsid w:val="00DA098A"/>
    <w:rsid w:val="00DA146B"/>
    <w:rsid w:val="00DA1C20"/>
    <w:rsid w:val="00DA277C"/>
    <w:rsid w:val="00DA3EC1"/>
    <w:rsid w:val="00DA5437"/>
    <w:rsid w:val="00DA550E"/>
    <w:rsid w:val="00DB1406"/>
    <w:rsid w:val="00DB5BEB"/>
    <w:rsid w:val="00DB69BB"/>
    <w:rsid w:val="00DB78EA"/>
    <w:rsid w:val="00DB7EF2"/>
    <w:rsid w:val="00DC540A"/>
    <w:rsid w:val="00DC6A90"/>
    <w:rsid w:val="00DC7457"/>
    <w:rsid w:val="00DD5EA1"/>
    <w:rsid w:val="00DE0C19"/>
    <w:rsid w:val="00DE16C6"/>
    <w:rsid w:val="00DE45FE"/>
    <w:rsid w:val="00DE4799"/>
    <w:rsid w:val="00DE58C7"/>
    <w:rsid w:val="00DE6E54"/>
    <w:rsid w:val="00DF1766"/>
    <w:rsid w:val="00E01463"/>
    <w:rsid w:val="00E02EA7"/>
    <w:rsid w:val="00E02F0D"/>
    <w:rsid w:val="00E042F5"/>
    <w:rsid w:val="00E055A0"/>
    <w:rsid w:val="00E13E2C"/>
    <w:rsid w:val="00E141D8"/>
    <w:rsid w:val="00E14835"/>
    <w:rsid w:val="00E15251"/>
    <w:rsid w:val="00E172EC"/>
    <w:rsid w:val="00E22713"/>
    <w:rsid w:val="00E22ADC"/>
    <w:rsid w:val="00E25E4A"/>
    <w:rsid w:val="00E26AB9"/>
    <w:rsid w:val="00E276F9"/>
    <w:rsid w:val="00E351E0"/>
    <w:rsid w:val="00E35608"/>
    <w:rsid w:val="00E36622"/>
    <w:rsid w:val="00E372E1"/>
    <w:rsid w:val="00E43508"/>
    <w:rsid w:val="00E44FB8"/>
    <w:rsid w:val="00E45D4B"/>
    <w:rsid w:val="00E479E4"/>
    <w:rsid w:val="00E5022D"/>
    <w:rsid w:val="00E53D4E"/>
    <w:rsid w:val="00E55E15"/>
    <w:rsid w:val="00E602B3"/>
    <w:rsid w:val="00E609D2"/>
    <w:rsid w:val="00E62927"/>
    <w:rsid w:val="00E65575"/>
    <w:rsid w:val="00E66F4A"/>
    <w:rsid w:val="00E67447"/>
    <w:rsid w:val="00E67BDB"/>
    <w:rsid w:val="00E67E5F"/>
    <w:rsid w:val="00E7256A"/>
    <w:rsid w:val="00E73D3C"/>
    <w:rsid w:val="00E749BC"/>
    <w:rsid w:val="00E751D0"/>
    <w:rsid w:val="00E756A0"/>
    <w:rsid w:val="00E80133"/>
    <w:rsid w:val="00E806BA"/>
    <w:rsid w:val="00E80E43"/>
    <w:rsid w:val="00E811AE"/>
    <w:rsid w:val="00E8332D"/>
    <w:rsid w:val="00E8573D"/>
    <w:rsid w:val="00E860CC"/>
    <w:rsid w:val="00E920FB"/>
    <w:rsid w:val="00E92FF0"/>
    <w:rsid w:val="00E93B08"/>
    <w:rsid w:val="00E95442"/>
    <w:rsid w:val="00E95D14"/>
    <w:rsid w:val="00EA0AC1"/>
    <w:rsid w:val="00EA25F8"/>
    <w:rsid w:val="00EA29D1"/>
    <w:rsid w:val="00EA5F2A"/>
    <w:rsid w:val="00EA758B"/>
    <w:rsid w:val="00EB0C36"/>
    <w:rsid w:val="00EB176A"/>
    <w:rsid w:val="00EB18BC"/>
    <w:rsid w:val="00EB2293"/>
    <w:rsid w:val="00EB26DD"/>
    <w:rsid w:val="00EB36C5"/>
    <w:rsid w:val="00EB45C4"/>
    <w:rsid w:val="00EB4A25"/>
    <w:rsid w:val="00EB6CF4"/>
    <w:rsid w:val="00EB7590"/>
    <w:rsid w:val="00EC1DEA"/>
    <w:rsid w:val="00EC2EB5"/>
    <w:rsid w:val="00EC4264"/>
    <w:rsid w:val="00ED0110"/>
    <w:rsid w:val="00ED023B"/>
    <w:rsid w:val="00ED0C04"/>
    <w:rsid w:val="00ED412B"/>
    <w:rsid w:val="00ED5A00"/>
    <w:rsid w:val="00ED7415"/>
    <w:rsid w:val="00EE3905"/>
    <w:rsid w:val="00EE3CEA"/>
    <w:rsid w:val="00EE4290"/>
    <w:rsid w:val="00EE5E55"/>
    <w:rsid w:val="00EE7AA5"/>
    <w:rsid w:val="00EF2418"/>
    <w:rsid w:val="00EF47B1"/>
    <w:rsid w:val="00EF5F72"/>
    <w:rsid w:val="00EF6A0E"/>
    <w:rsid w:val="00F007A6"/>
    <w:rsid w:val="00F0248E"/>
    <w:rsid w:val="00F04EFB"/>
    <w:rsid w:val="00F06510"/>
    <w:rsid w:val="00F11EC4"/>
    <w:rsid w:val="00F1321A"/>
    <w:rsid w:val="00F13A75"/>
    <w:rsid w:val="00F141DD"/>
    <w:rsid w:val="00F16891"/>
    <w:rsid w:val="00F16EEC"/>
    <w:rsid w:val="00F179B6"/>
    <w:rsid w:val="00F20564"/>
    <w:rsid w:val="00F22152"/>
    <w:rsid w:val="00F273F8"/>
    <w:rsid w:val="00F279DE"/>
    <w:rsid w:val="00F309B7"/>
    <w:rsid w:val="00F31604"/>
    <w:rsid w:val="00F32330"/>
    <w:rsid w:val="00F331A6"/>
    <w:rsid w:val="00F33887"/>
    <w:rsid w:val="00F344F5"/>
    <w:rsid w:val="00F35296"/>
    <w:rsid w:val="00F4094D"/>
    <w:rsid w:val="00F426BF"/>
    <w:rsid w:val="00F4564D"/>
    <w:rsid w:val="00F461D0"/>
    <w:rsid w:val="00F46CDD"/>
    <w:rsid w:val="00F46EFB"/>
    <w:rsid w:val="00F4728F"/>
    <w:rsid w:val="00F47F1E"/>
    <w:rsid w:val="00F50DC8"/>
    <w:rsid w:val="00F542E2"/>
    <w:rsid w:val="00F54B51"/>
    <w:rsid w:val="00F54F8D"/>
    <w:rsid w:val="00F574C6"/>
    <w:rsid w:val="00F61333"/>
    <w:rsid w:val="00F619BF"/>
    <w:rsid w:val="00F61D13"/>
    <w:rsid w:val="00F64130"/>
    <w:rsid w:val="00F66D06"/>
    <w:rsid w:val="00F677B8"/>
    <w:rsid w:val="00F67891"/>
    <w:rsid w:val="00F70C57"/>
    <w:rsid w:val="00F719C3"/>
    <w:rsid w:val="00F722DB"/>
    <w:rsid w:val="00F72685"/>
    <w:rsid w:val="00F739AA"/>
    <w:rsid w:val="00F75293"/>
    <w:rsid w:val="00F7720F"/>
    <w:rsid w:val="00F77E71"/>
    <w:rsid w:val="00F812CC"/>
    <w:rsid w:val="00F81A16"/>
    <w:rsid w:val="00F834DA"/>
    <w:rsid w:val="00F837E5"/>
    <w:rsid w:val="00F8486C"/>
    <w:rsid w:val="00F84C82"/>
    <w:rsid w:val="00F87464"/>
    <w:rsid w:val="00F87A01"/>
    <w:rsid w:val="00F91815"/>
    <w:rsid w:val="00F92E34"/>
    <w:rsid w:val="00F95B11"/>
    <w:rsid w:val="00FA54FD"/>
    <w:rsid w:val="00FA61F4"/>
    <w:rsid w:val="00FA62D1"/>
    <w:rsid w:val="00FB01A2"/>
    <w:rsid w:val="00FB2EA8"/>
    <w:rsid w:val="00FB66CC"/>
    <w:rsid w:val="00FB6E24"/>
    <w:rsid w:val="00FB77DC"/>
    <w:rsid w:val="00FC17E7"/>
    <w:rsid w:val="00FC4D30"/>
    <w:rsid w:val="00FC7697"/>
    <w:rsid w:val="00FD2294"/>
    <w:rsid w:val="00FD46E3"/>
    <w:rsid w:val="00FD4778"/>
    <w:rsid w:val="00FD5D14"/>
    <w:rsid w:val="00FE1FC1"/>
    <w:rsid w:val="00FE274A"/>
    <w:rsid w:val="00FE40E4"/>
    <w:rsid w:val="00FE4D60"/>
    <w:rsid w:val="00FF4767"/>
    <w:rsid w:val="00FF5D7C"/>
    <w:rsid w:val="00FF69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736A810-925D-44D0-9560-4A5D16E6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63DB"/>
    <w:rPr>
      <w:rFonts w:ascii="Arial" w:hAnsi="Arial"/>
      <w:kern w:val="10"/>
      <w:sz w:val="22"/>
      <w:szCs w:val="24"/>
      <w:lang w:eastAsia="en-US"/>
    </w:rPr>
  </w:style>
  <w:style w:type="paragraph" w:styleId="berschrift1">
    <w:name w:val="heading 1"/>
    <w:basedOn w:val="Standard"/>
    <w:next w:val="Standard"/>
    <w:qFormat/>
    <w:rsid w:val="00BE5667"/>
    <w:pPr>
      <w:keepNext/>
      <w:keepLines/>
      <w:numPr>
        <w:numId w:val="23"/>
      </w:numPr>
      <w:spacing w:after="220"/>
      <w:outlineLvl w:val="0"/>
    </w:pPr>
    <w:rPr>
      <w:rFonts w:cs="Arial"/>
      <w:b/>
      <w:bCs/>
      <w:szCs w:val="32"/>
    </w:rPr>
  </w:style>
  <w:style w:type="paragraph" w:styleId="berschrift2">
    <w:name w:val="heading 2"/>
    <w:basedOn w:val="Standard"/>
    <w:next w:val="Standard"/>
    <w:qFormat/>
    <w:rsid w:val="00072C87"/>
    <w:pPr>
      <w:keepNext/>
      <w:keepLines/>
      <w:numPr>
        <w:ilvl w:val="1"/>
        <w:numId w:val="23"/>
      </w:numPr>
      <w:outlineLvl w:val="1"/>
    </w:pPr>
    <w:rPr>
      <w:rFonts w:cs="Arial"/>
      <w:b/>
      <w:bCs/>
      <w:iCs/>
      <w:szCs w:val="28"/>
    </w:rPr>
  </w:style>
  <w:style w:type="paragraph" w:styleId="berschrift3">
    <w:name w:val="heading 3"/>
    <w:basedOn w:val="Standard"/>
    <w:next w:val="Standard"/>
    <w:qFormat/>
    <w:rsid w:val="00072C87"/>
    <w:pPr>
      <w:keepNext/>
      <w:keepLines/>
      <w:numPr>
        <w:ilvl w:val="2"/>
        <w:numId w:val="23"/>
      </w:numPr>
      <w:outlineLvl w:val="2"/>
    </w:pPr>
    <w:rPr>
      <w:rFonts w:cs="Arial"/>
      <w:b/>
      <w:bCs/>
      <w:szCs w:val="26"/>
    </w:rPr>
  </w:style>
  <w:style w:type="paragraph" w:styleId="berschrift4">
    <w:name w:val="heading 4"/>
    <w:basedOn w:val="Standard"/>
    <w:next w:val="Standard"/>
    <w:qFormat/>
    <w:rsid w:val="00072C87"/>
    <w:pPr>
      <w:keepNext/>
      <w:keepLines/>
      <w:numPr>
        <w:ilvl w:val="3"/>
        <w:numId w:val="23"/>
      </w:numPr>
      <w:outlineLvl w:val="3"/>
    </w:pPr>
    <w:rPr>
      <w:b/>
      <w:bCs/>
      <w:szCs w:val="28"/>
    </w:rPr>
  </w:style>
  <w:style w:type="paragraph" w:styleId="berschrift5">
    <w:name w:val="heading 5"/>
    <w:basedOn w:val="Standard"/>
    <w:next w:val="Standard"/>
    <w:qFormat/>
    <w:rsid w:val="00985C95"/>
    <w:pPr>
      <w:numPr>
        <w:ilvl w:val="4"/>
        <w:numId w:val="23"/>
      </w:numPr>
      <w:spacing w:before="240" w:after="60"/>
      <w:outlineLvl w:val="4"/>
    </w:pPr>
    <w:rPr>
      <w:b/>
      <w:bCs/>
      <w:iCs/>
      <w:szCs w:val="26"/>
    </w:rPr>
  </w:style>
  <w:style w:type="paragraph" w:styleId="berschrift6">
    <w:name w:val="heading 6"/>
    <w:basedOn w:val="Standard"/>
    <w:next w:val="Standard"/>
    <w:qFormat/>
    <w:rsid w:val="00985C95"/>
    <w:pPr>
      <w:numPr>
        <w:ilvl w:val="5"/>
        <w:numId w:val="23"/>
      </w:numPr>
      <w:spacing w:before="240" w:after="60"/>
      <w:outlineLvl w:val="5"/>
    </w:pPr>
    <w:rPr>
      <w:b/>
      <w:bCs/>
      <w:szCs w:val="22"/>
    </w:rPr>
  </w:style>
  <w:style w:type="paragraph" w:styleId="berschrift7">
    <w:name w:val="heading 7"/>
    <w:basedOn w:val="Standard"/>
    <w:next w:val="Standard"/>
    <w:qFormat/>
    <w:rsid w:val="00985C95"/>
    <w:pPr>
      <w:numPr>
        <w:ilvl w:val="6"/>
        <w:numId w:val="23"/>
      </w:numPr>
      <w:spacing w:before="240" w:after="60"/>
      <w:outlineLvl w:val="6"/>
    </w:pPr>
    <w:rPr>
      <w:b/>
    </w:rPr>
  </w:style>
  <w:style w:type="paragraph" w:styleId="berschrift8">
    <w:name w:val="heading 8"/>
    <w:basedOn w:val="Standard"/>
    <w:next w:val="Standard"/>
    <w:qFormat/>
    <w:rsid w:val="00985C95"/>
    <w:pPr>
      <w:numPr>
        <w:ilvl w:val="7"/>
        <w:numId w:val="23"/>
      </w:numPr>
      <w:spacing w:before="240" w:after="60"/>
      <w:outlineLvl w:val="7"/>
    </w:pPr>
    <w:rPr>
      <w:b/>
      <w:iCs/>
    </w:rPr>
  </w:style>
  <w:style w:type="paragraph" w:styleId="berschrift9">
    <w:name w:val="heading 9"/>
    <w:basedOn w:val="Standard"/>
    <w:next w:val="Standard"/>
    <w:qFormat/>
    <w:rsid w:val="00985C95"/>
    <w:pPr>
      <w:numPr>
        <w:ilvl w:val="8"/>
        <w:numId w:val="23"/>
      </w:numPr>
      <w:spacing w:before="240" w:after="60"/>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14B87"/>
    <w:pPr>
      <w:tabs>
        <w:tab w:val="center" w:pos="4320"/>
        <w:tab w:val="right" w:pos="8640"/>
      </w:tabs>
    </w:pPr>
  </w:style>
  <w:style w:type="paragraph" w:styleId="Fuzeile">
    <w:name w:val="footer"/>
    <w:basedOn w:val="Standard"/>
    <w:link w:val="FuzeileZchn"/>
    <w:rsid w:val="00D52ED8"/>
    <w:pPr>
      <w:tabs>
        <w:tab w:val="center" w:pos="4320"/>
        <w:tab w:val="right" w:pos="8640"/>
      </w:tabs>
    </w:pPr>
    <w:rPr>
      <w:sz w:val="16"/>
    </w:rPr>
  </w:style>
  <w:style w:type="character" w:customStyle="1" w:styleId="FuzeileZchn">
    <w:name w:val="Fußzeile Zchn"/>
    <w:link w:val="Fuzeile"/>
    <w:locked/>
    <w:rsid w:val="00D52ED8"/>
    <w:rPr>
      <w:rFonts w:ascii="Arial" w:hAnsi="Arial"/>
      <w:kern w:val="10"/>
      <w:sz w:val="16"/>
      <w:szCs w:val="24"/>
      <w:lang w:val="de-CH" w:eastAsia="en-US" w:bidi="ar-SA"/>
    </w:rPr>
  </w:style>
  <w:style w:type="paragraph" w:customStyle="1" w:styleId="Betreff">
    <w:name w:val="Betreff"/>
    <w:basedOn w:val="Standard"/>
    <w:rsid w:val="006B4406"/>
    <w:rPr>
      <w:rFonts w:ascii="Arial Black" w:hAnsi="Arial Black"/>
    </w:rPr>
  </w:style>
  <w:style w:type="paragraph" w:customStyle="1" w:styleId="Absender">
    <w:name w:val="Absender"/>
    <w:basedOn w:val="Standard"/>
    <w:rsid w:val="00414B87"/>
    <w:rPr>
      <w:rFonts w:cs="Arial"/>
      <w:sz w:val="16"/>
      <w:szCs w:val="16"/>
    </w:rPr>
  </w:style>
  <w:style w:type="paragraph" w:customStyle="1" w:styleId="AbsenderTitel">
    <w:name w:val="Absender_Titel"/>
    <w:basedOn w:val="Absender"/>
    <w:rsid w:val="00DC7457"/>
    <w:rPr>
      <w:rFonts w:ascii="Arial Black" w:hAnsi="Arial Black"/>
    </w:rPr>
  </w:style>
  <w:style w:type="paragraph" w:customStyle="1" w:styleId="Postvermerk">
    <w:name w:val="Postvermerk"/>
    <w:basedOn w:val="Standard"/>
    <w:semiHidden/>
    <w:rsid w:val="00414B87"/>
    <w:rPr>
      <w:rFonts w:ascii="Helvetica" w:hAnsi="Helvetica" w:cs="Arial"/>
      <w:b/>
      <w:caps/>
      <w:sz w:val="16"/>
      <w:szCs w:val="16"/>
    </w:rPr>
  </w:style>
  <w:style w:type="paragraph" w:customStyle="1" w:styleId="zOawDeliveryOption">
    <w:name w:val="zOawDeliveryOption"/>
    <w:basedOn w:val="Standard"/>
    <w:semiHidden/>
    <w:rsid w:val="00FE274A"/>
    <w:pPr>
      <w:spacing w:after="60"/>
      <w:contextualSpacing/>
    </w:pPr>
    <w:rPr>
      <w:b/>
    </w:rPr>
  </w:style>
  <w:style w:type="paragraph" w:customStyle="1" w:styleId="zOawRecipient">
    <w:name w:val="zOawRecipient"/>
    <w:basedOn w:val="Standard"/>
    <w:semiHidden/>
    <w:rsid w:val="00414B87"/>
    <w:rPr>
      <w:lang w:val="en-US"/>
    </w:rPr>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styleId="Titel">
    <w:name w:val="Title"/>
    <w:basedOn w:val="Standard"/>
    <w:next w:val="Standard"/>
    <w:link w:val="TitelZchn"/>
    <w:qFormat/>
    <w:rsid w:val="00414B87"/>
    <w:pPr>
      <w:keepNext/>
      <w:keepLines/>
    </w:pPr>
    <w:rPr>
      <w:rFonts w:cs="Arial"/>
      <w:b/>
      <w:bCs/>
      <w:kern w:val="28"/>
      <w:szCs w:val="32"/>
    </w:rPr>
  </w:style>
  <w:style w:type="paragraph" w:customStyle="1" w:styleId="NormalKeepTogether">
    <w:name w:val="NormalKeepTogether"/>
    <w:basedOn w:val="Standard"/>
    <w:rsid w:val="006F4506"/>
    <w:pPr>
      <w:keepNext/>
      <w:keepLines/>
    </w:pPr>
  </w:style>
  <w:style w:type="paragraph" w:customStyle="1" w:styleId="PositionWithValue">
    <w:name w:val="PositionWithValue"/>
    <w:basedOn w:val="Standard"/>
    <w:rsid w:val="007E63DB"/>
    <w:pPr>
      <w:tabs>
        <w:tab w:val="left" w:pos="6946"/>
        <w:tab w:val="decimal" w:pos="8675"/>
      </w:tabs>
      <w:ind w:right="2835"/>
    </w:pPr>
  </w:style>
  <w:style w:type="paragraph" w:customStyle="1" w:styleId="SignatureText">
    <w:name w:val="SignatureText"/>
    <w:basedOn w:val="Standard"/>
    <w:next w:val="Standard"/>
    <w:rsid w:val="00BB5347"/>
    <w:pPr>
      <w:keepNext/>
      <w:keepLines/>
      <w:tabs>
        <w:tab w:val="left" w:pos="5103"/>
      </w:tabs>
      <w:spacing w:line="220" w:lineRule="atLeast"/>
    </w:pPr>
    <w:rPr>
      <w:position w:val="10"/>
      <w:sz w:val="16"/>
    </w:rPr>
  </w:style>
  <w:style w:type="paragraph" w:customStyle="1" w:styleId="SignatureLines">
    <w:name w:val="SignatureLines"/>
    <w:basedOn w:val="Standard"/>
    <w:next w:val="SignatureText"/>
    <w:rsid w:val="00072C87"/>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3C50E3"/>
    <w:pPr>
      <w:numPr>
        <w:numId w:val="4"/>
      </w:numPr>
    </w:pPr>
  </w:style>
  <w:style w:type="paragraph" w:customStyle="1" w:styleId="ListWithLetters">
    <w:name w:val="ListWithLetters"/>
    <w:basedOn w:val="Standard"/>
    <w:rsid w:val="00363C13"/>
    <w:pPr>
      <w:numPr>
        <w:numId w:val="5"/>
      </w:numPr>
    </w:pPr>
  </w:style>
  <w:style w:type="paragraph" w:customStyle="1" w:styleId="ListWithNumbers">
    <w:name w:val="ListWithNumbers"/>
    <w:basedOn w:val="Standard"/>
    <w:rsid w:val="00B43C90"/>
    <w:pPr>
      <w:numPr>
        <w:numId w:val="6"/>
      </w:numPr>
    </w:pPr>
  </w:style>
  <w:style w:type="paragraph" w:customStyle="1" w:styleId="ListWithCheckboxes">
    <w:name w:val="ListWithCheckboxes"/>
    <w:basedOn w:val="Standard"/>
    <w:rsid w:val="006D0D80"/>
    <w:pPr>
      <w:numPr>
        <w:numId w:val="7"/>
      </w:numPr>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rsid w:val="00FE274A"/>
    <w:rPr>
      <w:rFonts w:ascii="Arial Black" w:hAnsi="Arial Black"/>
      <w:caps/>
    </w:rPr>
  </w:style>
  <w:style w:type="character" w:customStyle="1" w:styleId="Inhalts-TypZchn">
    <w:name w:val="Inhalts-Typ Zchn"/>
    <w:link w:val="Inhalts-Typ"/>
    <w:rsid w:val="00FE274A"/>
    <w:rPr>
      <w:rFonts w:ascii="Arial Black" w:hAnsi="Arial Black"/>
      <w:caps/>
      <w:kern w:val="10"/>
      <w:sz w:val="22"/>
      <w:szCs w:val="24"/>
      <w:lang w:val="de-CH" w:eastAsia="en-US" w:bidi="ar-SA"/>
    </w:rPr>
  </w:style>
  <w:style w:type="paragraph" w:styleId="Untertitel">
    <w:name w:val="Subtitle"/>
    <w:basedOn w:val="Standard"/>
    <w:next w:val="Standard"/>
    <w:qFormat/>
    <w:rsid w:val="005127D6"/>
    <w:pPr>
      <w:keepNext/>
      <w:keepLines/>
      <w:outlineLvl w:val="1"/>
    </w:pPr>
    <w:rPr>
      <w:rFonts w:cs="Arial"/>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rsid w:val="00900DD7"/>
    <w:rPr>
      <w:color w:val="808080"/>
      <w:sz w:val="16"/>
    </w:rPr>
  </w:style>
  <w:style w:type="paragraph" w:styleId="Umschlagabsenderadresse">
    <w:name w:val="envelope return"/>
    <w:basedOn w:val="Standard"/>
    <w:semiHidden/>
    <w:rsid w:val="00FE274A"/>
    <w:rPr>
      <w:rFonts w:cs="Arial"/>
      <w:sz w:val="20"/>
      <w:szCs w:val="20"/>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character" w:customStyle="1" w:styleId="KopfzeileZchn">
    <w:name w:val="Kopfzeile Zchn"/>
    <w:link w:val="Kopfzeile"/>
    <w:rsid w:val="00CF5A64"/>
    <w:rPr>
      <w:rFonts w:ascii="Arial" w:hAnsi="Arial"/>
      <w:kern w:val="10"/>
      <w:sz w:val="22"/>
      <w:szCs w:val="24"/>
      <w:lang w:eastAsia="en-US"/>
    </w:rPr>
  </w:style>
  <w:style w:type="paragraph" w:customStyle="1" w:styleId="CMIKonsul">
    <w:name w:val="CMIKonsul"/>
    <w:basedOn w:val="Beschriftung"/>
    <w:link w:val="CMIKonsulZchn"/>
    <w:qFormat/>
    <w:rsid w:val="006F2038"/>
    <w:pPr>
      <w:keepNext/>
      <w:jc w:val="center"/>
    </w:pPr>
    <w:rPr>
      <w:rFonts w:ascii="Arial Black" w:hAnsi="Arial Black"/>
      <w:b w:val="0"/>
      <w:i/>
      <w:vanish/>
      <w:color w:val="00B050"/>
      <w:kern w:val="0"/>
      <w:sz w:val="16"/>
      <w:szCs w:val="16"/>
    </w:rPr>
  </w:style>
  <w:style w:type="character" w:customStyle="1" w:styleId="CMIKonsulZchn">
    <w:name w:val="CMIKonsul Zchn"/>
    <w:link w:val="CMIKonsul"/>
    <w:rsid w:val="006F2038"/>
    <w:rPr>
      <w:rFonts w:ascii="Arial Black" w:hAnsi="Arial Black"/>
      <w:bCs/>
      <w:i/>
      <w:vanish/>
      <w:color w:val="00B050"/>
      <w:sz w:val="16"/>
      <w:szCs w:val="16"/>
    </w:rPr>
  </w:style>
  <w:style w:type="paragraph" w:styleId="Beschriftung">
    <w:name w:val="caption"/>
    <w:basedOn w:val="Standard"/>
    <w:next w:val="Standard"/>
    <w:semiHidden/>
    <w:unhideWhenUsed/>
    <w:qFormat/>
    <w:rsid w:val="006F2038"/>
    <w:rPr>
      <w:b/>
      <w:bCs/>
      <w:sz w:val="20"/>
      <w:szCs w:val="20"/>
    </w:rPr>
  </w:style>
  <w:style w:type="character" w:customStyle="1" w:styleId="TitelZchn">
    <w:name w:val="Titel Zchn"/>
    <w:basedOn w:val="Absatz-Standardschriftart"/>
    <w:link w:val="Titel"/>
    <w:rsid w:val="00D27A12"/>
    <w:rPr>
      <w:rFonts w:ascii="Arial" w:hAnsi="Arial" w:cs="Arial"/>
      <w:b/>
      <w:bCs/>
      <w:kern w:val="28"/>
      <w:sz w:val="22"/>
      <w:szCs w:val="32"/>
      <w:lang w:val="de-CH" w:eastAsia="en-US"/>
    </w:rPr>
  </w:style>
  <w:style w:type="table" w:styleId="Tabellenraster">
    <w:name w:val="Table Grid"/>
    <w:basedOn w:val="NormaleTabelle"/>
    <w:rsid w:val="00E92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7867">
      <w:bodyDiv w:val="1"/>
      <w:marLeft w:val="0"/>
      <w:marRight w:val="0"/>
      <w:marTop w:val="0"/>
      <w:marBottom w:val="0"/>
      <w:divBdr>
        <w:top w:val="none" w:sz="0" w:space="0" w:color="auto"/>
        <w:left w:val="none" w:sz="0" w:space="0" w:color="auto"/>
        <w:bottom w:val="none" w:sz="0" w:space="0" w:color="auto"/>
        <w:right w:val="none" w:sz="0" w:space="0" w:color="auto"/>
      </w:divBdr>
    </w:div>
    <w:div w:id="254171039">
      <w:bodyDiv w:val="1"/>
      <w:marLeft w:val="0"/>
      <w:marRight w:val="0"/>
      <w:marTop w:val="0"/>
      <w:marBottom w:val="0"/>
      <w:divBdr>
        <w:top w:val="none" w:sz="0" w:space="0" w:color="auto"/>
        <w:left w:val="none" w:sz="0" w:space="0" w:color="auto"/>
        <w:bottom w:val="none" w:sz="0" w:space="0" w:color="auto"/>
        <w:right w:val="none" w:sz="0" w:space="0" w:color="auto"/>
      </w:divBdr>
    </w:div>
    <w:div w:id="406999172">
      <w:bodyDiv w:val="1"/>
      <w:marLeft w:val="0"/>
      <w:marRight w:val="0"/>
      <w:marTop w:val="0"/>
      <w:marBottom w:val="0"/>
      <w:divBdr>
        <w:top w:val="none" w:sz="0" w:space="0" w:color="auto"/>
        <w:left w:val="none" w:sz="0" w:space="0" w:color="auto"/>
        <w:bottom w:val="none" w:sz="0" w:space="0" w:color="auto"/>
        <w:right w:val="none" w:sz="0" w:space="0" w:color="auto"/>
      </w:divBdr>
    </w:div>
    <w:div w:id="607588745">
      <w:bodyDiv w:val="1"/>
      <w:marLeft w:val="0"/>
      <w:marRight w:val="0"/>
      <w:marTop w:val="0"/>
      <w:marBottom w:val="0"/>
      <w:divBdr>
        <w:top w:val="none" w:sz="0" w:space="0" w:color="auto"/>
        <w:left w:val="none" w:sz="0" w:space="0" w:color="auto"/>
        <w:bottom w:val="none" w:sz="0" w:space="0" w:color="auto"/>
        <w:right w:val="none" w:sz="0" w:space="0" w:color="auto"/>
      </w:divBdr>
    </w:div>
    <w:div w:id="990209288">
      <w:bodyDiv w:val="1"/>
      <w:marLeft w:val="0"/>
      <w:marRight w:val="0"/>
      <w:marTop w:val="0"/>
      <w:marBottom w:val="0"/>
      <w:divBdr>
        <w:top w:val="none" w:sz="0" w:space="0" w:color="auto"/>
        <w:left w:val="none" w:sz="0" w:space="0" w:color="auto"/>
        <w:bottom w:val="none" w:sz="0" w:space="0" w:color="auto"/>
        <w:right w:val="none" w:sz="0" w:space="0" w:color="auto"/>
      </w:divBdr>
    </w:div>
    <w:div w:id="1001618050">
      <w:bodyDiv w:val="1"/>
      <w:marLeft w:val="0"/>
      <w:marRight w:val="0"/>
      <w:marTop w:val="0"/>
      <w:marBottom w:val="0"/>
      <w:divBdr>
        <w:top w:val="none" w:sz="0" w:space="0" w:color="auto"/>
        <w:left w:val="none" w:sz="0" w:space="0" w:color="auto"/>
        <w:bottom w:val="none" w:sz="0" w:space="0" w:color="auto"/>
        <w:right w:val="none" w:sz="0" w:space="0" w:color="auto"/>
      </w:divBdr>
    </w:div>
    <w:div w:id="1005324770">
      <w:bodyDiv w:val="1"/>
      <w:marLeft w:val="0"/>
      <w:marRight w:val="0"/>
      <w:marTop w:val="0"/>
      <w:marBottom w:val="0"/>
      <w:divBdr>
        <w:top w:val="none" w:sz="0" w:space="0" w:color="auto"/>
        <w:left w:val="none" w:sz="0" w:space="0" w:color="auto"/>
        <w:bottom w:val="none" w:sz="0" w:space="0" w:color="auto"/>
        <w:right w:val="none" w:sz="0" w:space="0" w:color="auto"/>
      </w:divBdr>
    </w:div>
    <w:div w:id="1120104554">
      <w:bodyDiv w:val="1"/>
      <w:marLeft w:val="0"/>
      <w:marRight w:val="0"/>
      <w:marTop w:val="0"/>
      <w:marBottom w:val="0"/>
      <w:divBdr>
        <w:top w:val="none" w:sz="0" w:space="0" w:color="auto"/>
        <w:left w:val="none" w:sz="0" w:space="0" w:color="auto"/>
        <w:bottom w:val="none" w:sz="0" w:space="0" w:color="auto"/>
        <w:right w:val="none" w:sz="0" w:space="0" w:color="auto"/>
      </w:divBdr>
    </w:div>
    <w:div w:id="1231310691">
      <w:bodyDiv w:val="1"/>
      <w:marLeft w:val="0"/>
      <w:marRight w:val="0"/>
      <w:marTop w:val="0"/>
      <w:marBottom w:val="0"/>
      <w:divBdr>
        <w:top w:val="none" w:sz="0" w:space="0" w:color="auto"/>
        <w:left w:val="none" w:sz="0" w:space="0" w:color="auto"/>
        <w:bottom w:val="none" w:sz="0" w:space="0" w:color="auto"/>
        <w:right w:val="none" w:sz="0" w:space="0" w:color="auto"/>
      </w:divBdr>
    </w:div>
    <w:div w:id="1960525268">
      <w:bodyDiv w:val="1"/>
      <w:marLeft w:val="0"/>
      <w:marRight w:val="0"/>
      <w:marTop w:val="0"/>
      <w:marBottom w:val="0"/>
      <w:divBdr>
        <w:top w:val="none" w:sz="0" w:space="0" w:color="auto"/>
        <w:left w:val="none" w:sz="0" w:space="0" w:color="auto"/>
        <w:bottom w:val="none" w:sz="0" w:space="0" w:color="auto"/>
        <w:right w:val="none" w:sz="0" w:space="0" w:color="auto"/>
      </w:divBdr>
    </w:div>
    <w:div w:id="213975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fficeatwork xmlns="http://schemas.officeatwork.com/Document">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</officeatwork>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CE8A1-D9DF-4929-9EC9-989527A6CC6E}">
  <ds:schemaRefs>
    <ds:schemaRef ds:uri="http://schemas.officeatwork.com/Document"/>
  </ds:schemaRefs>
</ds:datastoreItem>
</file>

<file path=customXml/itemProps2.xml><?xml version="1.0" encoding="utf-8"?>
<ds:datastoreItem xmlns:ds="http://schemas.openxmlformats.org/officeDocument/2006/customXml" ds:itemID="{35884C8A-2FDA-46F7-B1A1-16514C8AF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4575</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CMIKonsul_Brief</vt:lpstr>
      <vt:lpstr>Organisation</vt:lpstr>
    </vt:vector>
  </TitlesOfParts>
  <Company>Justiz- und Sicherheitsdepartement</Company>
  <LinksUpToDate>false</LinksUpToDate>
  <CharactersWithSpaces>5291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CMIKonsul_Brief</dc:title>
  <dc:subject>Betreff eingeben</dc:subject>
  <dc:creator>Fasola Sandra</dc:creator>
  <cp:lastModifiedBy>Wallimann Irene</cp:lastModifiedBy>
  <cp:revision>8</cp:revision>
  <cp:lastPrinted>2017-11-07T11:33:00Z</cp:lastPrinted>
  <dcterms:created xsi:type="dcterms:W3CDTF">2017-07-24T11:54:00Z</dcterms:created>
  <dcterms:modified xsi:type="dcterms:W3CDTF">2022-05-17T15:10:00Z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ject">
    <vt:lpwstr>[Betreff]</vt:lpwstr>
  </property>
  <property fmtid="{D5CDD505-2E9C-101B-9397-08002B2CF9AE}" pid="3" name="Signature1.Name">
    <vt:lpwstr>lic. iur. Sandra Fasola</vt:lpwstr>
  </property>
  <property fmtid="{D5CDD505-2E9C-101B-9397-08002B2CF9AE}" pid="4" name="Signature1.Function">
    <vt:lpwstr>juristische Mitarbeiterin</vt:lpwstr>
  </property>
  <property fmtid="{D5CDD505-2E9C-101B-9397-08002B2CF9AE}" pid="5" name="Doc.Text">
    <vt:lpwstr>[Text]</vt:lpwstr>
  </property>
  <property fmtid="{D5CDD505-2E9C-101B-9397-08002B2CF9AE}" pid="6" name="Toolbar.Email">
    <vt:lpwstr>Toolbar.Email</vt:lpwstr>
  </property>
  <property fmtid="{D5CDD505-2E9C-101B-9397-08002B2CF9AE}" pid="7" name="Doc.Date">
    <vt:lpwstr>Datum</vt:lpwstr>
  </property>
  <property fmtid="{D5CDD505-2E9C-101B-9397-08002B2CF9AE}" pid="8" name="Doc.Document">
    <vt:lpwstr>Dokument</vt:lpwstr>
  </property>
  <property fmtid="{D5CDD505-2E9C-101B-9397-08002B2CF9AE}" pid="9" name="Signature2.Name">
    <vt:lpwstr/>
  </property>
  <property fmtid="{D5CDD505-2E9C-101B-9397-08002B2CF9AE}" pid="10" name="Signature2.Function">
    <vt:lpwstr/>
  </property>
  <property fmtid="{D5CDD505-2E9C-101B-9397-08002B2CF9AE}" pid="11" name="OutputStatus">
    <vt:lpwstr>OutputStatus</vt:lpwstr>
  </property>
  <property fmtid="{D5CDD505-2E9C-101B-9397-08002B2CF9AE}" pid="12" name="Receipient.EMail">
    <vt:lpwstr/>
  </property>
  <property fmtid="{D5CDD505-2E9C-101B-9397-08002B2CF9AE}" pid="13" name="Doc.Letter">
    <vt:lpwstr>Brief</vt:lpwstr>
  </property>
  <property fmtid="{D5CDD505-2E9C-101B-9397-08002B2CF9AE}" pid="14" name="Doc.Regarding">
    <vt:lpwstr>betreffend</vt:lpwstr>
  </property>
  <property fmtid="{D5CDD505-2E9C-101B-9397-08002B2CF9AE}" pid="15" name="Contactperson.Direct Phone">
    <vt:lpwstr/>
  </property>
  <property fmtid="{D5CDD505-2E9C-101B-9397-08002B2CF9AE}" pid="16" name="Contactperson.Direct Fax">
    <vt:lpwstr/>
  </property>
  <property fmtid="{D5CDD505-2E9C-101B-9397-08002B2CF9AE}" pid="17" name="Contactperson.DirectPhone">
    <vt:lpwstr/>
  </property>
  <property fmtid="{D5CDD505-2E9C-101B-9397-08002B2CF9AE}" pid="18" name="Author.Name">
    <vt:lpwstr/>
  </property>
  <property fmtid="{D5CDD505-2E9C-101B-9397-08002B2CF9AE}" pid="19" name="Organisation.City">
    <vt:lpwstr>Luzern</vt:lpwstr>
  </property>
  <property fmtid="{D5CDD505-2E9C-101B-9397-08002B2CF9AE}" pid="20" name="Organisation.Footer1">
    <vt:lpwstr/>
  </property>
  <property fmtid="{D5CDD505-2E9C-101B-9397-08002B2CF9AE}" pid="21" name="Organisation.Footer2">
    <vt:lpwstr/>
  </property>
  <property fmtid="{D5CDD505-2E9C-101B-9397-08002B2CF9AE}" pid="22" name="Organisation.Footer3">
    <vt:lpwstr/>
  </property>
  <property fmtid="{D5CDD505-2E9C-101B-9397-08002B2CF9AE}" pid="23" name="Organisation.Footer4">
    <vt:lpwstr/>
  </property>
  <property fmtid="{D5CDD505-2E9C-101B-9397-08002B2CF9AE}" pid="24" name="Organisation.Country">
    <vt:lpwstr/>
  </property>
  <property fmtid="{D5CDD505-2E9C-101B-9397-08002B2CF9AE}" pid="25" name="Organisation.Dienststelle1">
    <vt:lpwstr/>
  </property>
  <property fmtid="{D5CDD505-2E9C-101B-9397-08002B2CF9AE}" pid="26" name="Organisation.Dienststelle2">
    <vt:lpwstr/>
  </property>
  <property fmtid="{D5CDD505-2E9C-101B-9397-08002B2CF9AE}" pid="27" name="Organisation.Email">
    <vt:lpwstr>afg@lu.ch</vt:lpwstr>
  </property>
  <property fmtid="{D5CDD505-2E9C-101B-9397-08002B2CF9AE}" pid="28" name="Organisation.Internet">
    <vt:lpwstr>www.afg.lu.ch</vt:lpwstr>
  </property>
  <property fmtid="{D5CDD505-2E9C-101B-9397-08002B2CF9AE}" pid="29" name="Signature1.DirectPhone">
    <vt:lpwstr>041 228 58 02</vt:lpwstr>
  </property>
  <property fmtid="{D5CDD505-2E9C-101B-9397-08002B2CF9AE}" pid="30" name="Signature1.EMail">
    <vt:lpwstr>sandra.fasola@lu.ch</vt:lpwstr>
  </property>
  <property fmtid="{D5CDD505-2E9C-101B-9397-08002B2CF9AE}" pid="31" name="Signature2.DirectPhone">
    <vt:lpwstr/>
  </property>
  <property fmtid="{D5CDD505-2E9C-101B-9397-08002B2CF9AE}" pid="32" name="Signature2.EMail">
    <vt:lpwstr/>
  </property>
  <property fmtid="{D5CDD505-2E9C-101B-9397-08002B2CF9AE}" pid="33" name="Organisation.Abteilungsinformation1">
    <vt:lpwstr/>
  </property>
  <property fmtid="{D5CDD505-2E9C-101B-9397-08002B2CF9AE}" pid="34" name="Organisation.Abteilungsinformation2">
    <vt:lpwstr/>
  </property>
  <property fmtid="{D5CDD505-2E9C-101B-9397-08002B2CF9AE}" pid="35" name="Organisation.Abteilungsinformation3">
    <vt:lpwstr/>
  </property>
  <property fmtid="{D5CDD505-2E9C-101B-9397-08002B2CF9AE}" pid="36" name="Organisation.Abteilungsinformation4">
    <vt:lpwstr/>
  </property>
  <property fmtid="{D5CDD505-2E9C-101B-9397-08002B2CF9AE}" pid="37" name="Organisation.Abteilungsinformation5">
    <vt:lpwstr/>
  </property>
  <property fmtid="{D5CDD505-2E9C-101B-9397-08002B2CF9AE}" pid="38" name="Organisation.Abteilungsinformation6">
    <vt:lpwstr/>
  </property>
  <property fmtid="{D5CDD505-2E9C-101B-9397-08002B2CF9AE}" pid="39" name="Doc.DirectPhone">
    <vt:lpwstr>Direkt Telefon</vt:lpwstr>
  </property>
  <property fmtid="{D5CDD505-2E9C-101B-9397-08002B2CF9AE}" pid="40" name="Organisation.Telefon">
    <vt:lpwstr>041 228 64 83</vt:lpwstr>
  </property>
  <property fmtid="{D5CDD505-2E9C-101B-9397-08002B2CF9AE}" pid="41" name="Organisation.Departement">
    <vt:lpwstr>Justiz- und Sicherheitsdepartement</vt:lpwstr>
  </property>
  <property fmtid="{D5CDD505-2E9C-101B-9397-08002B2CF9AE}" pid="42" name="Doc.Telephone">
    <vt:lpwstr>Telefon</vt:lpwstr>
  </property>
  <property fmtid="{D5CDD505-2E9C-101B-9397-08002B2CF9AE}" pid="43" name="Doc.Facsimile">
    <vt:lpwstr>Telefax</vt:lpwstr>
  </property>
  <property fmtid="{D5CDD505-2E9C-101B-9397-08002B2CF9AE}" pid="44" name="Organisation.Fax">
    <vt:lpwstr>041 210 14 62</vt:lpwstr>
  </property>
  <property fmtid="{D5CDD505-2E9C-101B-9397-08002B2CF9AE}" pid="45" name="Doc.DirectFax">
    <vt:lpwstr>Direkt Telefax</vt:lpwstr>
  </property>
  <property fmtid="{D5CDD505-2E9C-101B-9397-08002B2CF9AE}" pid="46" name="Organisation.Abteilungsinformation7">
    <vt:lpwstr/>
  </property>
  <property fmtid="{D5CDD505-2E9C-101B-9397-08002B2CF9AE}" pid="47" name="Organisation.Abteilungsinformation8">
    <vt:lpwstr/>
  </property>
  <property fmtid="{D5CDD505-2E9C-101B-9397-08002B2CF9AE}" pid="48" name="Doc.of">
    <vt:lpwstr>von</vt:lpwstr>
  </property>
  <property fmtid="{D5CDD505-2E9C-101B-9397-08002B2CF9AE}" pid="49" name="Doc.Enclosures">
    <vt:lpwstr>Beilagen</vt:lpwstr>
  </property>
  <property fmtid="{D5CDD505-2E9C-101B-9397-08002B2CF9AE}" pid="50" name="Outputprofile.External">
    <vt:lpwstr/>
  </property>
  <property fmtid="{D5CDD505-2E9C-101B-9397-08002B2CF9AE}" pid="51" name="Outputprofile.Internal">
    <vt:lpwstr/>
  </property>
  <property fmtid="{D5CDD505-2E9C-101B-9397-08002B2CF9AE}" pid="52" name="Outputprofile.ExternalSignature">
    <vt:lpwstr/>
  </property>
  <property fmtid="{D5CDD505-2E9C-101B-9397-08002B2CF9AE}" pid="53" name="CustomField.Classification">
    <vt:lpwstr/>
  </property>
  <property fmtid="{D5CDD505-2E9C-101B-9397-08002B2CF9AE}" pid="54" name="Author.Initials">
    <vt:lpwstr/>
  </property>
  <property fmtid="{D5CDD505-2E9C-101B-9397-08002B2CF9AE}" pid="55" name="Doc.Page">
    <vt:lpwstr>Seite</vt:lpwstr>
  </property>
  <property fmtid="{D5CDD505-2E9C-101B-9397-08002B2CF9AE}" pid="56" name="Organisation.AddressB1">
    <vt:lpwstr>Amt für Gemeinden</vt:lpwstr>
  </property>
  <property fmtid="{D5CDD505-2E9C-101B-9397-08002B2CF9AE}" pid="57" name="Organisation.AddressB2">
    <vt:lpwstr/>
  </property>
  <property fmtid="{D5CDD505-2E9C-101B-9397-08002B2CF9AE}" pid="58" name="Organisation.AddressB3">
    <vt:lpwstr/>
  </property>
  <property fmtid="{D5CDD505-2E9C-101B-9397-08002B2CF9AE}" pid="59" name="Organisation.AddressB4">
    <vt:lpwstr/>
  </property>
  <property fmtid="{D5CDD505-2E9C-101B-9397-08002B2CF9AE}" pid="60" name="Organisation.AddressN1">
    <vt:lpwstr>Bundesplatz 14</vt:lpwstr>
  </property>
  <property fmtid="{D5CDD505-2E9C-101B-9397-08002B2CF9AE}" pid="61" name="Organisation.AddressN2">
    <vt:lpwstr>6002 Luzern</vt:lpwstr>
  </property>
  <property fmtid="{D5CDD505-2E9C-101B-9397-08002B2CF9AE}" pid="62" name="Organisation.AddressN3">
    <vt:lpwstr/>
  </property>
  <property fmtid="{D5CDD505-2E9C-101B-9397-08002B2CF9AE}" pid="63" name="Organisation.AddressN4">
    <vt:lpwstr/>
  </property>
  <property fmtid="{D5CDD505-2E9C-101B-9397-08002B2CF9AE}" pid="64" name="BM_Subject">
    <vt:lpwstr>Betreff eingeben</vt:lpwstr>
  </property>
  <property fmtid="{D5CDD505-2E9C-101B-9397-08002B2CF9AE}" pid="65" name="Viacar.PIN">
    <vt:lpwstr> </vt:lpwstr>
  </property>
  <property fmtid="{D5CDD505-2E9C-101B-9397-08002B2CF9AE}" pid="66" name="Contactperson.DirectFax">
    <vt:lpwstr/>
  </property>
  <property fmtid="{D5CDD505-2E9C-101B-9397-08002B2CF9AE}" pid="67" name="Contactperson.Name">
    <vt:lpwstr/>
  </property>
  <property fmtid="{D5CDD505-2E9C-101B-9397-08002B2CF9AE}" pid="68" name="CustomField.ContentTypeLetter">
    <vt:lpwstr/>
  </property>
  <property fmtid="{D5CDD505-2E9C-101B-9397-08002B2CF9AE}" pid="69" name="oawInfo">
    <vt:lpwstr/>
  </property>
  <property fmtid="{D5CDD505-2E9C-101B-9397-08002B2CF9AE}" pid="70" name="oawDisplayName">
    <vt:lpwstr/>
  </property>
  <property fmtid="{D5CDD505-2E9C-101B-9397-08002B2CF9AE}" pid="71" name="oawID">
    <vt:lpwstr/>
  </property>
  <property fmtid="{D5CDD505-2E9C-101B-9397-08002B2CF9AE}" pid="72" name="StmCMIdata.Dok_Titel">
    <vt:lpwstr/>
  </property>
</Properties>
</file>