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14:paraId="455D4F5D" w14:textId="77777777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14:paraId="2408A1B3" w14:textId="77777777" w:rsidR="002454B1" w:rsidRPr="002454B1" w:rsidRDefault="002454B1" w:rsidP="00D155CA">
            <w:pPr>
              <w:pStyle w:val="AbsenderTitel"/>
              <w:rPr>
                <w:b w:val="0"/>
              </w:rPr>
            </w:pPr>
            <w:r w:rsidRPr="002454B1">
              <w:rPr>
                <w:b w:val="0"/>
              </w:rPr>
              <w:t>Justiz- und Sicherheitsdepartement</w:t>
            </w:r>
          </w:p>
          <w:p w14:paraId="28EE0106" w14:textId="1C6D314A"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r w:rsidR="00892BAA">
              <w:fldChar w:fldCharType="begin"/>
            </w:r>
            <w:r w:rsidR="00892BAA">
              <w:instrText xml:space="preserve"> DOCPROPERTY "Organisation.AddressB1"\*CHARFORMAT </w:instrText>
            </w:r>
            <w:r w:rsidR="00892BAA">
              <w:fldChar w:fldCharType="separate"/>
            </w:r>
            <w:r>
              <w:instrText>Amt für Gemeinden</w:instrText>
            </w:r>
            <w:r w:rsidR="00892BAA">
              <w:fldChar w:fldCharType="end"/>
            </w:r>
          </w:p>
          <w:p w14:paraId="4DAA05DE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892BAA">
              <w:fldChar w:fldCharType="begin"/>
            </w:r>
            <w:r w:rsidR="00892BAA">
              <w:instrText xml:space="preserve"> DOCPROPERTY "Organisation.AddressB1"\*CHARFORMAT </w:instrText>
            </w:r>
            <w:r w:rsidR="00892BAA">
              <w:fldChar w:fldCharType="separate"/>
            </w:r>
            <w:r>
              <w:instrText>Amt für Gemeinden</w:instrText>
            </w:r>
            <w:r w:rsidR="00892BAA">
              <w:fldChar w:fldCharType="end"/>
            </w:r>
          </w:p>
          <w:p w14:paraId="0EAFE274" w14:textId="77777777"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14:paraId="0C8F3697" w14:textId="77777777"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14:paraId="6D2DE60A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892BAA">
              <w:fldChar w:fldCharType="begin"/>
            </w:r>
            <w:r w:rsidR="00892BAA">
              <w:instrText xml:space="preserve"> DOCPROPERTY "Organisation.AddressB2"\*CHARFORMAT </w:instrText>
            </w:r>
            <w:r w:rsidR="00892BAA">
              <w:fldChar w:fldCharType="separate"/>
            </w:r>
            <w:r w:rsidRPr="00C16FA0">
              <w:instrText>Organisation.AddressB2</w:instrText>
            </w:r>
            <w:r w:rsidR="00892BAA">
              <w:fldChar w:fldCharType="end"/>
            </w:r>
          </w:p>
          <w:p w14:paraId="14DF0DC3" w14:textId="77777777"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r w:rsidR="00892BAA">
              <w:fldChar w:fldCharType="begin"/>
            </w:r>
            <w:r w:rsidR="00892BAA">
              <w:instrText xml:space="preserve"> DOCPROPERTY "Organisation.AddressB3"\*CHARFORMAT </w:instrText>
            </w:r>
            <w:r w:rsidR="00892BAA">
              <w:fldChar w:fldCharType="separate"/>
            </w:r>
            <w:r w:rsidRPr="00C16FA0">
              <w:instrText>Organisation.AddressB3</w:instrText>
            </w:r>
            <w:r w:rsidR="00892BAA">
              <w:fldChar w:fldCharType="end"/>
            </w:r>
          </w:p>
          <w:p w14:paraId="4C1FBCB1" w14:textId="77777777"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rPr>
                <w:rFonts w:ascii="Arial Black" w:hAnsi="Arial Black"/>
              </w:rPr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14:paraId="7896BDBF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</w:instrText>
            </w:r>
            <w:r>
              <w:instrText xml:space="preserve">n.Abteilungsinformation1"\*CHARFORMAT </w:instrText>
            </w:r>
            <w:r>
              <w:fldChar w:fldCharType="separate"/>
            </w:r>
            <w:r w:rsidR="00F41B7A" w:rsidRPr="00C16FA0">
              <w:instrText>Organisation.Abteilungsinformation1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9FA345C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F41B7A" w:rsidRPr="00C16FA0">
              <w:instrText>Organisation.Abteilungsinformation2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1EB77D86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F41B7A" w:rsidRPr="00C16FA0">
              <w:instrText>Organisation.Abteilungsinformation3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005737D4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F41B7A" w:rsidRPr="00C16FA0">
              <w:instrText>Organisation.Abteilungsinformation4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2D0571B2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"Organisation.Abteilungsinformation5"\*CHARFORMAT </w:instrText>
            </w:r>
            <w:r>
              <w:fldChar w:fldCharType="separate"/>
            </w:r>
            <w:r w:rsidR="00F41B7A" w:rsidRPr="00C16FA0">
              <w:instrText>Organisation.Abteilungsinformation5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4E77D8D" w14:textId="77777777" w:rsidR="00F41B7A" w:rsidRPr="00C16FA0" w:rsidRDefault="00892BAA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F41B7A" w:rsidRPr="00C16FA0">
              <w:instrText>Organisation.Abteilungsinformation6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14:paraId="7FC861CF" w14:textId="77777777"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14:paraId="27BA84B8" w14:textId="77777777" w:rsidR="00EC4264" w:rsidRPr="00C16FA0" w:rsidRDefault="00EC4264" w:rsidP="00EC4264">
      <w:pPr>
        <w:pStyle w:val="CityDate"/>
        <w:sectPr w:rsidR="00EC4264" w:rsidRPr="00C16FA0" w:rsidSect="002454B1">
          <w:headerReference w:type="default" r:id="rId9"/>
          <w:headerReference w:type="first" r:id="rId10"/>
          <w:type w:val="continuous"/>
          <w:pgSz w:w="11906" w:h="16838" w:code="9"/>
          <w:pgMar w:top="-1826" w:right="1134" w:bottom="1134" w:left="1701" w:header="567" w:footer="420" w:gutter="0"/>
          <w:cols w:space="708"/>
          <w:titlePg/>
          <w:docGrid w:linePitch="360"/>
        </w:sectPr>
      </w:pPr>
    </w:p>
    <w:p w14:paraId="398249D5" w14:textId="77777777"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14:paraId="565732B0" w14:textId="77777777"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14:paraId="6A40809F" w14:textId="77777777" w:rsidR="00F41B7A" w:rsidRPr="00EC5940" w:rsidRDefault="00F41B7A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  <w:r w:rsidRPr="00E920FB">
        <w:rPr>
          <w:rFonts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1A8D" wp14:editId="29ED91A1">
                <wp:simplePos x="0" y="0"/>
                <wp:positionH relativeFrom="column">
                  <wp:posOffset>-596265</wp:posOffset>
                </wp:positionH>
                <wp:positionV relativeFrom="paragraph">
                  <wp:posOffset>369570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6604" id="Rectangle 2" o:spid="_x0000_s1026" style="position:absolute;margin-left:-46.95pt;margin-top:2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" filled="f" stroked="f" strokeweight="0">
                <v:textbox inset="0,0,0,0"/>
              </v:rect>
            </w:pict>
          </mc:Fallback>
        </mc:AlternateContent>
      </w:r>
      <w:r w:rsidRPr="00EC5940">
        <w:rPr>
          <w:rFonts w:cs="Arial"/>
          <w:b/>
          <w:bCs/>
          <w:noProof/>
          <w:sz w:val="28"/>
          <w:szCs w:val="28"/>
          <w:lang w:eastAsia="de-CH"/>
        </w:rPr>
        <w:t xml:space="preserve">Gesuch um Auskunft und Nachforschung nach dem zur </w:t>
      </w:r>
      <w:r>
        <w:rPr>
          <w:rFonts w:cs="Arial"/>
          <w:b/>
          <w:bCs/>
          <w:noProof/>
          <w:sz w:val="28"/>
          <w:szCs w:val="28"/>
          <w:lang w:eastAsia="de-CH"/>
        </w:rPr>
        <w:t>Adoption</w:t>
      </w:r>
      <w:r w:rsidR="000F0980">
        <w:rPr>
          <w:rFonts w:cs="Arial"/>
          <w:b/>
          <w:bCs/>
          <w:noProof/>
          <w:sz w:val="28"/>
          <w:szCs w:val="28"/>
          <w:lang w:eastAsia="de-CH"/>
        </w:rPr>
        <w:t xml:space="preserve"> </w:t>
      </w:r>
      <w:r w:rsidRPr="00EC5940">
        <w:rPr>
          <w:rFonts w:cs="Arial"/>
          <w:b/>
          <w:bCs/>
          <w:noProof/>
          <w:sz w:val="28"/>
          <w:szCs w:val="28"/>
          <w:lang w:eastAsia="de-CH"/>
        </w:rPr>
        <w:t>freigegebenen Kind</w:t>
      </w:r>
    </w:p>
    <w:p w14:paraId="4793492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86B0F0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E2C448D" w14:textId="77777777" w:rsidR="00F41B7A" w:rsidRPr="000F0980" w:rsidRDefault="00F41B7A" w:rsidP="00F41B7A">
      <w:pPr>
        <w:spacing w:after="120"/>
        <w:ind w:left="284" w:hanging="284"/>
        <w:rPr>
          <w:rFonts w:cs="Arial"/>
          <w:b/>
          <w:bCs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1.</w:t>
      </w:r>
      <w:r w:rsidRPr="000F0980">
        <w:rPr>
          <w:rFonts w:cs="Arial"/>
          <w:b/>
          <w:noProof/>
          <w:lang w:eastAsia="de-DE"/>
        </w:rPr>
        <w:tab/>
      </w:r>
      <w:r w:rsidRPr="000F0980">
        <w:rPr>
          <w:rFonts w:cs="Arial"/>
          <w:b/>
          <w:bCs/>
          <w:noProof/>
          <w:lang w:eastAsia="de-DE"/>
        </w:rPr>
        <w:t>Angabe zur gesuchstellenden Person (in welcher Eigenschaft stellen Sie das Gesuch?)</w:t>
      </w:r>
    </w:p>
    <w:p w14:paraId="434EBA4D" w14:textId="77777777" w:rsidR="00F41B7A" w:rsidRPr="000F0980" w:rsidRDefault="00F41B7A" w:rsidP="00F41B7A">
      <w:pPr>
        <w:ind w:left="284" w:hanging="284"/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04"/>
        <w:gridCol w:w="8357"/>
      </w:tblGrid>
      <w:tr w:rsidR="00F41B7A" w:rsidRPr="000F0980" w14:paraId="18622555" w14:textId="77777777" w:rsidTr="00122B00">
        <w:trPr>
          <w:trHeight w:val="454"/>
        </w:trPr>
        <w:tc>
          <w:tcPr>
            <w:tcW w:w="704" w:type="dxa"/>
          </w:tcPr>
          <w:bookmarkStart w:id="26" w:name="_GoBack"/>
          <w:p w14:paraId="3E4DF716" w14:textId="79C19005" w:rsidR="00F41B7A" w:rsidRPr="004A32DB" w:rsidRDefault="00122B00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"/>
            <w:r>
              <w:rPr>
                <w:rFonts w:cs="Arial"/>
                <w:noProof/>
                <w:lang w:eastAsia="de-DE"/>
              </w:rPr>
              <w:instrText xml:space="preserve"> FORMCHECKBOX </w:instrText>
            </w:r>
            <w:r w:rsidR="00892BAA">
              <w:rPr>
                <w:rFonts w:cs="Arial"/>
                <w:noProof/>
                <w:lang w:eastAsia="de-DE"/>
              </w:rPr>
            </w:r>
            <w:r w:rsidR="00892BAA"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7"/>
            <w:bookmarkEnd w:id="26"/>
          </w:p>
        </w:tc>
        <w:tc>
          <w:tcPr>
            <w:tcW w:w="8357" w:type="dxa"/>
          </w:tcPr>
          <w:p w14:paraId="500CDC09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 w:rsidRPr="000F0980">
              <w:rPr>
                <w:rFonts w:cs="Arial"/>
                <w:noProof/>
                <w:lang w:eastAsia="de-DE"/>
              </w:rPr>
              <w:t>Leiblicher Elternteil</w:t>
            </w:r>
          </w:p>
        </w:tc>
      </w:tr>
      <w:tr w:rsidR="00F41B7A" w:rsidRPr="000F0980" w14:paraId="7E37B7F9" w14:textId="77777777" w:rsidTr="00122B00">
        <w:trPr>
          <w:trHeight w:val="454"/>
        </w:trPr>
        <w:tc>
          <w:tcPr>
            <w:tcW w:w="704" w:type="dxa"/>
          </w:tcPr>
          <w:p w14:paraId="083EDC1D" w14:textId="0799965A" w:rsidR="00F41B7A" w:rsidRPr="004A32DB" w:rsidRDefault="00122B00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2"/>
            <w:r>
              <w:rPr>
                <w:rFonts w:cs="Arial"/>
                <w:noProof/>
                <w:lang w:eastAsia="de-DE"/>
              </w:rPr>
              <w:instrText xml:space="preserve"> FORMCHECKBOX </w:instrText>
            </w:r>
            <w:r w:rsidR="00892BAA">
              <w:rPr>
                <w:rFonts w:cs="Arial"/>
                <w:noProof/>
                <w:lang w:eastAsia="de-DE"/>
              </w:rPr>
            </w:r>
            <w:r w:rsidR="00892BAA"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8"/>
          </w:p>
        </w:tc>
        <w:tc>
          <w:tcPr>
            <w:tcW w:w="8357" w:type="dxa"/>
          </w:tcPr>
          <w:p w14:paraId="6E8EFAC8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 w:rsidRPr="000F0980">
              <w:rPr>
                <w:rFonts w:cs="Arial"/>
                <w:noProof/>
                <w:lang w:eastAsia="de-DE"/>
              </w:rPr>
              <w:t>Direkte Nachkommen der leiblichen Mutter des Adoptivkindes</w:t>
            </w:r>
          </w:p>
        </w:tc>
      </w:tr>
      <w:tr w:rsidR="00F41B7A" w:rsidRPr="000F0980" w14:paraId="163E6890" w14:textId="77777777" w:rsidTr="00122B00">
        <w:trPr>
          <w:trHeight w:val="454"/>
        </w:trPr>
        <w:tc>
          <w:tcPr>
            <w:tcW w:w="704" w:type="dxa"/>
          </w:tcPr>
          <w:p w14:paraId="3A99CC42" w14:textId="2CD10F55" w:rsidR="00F41B7A" w:rsidRPr="004A32DB" w:rsidRDefault="00122B00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rFonts w:cs="Arial"/>
                <w:noProof/>
                <w:lang w:eastAsia="de-DE"/>
              </w:rPr>
              <w:instrText xml:space="preserve"> FORMCHECKBOX </w:instrText>
            </w:r>
            <w:r w:rsidR="00892BAA">
              <w:rPr>
                <w:rFonts w:cs="Arial"/>
                <w:noProof/>
                <w:lang w:eastAsia="de-DE"/>
              </w:rPr>
            </w:r>
            <w:r w:rsidR="00892BAA"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9"/>
          </w:p>
        </w:tc>
        <w:tc>
          <w:tcPr>
            <w:tcW w:w="8357" w:type="dxa"/>
          </w:tcPr>
          <w:p w14:paraId="393DE31C" w14:textId="77777777" w:rsidR="00F41B7A" w:rsidRPr="000F0980" w:rsidRDefault="00F41B7A" w:rsidP="00122B00">
            <w:pPr>
              <w:spacing w:after="120"/>
              <w:rPr>
                <w:rFonts w:cs="Arial"/>
                <w:noProof/>
                <w:lang w:eastAsia="de-DE"/>
              </w:rPr>
            </w:pPr>
            <w:r w:rsidRPr="000F0980">
              <w:rPr>
                <w:rFonts w:cs="Arial"/>
                <w:noProof/>
                <w:lang w:eastAsia="de-DE"/>
              </w:rPr>
              <w:t>Direkte Nachkommen des leiblichen Vaters des Adoptivkindes</w:t>
            </w:r>
          </w:p>
        </w:tc>
      </w:tr>
    </w:tbl>
    <w:p w14:paraId="733E2969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32C79DD4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2EFE8B15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2.</w:t>
      </w:r>
      <w:r w:rsidRPr="000F0980">
        <w:rPr>
          <w:rFonts w:cs="Arial"/>
          <w:b/>
          <w:noProof/>
          <w:lang w:eastAsia="de-DE"/>
        </w:rPr>
        <w:tab/>
        <w:t>Aktuelle Personalien der nachforschenden Person</w:t>
      </w:r>
    </w:p>
    <w:p w14:paraId="762A7FE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691E3C91" w14:textId="77777777" w:rsidTr="0059266A">
        <w:tc>
          <w:tcPr>
            <w:tcW w:w="4530" w:type="dxa"/>
          </w:tcPr>
          <w:p w14:paraId="577930CF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5F524D1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36447AA" w14:textId="36886C97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0"/>
          </w:p>
        </w:tc>
      </w:tr>
      <w:tr w:rsidR="00F41B7A" w:rsidRPr="000F0980" w14:paraId="6677AC68" w14:textId="77777777" w:rsidTr="0059266A">
        <w:tc>
          <w:tcPr>
            <w:tcW w:w="4530" w:type="dxa"/>
          </w:tcPr>
          <w:p w14:paraId="4806719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3A40DC2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54A1795" w14:textId="45405A6C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1"/>
          </w:p>
        </w:tc>
      </w:tr>
      <w:tr w:rsidR="00F41B7A" w:rsidRPr="000F0980" w14:paraId="7A34D6B3" w14:textId="77777777" w:rsidTr="0059266A">
        <w:tc>
          <w:tcPr>
            <w:tcW w:w="4530" w:type="dxa"/>
          </w:tcPr>
          <w:p w14:paraId="181E069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52EFD5E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5ECD85A" w14:textId="0E8369F2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2"/>
          </w:p>
        </w:tc>
      </w:tr>
      <w:tr w:rsidR="00F41B7A" w:rsidRPr="000F0980" w14:paraId="52EC28CE" w14:textId="77777777" w:rsidTr="0059266A">
        <w:tc>
          <w:tcPr>
            <w:tcW w:w="4530" w:type="dxa"/>
          </w:tcPr>
          <w:p w14:paraId="581D815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7EF7F19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FC5240" w14:textId="2A6525A9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3"/>
          </w:p>
        </w:tc>
      </w:tr>
      <w:tr w:rsidR="00F41B7A" w:rsidRPr="000F0980" w14:paraId="24098771" w14:textId="77777777" w:rsidTr="0059266A">
        <w:tc>
          <w:tcPr>
            <w:tcW w:w="4530" w:type="dxa"/>
          </w:tcPr>
          <w:p w14:paraId="48E6529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46FAFF9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62CE994" w14:textId="66989878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4"/>
          </w:p>
        </w:tc>
      </w:tr>
      <w:tr w:rsidR="00F41B7A" w:rsidRPr="000F0980" w14:paraId="01EB4F39" w14:textId="77777777" w:rsidTr="0059266A">
        <w:tc>
          <w:tcPr>
            <w:tcW w:w="4530" w:type="dxa"/>
          </w:tcPr>
          <w:p w14:paraId="1C9DC82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6C1357C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3D1C4E0E" w14:textId="31277209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5"/>
          </w:p>
        </w:tc>
      </w:tr>
      <w:tr w:rsidR="00F41B7A" w:rsidRPr="000F0980" w14:paraId="581B567A" w14:textId="77777777" w:rsidTr="0059266A">
        <w:tc>
          <w:tcPr>
            <w:tcW w:w="4530" w:type="dxa"/>
          </w:tcPr>
          <w:p w14:paraId="3B4AF2E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Zivilstand</w:t>
            </w:r>
          </w:p>
          <w:p w14:paraId="455586C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D203843" w14:textId="43FA8C10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6"/>
          </w:p>
        </w:tc>
      </w:tr>
      <w:tr w:rsidR="00F41B7A" w:rsidRPr="000F0980" w14:paraId="0DA6DD2E" w14:textId="77777777" w:rsidTr="0059266A">
        <w:tc>
          <w:tcPr>
            <w:tcW w:w="4530" w:type="dxa"/>
          </w:tcPr>
          <w:p w14:paraId="2BD1752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Adresse</w:t>
            </w:r>
          </w:p>
          <w:p w14:paraId="1D87B25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9D22373" w14:textId="47F89565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7"/>
          </w:p>
        </w:tc>
      </w:tr>
      <w:tr w:rsidR="00F41B7A" w:rsidRPr="000F0980" w14:paraId="4D6EDA3D" w14:textId="77777777" w:rsidTr="0059266A">
        <w:tc>
          <w:tcPr>
            <w:tcW w:w="4530" w:type="dxa"/>
          </w:tcPr>
          <w:p w14:paraId="557FDE7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PLZ/Ort</w:t>
            </w:r>
          </w:p>
          <w:p w14:paraId="258744C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165E77F" w14:textId="2810671C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8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9"/>
          </w:p>
        </w:tc>
      </w:tr>
      <w:tr w:rsidR="00F41B7A" w:rsidRPr="000F0980" w14:paraId="0DB72531" w14:textId="77777777" w:rsidTr="0059266A">
        <w:tc>
          <w:tcPr>
            <w:tcW w:w="4530" w:type="dxa"/>
          </w:tcPr>
          <w:p w14:paraId="30B72D9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Telefon</w:t>
            </w:r>
          </w:p>
          <w:p w14:paraId="7E5D45CF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B4C005F" w14:textId="74E2019A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0"/>
          </w:p>
        </w:tc>
      </w:tr>
      <w:tr w:rsidR="00F41B7A" w:rsidRPr="000F0980" w14:paraId="05725764" w14:textId="77777777" w:rsidTr="0059266A">
        <w:tc>
          <w:tcPr>
            <w:tcW w:w="4530" w:type="dxa"/>
          </w:tcPr>
          <w:p w14:paraId="461A72C3" w14:textId="77777777" w:rsidR="00F41B7A" w:rsidRPr="000F0980" w:rsidRDefault="00F41B7A" w:rsidP="00122B00">
            <w:pPr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E-Mail Adresse</w:t>
            </w:r>
          </w:p>
          <w:p w14:paraId="7FB171E3" w14:textId="77777777" w:rsidR="00F41B7A" w:rsidRPr="000F0980" w:rsidRDefault="00F41B7A" w:rsidP="00122B00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56B0381" w14:textId="221B94AE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1"/>
          </w:p>
        </w:tc>
      </w:tr>
    </w:tbl>
    <w:p w14:paraId="0E8F3D8B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2838C966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19712DBD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3.</w:t>
      </w:r>
      <w:r w:rsidRPr="000F0980">
        <w:rPr>
          <w:rFonts w:cs="Arial"/>
          <w:b/>
          <w:noProof/>
          <w:lang w:eastAsia="de-DE"/>
        </w:rPr>
        <w:tab/>
      </w:r>
      <w:r w:rsidRPr="000F0980">
        <w:rPr>
          <w:rFonts w:cs="Arial"/>
          <w:b/>
          <w:bCs/>
          <w:noProof/>
          <w:lang w:eastAsia="de-DE"/>
        </w:rPr>
        <w:t>Angaben zu der gesuchten Person (sofern bekannt)</w:t>
      </w:r>
    </w:p>
    <w:p w14:paraId="25F45A9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42F052EA" w14:textId="77777777" w:rsidTr="0059266A">
        <w:tc>
          <w:tcPr>
            <w:tcW w:w="4530" w:type="dxa"/>
          </w:tcPr>
          <w:p w14:paraId="2A433B4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vor </w:t>
            </w:r>
            <w:r w:rsidRPr="000F0980">
              <w:rPr>
                <w:rFonts w:cs="Arial"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7045DB05" w14:textId="5E6E1B7A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2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3"/>
          </w:p>
        </w:tc>
      </w:tr>
      <w:tr w:rsidR="00F41B7A" w:rsidRPr="000F0980" w14:paraId="59806322" w14:textId="77777777" w:rsidTr="0059266A">
        <w:tc>
          <w:tcPr>
            <w:tcW w:w="4530" w:type="dxa"/>
          </w:tcPr>
          <w:p w14:paraId="18A9BDD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vor </w:t>
            </w:r>
            <w:r w:rsidRPr="000F0980">
              <w:rPr>
                <w:rFonts w:cs="Arial"/>
                <w:lang w:eastAsia="de-CH"/>
              </w:rPr>
              <w:t>der</w:t>
            </w:r>
            <w:r w:rsidR="000F0980">
              <w:rPr>
                <w:rFonts w:cs="Arial"/>
                <w:lang w:eastAsia="de-CH"/>
              </w:rPr>
              <w:t xml:space="preserve"> </w:t>
            </w:r>
            <w:r w:rsidRPr="000F0980">
              <w:rPr>
                <w:rFonts w:cs="Arial"/>
                <w:lang w:eastAsia="de-CH"/>
              </w:rPr>
              <w:t>Adoption</w:t>
            </w:r>
          </w:p>
        </w:tc>
        <w:tc>
          <w:tcPr>
            <w:tcW w:w="4531" w:type="dxa"/>
            <w:vAlign w:val="center"/>
          </w:tcPr>
          <w:p w14:paraId="42E4AAFC" w14:textId="70BB76DE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4"/>
          </w:p>
        </w:tc>
      </w:tr>
      <w:tr w:rsidR="00F41B7A" w:rsidRPr="000F0980" w14:paraId="47B51AAC" w14:textId="77777777" w:rsidTr="0059266A">
        <w:tc>
          <w:tcPr>
            <w:tcW w:w="4530" w:type="dxa"/>
          </w:tcPr>
          <w:p w14:paraId="2D67E42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nach </w:t>
            </w:r>
            <w:r w:rsidRPr="000F0980">
              <w:rPr>
                <w:rFonts w:cs="Arial"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05A93724" w14:textId="34282906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5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6"/>
          </w:p>
        </w:tc>
      </w:tr>
      <w:tr w:rsidR="00F41B7A" w:rsidRPr="000F0980" w14:paraId="335950A3" w14:textId="77777777" w:rsidTr="0059266A">
        <w:tc>
          <w:tcPr>
            <w:tcW w:w="4530" w:type="dxa"/>
          </w:tcPr>
          <w:p w14:paraId="09CD13F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F0980">
              <w:rPr>
                <w:rFonts w:cs="Arial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lang w:eastAsia="de-CH"/>
              </w:rPr>
              <w:t xml:space="preserve">nach </w:t>
            </w:r>
            <w:r w:rsidRPr="000F0980">
              <w:rPr>
                <w:rFonts w:cs="Arial"/>
                <w:bCs/>
                <w:lang w:eastAsia="de-CH"/>
              </w:rPr>
              <w:t>der Adoption</w:t>
            </w:r>
          </w:p>
        </w:tc>
        <w:tc>
          <w:tcPr>
            <w:tcW w:w="4531" w:type="dxa"/>
            <w:vAlign w:val="center"/>
          </w:tcPr>
          <w:p w14:paraId="1B8408FB" w14:textId="5C08226E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7"/>
          </w:p>
        </w:tc>
      </w:tr>
      <w:tr w:rsidR="00FE1AFF" w:rsidRPr="000F0980" w14:paraId="7CA4C5BF" w14:textId="77777777" w:rsidTr="0059266A">
        <w:tc>
          <w:tcPr>
            <w:tcW w:w="4530" w:type="dxa"/>
          </w:tcPr>
          <w:p w14:paraId="047753B0" w14:textId="77777777" w:rsidR="00FE1AFF" w:rsidRDefault="00FE1AFF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FE1AFF">
              <w:rPr>
                <w:rFonts w:cs="Arial"/>
                <w:lang w:eastAsia="de-CH"/>
              </w:rPr>
              <w:t>Datum und Ort der Adoption</w:t>
            </w:r>
          </w:p>
          <w:p w14:paraId="70D22B93" w14:textId="77777777" w:rsidR="00FE1AFF" w:rsidRPr="000F0980" w:rsidRDefault="00FE1AFF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14:paraId="49DE9FC9" w14:textId="40D88BB0" w:rsidR="00FE1AFF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8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49"/>
          </w:p>
        </w:tc>
      </w:tr>
      <w:tr w:rsidR="00F41B7A" w:rsidRPr="000F0980" w14:paraId="7B6311CB" w14:textId="77777777" w:rsidTr="0059266A">
        <w:tc>
          <w:tcPr>
            <w:tcW w:w="4530" w:type="dxa"/>
          </w:tcPr>
          <w:p w14:paraId="58432786" w14:textId="77777777" w:rsidR="00F41B7A" w:rsidRDefault="00F41B7A" w:rsidP="00FE1AFF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 xml:space="preserve">Name der </w:t>
            </w:r>
            <w:r w:rsidR="00FE1AFF">
              <w:rPr>
                <w:rFonts w:cs="Arial"/>
                <w:lang w:eastAsia="de-CH"/>
              </w:rPr>
              <w:t>Adoptionsb</w:t>
            </w:r>
            <w:r w:rsidRPr="000F0980">
              <w:rPr>
                <w:rFonts w:cs="Arial"/>
                <w:lang w:eastAsia="de-CH"/>
              </w:rPr>
              <w:t>ehörde</w:t>
            </w:r>
          </w:p>
          <w:p w14:paraId="23501254" w14:textId="77777777" w:rsidR="00FE1AFF" w:rsidRPr="000F0980" w:rsidRDefault="00FE1AFF" w:rsidP="00FE1AFF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14:paraId="51DBE167" w14:textId="35211A36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0"/>
          </w:p>
        </w:tc>
      </w:tr>
      <w:tr w:rsidR="00F41B7A" w:rsidRPr="000F0980" w14:paraId="49B28768" w14:textId="77777777" w:rsidTr="0059266A">
        <w:tc>
          <w:tcPr>
            <w:tcW w:w="4530" w:type="dxa"/>
          </w:tcPr>
          <w:p w14:paraId="22AE8FBC" w14:textId="77777777" w:rsidR="00F41B7A" w:rsidRPr="000F0980" w:rsidRDefault="00F41B7A" w:rsidP="00122B00">
            <w:pPr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Angaben über die Vermittlungsstelle</w:t>
            </w:r>
          </w:p>
          <w:p w14:paraId="1DCCE3DC" w14:textId="77777777" w:rsidR="00F41B7A" w:rsidRPr="000F0980" w:rsidRDefault="00F41B7A" w:rsidP="00122B00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4E2A1D" w14:textId="268372AA" w:rsidR="00F41B7A" w:rsidRPr="000F0980" w:rsidRDefault="00122B00" w:rsidP="0059266A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1"/>
          </w:p>
        </w:tc>
      </w:tr>
    </w:tbl>
    <w:p w14:paraId="610177B2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1059DC7B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626C14FA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lang w:eastAsia="de-DE"/>
        </w:rPr>
      </w:pPr>
      <w:r w:rsidRPr="000F0980">
        <w:rPr>
          <w:rFonts w:cs="Arial"/>
          <w:b/>
          <w:bCs/>
          <w:noProof/>
          <w:lang w:eastAsia="de-DE"/>
        </w:rPr>
        <w:t>4.</w:t>
      </w:r>
      <w:r w:rsidRPr="000F0980">
        <w:rPr>
          <w:rFonts w:cs="Arial"/>
          <w:b/>
          <w:bCs/>
          <w:noProof/>
          <w:lang w:eastAsia="de-DE"/>
        </w:rPr>
        <w:tab/>
        <w:t>Angaben zu den leiblichen Eltern (sofern bekannt)</w:t>
      </w:r>
    </w:p>
    <w:p w14:paraId="676DA0CC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73BE941D" w14:textId="1386E146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892BAA">
        <w:rPr>
          <w:rFonts w:ascii="Segoe UI Symbol" w:hAnsi="Segoe UI Symbol" w:cs="Segoe UI Symbol"/>
          <w:noProof/>
          <w:lang w:eastAsia="de-DE"/>
        </w:rPr>
      </w:r>
      <w:r w:rsidR="00892BAA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52"/>
      <w:r w:rsidR="00F41B7A" w:rsidRPr="000F0980">
        <w:rPr>
          <w:rFonts w:cs="Arial"/>
          <w:noProof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lang w:eastAsia="de-DE"/>
        </w:rPr>
        <w:t>Leibliche Mutter (zum Zeitpunkt der Adoption)</w:t>
      </w:r>
    </w:p>
    <w:p w14:paraId="71450CDA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AD13B5F" w14:textId="77777777" w:rsidTr="0059266A">
        <w:tc>
          <w:tcPr>
            <w:tcW w:w="4530" w:type="dxa"/>
          </w:tcPr>
          <w:p w14:paraId="010AEBD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1B05D56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9D85211" w14:textId="56F7C494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3"/>
          </w:p>
        </w:tc>
      </w:tr>
      <w:tr w:rsidR="00F41B7A" w:rsidRPr="000F0980" w14:paraId="2FC3BA9E" w14:textId="77777777" w:rsidTr="0059266A">
        <w:tc>
          <w:tcPr>
            <w:tcW w:w="4530" w:type="dxa"/>
          </w:tcPr>
          <w:p w14:paraId="17DF579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6E2F4E6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7DEF758" w14:textId="3EEF8D12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4"/>
          </w:p>
        </w:tc>
      </w:tr>
      <w:tr w:rsidR="00F41B7A" w:rsidRPr="000F0980" w14:paraId="4744F183" w14:textId="77777777" w:rsidTr="0059266A">
        <w:tc>
          <w:tcPr>
            <w:tcW w:w="4530" w:type="dxa"/>
          </w:tcPr>
          <w:p w14:paraId="02DB1C7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2ADFA54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0D43011" w14:textId="7D85F11F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5"/>
          </w:p>
        </w:tc>
      </w:tr>
      <w:tr w:rsidR="00F41B7A" w:rsidRPr="000F0980" w14:paraId="24B76476" w14:textId="77777777" w:rsidTr="0059266A">
        <w:tc>
          <w:tcPr>
            <w:tcW w:w="4530" w:type="dxa"/>
          </w:tcPr>
          <w:p w14:paraId="3AF219A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74CF57E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16B8418" w14:textId="5C8B7BF3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6"/>
          </w:p>
        </w:tc>
      </w:tr>
      <w:tr w:rsidR="00F41B7A" w:rsidRPr="000F0980" w14:paraId="2C1B041D" w14:textId="77777777" w:rsidTr="0059266A">
        <w:tc>
          <w:tcPr>
            <w:tcW w:w="4530" w:type="dxa"/>
          </w:tcPr>
          <w:p w14:paraId="2A95D13E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5089113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35662EB7" w14:textId="09A022FA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7"/>
          </w:p>
        </w:tc>
      </w:tr>
      <w:tr w:rsidR="00F41B7A" w:rsidRPr="000F0980" w14:paraId="1278CA06" w14:textId="77777777" w:rsidTr="0059266A">
        <w:tc>
          <w:tcPr>
            <w:tcW w:w="4530" w:type="dxa"/>
          </w:tcPr>
          <w:p w14:paraId="23799A0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0B1637E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E6ACE49" w14:textId="54F279F8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8"/>
          </w:p>
        </w:tc>
      </w:tr>
      <w:tr w:rsidR="00F41B7A" w:rsidRPr="000F0980" w14:paraId="7F744F2B" w14:textId="77777777" w:rsidTr="0059266A">
        <w:tc>
          <w:tcPr>
            <w:tcW w:w="4530" w:type="dxa"/>
          </w:tcPr>
          <w:p w14:paraId="3EEAF34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Wohn</w:t>
            </w:r>
            <w:r w:rsidR="000F0980">
              <w:rPr>
                <w:rFonts w:cs="Arial"/>
                <w:lang w:eastAsia="de-CH"/>
              </w:rPr>
              <w:t>o</w:t>
            </w:r>
            <w:r w:rsidRPr="000F0980">
              <w:rPr>
                <w:rFonts w:cs="Arial"/>
                <w:lang w:eastAsia="de-CH"/>
              </w:rPr>
              <w:t>rt</w:t>
            </w:r>
          </w:p>
          <w:p w14:paraId="56833C3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3A8D808" w14:textId="00EE339D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59"/>
          </w:p>
        </w:tc>
      </w:tr>
      <w:tr w:rsidR="00F41B7A" w:rsidRPr="000F0980" w14:paraId="5A4A6CB0" w14:textId="77777777" w:rsidTr="0059266A">
        <w:tc>
          <w:tcPr>
            <w:tcW w:w="4530" w:type="dxa"/>
          </w:tcPr>
          <w:p w14:paraId="2C0E218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Weitere Informationen</w:t>
            </w:r>
          </w:p>
          <w:p w14:paraId="35290A17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274EA3A" w14:textId="67DEAD18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0"/>
          </w:p>
        </w:tc>
      </w:tr>
    </w:tbl>
    <w:p w14:paraId="74388FE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8F66ED5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p w14:paraId="6106C568" w14:textId="22D8C399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892BAA">
        <w:rPr>
          <w:rFonts w:ascii="Segoe UI Symbol" w:hAnsi="Segoe UI Symbol" w:cs="Segoe UI Symbol"/>
          <w:noProof/>
          <w:lang w:eastAsia="de-DE"/>
        </w:rPr>
      </w:r>
      <w:r w:rsidR="00892BAA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61"/>
      <w:r w:rsidR="00F41B7A" w:rsidRPr="000F0980">
        <w:rPr>
          <w:rFonts w:cs="Arial"/>
          <w:noProof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lang w:eastAsia="de-DE"/>
        </w:rPr>
        <w:t>Leiblicher Vater (zum Zeitpunkt der Adoption)</w:t>
      </w:r>
    </w:p>
    <w:p w14:paraId="5BD0136D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1077F321" w14:textId="77777777" w:rsidTr="0059266A">
        <w:tc>
          <w:tcPr>
            <w:tcW w:w="4530" w:type="dxa"/>
          </w:tcPr>
          <w:p w14:paraId="588624F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2D453F4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4991999" w14:textId="068107B7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2"/>
          </w:p>
        </w:tc>
      </w:tr>
      <w:tr w:rsidR="00F41B7A" w:rsidRPr="000F0980" w14:paraId="07BD9FAE" w14:textId="77777777" w:rsidTr="0059266A">
        <w:tc>
          <w:tcPr>
            <w:tcW w:w="4530" w:type="dxa"/>
          </w:tcPr>
          <w:p w14:paraId="64B6E5B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5797AE8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10FD725" w14:textId="40539D23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3"/>
          </w:p>
        </w:tc>
      </w:tr>
      <w:tr w:rsidR="00F41B7A" w:rsidRPr="000F0980" w14:paraId="7D802191" w14:textId="77777777" w:rsidTr="0059266A">
        <w:tc>
          <w:tcPr>
            <w:tcW w:w="4530" w:type="dxa"/>
          </w:tcPr>
          <w:p w14:paraId="10A385CB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lastRenderedPageBreak/>
              <w:t>Vorname(n)</w:t>
            </w:r>
          </w:p>
          <w:p w14:paraId="6C507D55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6E515BF" w14:textId="5999F090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4"/>
          </w:p>
        </w:tc>
      </w:tr>
      <w:tr w:rsidR="00F41B7A" w:rsidRPr="000F0980" w14:paraId="7E498035" w14:textId="77777777" w:rsidTr="0059266A">
        <w:tc>
          <w:tcPr>
            <w:tcW w:w="4530" w:type="dxa"/>
          </w:tcPr>
          <w:p w14:paraId="3794A81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5D007FB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72FC29A" w14:textId="7E15387C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5"/>
          </w:p>
        </w:tc>
      </w:tr>
      <w:tr w:rsidR="00F41B7A" w:rsidRPr="000F0980" w14:paraId="5B08E52E" w14:textId="77777777" w:rsidTr="0059266A">
        <w:tc>
          <w:tcPr>
            <w:tcW w:w="4530" w:type="dxa"/>
          </w:tcPr>
          <w:p w14:paraId="64C8719B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Geburtsort</w:t>
            </w:r>
          </w:p>
          <w:p w14:paraId="78BB26FD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3ED3B664" w14:textId="24C7FD21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6"/>
          </w:p>
        </w:tc>
      </w:tr>
      <w:tr w:rsidR="00F41B7A" w:rsidRPr="000F0980" w14:paraId="021B90E1" w14:textId="77777777" w:rsidTr="0059266A">
        <w:tc>
          <w:tcPr>
            <w:tcW w:w="4530" w:type="dxa"/>
          </w:tcPr>
          <w:p w14:paraId="7F4D012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Heimatort / Staatsangehörigkeit</w:t>
            </w:r>
          </w:p>
          <w:p w14:paraId="4832478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BEDEFF6" w14:textId="523B844F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7"/>
          </w:p>
        </w:tc>
      </w:tr>
      <w:tr w:rsidR="00F41B7A" w:rsidRPr="000F0980" w14:paraId="17EBAEFA" w14:textId="77777777" w:rsidTr="0059266A">
        <w:tc>
          <w:tcPr>
            <w:tcW w:w="4530" w:type="dxa"/>
          </w:tcPr>
          <w:p w14:paraId="7691B96A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Wohnort</w:t>
            </w:r>
          </w:p>
          <w:p w14:paraId="4F8301C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FE74FC2" w14:textId="578E877D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8"/>
          </w:p>
        </w:tc>
      </w:tr>
      <w:tr w:rsidR="00F41B7A" w:rsidRPr="000F0980" w14:paraId="08BACAF3" w14:textId="77777777" w:rsidTr="0059266A">
        <w:tc>
          <w:tcPr>
            <w:tcW w:w="4530" w:type="dxa"/>
          </w:tcPr>
          <w:p w14:paraId="47A47D12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Weitere Informationen</w:t>
            </w:r>
          </w:p>
          <w:p w14:paraId="0C5EE3A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F4F1A90" w14:textId="10F8DAB0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69"/>
          </w:p>
        </w:tc>
      </w:tr>
    </w:tbl>
    <w:p w14:paraId="01088E71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404D4770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14:paraId="6FBA6AFA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lang w:eastAsia="de-DE"/>
        </w:rPr>
      </w:pPr>
      <w:r w:rsidRPr="000F0980">
        <w:rPr>
          <w:rFonts w:cs="Arial"/>
          <w:b/>
          <w:bCs/>
          <w:noProof/>
          <w:lang w:eastAsia="de-DE"/>
        </w:rPr>
        <w:t>5.</w:t>
      </w:r>
      <w:r w:rsidRPr="000F0980">
        <w:rPr>
          <w:rFonts w:cs="Arial"/>
          <w:b/>
          <w:bCs/>
          <w:noProof/>
          <w:lang w:eastAsia="de-DE"/>
        </w:rPr>
        <w:tab/>
        <w:t>Angaben zu den Adoptiveltern (sofern bekannt)</w:t>
      </w:r>
    </w:p>
    <w:p w14:paraId="5DA6F59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F41B7A" w:rsidRPr="000F0980" w14:paraId="49FCA3D3" w14:textId="77777777" w:rsidTr="00122B00">
        <w:tc>
          <w:tcPr>
            <w:tcW w:w="3183" w:type="dxa"/>
          </w:tcPr>
          <w:p w14:paraId="6927F2E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2939" w:type="dxa"/>
          </w:tcPr>
          <w:p w14:paraId="3C9D597C" w14:textId="77777777" w:rsidR="00F41B7A" w:rsidRPr="000F0980" w:rsidRDefault="00F41B7A" w:rsidP="00122B00">
            <w:pPr>
              <w:tabs>
                <w:tab w:val="left" w:pos="7513"/>
              </w:tabs>
              <w:rPr>
                <w:rFonts w:cs="Arial"/>
                <w:b/>
                <w:noProof/>
                <w:lang w:eastAsia="de-DE"/>
              </w:rPr>
            </w:pPr>
            <w:r w:rsidRPr="000F0980">
              <w:rPr>
                <w:rFonts w:cs="Arial"/>
                <w:b/>
                <w:noProof/>
                <w:lang w:eastAsia="de-DE"/>
              </w:rPr>
              <w:t>Mutter</w:t>
            </w:r>
          </w:p>
        </w:tc>
        <w:tc>
          <w:tcPr>
            <w:tcW w:w="2939" w:type="dxa"/>
          </w:tcPr>
          <w:p w14:paraId="7B7EC947" w14:textId="77777777" w:rsidR="00F41B7A" w:rsidRPr="000F0980" w:rsidRDefault="00F41B7A" w:rsidP="00122B00">
            <w:pPr>
              <w:tabs>
                <w:tab w:val="left" w:pos="7513"/>
              </w:tabs>
              <w:rPr>
                <w:rFonts w:cs="Arial"/>
                <w:b/>
                <w:noProof/>
                <w:lang w:eastAsia="de-DE"/>
              </w:rPr>
            </w:pPr>
            <w:r w:rsidRPr="000F0980">
              <w:rPr>
                <w:rFonts w:cs="Arial"/>
                <w:b/>
                <w:noProof/>
                <w:lang w:eastAsia="de-DE"/>
              </w:rPr>
              <w:t>Vater</w:t>
            </w:r>
          </w:p>
        </w:tc>
      </w:tr>
      <w:tr w:rsidR="00F41B7A" w:rsidRPr="000F0980" w14:paraId="6AF0270D" w14:textId="77777777" w:rsidTr="0059266A">
        <w:tc>
          <w:tcPr>
            <w:tcW w:w="3183" w:type="dxa"/>
          </w:tcPr>
          <w:p w14:paraId="7C25B961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Familienname</w:t>
            </w:r>
          </w:p>
          <w:p w14:paraId="4E45B56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39" w:type="dxa"/>
            <w:vAlign w:val="center"/>
          </w:tcPr>
          <w:p w14:paraId="634BF685" w14:textId="5AD5CB18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0"/>
          </w:p>
        </w:tc>
        <w:tc>
          <w:tcPr>
            <w:tcW w:w="2939" w:type="dxa"/>
            <w:vAlign w:val="center"/>
          </w:tcPr>
          <w:p w14:paraId="743D3391" w14:textId="7C504075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1"/>
          </w:p>
        </w:tc>
      </w:tr>
      <w:tr w:rsidR="00F41B7A" w:rsidRPr="000F0980" w14:paraId="0103DC61" w14:textId="77777777" w:rsidTr="0059266A">
        <w:tc>
          <w:tcPr>
            <w:tcW w:w="3183" w:type="dxa"/>
          </w:tcPr>
          <w:p w14:paraId="1A1714C9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Ledigname</w:t>
            </w:r>
          </w:p>
          <w:p w14:paraId="02852EA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39" w:type="dxa"/>
            <w:vAlign w:val="center"/>
          </w:tcPr>
          <w:p w14:paraId="4A5A6E2A" w14:textId="2774B8AF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2"/>
          </w:p>
        </w:tc>
        <w:tc>
          <w:tcPr>
            <w:tcW w:w="2939" w:type="dxa"/>
            <w:vAlign w:val="center"/>
          </w:tcPr>
          <w:p w14:paraId="0A412A63" w14:textId="074E87D7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3"/>
          </w:p>
        </w:tc>
      </w:tr>
      <w:tr w:rsidR="00F41B7A" w:rsidRPr="000F0980" w14:paraId="189267C2" w14:textId="77777777" w:rsidTr="0059266A">
        <w:tc>
          <w:tcPr>
            <w:tcW w:w="3183" w:type="dxa"/>
          </w:tcPr>
          <w:p w14:paraId="0C2A2280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14:paraId="477A30E3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39" w:type="dxa"/>
            <w:vAlign w:val="center"/>
          </w:tcPr>
          <w:p w14:paraId="35B25623" w14:textId="2329D5C5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4"/>
          </w:p>
        </w:tc>
        <w:tc>
          <w:tcPr>
            <w:tcW w:w="2939" w:type="dxa"/>
            <w:vAlign w:val="center"/>
          </w:tcPr>
          <w:p w14:paraId="159F3A75" w14:textId="2B5E5A67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5"/>
          </w:p>
        </w:tc>
      </w:tr>
      <w:tr w:rsidR="000F0980" w:rsidRPr="000F0980" w14:paraId="13166232" w14:textId="77777777" w:rsidTr="0059266A">
        <w:tc>
          <w:tcPr>
            <w:tcW w:w="3183" w:type="dxa"/>
          </w:tcPr>
          <w:p w14:paraId="43A33B5E" w14:textId="77777777" w:rsidR="000F0980" w:rsidRPr="000F0980" w:rsidRDefault="000F0980" w:rsidP="000F098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14:paraId="68296056" w14:textId="77777777" w:rsidR="000F0980" w:rsidRPr="000F0980" w:rsidRDefault="000F0980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2939" w:type="dxa"/>
            <w:vAlign w:val="center"/>
          </w:tcPr>
          <w:p w14:paraId="16619F42" w14:textId="4DF39E69" w:rsidR="000F0980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6"/>
          </w:p>
        </w:tc>
        <w:tc>
          <w:tcPr>
            <w:tcW w:w="2939" w:type="dxa"/>
            <w:vAlign w:val="center"/>
          </w:tcPr>
          <w:p w14:paraId="3A275C8D" w14:textId="4C42B31B" w:rsidR="000F0980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7" w:name="Text4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7"/>
          </w:p>
        </w:tc>
      </w:tr>
      <w:tr w:rsidR="00F41B7A" w:rsidRPr="000F0980" w14:paraId="37B221E6" w14:textId="77777777" w:rsidTr="0059266A">
        <w:tc>
          <w:tcPr>
            <w:tcW w:w="3183" w:type="dxa"/>
          </w:tcPr>
          <w:p w14:paraId="5CC1CAE4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Adresse</w:t>
            </w:r>
          </w:p>
          <w:p w14:paraId="1191658C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39" w:type="dxa"/>
            <w:vAlign w:val="center"/>
          </w:tcPr>
          <w:p w14:paraId="11F161BC" w14:textId="4A9D7B3F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8"/>
          </w:p>
        </w:tc>
        <w:tc>
          <w:tcPr>
            <w:tcW w:w="2939" w:type="dxa"/>
            <w:vAlign w:val="center"/>
          </w:tcPr>
          <w:p w14:paraId="743F33C6" w14:textId="7FF3822F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9" w:name="Text4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79"/>
          </w:p>
        </w:tc>
      </w:tr>
      <w:tr w:rsidR="00F41B7A" w:rsidRPr="000F0980" w14:paraId="28BEFE5F" w14:textId="77777777" w:rsidTr="0059266A">
        <w:tc>
          <w:tcPr>
            <w:tcW w:w="3183" w:type="dxa"/>
          </w:tcPr>
          <w:p w14:paraId="47CB4ED8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PLZ / Ort</w:t>
            </w:r>
          </w:p>
          <w:p w14:paraId="5D9C8996" w14:textId="77777777" w:rsidR="00F41B7A" w:rsidRPr="000F0980" w:rsidRDefault="00F41B7A" w:rsidP="00122B0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39" w:type="dxa"/>
            <w:vAlign w:val="center"/>
          </w:tcPr>
          <w:p w14:paraId="59572684" w14:textId="1173B1AC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0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1"/>
          </w:p>
        </w:tc>
        <w:tc>
          <w:tcPr>
            <w:tcW w:w="2939" w:type="dxa"/>
            <w:vAlign w:val="center"/>
          </w:tcPr>
          <w:p w14:paraId="7F6D8CC9" w14:textId="0E8E8375" w:rsidR="00F41B7A" w:rsidRPr="000F0980" w:rsidRDefault="00122B00" w:rsidP="0059266A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2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3"/>
          </w:p>
        </w:tc>
      </w:tr>
    </w:tbl>
    <w:p w14:paraId="4231460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75820E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AF33E20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6.</w:t>
      </w:r>
      <w:r w:rsidRPr="000F0980">
        <w:rPr>
          <w:rFonts w:cs="Arial"/>
          <w:b/>
          <w:noProof/>
          <w:lang w:eastAsia="de-DE"/>
        </w:rPr>
        <w:tab/>
        <w:t>Kontaktierte Stellen</w:t>
      </w:r>
    </w:p>
    <w:p w14:paraId="30A2FD02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7D1161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>Wurden im Zusammenhang mit der Suche nach dem zur Adoption freigegeben Kindes bereits andere Stellen kontaktiert?</w:t>
      </w:r>
    </w:p>
    <w:p w14:paraId="2B491419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</w:p>
    <w:p w14:paraId="40E0F2F2" w14:textId="667C678F" w:rsidR="00F41B7A" w:rsidRPr="000F0980" w:rsidRDefault="00122B00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6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892BAA">
        <w:rPr>
          <w:rFonts w:ascii="Segoe UI Symbol" w:eastAsia="MS-Gothic" w:hAnsi="Segoe UI Symbol" w:cs="Segoe UI Symbol"/>
          <w:lang w:eastAsia="de-CH"/>
        </w:rPr>
      </w:r>
      <w:r w:rsidR="00892BAA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84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Ja</w:t>
      </w:r>
      <w:r w:rsidR="003365F7">
        <w:rPr>
          <w:rFonts w:cs="Arial"/>
          <w:lang w:eastAsia="de-CH"/>
        </w:rPr>
        <w:tab/>
      </w:r>
      <w:r w:rsidR="003365F7">
        <w:rPr>
          <w:rFonts w:cs="Arial"/>
          <w:lang w:eastAsia="de-CH"/>
        </w:rPr>
        <w:tab/>
      </w: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7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892BAA">
        <w:rPr>
          <w:rFonts w:ascii="Segoe UI Symbol" w:eastAsia="MS-Gothic" w:hAnsi="Segoe UI Symbol" w:cs="Segoe UI Symbol"/>
          <w:lang w:eastAsia="de-CH"/>
        </w:rPr>
      </w:r>
      <w:r w:rsidR="00892BAA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85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Nein</w:t>
      </w:r>
    </w:p>
    <w:p w14:paraId="10D4F613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</w:p>
    <w:p w14:paraId="54F0E74E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>Wenn ja, welche? (bitte alle vorhandene Korrespondenz beilegen)</w:t>
      </w:r>
    </w:p>
    <w:p w14:paraId="38E6823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002F810C" w14:textId="77777777" w:rsidTr="00122B00">
        <w:tc>
          <w:tcPr>
            <w:tcW w:w="9061" w:type="dxa"/>
          </w:tcPr>
          <w:p w14:paraId="7E1E3A83" w14:textId="63E46C7F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0420E6">
              <w:rPr>
                <w:rFonts w:cs="Arial"/>
                <w:noProof/>
                <w:lang w:eastAsia="de-DE"/>
              </w:rPr>
              <w:t> </w:t>
            </w:r>
            <w:r w:rsidR="000420E6">
              <w:rPr>
                <w:rFonts w:cs="Arial"/>
                <w:noProof/>
                <w:lang w:eastAsia="de-DE"/>
              </w:rPr>
              <w:t> </w:t>
            </w:r>
            <w:r w:rsidR="000420E6">
              <w:rPr>
                <w:rFonts w:cs="Arial"/>
                <w:noProof/>
                <w:lang w:eastAsia="de-DE"/>
              </w:rPr>
              <w:t> </w:t>
            </w:r>
            <w:r w:rsidR="000420E6">
              <w:rPr>
                <w:rFonts w:cs="Arial"/>
                <w:noProof/>
                <w:lang w:eastAsia="de-DE"/>
              </w:rPr>
              <w:t> </w:t>
            </w:r>
            <w:r w:rsidR="000420E6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6"/>
          </w:p>
          <w:p w14:paraId="68B7BF2E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6C2E30D5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43145583" w14:textId="4D2A1215" w:rsidR="00F41B7A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62049202" w14:textId="51B6A955" w:rsidR="003365F7" w:rsidRDefault="003365F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678B0CF3" w14:textId="77777777" w:rsidR="003365F7" w:rsidRDefault="003365F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7A6419A" w14:textId="529444BF" w:rsidR="00E60AFD" w:rsidRPr="000F0980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3976638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DD423E9" w14:textId="744AC105" w:rsidR="00F41B7A" w:rsidRPr="000F0980" w:rsidRDefault="003365F7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w</w:t>
      </w:r>
      <w:r w:rsidR="00F41B7A" w:rsidRPr="000F0980">
        <w:rPr>
          <w:rFonts w:cs="Arial"/>
          <w:noProof/>
          <w:lang w:eastAsia="de-DE"/>
        </w:rPr>
        <w:t>eitere Bemerkungen</w:t>
      </w:r>
      <w:r>
        <w:rPr>
          <w:rFonts w:cs="Arial"/>
          <w:noProof/>
          <w:lang w:eastAsia="de-DE"/>
        </w:rPr>
        <w:t>:</w:t>
      </w:r>
    </w:p>
    <w:p w14:paraId="1E724D8E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32A5F100" w14:textId="77777777" w:rsidTr="00E60AFD">
        <w:trPr>
          <w:trHeight w:val="1659"/>
        </w:trPr>
        <w:tc>
          <w:tcPr>
            <w:tcW w:w="9061" w:type="dxa"/>
          </w:tcPr>
          <w:p w14:paraId="221604FF" w14:textId="79E97AE1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7" w:name="Text5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87"/>
          </w:p>
          <w:p w14:paraId="41CA7E42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05A78BB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1900F485" w14:textId="499F42C9" w:rsidR="00F41B7A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7DD1FAF3" w14:textId="5C66EE84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73D91CE2" w14:textId="77777777" w:rsidR="00E60AFD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62B353B" w14:textId="75BE1A39" w:rsidR="00E60AFD" w:rsidRPr="000F0980" w:rsidRDefault="00E60AFD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231B5B4D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6B8A6BB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8525385" w14:textId="050F478C" w:rsidR="00F41B7A" w:rsidRPr="000F0980" w:rsidRDefault="00F41B7A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lang w:eastAsia="de-CH"/>
        </w:rPr>
      </w:pPr>
      <w:r w:rsidRPr="000F0980">
        <w:rPr>
          <w:rFonts w:cs="Arial"/>
          <w:b/>
          <w:noProof/>
          <w:lang w:eastAsia="de-DE"/>
        </w:rPr>
        <w:t>7.</w:t>
      </w:r>
      <w:r w:rsidRPr="000F0980">
        <w:rPr>
          <w:rFonts w:cs="Arial"/>
          <w:b/>
          <w:noProof/>
          <w:lang w:eastAsia="de-DE"/>
        </w:rPr>
        <w:tab/>
      </w:r>
      <w:r w:rsidRPr="000F0980">
        <w:rPr>
          <w:rFonts w:cs="Arial"/>
          <w:b/>
          <w:bCs/>
          <w:lang w:eastAsia="de-CH"/>
        </w:rPr>
        <w:t xml:space="preserve">Ziel der </w:t>
      </w:r>
      <w:r w:rsidR="003365F7">
        <w:rPr>
          <w:rFonts w:cs="Arial"/>
          <w:b/>
          <w:bCs/>
          <w:lang w:eastAsia="de-CH"/>
        </w:rPr>
        <w:t>S</w:t>
      </w:r>
      <w:r w:rsidRPr="000F0980">
        <w:rPr>
          <w:rFonts w:cs="Arial"/>
          <w:b/>
          <w:bCs/>
          <w:lang w:eastAsia="de-CH"/>
        </w:rPr>
        <w:t>uche</w:t>
      </w:r>
    </w:p>
    <w:p w14:paraId="495AF6A6" w14:textId="77777777" w:rsidR="00F41B7A" w:rsidRPr="004A32DB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</w:p>
    <w:p w14:paraId="41B5164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lang w:eastAsia="de-CH"/>
        </w:rPr>
      </w:pPr>
      <w:r w:rsidRPr="000F0980">
        <w:rPr>
          <w:rFonts w:cs="Arial"/>
          <w:bCs/>
          <w:lang w:eastAsia="de-CH"/>
        </w:rPr>
        <w:t>Welches Ziel verfolgen Sie mit dem vorliegenden Gesuch?</w:t>
      </w:r>
    </w:p>
    <w:p w14:paraId="5B243858" w14:textId="1573BD1E" w:rsidR="00F41B7A" w:rsidRPr="000F0980" w:rsidRDefault="00122B00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8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892BAA">
        <w:rPr>
          <w:rFonts w:ascii="Segoe UI Symbol" w:eastAsia="MS-Gothic" w:hAnsi="Segoe UI Symbol" w:cs="Segoe UI Symbol"/>
          <w:lang w:eastAsia="de-CH"/>
        </w:rPr>
      </w:r>
      <w:r w:rsidR="00892BAA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88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Kontaktaufnahme mit der adoptierten Person</w:t>
      </w:r>
    </w:p>
    <w:p w14:paraId="17927BA9" w14:textId="7D1A964F" w:rsidR="00F41B7A" w:rsidRPr="000F0980" w:rsidRDefault="00122B00" w:rsidP="00F41B7A">
      <w:pPr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9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892BAA">
        <w:rPr>
          <w:rFonts w:ascii="Segoe UI Symbol" w:eastAsia="MS-Gothic" w:hAnsi="Segoe UI Symbol" w:cs="Segoe UI Symbol"/>
          <w:lang w:eastAsia="de-CH"/>
        </w:rPr>
      </w:r>
      <w:r w:rsidR="00892BAA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89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Erhalt von identifizierenden Informationen über die adoptierte Person</w:t>
      </w:r>
    </w:p>
    <w:p w14:paraId="699EC740" w14:textId="30D7F080" w:rsidR="00F41B7A" w:rsidRPr="000F0980" w:rsidRDefault="00122B00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eastAsia="MS-Gothic" w:hAnsi="Segoe UI Symbol" w:cs="Segoe UI Symbol"/>
          <w:lang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0"/>
      <w:r>
        <w:rPr>
          <w:rFonts w:ascii="Segoe UI Symbol" w:eastAsia="MS-Gothic" w:hAnsi="Segoe UI Symbol" w:cs="Segoe UI Symbol"/>
          <w:lang w:eastAsia="de-CH"/>
        </w:rPr>
        <w:instrText xml:space="preserve"> FORMCHECKBOX </w:instrText>
      </w:r>
      <w:r w:rsidR="00892BAA">
        <w:rPr>
          <w:rFonts w:ascii="Segoe UI Symbol" w:eastAsia="MS-Gothic" w:hAnsi="Segoe UI Symbol" w:cs="Segoe UI Symbol"/>
          <w:lang w:eastAsia="de-CH"/>
        </w:rPr>
      </w:r>
      <w:r w:rsidR="00892BAA">
        <w:rPr>
          <w:rFonts w:ascii="Segoe UI Symbol" w:eastAsia="MS-Gothic" w:hAnsi="Segoe UI Symbol" w:cs="Segoe UI Symbol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lang w:eastAsia="de-CH"/>
        </w:rPr>
        <w:fldChar w:fldCharType="end"/>
      </w:r>
      <w:bookmarkEnd w:id="90"/>
      <w:r w:rsidR="00F41B7A" w:rsidRPr="000F0980">
        <w:rPr>
          <w:rFonts w:eastAsia="MS-Gothic" w:cs="Arial"/>
          <w:lang w:eastAsia="de-CH"/>
        </w:rPr>
        <w:t xml:space="preserve"> </w:t>
      </w:r>
      <w:r w:rsidR="00F41B7A" w:rsidRPr="000F0980">
        <w:rPr>
          <w:rFonts w:cs="Arial"/>
          <w:lang w:eastAsia="de-CH"/>
        </w:rPr>
        <w:t>weitere Bemerkungen oder Anliegen:</w:t>
      </w:r>
    </w:p>
    <w:p w14:paraId="0B4EDFAF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14068EC5" w14:textId="77777777" w:rsidTr="00122B00">
        <w:tc>
          <w:tcPr>
            <w:tcW w:w="9061" w:type="dxa"/>
          </w:tcPr>
          <w:p w14:paraId="6BE7F298" w14:textId="4FC4DCAF" w:rsidR="00F41B7A" w:rsidRPr="000F0980" w:rsidRDefault="00A43917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1" w:name="Text5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91"/>
          </w:p>
          <w:p w14:paraId="3C52AFFF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4B36B05D" w14:textId="77777777" w:rsidR="000F0980" w:rsidRDefault="000F098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C18BAC0" w14:textId="77777777" w:rsidR="000F0980" w:rsidRPr="000F0980" w:rsidRDefault="000F0980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BC11EDC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2AC99FDC" w14:textId="77777777" w:rsidR="00F41B7A" w:rsidRPr="000F0980" w:rsidRDefault="00F41B7A" w:rsidP="00122B00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5A9FD8DB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414F39BA" w14:textId="59415DE0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7A36F205" w14:textId="0FC189B1" w:rsidR="000F6678" w:rsidRPr="000F0980" w:rsidRDefault="000F6678" w:rsidP="000F6678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lang w:eastAsia="de-DE"/>
        </w:rPr>
      </w:pPr>
      <w:r>
        <w:rPr>
          <w:rFonts w:cs="Arial"/>
          <w:b/>
          <w:bCs/>
          <w:noProof/>
          <w:lang w:eastAsia="de-DE"/>
        </w:rPr>
        <w:t>8</w:t>
      </w:r>
      <w:r w:rsidRPr="000F0980">
        <w:rPr>
          <w:rFonts w:cs="Arial"/>
          <w:b/>
          <w:bCs/>
          <w:noProof/>
          <w:lang w:eastAsia="de-DE"/>
        </w:rPr>
        <w:t>.</w:t>
      </w:r>
      <w:r w:rsidRPr="000F0980">
        <w:rPr>
          <w:rFonts w:cs="Arial"/>
          <w:b/>
          <w:bCs/>
          <w:noProof/>
          <w:lang w:eastAsia="de-DE"/>
        </w:rPr>
        <w:tab/>
        <w:t>Kosten</w:t>
      </w:r>
    </w:p>
    <w:p w14:paraId="28EF981D" w14:textId="77777777" w:rsidR="000F6678" w:rsidRPr="000F0980" w:rsidRDefault="000F6678" w:rsidP="000F6678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AAB5267" w14:textId="7329D624" w:rsidR="000F6678" w:rsidRPr="000F0980" w:rsidRDefault="000F6678" w:rsidP="000F6678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 w:rsidRPr="000F0980">
        <w:rPr>
          <w:rFonts w:cs="Arial"/>
          <w:noProof/>
          <w:lang w:eastAsia="de-DE"/>
        </w:rPr>
        <w:t xml:space="preserve">Die Bearbeitung des Gesuchs durch die Auskunftsstelle des Kantons Luzern ist kostenlos. </w:t>
      </w:r>
    </w:p>
    <w:p w14:paraId="3BBB4C6B" w14:textId="58821136" w:rsidR="000F6678" w:rsidRDefault="000F6678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10DB34B7" w14:textId="77777777" w:rsidR="000F6678" w:rsidRPr="000F0980" w:rsidRDefault="000F6678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17666B31" w14:textId="6BE9E9C9" w:rsidR="00F41B7A" w:rsidRPr="000F0980" w:rsidRDefault="000F6678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lang w:eastAsia="de-DE"/>
        </w:rPr>
      </w:pPr>
      <w:r>
        <w:rPr>
          <w:rFonts w:cs="Arial"/>
          <w:b/>
          <w:bCs/>
          <w:noProof/>
          <w:lang w:eastAsia="de-DE"/>
        </w:rPr>
        <w:t>9.</w:t>
      </w:r>
      <w:r>
        <w:rPr>
          <w:rFonts w:cs="Arial"/>
          <w:b/>
          <w:bCs/>
          <w:noProof/>
          <w:lang w:eastAsia="de-DE"/>
        </w:rPr>
        <w:tab/>
      </w:r>
      <w:r w:rsidR="00F41B7A" w:rsidRPr="000F0980">
        <w:rPr>
          <w:rFonts w:cs="Arial"/>
          <w:b/>
          <w:bCs/>
          <w:noProof/>
          <w:lang w:eastAsia="de-DE"/>
        </w:rPr>
        <w:t>Beizufügende Dokumente</w:t>
      </w:r>
    </w:p>
    <w:p w14:paraId="4F2AE960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3C47F904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 w:rsidRPr="000F0980">
        <w:rPr>
          <w:rFonts w:cs="Arial"/>
          <w:noProof/>
          <w:lang w:eastAsia="de-DE"/>
        </w:rPr>
        <w:t>Mit dem vorliegenden Gesuch sind zusätzlich folgende Dokumente einzureichen:</w:t>
      </w:r>
    </w:p>
    <w:p w14:paraId="3028F2EF" w14:textId="3A83EFFE" w:rsidR="00F41B7A" w:rsidRPr="000F0980" w:rsidRDefault="00122B00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1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892BAA">
        <w:rPr>
          <w:rFonts w:ascii="Segoe UI Symbol" w:hAnsi="Segoe UI Symbol" w:cs="Segoe UI Symbol"/>
          <w:noProof/>
          <w:lang w:eastAsia="de-DE"/>
        </w:rPr>
      </w:r>
      <w:r w:rsidR="00892BAA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92"/>
      <w:r w:rsidR="00F41B7A" w:rsidRPr="000F0980">
        <w:rPr>
          <w:rFonts w:cs="Arial"/>
          <w:noProof/>
          <w:lang w:eastAsia="de-DE"/>
        </w:rPr>
        <w:t xml:space="preserve"> Kopie Pass oder Identitätskarte</w:t>
      </w:r>
    </w:p>
    <w:p w14:paraId="2DFC848E" w14:textId="6D39365A" w:rsidR="00F41B7A" w:rsidRPr="000F0980" w:rsidRDefault="00122B00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>
        <w:rPr>
          <w:rFonts w:ascii="Segoe UI Symbol" w:hAnsi="Segoe UI Symbol" w:cs="Segoe UI Symbol"/>
          <w:noProof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2"/>
      <w:r>
        <w:rPr>
          <w:rFonts w:ascii="Segoe UI Symbol" w:hAnsi="Segoe UI Symbol" w:cs="Segoe UI Symbol"/>
          <w:noProof/>
          <w:lang w:eastAsia="de-DE"/>
        </w:rPr>
        <w:instrText xml:space="preserve"> FORMCHECKBOX </w:instrText>
      </w:r>
      <w:r w:rsidR="00892BAA">
        <w:rPr>
          <w:rFonts w:ascii="Segoe UI Symbol" w:hAnsi="Segoe UI Symbol" w:cs="Segoe UI Symbol"/>
          <w:noProof/>
          <w:lang w:eastAsia="de-DE"/>
        </w:rPr>
      </w:r>
      <w:r w:rsidR="00892BAA">
        <w:rPr>
          <w:rFonts w:ascii="Segoe UI Symbol" w:hAnsi="Segoe UI Symbol" w:cs="Segoe UI Symbol"/>
          <w:noProof/>
          <w:lang w:eastAsia="de-DE"/>
        </w:rPr>
        <w:fldChar w:fldCharType="separate"/>
      </w:r>
      <w:r>
        <w:rPr>
          <w:rFonts w:ascii="Segoe UI Symbol" w:hAnsi="Segoe UI Symbol" w:cs="Segoe UI Symbol"/>
          <w:noProof/>
          <w:lang w:eastAsia="de-DE"/>
        </w:rPr>
        <w:fldChar w:fldCharType="end"/>
      </w:r>
      <w:bookmarkEnd w:id="93"/>
      <w:r w:rsidR="00F41B7A" w:rsidRPr="000F0980">
        <w:rPr>
          <w:rFonts w:cs="Arial"/>
          <w:noProof/>
          <w:lang w:eastAsia="de-DE"/>
        </w:rPr>
        <w:t xml:space="preserve"> Formular "Ermächtigung zum Einholen von Auskünften</w:t>
      </w:r>
      <w:r w:rsidR="00626813">
        <w:rPr>
          <w:rFonts w:cs="Arial"/>
          <w:noProof/>
          <w:lang w:eastAsia="de-DE"/>
        </w:rPr>
        <w:t>"</w:t>
      </w:r>
    </w:p>
    <w:p w14:paraId="4B760B3C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0A99D9DD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  <w:r w:rsidRPr="000F0980">
        <w:rPr>
          <w:rFonts w:cs="Arial"/>
          <w:noProof/>
          <w:lang w:eastAsia="de-DE"/>
        </w:rPr>
        <w:t>Bemerkungen:</w:t>
      </w:r>
    </w:p>
    <w:p w14:paraId="4B479753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5929E23E" w14:textId="77777777" w:rsidTr="00122B00">
        <w:tc>
          <w:tcPr>
            <w:tcW w:w="9061" w:type="dxa"/>
          </w:tcPr>
          <w:p w14:paraId="14853328" w14:textId="0976D243" w:rsidR="00F41B7A" w:rsidRPr="000F0980" w:rsidRDefault="00A43917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4" w:name="Text5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 w:rsidR="00E60AFD">
              <w:rPr>
                <w:rFonts w:cs="Arial"/>
                <w:noProof/>
                <w:lang w:eastAsia="de-DE"/>
              </w:rPr>
              <w:t> </w:t>
            </w:r>
            <w:r w:rsidR="00E60AFD">
              <w:rPr>
                <w:rFonts w:cs="Arial"/>
                <w:noProof/>
                <w:lang w:eastAsia="de-DE"/>
              </w:rPr>
              <w:t> </w:t>
            </w:r>
            <w:r w:rsidR="00E60AFD">
              <w:rPr>
                <w:rFonts w:cs="Arial"/>
                <w:noProof/>
                <w:lang w:eastAsia="de-DE"/>
              </w:rPr>
              <w:t> </w:t>
            </w:r>
            <w:r w:rsidR="00E60AFD">
              <w:rPr>
                <w:rFonts w:cs="Arial"/>
                <w:noProof/>
                <w:lang w:eastAsia="de-DE"/>
              </w:rPr>
              <w:t> </w:t>
            </w:r>
            <w:r w:rsidR="00E60AFD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94"/>
          </w:p>
          <w:p w14:paraId="0DA2BF49" w14:textId="5E7884BA" w:rsidR="00E60AFD" w:rsidRPr="000F0980" w:rsidRDefault="00E60AFD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4668B4CE" w14:textId="4931824D" w:rsidR="00F41B7A" w:rsidRDefault="00F41B7A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0B60986C" w14:textId="425E67C0" w:rsidR="003365F7" w:rsidRDefault="003365F7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ABEFF0D" w14:textId="77777777" w:rsidR="003365F7" w:rsidRPr="000F0980" w:rsidRDefault="003365F7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  <w:p w14:paraId="39ED2179" w14:textId="77777777" w:rsidR="00F41B7A" w:rsidRPr="000F0980" w:rsidRDefault="00F41B7A" w:rsidP="00122B00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</w:tbl>
    <w:p w14:paraId="5897C859" w14:textId="435701F9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2CE6DD8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</w:p>
    <w:p w14:paraId="2FCCFFEC" w14:textId="4EC74E5E" w:rsidR="00F41B7A" w:rsidRPr="000F0980" w:rsidRDefault="00F41B7A" w:rsidP="00F41B7A">
      <w:pPr>
        <w:autoSpaceDE w:val="0"/>
        <w:autoSpaceDN w:val="0"/>
        <w:adjustRightInd w:val="0"/>
        <w:rPr>
          <w:rFonts w:cs="Arial"/>
          <w:lang w:eastAsia="de-CH"/>
        </w:rPr>
      </w:pPr>
      <w:r w:rsidRPr="004A32DB">
        <w:rPr>
          <w:rFonts w:cs="Arial"/>
          <w:b/>
          <w:lang w:eastAsia="de-CH"/>
        </w:rPr>
        <w:t>D</w:t>
      </w:r>
      <w:r w:rsidR="000F0980" w:rsidRPr="004A32DB">
        <w:rPr>
          <w:rFonts w:cs="Arial"/>
          <w:b/>
          <w:lang w:eastAsia="de-CH"/>
        </w:rPr>
        <w:t>ie</w:t>
      </w:r>
      <w:r w:rsidR="002444A5">
        <w:rPr>
          <w:rFonts w:cs="Arial"/>
          <w:b/>
          <w:lang w:eastAsia="de-CH"/>
        </w:rPr>
        <w:t xml:space="preserve"> gesuchstellende Perso</w:t>
      </w:r>
      <w:r w:rsidR="000F0980" w:rsidRPr="004A32DB">
        <w:rPr>
          <w:rFonts w:cs="Arial"/>
          <w:b/>
          <w:lang w:eastAsia="de-CH"/>
        </w:rPr>
        <w:t>n</w:t>
      </w:r>
      <w:r w:rsidR="000F0980">
        <w:rPr>
          <w:rFonts w:cs="Arial"/>
          <w:lang w:eastAsia="de-CH"/>
        </w:rPr>
        <w:t xml:space="preserve"> bestätigt</w:t>
      </w:r>
      <w:r w:rsidRPr="000F0980">
        <w:rPr>
          <w:rFonts w:cs="Arial"/>
          <w:lang w:eastAsia="de-CH"/>
        </w:rPr>
        <w:t xml:space="preserve"> mit der Unterschrift, dass alle Angaben wahrheitsgetreu gemacht wurden.</w:t>
      </w:r>
    </w:p>
    <w:p w14:paraId="6682DAF2" w14:textId="77777777" w:rsidR="00E920FB" w:rsidRPr="000F0980" w:rsidRDefault="00E920FB" w:rsidP="00E920FB">
      <w:pPr>
        <w:spacing w:after="120"/>
        <w:ind w:left="284" w:hanging="284"/>
        <w:rPr>
          <w:rFonts w:cs="Arial"/>
          <w:noProof/>
          <w:lang w:eastAsia="de-DE"/>
        </w:rPr>
      </w:pPr>
    </w:p>
    <w:p w14:paraId="45166A6D" w14:textId="77777777" w:rsidR="00E920FB" w:rsidRPr="004A32DB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Datum:</w:t>
      </w:r>
      <w:r w:rsidRPr="000F0980">
        <w:rPr>
          <w:rFonts w:cs="Arial"/>
          <w:b/>
          <w:noProof/>
          <w:lang w:eastAsia="de-DE"/>
        </w:rPr>
        <w:tab/>
      </w:r>
      <w:r w:rsidRPr="004A32DB">
        <w:rPr>
          <w:rFonts w:cs="Arial"/>
          <w:noProof/>
          <w:lang w:eastAsia="de-DE"/>
        </w:rPr>
        <w:t>________________________________________</w:t>
      </w:r>
    </w:p>
    <w:p w14:paraId="07FDC2C0" w14:textId="77777777" w:rsidR="00E920FB" w:rsidRPr="000F0980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lang w:eastAsia="de-DE"/>
        </w:rPr>
      </w:pPr>
    </w:p>
    <w:p w14:paraId="2D24E97D" w14:textId="77777777" w:rsidR="00BA0F92" w:rsidRPr="004A32DB" w:rsidRDefault="00E920FB" w:rsidP="000F0980">
      <w:pPr>
        <w:tabs>
          <w:tab w:val="left" w:pos="2835"/>
        </w:tabs>
        <w:spacing w:after="120"/>
        <w:ind w:left="284" w:hanging="284"/>
        <w:rPr>
          <w:noProof/>
          <w:lang w:eastAsia="de-DE"/>
        </w:rPr>
      </w:pPr>
      <w:r w:rsidRPr="000F0980">
        <w:rPr>
          <w:rFonts w:cs="Arial"/>
          <w:b/>
          <w:noProof/>
          <w:lang w:eastAsia="de-DE"/>
        </w:rPr>
        <w:t>Unterschrift:</w:t>
      </w:r>
      <w:r w:rsidRPr="00E920FB">
        <w:rPr>
          <w:b/>
          <w:noProof/>
          <w:sz w:val="18"/>
          <w:szCs w:val="18"/>
          <w:lang w:eastAsia="de-DE"/>
        </w:rPr>
        <w:tab/>
      </w:r>
      <w:r w:rsidRPr="004A32DB">
        <w:rPr>
          <w:noProof/>
          <w:lang w:eastAsia="de-DE"/>
        </w:rPr>
        <w:t>________________________________________</w:t>
      </w:r>
    </w:p>
    <w:sectPr w:rsidR="00BA0F92" w:rsidRPr="004A32DB" w:rsidSect="00E920FB">
      <w:headerReference w:type="default" r:id="rId11"/>
      <w:headerReference w:type="first" r:id="rId12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3CE9" w14:textId="77777777" w:rsidR="00892BAA" w:rsidRPr="00C16FA0" w:rsidRDefault="00892BAA">
      <w:r w:rsidRPr="00C16FA0">
        <w:separator/>
      </w:r>
    </w:p>
  </w:endnote>
  <w:endnote w:type="continuationSeparator" w:id="0">
    <w:p w14:paraId="62A72368" w14:textId="77777777" w:rsidR="00892BAA" w:rsidRPr="00C16FA0" w:rsidRDefault="00892BAA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E8C0" w14:textId="77777777" w:rsidR="00892BAA" w:rsidRPr="00C16FA0" w:rsidRDefault="00892BAA">
      <w:r w:rsidRPr="00C16FA0">
        <w:separator/>
      </w:r>
    </w:p>
  </w:footnote>
  <w:footnote w:type="continuationSeparator" w:id="0">
    <w:p w14:paraId="7D2D8705" w14:textId="77777777" w:rsidR="00892BAA" w:rsidRPr="00C16FA0" w:rsidRDefault="00892BAA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D65" w14:textId="77777777" w:rsidR="00122B00" w:rsidRPr="00C16FA0" w:rsidRDefault="00122B0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61A5E82E" wp14:editId="34C915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A0">
      <w:t> </w:t>
    </w:r>
    <w:bookmarkEnd w:id="0"/>
  </w:p>
  <w:p w14:paraId="322B121F" w14:textId="77777777" w:rsidR="00122B00" w:rsidRPr="00C16FA0" w:rsidRDefault="00122B00" w:rsidP="00BE533C">
    <w:pPr>
      <w:pStyle w:val="Kopfzeile"/>
    </w:pPr>
    <w:bookmarkStart w:id="1" w:name="Zerfitikate"/>
    <w:r w:rsidRPr="00C16FA0">
      <w:t> </w:t>
    </w:r>
    <w:bookmarkEnd w:id="1"/>
  </w:p>
  <w:p w14:paraId="3962EE6D" w14:textId="77777777" w:rsidR="00122B00" w:rsidRPr="00C16FA0" w:rsidRDefault="00122B00" w:rsidP="00BE533C">
    <w:pPr>
      <w:pStyle w:val="Kopfzeile"/>
      <w:rPr>
        <w:sz w:val="28"/>
      </w:rPr>
    </w:pPr>
  </w:p>
  <w:p w14:paraId="2361AA29" w14:textId="77777777" w:rsidR="00122B00" w:rsidRPr="00C16FA0" w:rsidRDefault="00122B00" w:rsidP="00CF5A64">
    <w:pPr>
      <w:pStyle w:val="Kopfzeile"/>
    </w:pPr>
  </w:p>
  <w:p w14:paraId="74C9A335" w14:textId="77777777" w:rsidR="00122B00" w:rsidRPr="00C16FA0" w:rsidRDefault="00122B0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 wp14:anchorId="21492729" wp14:editId="0E701AD4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30EC" w14:textId="77777777" w:rsidR="00122B00" w:rsidRPr="00C16FA0" w:rsidRDefault="00122B00" w:rsidP="00CF5A64">
    <w:pPr>
      <w:pStyle w:val="Kopfzeile"/>
    </w:pPr>
  </w:p>
  <w:p w14:paraId="3B6CB390" w14:textId="77777777" w:rsidR="00122B00" w:rsidRPr="00C16FA0" w:rsidRDefault="00122B00" w:rsidP="00CF5A64">
    <w:pPr>
      <w:pStyle w:val="Kopfzeile"/>
    </w:pPr>
  </w:p>
  <w:p w14:paraId="54316F75" w14:textId="77777777" w:rsidR="00122B00" w:rsidRPr="00C16FA0" w:rsidRDefault="00122B00" w:rsidP="00CF5A64">
    <w:pPr>
      <w:pStyle w:val="Kopfzeile"/>
    </w:pPr>
  </w:p>
  <w:p w14:paraId="078DB4AC" w14:textId="77777777" w:rsidR="00122B00" w:rsidRPr="00C16FA0" w:rsidRDefault="00122B00" w:rsidP="00CF5A64">
    <w:pPr>
      <w:pStyle w:val="Kopfzeile"/>
    </w:pPr>
  </w:p>
  <w:p w14:paraId="6258E3CE" w14:textId="77777777" w:rsidR="00122B00" w:rsidRPr="00C16FA0" w:rsidRDefault="00122B00" w:rsidP="00CF5A64">
    <w:pPr>
      <w:pStyle w:val="Kopfzeile"/>
    </w:pPr>
  </w:p>
  <w:p w14:paraId="07282DF5" w14:textId="77777777" w:rsidR="00122B00" w:rsidRPr="00C16FA0" w:rsidRDefault="00122B00" w:rsidP="00CF5A64">
    <w:pPr>
      <w:pStyle w:val="Kopfzeile"/>
    </w:pPr>
  </w:p>
  <w:p w14:paraId="2B77B47F" w14:textId="77777777" w:rsidR="00122B00" w:rsidRPr="00C16FA0" w:rsidRDefault="00122B00" w:rsidP="00CF5A64">
    <w:pPr>
      <w:pStyle w:val="Kopfzeile"/>
    </w:pPr>
  </w:p>
  <w:p w14:paraId="2A543139" w14:textId="77777777" w:rsidR="00122B00" w:rsidRPr="00C16FA0" w:rsidRDefault="00122B00" w:rsidP="00CF5A64">
    <w:pPr>
      <w:pStyle w:val="Kopfzeile"/>
    </w:pPr>
  </w:p>
  <w:p w14:paraId="7AF11D50" w14:textId="77777777" w:rsidR="00122B00" w:rsidRPr="00C16FA0" w:rsidRDefault="00122B00" w:rsidP="00CF5A64">
    <w:pPr>
      <w:pStyle w:val="Kopfzeile"/>
    </w:pPr>
  </w:p>
  <w:p w14:paraId="0EFE7C74" w14:textId="77777777" w:rsidR="00122B00" w:rsidRPr="00C16FA0" w:rsidRDefault="00122B00" w:rsidP="00CF5A64">
    <w:pPr>
      <w:pStyle w:val="Kopfzeile"/>
    </w:pPr>
  </w:p>
  <w:p w14:paraId="53F92151" w14:textId="77777777" w:rsidR="00122B00" w:rsidRPr="00C16FA0" w:rsidRDefault="00122B00" w:rsidP="00CF5A64">
    <w:pPr>
      <w:pStyle w:val="Kopfzeile"/>
    </w:pPr>
  </w:p>
  <w:p w14:paraId="177FFC97" w14:textId="77777777" w:rsidR="00122B00" w:rsidRPr="00C16FA0" w:rsidRDefault="00122B00" w:rsidP="00CF5A64">
    <w:pPr>
      <w:pStyle w:val="Kopfzeile"/>
    </w:pPr>
  </w:p>
  <w:p w14:paraId="2409F05E" w14:textId="77777777" w:rsidR="00122B00" w:rsidRPr="00C16FA0" w:rsidRDefault="00122B00" w:rsidP="00CF5A64">
    <w:pPr>
      <w:pStyle w:val="Kopfzeile"/>
    </w:pPr>
  </w:p>
  <w:p w14:paraId="2C5712E0" w14:textId="77777777" w:rsidR="00122B00" w:rsidRPr="00C16FA0" w:rsidRDefault="00122B00" w:rsidP="00CF5A64">
    <w:pPr>
      <w:pStyle w:val="Kopfzeile"/>
    </w:pPr>
  </w:p>
  <w:p w14:paraId="237BF537" w14:textId="77777777" w:rsidR="00122B00" w:rsidRPr="00C16FA0" w:rsidRDefault="00122B00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14:paraId="657B10A6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D3AB00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2" w:name="Vorstossnummer"/>
    <w:bookmarkStart w:id="3" w:name="MetaTool_Script4"/>
    <w:r w:rsidRPr="00C16FA0">
      <w:rPr>
        <w:rFonts w:cs="Arial"/>
      </w:rPr>
      <w:t>Vorstossnummer</w:t>
    </w:r>
    <w:bookmarkEnd w:id="2"/>
    <w:bookmarkEnd w:id="3"/>
  </w:p>
  <w:p w14:paraId="0F80FDAD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14:paraId="6290A199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1945CE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4" w:name="Eröffnungsdatum"/>
    <w:bookmarkStart w:id="5" w:name="MetaTool_Script5"/>
    <w:r w:rsidRPr="00C16FA0">
      <w:rPr>
        <w:rFonts w:cs="Arial"/>
      </w:rPr>
      <w:t>Eröffnungsdatum</w:t>
    </w:r>
    <w:bookmarkEnd w:id="4"/>
    <w:bookmarkEnd w:id="5"/>
  </w:p>
  <w:p w14:paraId="13BDAA9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14:paraId="6E4743EA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F056404" w14:textId="77777777" w:rsidR="00122B00" w:rsidRPr="00C16FA0" w:rsidRDefault="00122B00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14:paraId="4CDAB89B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14:paraId="7DE8F34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CC9533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8" w:name="Departement"/>
    <w:bookmarkStart w:id="9" w:name="MetaTool_Script6"/>
    <w:r w:rsidRPr="00C16FA0">
      <w:rPr>
        <w:rFonts w:cs="Arial"/>
      </w:rPr>
      <w:t>Departement</w:t>
    </w:r>
    <w:bookmarkEnd w:id="8"/>
    <w:bookmarkEnd w:id="9"/>
  </w:p>
  <w:p w14:paraId="02895067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14:paraId="68DE2B8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2E39998A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0" w:name="SBKuerzel"/>
    <w:bookmarkStart w:id="11" w:name="MetaTool_Script8"/>
    <w:r w:rsidRPr="00C16FA0">
      <w:rPr>
        <w:rFonts w:cs="Arial"/>
      </w:rPr>
      <w:t>SBKuerzel</w:t>
    </w:r>
    <w:bookmarkEnd w:id="10"/>
    <w:bookmarkEnd w:id="11"/>
  </w:p>
  <w:p w14:paraId="72C42164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14:paraId="6941E67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20348901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2" w:name="SBVornameName"/>
    <w:bookmarkStart w:id="13" w:name="MetaTool_Script9"/>
    <w:r w:rsidRPr="00C16FA0">
      <w:rPr>
        <w:rFonts w:cs="Arial"/>
      </w:rPr>
      <w:t>SBVornameName</w:t>
    </w:r>
    <w:bookmarkEnd w:id="12"/>
    <w:bookmarkEnd w:id="13"/>
  </w:p>
  <w:p w14:paraId="1A78B04D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14:paraId="231031A5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F4D5F35" w14:textId="77777777" w:rsidR="00122B00" w:rsidRPr="00C16FA0" w:rsidRDefault="00122B00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14:paraId="164A4D0C" w14:textId="77777777" w:rsidR="00122B00" w:rsidRPr="00C16FA0" w:rsidRDefault="00122B00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14:paraId="3B7A8234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5E1CB3F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6" w:name="MetaTool_Script12"/>
    <w:bookmarkStart w:id="17" w:name="Signatur"/>
    <w:r w:rsidRPr="00C16FA0">
      <w:rPr>
        <w:rFonts w:cs="Arial"/>
      </w:rPr>
      <w:t>Signatur</w:t>
    </w:r>
    <w:bookmarkEnd w:id="16"/>
    <w:bookmarkEnd w:id="17"/>
  </w:p>
  <w:p w14:paraId="223F1F3B" w14:textId="77777777" w:rsidR="00122B00" w:rsidRPr="00C16FA0" w:rsidRDefault="00122B00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14:paraId="6A9DF12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</w:rPr>
    </w:pPr>
  </w:p>
  <w:p w14:paraId="4838388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14:paraId="2FDDA66E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546887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</w:pPr>
    <w:bookmarkStart w:id="18" w:name="Beschlussnummer"/>
    <w:bookmarkStart w:id="19" w:name="MetaTool_Script1"/>
    <w:r w:rsidRPr="00C16FA0">
      <w:rPr>
        <w:rFonts w:cs="Arial"/>
      </w:rPr>
      <w:t>noch offen (CMIKonsul)</w:t>
    </w:r>
    <w:bookmarkEnd w:id="18"/>
    <w:bookmarkEnd w:id="19"/>
  </w:p>
  <w:p w14:paraId="5DED9059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14:paraId="7DC787BC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6AAF3C9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</w:pPr>
    <w:bookmarkStart w:id="20" w:name="Sitzungsdatum"/>
    <w:bookmarkStart w:id="21" w:name="MetaTool_Script2"/>
    <w:r w:rsidRPr="00C16FA0">
      <w:t>noch offen (CMIKonsul)</w:t>
    </w:r>
    <w:bookmarkEnd w:id="20"/>
    <w:bookmarkEnd w:id="21"/>
  </w:p>
  <w:p w14:paraId="5FB4727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14:paraId="2897A0D0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5C0108C7" w14:textId="77777777" w:rsidR="00122B00" w:rsidRPr="00C16FA0" w:rsidRDefault="00122B00" w:rsidP="00D27A12">
    <w:pPr>
      <w:pStyle w:val="Kopfzeile"/>
      <w:tabs>
        <w:tab w:val="left" w:pos="3402"/>
        <w:tab w:val="left" w:pos="6521"/>
      </w:tabs>
    </w:pPr>
    <w:bookmarkStart w:id="22" w:name="Sitzungsbemerkung"/>
    <w:bookmarkStart w:id="23" w:name="MetaTool_Script3"/>
    <w:r w:rsidRPr="00C16FA0">
      <w:t>noch offen (CMIKonsul)</w:t>
    </w:r>
    <w:bookmarkEnd w:id="22"/>
    <w:bookmarkEnd w:id="23"/>
  </w:p>
  <w:p w14:paraId="2EBAA37E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14:paraId="491EF383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4370C128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i/>
      </w:rPr>
    </w:pPr>
    <w:bookmarkStart w:id="24" w:name="Beschlussnummer2"/>
    <w:bookmarkStart w:id="25" w:name="MetaTool_Script7"/>
    <w:r w:rsidRPr="00C16FA0">
      <w:rPr>
        <w:rFonts w:cs="Arial"/>
      </w:rPr>
      <w:t>noch offen (CMIKonsul)</w:t>
    </w:r>
    <w:bookmarkEnd w:id="24"/>
    <w:bookmarkEnd w:id="25"/>
  </w:p>
  <w:p w14:paraId="57AEE9D5" w14:textId="77777777" w:rsidR="00122B00" w:rsidRPr="00C16FA0" w:rsidRDefault="00122B00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14:paraId="6C4D6319" w14:textId="77777777" w:rsidR="00122B00" w:rsidRPr="00C16FA0" w:rsidRDefault="00122B00" w:rsidP="00CF5A64">
    <w:pPr>
      <w:pStyle w:val="Kopfzeile"/>
      <w:rPr>
        <w:b/>
        <w:sz w:val="10"/>
        <w:szCs w:val="10"/>
      </w:rPr>
    </w:pPr>
  </w:p>
  <w:p w14:paraId="6FDFA44D" w14:textId="77777777" w:rsidR="00122B00" w:rsidRPr="00C16FA0" w:rsidRDefault="00122B00" w:rsidP="00CF5A64">
    <w:pPr>
      <w:pStyle w:val="Kopfzeile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6ADC" w14:textId="0DBA7BA2" w:rsidR="00122B00" w:rsidRDefault="002454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 wp14:anchorId="4D853B9D" wp14:editId="1CD65C62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1EDE" w14:textId="7DBB563B" w:rsidR="00122B00" w:rsidRDefault="00122B00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65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BDC7" w14:textId="77777777" w:rsidR="00122B00" w:rsidRDefault="00122B00">
    <w:pPr>
      <w:pStyle w:val="Kopfzeile"/>
    </w:pPr>
    <w:r>
      <w:rPr>
        <w:noProof/>
        <w:lang w:eastAsia="de-CH"/>
      </w:rPr>
      <w:drawing>
        <wp:inline distT="0" distB="0" distL="0" distR="0" wp14:anchorId="7DC1DCB3" wp14:editId="113CCD3F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9482C" w14:textId="77777777" w:rsidR="00122B00" w:rsidRDefault="00122B00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14:paraId="4B228165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14:paraId="05CAEF7D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14:paraId="5552422F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14:paraId="4FC1F29E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14:paraId="5E8586AA" w14:textId="77777777" w:rsidR="00122B00" w:rsidRDefault="00122B00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14:paraId="438C1DD8" w14:textId="77777777" w:rsidR="00122B00" w:rsidRDefault="00122B00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0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9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20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8"/>
  </w:num>
  <w:num w:numId="31">
    <w:abstractNumId w:val="11"/>
  </w:num>
  <w:num w:numId="32">
    <w:abstractNumId w:val="27"/>
  </w:num>
  <w:num w:numId="33">
    <w:abstractNumId w:val="19"/>
  </w:num>
  <w:num w:numId="3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20E6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0916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33AE"/>
    <w:rsid w:val="000F0980"/>
    <w:rsid w:val="000F1C81"/>
    <w:rsid w:val="000F3A94"/>
    <w:rsid w:val="000F42D6"/>
    <w:rsid w:val="000F6678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2B00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04C3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44A5"/>
    <w:rsid w:val="002454B1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365F7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2DB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E4F52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0442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266A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4A49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6813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41EA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2BAA"/>
    <w:rsid w:val="00894859"/>
    <w:rsid w:val="00894885"/>
    <w:rsid w:val="00895BB0"/>
    <w:rsid w:val="00896362"/>
    <w:rsid w:val="00896C7A"/>
    <w:rsid w:val="00897CBC"/>
    <w:rsid w:val="008A00B8"/>
    <w:rsid w:val="008A0A98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060A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3917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02C5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0689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1BBE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48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44B1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0AFD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0CAB"/>
    <w:rsid w:val="00F61333"/>
    <w:rsid w:val="00F619BF"/>
    <w:rsid w:val="00F61D13"/>
    <w:rsid w:val="00F64130"/>
    <w:rsid w:val="00F66D06"/>
    <w:rsid w:val="00F66E4E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2F5A7F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5F7"/>
    <w:rPr>
      <w:rFonts w:ascii="Segoe UI" w:hAnsi="Segoe U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365F7"/>
    <w:pPr>
      <w:keepNext/>
      <w:keepLines/>
      <w:numPr>
        <w:numId w:val="23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65F7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65F7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365F7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3365F7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3365F7"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365F7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3365F7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3365F7"/>
    <w:pPr>
      <w:numPr>
        <w:ilvl w:val="8"/>
        <w:numId w:val="2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3365F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365F7"/>
  </w:style>
  <w:style w:type="paragraph" w:styleId="Kopfzeile">
    <w:name w:val="header"/>
    <w:basedOn w:val="Standard"/>
    <w:link w:val="KopfzeileZchn"/>
    <w:uiPriority w:val="1"/>
    <w:unhideWhenUsed/>
    <w:rsid w:val="003365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3365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3365F7"/>
    <w:rPr>
      <w:rFonts w:ascii="Segoe UI" w:hAnsi="Segoe U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rsid w:val="003365F7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3365F7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3365F7"/>
    <w:rPr>
      <w:b/>
    </w:rPr>
  </w:style>
  <w:style w:type="paragraph" w:customStyle="1" w:styleId="Postvermerk">
    <w:name w:val="Postvermerk"/>
    <w:basedOn w:val="Standard"/>
    <w:semiHidden/>
    <w:rsid w:val="003365F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3365F7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3365F7"/>
    <w:rPr>
      <w:rFonts w:cs="Times New Roman"/>
    </w:rPr>
  </w:style>
  <w:style w:type="paragraph" w:customStyle="1" w:styleId="Topic450">
    <w:name w:val="Topic450"/>
    <w:basedOn w:val="Standard"/>
    <w:uiPriority w:val="1"/>
    <w:rsid w:val="003365F7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3365F7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3365F7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3365F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NormalKeepTogether">
    <w:name w:val="NormalKeepTogether"/>
    <w:basedOn w:val="Standard"/>
    <w:uiPriority w:val="1"/>
    <w:rsid w:val="003365F7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3365F7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3365F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3365F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3365F7"/>
    <w:pPr>
      <w:ind w:left="425" w:hanging="425"/>
    </w:pPr>
  </w:style>
  <w:style w:type="paragraph" w:customStyle="1" w:styleId="Topic300">
    <w:name w:val="Topic300"/>
    <w:basedOn w:val="Standard"/>
    <w:uiPriority w:val="1"/>
    <w:rsid w:val="003365F7"/>
    <w:pPr>
      <w:ind w:left="1701" w:hanging="1701"/>
    </w:pPr>
  </w:style>
  <w:style w:type="paragraph" w:customStyle="1" w:styleId="Topic600">
    <w:name w:val="Topic600"/>
    <w:basedOn w:val="Standard"/>
    <w:uiPriority w:val="1"/>
    <w:rsid w:val="003365F7"/>
    <w:pPr>
      <w:ind w:left="3402" w:hanging="3402"/>
    </w:pPr>
  </w:style>
  <w:style w:type="paragraph" w:customStyle="1" w:styleId="Topic900">
    <w:name w:val="Topic900"/>
    <w:basedOn w:val="Standard"/>
    <w:uiPriority w:val="1"/>
    <w:rsid w:val="003365F7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3365F7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3365F7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3365F7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3365F7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3365F7"/>
    <w:pPr>
      <w:numPr>
        <w:numId w:val="4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3365F7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autoRedefine/>
    <w:uiPriority w:val="1"/>
    <w:rsid w:val="003365F7"/>
    <w:pPr>
      <w:numPr>
        <w:numId w:val="7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3365F7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3365F7"/>
    <w:rPr>
      <w:b/>
      <w:bCs/>
    </w:rPr>
  </w:style>
  <w:style w:type="paragraph" w:customStyle="1" w:styleId="Inhalts-Typ">
    <w:name w:val="Inhalts-Typ"/>
    <w:basedOn w:val="Standard"/>
    <w:link w:val="Inhalts-TypZchn"/>
    <w:rsid w:val="003365F7"/>
    <w:rPr>
      <w:b/>
      <w:caps/>
      <w:sz w:val="24"/>
    </w:rPr>
  </w:style>
  <w:style w:type="character" w:customStyle="1" w:styleId="Inhalts-TypZchn">
    <w:name w:val="Inhalts-Typ Zchn"/>
    <w:link w:val="Inhalts-Typ"/>
    <w:rsid w:val="003365F7"/>
    <w:rPr>
      <w:rFonts w:ascii="Segoe UI" w:hAnsi="Segoe UI" w:cstheme="minorBidi"/>
      <w:b/>
      <w:caps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365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3365F7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3365F7"/>
    <w:rPr>
      <w:color w:val="808080"/>
      <w:sz w:val="12"/>
    </w:rPr>
  </w:style>
  <w:style w:type="paragraph" w:styleId="Umschlagabsenderadresse">
    <w:name w:val="envelope return"/>
    <w:basedOn w:val="Standard"/>
    <w:semiHidden/>
    <w:rsid w:val="003365F7"/>
    <w:rPr>
      <w:rFonts w:cs="Arial"/>
    </w:rPr>
  </w:style>
  <w:style w:type="paragraph" w:styleId="Umschlagadresse">
    <w:name w:val="envelope address"/>
    <w:basedOn w:val="Standard"/>
    <w:semiHidden/>
    <w:rsid w:val="003365F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1"/>
    <w:rsid w:val="003365F7"/>
    <w:rPr>
      <w:rFonts w:ascii="Segoe UI" w:hAnsi="Segoe UI" w:cstheme="minorBidi"/>
      <w:sz w:val="22"/>
      <w:szCs w:val="22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3365F7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table" w:styleId="Tabellenraster">
    <w:name w:val="Table Grid"/>
    <w:basedOn w:val="NormaleTabelle"/>
    <w:rsid w:val="003365F7"/>
    <w:rPr>
      <w:rFonts w:ascii="Segoe UI" w:hAnsi="Segoe U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6268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26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26813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6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6813"/>
    <w:rPr>
      <w:rFonts w:ascii="Arial" w:hAnsi="Arial"/>
      <w:b/>
      <w:bCs/>
      <w:kern w:val="10"/>
      <w:lang w:eastAsia="en-US"/>
    </w:rPr>
  </w:style>
  <w:style w:type="character" w:styleId="Hyperlink">
    <w:name w:val="Hyperlink"/>
    <w:basedOn w:val="Absatz-Standardschriftart"/>
    <w:uiPriority w:val="99"/>
    <w:unhideWhenUsed/>
    <w:rsid w:val="003365F7"/>
    <w:rPr>
      <w:color w:val="0000FF" w:themeColor="hyperlink"/>
      <w:u w:val="single"/>
      <w:lang w:val="de-CH"/>
    </w:rPr>
  </w:style>
  <w:style w:type="paragraph" w:customStyle="1" w:styleId="Abschnitt">
    <w:name w:val="Abschnitt"/>
    <w:basedOn w:val="Standard"/>
    <w:next w:val="Standard"/>
    <w:uiPriority w:val="1"/>
    <w:qFormat/>
    <w:rsid w:val="003365F7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berschrift1oNr">
    <w:name w:val="Überschrift 1 o. Nr."/>
    <w:basedOn w:val="Standard"/>
    <w:next w:val="Standard"/>
    <w:qFormat/>
    <w:rsid w:val="003365F7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3365F7"/>
    <w:pPr>
      <w:keepNext/>
      <w:keepLines/>
      <w:outlineLvl w:val="0"/>
    </w:pPr>
  </w:style>
  <w:style w:type="paragraph" w:customStyle="1" w:styleId="Fussnotentext">
    <w:name w:val="Fussnotentext"/>
    <w:basedOn w:val="Standard"/>
    <w:uiPriority w:val="2"/>
    <w:qFormat/>
    <w:rsid w:val="003365F7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365F7"/>
    <w:pPr>
      <w:keepNext/>
      <w:keepLines/>
      <w:spacing w:after="240"/>
    </w:pPr>
    <w:rPr>
      <w:i/>
      <w:color w:val="808080" w:themeColor="background1" w:themeShade="80"/>
      <w:sz w:val="72"/>
    </w:rPr>
  </w:style>
  <w:style w:type="character" w:styleId="Funotenzeichen">
    <w:name w:val="footnote reference"/>
    <w:basedOn w:val="Absatz-Standardschriftart"/>
    <w:uiPriority w:val="99"/>
    <w:unhideWhenUsed/>
    <w:rsid w:val="003365F7"/>
    <w:rPr>
      <w:vertAlign w:val="superscript"/>
      <w:lang w:val="de-CH"/>
    </w:rPr>
  </w:style>
  <w:style w:type="paragraph" w:customStyle="1" w:styleId="Fusszeile">
    <w:name w:val="Fusszeile"/>
    <w:basedOn w:val="Standard"/>
    <w:uiPriority w:val="1"/>
    <w:rsid w:val="003365F7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3365F7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3365F7"/>
    <w:pPr>
      <w:spacing w:after="120" w:line="288" w:lineRule="auto"/>
    </w:pPr>
    <w:rPr>
      <w:b/>
      <w:color w:val="000000" w:themeColor="text1"/>
      <w:sz w:val="26"/>
    </w:rPr>
  </w:style>
  <w:style w:type="numbering" w:customStyle="1" w:styleId="ListLevelsWithNumbers">
    <w:name w:val="ListLevelsWithNumbers"/>
    <w:uiPriority w:val="99"/>
    <w:rsid w:val="003365F7"/>
    <w:pPr>
      <w:numPr>
        <w:numId w:val="33"/>
      </w:numPr>
    </w:pPr>
  </w:style>
  <w:style w:type="paragraph" w:customStyle="1" w:styleId="Metadaten">
    <w:name w:val="Metadaten"/>
    <w:basedOn w:val="Standard"/>
    <w:next w:val="Standard"/>
    <w:uiPriority w:val="1"/>
    <w:rsid w:val="003365F7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3365F7"/>
    <w:rPr>
      <w:rFonts w:ascii="Segoe UI" w:hAnsi="Segoe UI" w:cstheme="minorBidi"/>
      <w:b/>
      <w:bCs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3365F7"/>
    <w:rPr>
      <w:rFonts w:ascii="Segoe UI" w:hAnsi="Segoe UI" w:cs="Arial"/>
      <w:b/>
      <w:bCs/>
      <w:iCs/>
      <w:sz w:val="24"/>
      <w:szCs w:val="28"/>
      <w:lang w:eastAsia="en-US"/>
    </w:rPr>
  </w:style>
  <w:style w:type="paragraph" w:customStyle="1" w:styleId="berschrift2oNr">
    <w:name w:val="Überschrift 2 o. Nr."/>
    <w:basedOn w:val="Standard"/>
    <w:next w:val="Standard"/>
    <w:qFormat/>
    <w:rsid w:val="003365F7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365F7"/>
    <w:rPr>
      <w:rFonts w:ascii="Segoe UI" w:hAnsi="Segoe UI" w:cs="Arial"/>
      <w:b/>
      <w:bCs/>
      <w:sz w:val="22"/>
      <w:szCs w:val="26"/>
      <w:lang w:eastAsia="en-US"/>
    </w:rPr>
  </w:style>
  <w:style w:type="paragraph" w:customStyle="1" w:styleId="berschrift3oNr">
    <w:name w:val="Überschrift 3 o. Nr."/>
    <w:basedOn w:val="Standard"/>
    <w:next w:val="Standard"/>
    <w:qFormat/>
    <w:rsid w:val="003365F7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365F7"/>
    <w:rPr>
      <w:rFonts w:ascii="Segoe UI" w:hAnsi="Segoe UI" w:cstheme="minorBidi"/>
      <w:b/>
      <w:bCs/>
      <w:sz w:val="22"/>
      <w:szCs w:val="28"/>
      <w:lang w:eastAsia="en-US"/>
    </w:rPr>
  </w:style>
  <w:style w:type="paragraph" w:customStyle="1" w:styleId="berschrift4oNr">
    <w:name w:val="Überschrift 4 o. Nr."/>
    <w:basedOn w:val="Standard"/>
    <w:next w:val="Standard"/>
    <w:qFormat/>
    <w:rsid w:val="003365F7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3365F7"/>
    <w:rPr>
      <w:rFonts w:ascii="Segoe UI" w:hAnsi="Segoe UI" w:cstheme="minorBidi"/>
      <w:b/>
      <w:bCs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3365F7"/>
    <w:rPr>
      <w:rFonts w:ascii="Segoe UI" w:hAnsi="Segoe U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3365F7"/>
    <w:rPr>
      <w:rFonts w:ascii="Segoe UI" w:hAnsi="Segoe UI" w:cstheme="minorBidi"/>
      <w:b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3365F7"/>
    <w:rPr>
      <w:rFonts w:ascii="Segoe UI" w:hAnsi="Segoe UI" w:cstheme="minorBidi"/>
      <w:b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3365F7"/>
    <w:rPr>
      <w:rFonts w:ascii="Segoe UI" w:hAnsi="Segoe UI" w:cs="Arial"/>
      <w:b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3365F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365F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365F7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3365F7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3365F7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3365F7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3365F7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3365F7"/>
    <w:rPr>
      <w:rFonts w:ascii="Segoe UI" w:hAnsi="Segoe UI" w:cstheme="minorBidi"/>
      <w:b/>
      <w:caps/>
      <w:sz w:val="24"/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3365F7"/>
    <w:rPr>
      <w:b/>
    </w:rPr>
  </w:style>
  <w:style w:type="paragraph" w:styleId="Zitat">
    <w:name w:val="Quote"/>
    <w:basedOn w:val="Standard"/>
    <w:next w:val="Standard"/>
    <w:link w:val="ZitatZchn"/>
    <w:uiPriority w:val="29"/>
    <w:qFormat/>
    <w:rsid w:val="003365F7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365F7"/>
    <w:rPr>
      <w:rFonts w:ascii="Segoe UI" w:hAnsi="Segoe UI" w:cstheme="minorBidi"/>
      <w:i/>
      <w:iCs/>
      <w:color w:val="0070C0"/>
      <w:sz w:val="28"/>
      <w:szCs w:val="22"/>
      <w:lang w:eastAsia="en-US"/>
    </w:rPr>
  </w:style>
  <w:style w:type="paragraph" w:styleId="KeinLeerraum">
    <w:name w:val="No Spacing"/>
    <w:uiPriority w:val="1"/>
    <w:rsid w:val="003365F7"/>
    <w:rPr>
      <w:rFonts w:ascii="Segoe UI" w:hAnsi="Segoe UI" w:cs="Segoe UI"/>
      <w:kern w:val="10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365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65F7"/>
    <w:rPr>
      <w:rFonts w:ascii="Segoe UI" w:hAnsi="Segoe UI" w:cstheme="minorBidi"/>
      <w:i/>
      <w:iCs/>
      <w:color w:val="4F81BD" w:themeColor="accent1"/>
      <w:sz w:val="22"/>
      <w:szCs w:val="22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3365F7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3365F7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3365F7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3365F7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3365F7"/>
    <w:pPr>
      <w:spacing w:line="254" w:lineRule="auto"/>
    </w:pPr>
    <w:rPr>
      <w:rFonts w:ascii="Segoe UI" w:hAnsi="Segoe UI" w:cs="Segoe UI"/>
      <w:vanish/>
      <w:color w:val="C00000"/>
      <w:sz w:val="18"/>
      <w:szCs w:val="22"/>
    </w:rPr>
  </w:style>
  <w:style w:type="character" w:customStyle="1" w:styleId="hiddenZchn">
    <w:name w:val="hidden Zchn"/>
    <w:basedOn w:val="Absatz-Standardschriftart"/>
    <w:link w:val="hidden"/>
    <w:rsid w:val="003365F7"/>
    <w:rPr>
      <w:rFonts w:ascii="Segoe UI" w:hAnsi="Segoe UI" w:cs="Segoe UI"/>
      <w:vanish/>
      <w:color w:val="C0000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rsid w:val="003365F7"/>
    <w:rPr>
      <w:rFonts w:ascii="Segoe UI" w:eastAsiaTheme="minorEastAsia" w:hAnsi="Segoe U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E4254B7-FED7-4A2E-BF10-E5E4944B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779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5676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6</cp:revision>
  <cp:lastPrinted>2020-09-02T13:26:00Z</cp:lastPrinted>
  <dcterms:created xsi:type="dcterms:W3CDTF">2023-11-17T09:59:00Z</dcterms:created>
  <dcterms:modified xsi:type="dcterms:W3CDTF">2023-11-17T10:24:00Z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