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9" w:type="dxa"/>
        <w:tblLayout w:type="fixed"/>
        <w:tblCellMar>
          <w:left w:w="57" w:type="dxa"/>
          <w:right w:w="57" w:type="dxa"/>
        </w:tblCellMar>
        <w:tblLook w:val="01E0" w:firstRow="1" w:lastRow="1" w:firstColumn="1" w:lastColumn="1" w:noHBand="0" w:noVBand="0"/>
      </w:tblPr>
      <w:tblGrid>
        <w:gridCol w:w="5069"/>
      </w:tblGrid>
      <w:tr w:rsidR="00CA3BAF" w:rsidTr="003A57A8">
        <w:trPr>
          <w:cantSplit/>
          <w:trHeight w:val="462"/>
        </w:trPr>
        <w:tc>
          <w:tcPr>
            <w:tcW w:w="5069" w:type="dxa"/>
            <w:shd w:val="clear" w:color="auto" w:fill="auto"/>
            <w:tcMar>
              <w:right w:w="284" w:type="dxa"/>
            </w:tcMar>
          </w:tcPr>
          <w:p w:rsidR="00830D69" w:rsidRPr="00830D69" w:rsidRDefault="00830D69" w:rsidP="00AB3949">
            <w:pPr>
              <w:pStyle w:val="AbsenderTitel"/>
              <w:rPr>
                <w:b w:val="0"/>
              </w:rPr>
            </w:pPr>
            <w:r w:rsidRPr="00830D69">
              <w:rPr>
                <w:b w:val="0"/>
              </w:rPr>
              <w:t>Justiz- und Sicherheitsdepartement</w:t>
            </w:r>
          </w:p>
          <w:p w:rsidR="00AB3949" w:rsidRPr="00450B5E" w:rsidRDefault="009544A6" w:rsidP="00AB3949">
            <w:pPr>
              <w:pStyle w:val="AbsenderTitel"/>
            </w:pPr>
            <w:r w:rsidRPr="00450B5E">
              <w:fldChar w:fldCharType="begin"/>
            </w:r>
            <w:r w:rsidRPr="00450B5E">
              <w:instrText xml:space="preserve"> IF </w:instrText>
            </w:r>
            <w:r w:rsidR="009919C0">
              <w:fldChar w:fldCharType="begin"/>
            </w:r>
            <w:r w:rsidR="009919C0">
              <w:instrText xml:space="preserve"> DOCPROPERTY "Organisation.AddressB1"\*CHARFORMAT </w:instrText>
            </w:r>
            <w:r w:rsidR="009919C0">
              <w:fldChar w:fldCharType="separate"/>
            </w:r>
            <w:r>
              <w:instrText>Abteilung Gemeinden</w:instrText>
            </w:r>
            <w:r w:rsidR="009919C0">
              <w:fldChar w:fldCharType="end"/>
            </w:r>
          </w:p>
          <w:p w:rsidR="00AB3949" w:rsidRPr="00450B5E" w:rsidRDefault="009544A6" w:rsidP="00AB3949">
            <w:pPr>
              <w:pStyle w:val="AbsenderTitel"/>
            </w:pPr>
            <w:r w:rsidRPr="00450B5E">
              <w:instrText>= "" "" "</w:instrText>
            </w:r>
            <w:r w:rsidR="009919C0">
              <w:fldChar w:fldCharType="begin"/>
            </w:r>
            <w:r w:rsidR="009919C0">
              <w:instrText xml:space="preserve"> DOCPROPERTY "Organisation.AddressB1"\*CHARFORMAT </w:instrText>
            </w:r>
            <w:r w:rsidR="009919C0">
              <w:fldChar w:fldCharType="separate"/>
            </w:r>
            <w:r>
              <w:instrText>Abteilung Gemeinden</w:instrText>
            </w:r>
            <w:r w:rsidR="009919C0">
              <w:fldChar w:fldCharType="end"/>
            </w:r>
          </w:p>
          <w:p w:rsidR="00450B5E" w:rsidRPr="00450B5E" w:rsidRDefault="009544A6" w:rsidP="00AB3949">
            <w:pPr>
              <w:pStyle w:val="AbsenderTitel"/>
              <w:rPr>
                <w:noProof/>
              </w:rPr>
            </w:pPr>
            <w:r w:rsidRPr="00450B5E">
              <w:instrText>" \&lt;OawJumpToField value=0/&gt;</w:instrText>
            </w:r>
            <w:r w:rsidRPr="00450B5E">
              <w:fldChar w:fldCharType="separate"/>
            </w:r>
            <w:r>
              <w:rPr>
                <w:noProof/>
              </w:rPr>
              <w:t>Abteilung Gemeinden</w:t>
            </w:r>
          </w:p>
          <w:p w:rsidR="00AB3949" w:rsidRPr="00450B5E" w:rsidRDefault="009544A6" w:rsidP="00AB3949">
            <w:pPr>
              <w:pStyle w:val="AbsenderTitel"/>
            </w:pPr>
            <w:r w:rsidRPr="00450B5E">
              <w:fldChar w:fldCharType="end"/>
            </w:r>
            <w:r w:rsidRPr="00450B5E">
              <w:fldChar w:fldCharType="begin"/>
            </w:r>
            <w:r w:rsidRPr="00450B5E">
              <w:instrText xml:space="preserve"> IF </w:instrText>
            </w:r>
            <w:r w:rsidRPr="00450B5E">
              <w:fldChar w:fldCharType="begin"/>
            </w:r>
            <w:r w:rsidRPr="00450B5E">
              <w:instrText xml:space="preserve"> DOCPROPERTY "Organisation.AddressB2"\*CHARFORMAT </w:instrText>
            </w:r>
            <w:r w:rsidRPr="00450B5E">
              <w:fldChar w:fldCharType="end"/>
            </w:r>
          </w:p>
          <w:p w:rsidR="00AB3949" w:rsidRPr="00450B5E" w:rsidRDefault="009544A6" w:rsidP="00AB3949">
            <w:pPr>
              <w:pStyle w:val="AbsenderTitel"/>
            </w:pPr>
            <w:r w:rsidRPr="00450B5E">
              <w:instrText>= "" "" "</w:instrText>
            </w:r>
            <w:r w:rsidR="009919C0">
              <w:fldChar w:fldCharType="begin"/>
            </w:r>
            <w:r w:rsidR="009919C0">
              <w:instrText xml:space="preserve"> DOCPROPERTY "Organisation.AddressB2"\*CHARFORMAT </w:instrText>
            </w:r>
            <w:r w:rsidR="009919C0">
              <w:fldChar w:fldCharType="separate"/>
            </w:r>
            <w:r w:rsidRPr="00450B5E">
              <w:instrText>Organisation.AddressB2</w:instrText>
            </w:r>
            <w:r w:rsidR="009919C0">
              <w:fldChar w:fldCharType="end"/>
            </w:r>
            <w:r w:rsidRPr="00450B5E">
              <w:instrText>" \&lt;OawJumpToField value=0/&gt;</w:instrText>
            </w:r>
            <w:r w:rsidRPr="00450B5E">
              <w:fldChar w:fldCharType="end"/>
            </w:r>
            <w:r w:rsidRPr="00450B5E">
              <w:fldChar w:fldCharType="begin"/>
            </w:r>
            <w:r w:rsidRPr="00450B5E">
              <w:instrText xml:space="preserve"> IF </w:instrText>
            </w:r>
            <w:r w:rsidRPr="00450B5E">
              <w:fldChar w:fldCharType="begin"/>
            </w:r>
            <w:r w:rsidRPr="00450B5E">
              <w:instrText xml:space="preserve"> DOCPROPERTY "Organisation.AddressB3"\*CHARFORMAT </w:instrText>
            </w:r>
            <w:r w:rsidRPr="00450B5E">
              <w:fldChar w:fldCharType="end"/>
            </w:r>
          </w:p>
          <w:p w:rsidR="00AB3949" w:rsidRPr="00450B5E" w:rsidRDefault="009544A6" w:rsidP="00AB3949">
            <w:pPr>
              <w:pStyle w:val="AbsenderTitel"/>
            </w:pPr>
            <w:r w:rsidRPr="00450B5E">
              <w:instrText>= "" "" "</w:instrText>
            </w:r>
          </w:p>
          <w:p w:rsidR="00AB3949" w:rsidRPr="00450B5E" w:rsidRDefault="009919C0" w:rsidP="00AB3949">
            <w:pPr>
              <w:pStyle w:val="AbsenderTitel"/>
            </w:pPr>
            <w:r>
              <w:fldChar w:fldCharType="begin"/>
            </w:r>
            <w:r>
              <w:instrText xml:space="preserve"> DOCPROPERTY "Organisation.AddressB3"\*CHARFORMAT </w:instrText>
            </w:r>
            <w:r>
              <w:fldChar w:fldCharType="separate"/>
            </w:r>
            <w:r w:rsidR="009544A6" w:rsidRPr="00450B5E">
              <w:instrText>Organisation.AddressB3</w:instrText>
            </w:r>
            <w:r>
              <w:fldChar w:fldCharType="end"/>
            </w:r>
            <w:r w:rsidR="009544A6" w:rsidRPr="00450B5E">
              <w:instrText>" \&lt;OawJumpToField value=0/&gt;</w:instrText>
            </w:r>
            <w:r w:rsidR="009544A6" w:rsidRPr="00450B5E">
              <w:fldChar w:fldCharType="end"/>
            </w:r>
            <w:r w:rsidR="009544A6" w:rsidRPr="00450B5E">
              <w:fldChar w:fldCharType="begin"/>
            </w:r>
            <w:r w:rsidR="009544A6" w:rsidRPr="00450B5E">
              <w:instrText xml:space="preserve"> IF </w:instrText>
            </w:r>
            <w:r w:rsidR="009544A6" w:rsidRPr="00450B5E">
              <w:fldChar w:fldCharType="begin"/>
            </w:r>
            <w:r w:rsidR="009544A6" w:rsidRPr="00450B5E">
              <w:instrText xml:space="preserve"> DOCPROPERTY "Organisation.AddressB4"\*CHARFORMAT </w:instrText>
            </w:r>
            <w:r w:rsidR="009544A6" w:rsidRPr="00450B5E">
              <w:fldChar w:fldCharType="end"/>
            </w:r>
          </w:p>
          <w:p w:rsidR="00AB3949" w:rsidRPr="00450B5E" w:rsidRDefault="009544A6" w:rsidP="00AB3949">
            <w:pPr>
              <w:pStyle w:val="AbsenderTitel"/>
            </w:pPr>
            <w:r w:rsidRPr="00450B5E">
              <w:instrText>= "" "" "</w:instrText>
            </w:r>
          </w:p>
          <w:p w:rsidR="00FB3A64" w:rsidRPr="00450B5E" w:rsidRDefault="009919C0" w:rsidP="00FB3A64">
            <w:pPr>
              <w:pStyle w:val="AbsenderTitel"/>
            </w:pPr>
            <w:r>
              <w:fldChar w:fldCharType="begin"/>
            </w:r>
            <w:r>
              <w:instrText xml:space="preserve"> DOCPROPERTY "Organisation.AddressB4"\*</w:instrText>
            </w:r>
            <w:r>
              <w:instrText xml:space="preserve">CHARFORMAT </w:instrText>
            </w:r>
            <w:r>
              <w:fldChar w:fldCharType="separate"/>
            </w:r>
            <w:r w:rsidR="009544A6" w:rsidRPr="00450B5E">
              <w:instrText>Organisation.AddressB4</w:instrText>
            </w:r>
            <w:r>
              <w:fldChar w:fldCharType="end"/>
            </w:r>
            <w:r w:rsidR="009544A6" w:rsidRPr="00450B5E">
              <w:instrText>" \&lt;OawJumpToField value=0/&gt;</w:instrText>
            </w:r>
            <w:r w:rsidR="009544A6" w:rsidRPr="00450B5E">
              <w:fldChar w:fldCharType="end"/>
            </w:r>
          </w:p>
        </w:tc>
      </w:tr>
    </w:tbl>
    <w:p w:rsidR="00FB3A64" w:rsidRPr="00450B5E" w:rsidRDefault="009919C0" w:rsidP="00FB3A64">
      <w:pPr>
        <w:pStyle w:val="CityDate"/>
        <w:sectPr w:rsidR="00FB3A64" w:rsidRPr="00450B5E" w:rsidSect="00830D69">
          <w:headerReference w:type="default" r:id="rId13"/>
          <w:footerReference w:type="default" r:id="rId14"/>
          <w:headerReference w:type="first" r:id="rId15"/>
          <w:type w:val="continuous"/>
          <w:pgSz w:w="11906" w:h="16838" w:code="9"/>
          <w:pgMar w:top="1950" w:right="1134" w:bottom="1134" w:left="1701" w:header="567" w:footer="420" w:gutter="0"/>
          <w:cols w:space="708"/>
          <w:titlePg/>
          <w:docGrid w:linePitch="360"/>
        </w:sectPr>
      </w:pPr>
    </w:p>
    <w:p w:rsidR="009B0850" w:rsidRPr="009B0850" w:rsidRDefault="009919C0" w:rsidP="009B0850">
      <w:pPr>
        <w:spacing w:before="360"/>
        <w:rPr>
          <w:rFonts w:cs="Arial"/>
          <w:b/>
          <w:noProof/>
          <w:sz w:val="32"/>
          <w:szCs w:val="32"/>
          <w:lang w:eastAsia="de-DE"/>
        </w:rPr>
      </w:pPr>
    </w:p>
    <w:p w:rsidR="009B0850" w:rsidRPr="001571EC" w:rsidRDefault="00675958" w:rsidP="00675958">
      <w:pPr>
        <w:spacing w:before="360"/>
        <w:rPr>
          <w:rFonts w:cs="Arial"/>
          <w:b/>
          <w:noProof/>
          <w:sz w:val="24"/>
          <w:szCs w:val="24"/>
          <w:lang w:eastAsia="de-DE"/>
        </w:rPr>
      </w:pPr>
      <w:r>
        <w:rPr>
          <w:rFonts w:cs="Arial"/>
          <w:b/>
          <w:noProof/>
          <w:sz w:val="32"/>
          <w:szCs w:val="32"/>
          <w:lang w:eastAsia="de-DE"/>
        </w:rPr>
        <w:t>Gesuch um Ado</w:t>
      </w:r>
      <w:r w:rsidR="00830D69">
        <w:rPr>
          <w:rFonts w:cs="Arial"/>
          <w:b/>
          <w:noProof/>
          <w:sz w:val="32"/>
          <w:szCs w:val="32"/>
          <w:lang w:eastAsia="de-DE"/>
        </w:rPr>
        <w:t>ption einer volljährigen Person</w:t>
      </w:r>
      <w:r w:rsidR="00830D69">
        <w:rPr>
          <w:rFonts w:cs="Arial"/>
          <w:b/>
          <w:noProof/>
          <w:sz w:val="32"/>
          <w:szCs w:val="32"/>
          <w:lang w:eastAsia="de-DE"/>
        </w:rPr>
        <w:br/>
      </w:r>
      <w:r w:rsidRPr="001571EC">
        <w:rPr>
          <w:rFonts w:cs="Arial"/>
          <w:b/>
          <w:noProof/>
          <w:sz w:val="24"/>
          <w:szCs w:val="24"/>
          <w:lang w:eastAsia="de-DE"/>
        </w:rPr>
        <w:t xml:space="preserve">(Fremdadoption, </w:t>
      </w:r>
      <w:r w:rsidR="009544A6" w:rsidRPr="001571EC">
        <w:rPr>
          <w:rFonts w:cs="Arial"/>
          <w:b/>
          <w:noProof/>
          <w:sz w:val="24"/>
          <w:szCs w:val="24"/>
          <w:lang w:eastAsia="de-DE"/>
        </w:rPr>
        <w:t>Art. 264a Abs. 1 ZGB)</w:t>
      </w:r>
    </w:p>
    <w:p w:rsidR="009B0850" w:rsidRPr="009B0850" w:rsidRDefault="009919C0" w:rsidP="009B0850">
      <w:pPr>
        <w:spacing w:before="360"/>
        <w:rPr>
          <w:rFonts w:cs="Arial"/>
          <w:b/>
          <w:noProof/>
          <w:sz w:val="32"/>
          <w:szCs w:val="32"/>
          <w:lang w:eastAsia="de-DE"/>
        </w:rPr>
      </w:pPr>
    </w:p>
    <w:p w:rsidR="009B0850" w:rsidRPr="009B0850" w:rsidRDefault="0040552D" w:rsidP="009B0850">
      <w:pPr>
        <w:spacing w:after="120"/>
        <w:ind w:left="284" w:hanging="284"/>
        <w:rPr>
          <w:b/>
          <w:noProof/>
          <w:lang w:eastAsia="de-DE"/>
        </w:rPr>
      </w:pPr>
      <w:r>
        <w:rPr>
          <w:b/>
          <w:noProof/>
          <w:lang w:eastAsia="de-DE"/>
        </w:rPr>
        <w:t>1.</w:t>
      </w:r>
      <w:r>
        <w:rPr>
          <w:b/>
          <w:noProof/>
          <w:lang w:eastAsia="de-DE"/>
        </w:rPr>
        <w:tab/>
        <w:t>Gesuchstellende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980"/>
        <w:gridCol w:w="2968"/>
      </w:tblGrid>
      <w:tr w:rsidR="00CA3BAF" w:rsidTr="00830D69">
        <w:trPr>
          <w:trHeight w:val="567"/>
        </w:trPr>
        <w:tc>
          <w:tcPr>
            <w:tcW w:w="3160" w:type="dxa"/>
            <w:shd w:val="clear" w:color="auto" w:fill="auto"/>
            <w:vAlign w:val="center"/>
          </w:tcPr>
          <w:p w:rsidR="009B0850" w:rsidRPr="009B0850" w:rsidRDefault="009544A6" w:rsidP="00830D69">
            <w:pPr>
              <w:spacing w:after="120"/>
              <w:rPr>
                <w:b/>
                <w:noProof/>
                <w:sz w:val="18"/>
                <w:szCs w:val="18"/>
                <w:lang w:eastAsia="de-DE"/>
              </w:rPr>
            </w:pPr>
            <w:r w:rsidRPr="009B0850">
              <w:rPr>
                <w:b/>
                <w:noProof/>
                <w:sz w:val="18"/>
                <w:szCs w:val="18"/>
                <w:lang w:eastAsia="de-DE"/>
              </w:rPr>
              <w:t>Familienname</w:t>
            </w:r>
          </w:p>
        </w:tc>
        <w:tc>
          <w:tcPr>
            <w:tcW w:w="3070" w:type="dxa"/>
            <w:shd w:val="clear" w:color="auto" w:fill="auto"/>
            <w:vAlign w:val="center"/>
          </w:tcPr>
          <w:p w:rsidR="009B0850" w:rsidRP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bookmarkStart w:id="1" w:name="Text1"/>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bookmarkStart w:id="2" w:name="_GoBack"/>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bookmarkEnd w:id="2"/>
            <w:r>
              <w:rPr>
                <w:noProof/>
                <w:sz w:val="18"/>
                <w:szCs w:val="18"/>
                <w:lang w:eastAsia="de-DE"/>
              </w:rPr>
              <w:fldChar w:fldCharType="end"/>
            </w:r>
            <w:bookmarkEnd w:id="1"/>
          </w:p>
        </w:tc>
        <w:tc>
          <w:tcPr>
            <w:tcW w:w="3057" w:type="dxa"/>
            <w:shd w:val="clear" w:color="auto" w:fill="auto"/>
            <w:vAlign w:val="center"/>
          </w:tcPr>
          <w:p w:rsidR="009B0850" w:rsidRP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r>
      <w:tr w:rsidR="00CA3BAF" w:rsidTr="00830D69">
        <w:trPr>
          <w:trHeight w:val="567"/>
        </w:trPr>
        <w:tc>
          <w:tcPr>
            <w:tcW w:w="3160" w:type="dxa"/>
            <w:shd w:val="clear" w:color="auto" w:fill="auto"/>
            <w:vAlign w:val="center"/>
          </w:tcPr>
          <w:p w:rsidR="009B0850" w:rsidRPr="009B0850" w:rsidRDefault="009544A6" w:rsidP="00830D69">
            <w:pPr>
              <w:spacing w:after="120"/>
              <w:rPr>
                <w:b/>
                <w:noProof/>
                <w:sz w:val="18"/>
                <w:szCs w:val="18"/>
                <w:lang w:eastAsia="de-DE"/>
              </w:rPr>
            </w:pPr>
            <w:r w:rsidRPr="009B0850">
              <w:rPr>
                <w:b/>
                <w:noProof/>
                <w:sz w:val="18"/>
                <w:szCs w:val="18"/>
                <w:lang w:eastAsia="de-DE"/>
              </w:rPr>
              <w:t>Vorname</w:t>
            </w:r>
            <w:r w:rsidR="0040552D">
              <w:rPr>
                <w:b/>
                <w:noProof/>
                <w:sz w:val="18"/>
                <w:szCs w:val="18"/>
                <w:lang w:eastAsia="de-DE"/>
              </w:rPr>
              <w:t>(n)</w:t>
            </w:r>
          </w:p>
        </w:tc>
        <w:tc>
          <w:tcPr>
            <w:tcW w:w="3070" w:type="dxa"/>
            <w:shd w:val="clear" w:color="auto" w:fill="auto"/>
            <w:vAlign w:val="center"/>
          </w:tcPr>
          <w:p w:rsidR="009B0850" w:rsidRP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c>
          <w:tcPr>
            <w:tcW w:w="3057" w:type="dxa"/>
            <w:shd w:val="clear" w:color="auto" w:fill="auto"/>
            <w:vAlign w:val="center"/>
          </w:tcPr>
          <w:p w:rsidR="009B0850" w:rsidRP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r>
      <w:tr w:rsidR="00CA3BAF" w:rsidTr="00830D69">
        <w:trPr>
          <w:trHeight w:val="567"/>
        </w:trPr>
        <w:tc>
          <w:tcPr>
            <w:tcW w:w="3160" w:type="dxa"/>
            <w:shd w:val="clear" w:color="auto" w:fill="auto"/>
            <w:vAlign w:val="center"/>
          </w:tcPr>
          <w:p w:rsidR="009B0850" w:rsidRPr="009B0850" w:rsidRDefault="009544A6" w:rsidP="00830D69">
            <w:pPr>
              <w:spacing w:after="120"/>
              <w:rPr>
                <w:b/>
                <w:noProof/>
                <w:sz w:val="18"/>
                <w:szCs w:val="18"/>
                <w:lang w:eastAsia="de-DE"/>
              </w:rPr>
            </w:pPr>
            <w:r w:rsidRPr="009B0850">
              <w:rPr>
                <w:b/>
                <w:noProof/>
                <w:sz w:val="18"/>
                <w:szCs w:val="18"/>
                <w:lang w:eastAsia="de-DE"/>
              </w:rPr>
              <w:t>Geburtsdatum</w:t>
            </w:r>
          </w:p>
        </w:tc>
        <w:tc>
          <w:tcPr>
            <w:tcW w:w="3070" w:type="dxa"/>
            <w:shd w:val="clear" w:color="auto" w:fill="auto"/>
            <w:vAlign w:val="center"/>
          </w:tcPr>
          <w:p w:rsidR="009B0850" w:rsidRP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c>
          <w:tcPr>
            <w:tcW w:w="3057" w:type="dxa"/>
            <w:shd w:val="clear" w:color="auto" w:fill="auto"/>
            <w:vAlign w:val="center"/>
          </w:tcPr>
          <w:p w:rsidR="009B0850" w:rsidRP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r>
      <w:tr w:rsidR="00CA3BAF" w:rsidTr="00830D69">
        <w:trPr>
          <w:trHeight w:val="567"/>
        </w:trPr>
        <w:tc>
          <w:tcPr>
            <w:tcW w:w="3160" w:type="dxa"/>
            <w:shd w:val="clear" w:color="auto" w:fill="auto"/>
            <w:vAlign w:val="center"/>
          </w:tcPr>
          <w:p w:rsidR="009B0850" w:rsidRPr="009B0850" w:rsidRDefault="009544A6" w:rsidP="00830D69">
            <w:pPr>
              <w:spacing w:after="120"/>
              <w:rPr>
                <w:b/>
                <w:noProof/>
                <w:sz w:val="18"/>
                <w:szCs w:val="18"/>
                <w:lang w:eastAsia="de-DE"/>
              </w:rPr>
            </w:pPr>
            <w:r w:rsidRPr="009B0850">
              <w:rPr>
                <w:b/>
                <w:noProof/>
                <w:sz w:val="18"/>
                <w:szCs w:val="18"/>
                <w:lang w:eastAsia="de-DE"/>
              </w:rPr>
              <w:t>Heimatort / Staatsangehörigkeit</w:t>
            </w:r>
          </w:p>
        </w:tc>
        <w:tc>
          <w:tcPr>
            <w:tcW w:w="3070" w:type="dxa"/>
            <w:shd w:val="clear" w:color="auto" w:fill="auto"/>
            <w:vAlign w:val="center"/>
          </w:tcPr>
          <w:p w:rsidR="009B0850" w:rsidRP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c>
          <w:tcPr>
            <w:tcW w:w="3057" w:type="dxa"/>
            <w:shd w:val="clear" w:color="auto" w:fill="auto"/>
            <w:vAlign w:val="center"/>
          </w:tcPr>
          <w:p w:rsidR="009B0850" w:rsidRP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r>
      <w:tr w:rsidR="00CA3BAF" w:rsidTr="00830D69">
        <w:trPr>
          <w:trHeight w:val="567"/>
        </w:trPr>
        <w:tc>
          <w:tcPr>
            <w:tcW w:w="3160" w:type="dxa"/>
            <w:shd w:val="clear" w:color="auto" w:fill="auto"/>
            <w:vAlign w:val="center"/>
          </w:tcPr>
          <w:p w:rsidR="009B0850" w:rsidRPr="009B0850" w:rsidRDefault="009544A6" w:rsidP="00830D69">
            <w:pPr>
              <w:spacing w:after="120"/>
              <w:rPr>
                <w:b/>
                <w:noProof/>
                <w:sz w:val="18"/>
                <w:szCs w:val="18"/>
                <w:lang w:eastAsia="de-DE"/>
              </w:rPr>
            </w:pPr>
            <w:r w:rsidRPr="009B0850">
              <w:rPr>
                <w:b/>
                <w:noProof/>
                <w:sz w:val="18"/>
                <w:szCs w:val="18"/>
                <w:lang w:eastAsia="de-DE"/>
              </w:rPr>
              <w:t>Konfession</w:t>
            </w:r>
          </w:p>
        </w:tc>
        <w:tc>
          <w:tcPr>
            <w:tcW w:w="3070" w:type="dxa"/>
            <w:shd w:val="clear" w:color="auto" w:fill="auto"/>
            <w:vAlign w:val="center"/>
          </w:tcPr>
          <w:p w:rsidR="009B0850" w:rsidRP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c>
          <w:tcPr>
            <w:tcW w:w="3057" w:type="dxa"/>
            <w:shd w:val="clear" w:color="auto" w:fill="auto"/>
            <w:vAlign w:val="center"/>
          </w:tcPr>
          <w:p w:rsidR="009B0850" w:rsidRP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r>
      <w:tr w:rsidR="00CA3BAF" w:rsidTr="00830D69">
        <w:trPr>
          <w:trHeight w:val="567"/>
        </w:trPr>
        <w:tc>
          <w:tcPr>
            <w:tcW w:w="3160" w:type="dxa"/>
            <w:shd w:val="clear" w:color="auto" w:fill="auto"/>
            <w:vAlign w:val="center"/>
          </w:tcPr>
          <w:p w:rsidR="009B0850" w:rsidRPr="009B0850" w:rsidRDefault="009544A6" w:rsidP="00830D69">
            <w:pPr>
              <w:spacing w:after="120"/>
              <w:rPr>
                <w:b/>
                <w:noProof/>
                <w:sz w:val="18"/>
                <w:szCs w:val="18"/>
                <w:lang w:eastAsia="de-DE"/>
              </w:rPr>
            </w:pPr>
            <w:r w:rsidRPr="009B0850">
              <w:rPr>
                <w:b/>
                <w:noProof/>
                <w:sz w:val="18"/>
                <w:szCs w:val="18"/>
                <w:lang w:eastAsia="de-DE"/>
              </w:rPr>
              <w:t>Beruf</w:t>
            </w:r>
          </w:p>
        </w:tc>
        <w:tc>
          <w:tcPr>
            <w:tcW w:w="3070" w:type="dxa"/>
            <w:shd w:val="clear" w:color="auto" w:fill="auto"/>
            <w:vAlign w:val="center"/>
          </w:tcPr>
          <w:p w:rsidR="009B0850" w:rsidRP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c>
          <w:tcPr>
            <w:tcW w:w="3057" w:type="dxa"/>
            <w:shd w:val="clear" w:color="auto" w:fill="auto"/>
            <w:vAlign w:val="center"/>
          </w:tcPr>
          <w:p w:rsidR="009B0850" w:rsidRP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r>
      <w:tr w:rsidR="00CA3BAF" w:rsidTr="00830D69">
        <w:trPr>
          <w:trHeight w:val="567"/>
        </w:trPr>
        <w:tc>
          <w:tcPr>
            <w:tcW w:w="3160" w:type="dxa"/>
            <w:shd w:val="clear" w:color="auto" w:fill="auto"/>
            <w:vAlign w:val="center"/>
          </w:tcPr>
          <w:p w:rsidR="009B0850" w:rsidRPr="009B0850" w:rsidRDefault="009544A6" w:rsidP="00830D69">
            <w:pPr>
              <w:spacing w:after="120"/>
              <w:rPr>
                <w:b/>
                <w:noProof/>
                <w:sz w:val="18"/>
                <w:szCs w:val="18"/>
                <w:lang w:eastAsia="de-DE"/>
              </w:rPr>
            </w:pPr>
            <w:r w:rsidRPr="009B0850">
              <w:rPr>
                <w:b/>
                <w:noProof/>
                <w:sz w:val="18"/>
                <w:szCs w:val="18"/>
                <w:lang w:eastAsia="de-DE"/>
              </w:rPr>
              <w:t>Datum der Eheschliessung</w:t>
            </w:r>
          </w:p>
        </w:tc>
        <w:tc>
          <w:tcPr>
            <w:tcW w:w="6127" w:type="dxa"/>
            <w:gridSpan w:val="2"/>
            <w:shd w:val="clear" w:color="auto" w:fill="auto"/>
            <w:vAlign w:val="center"/>
          </w:tcPr>
          <w:p w:rsidR="009B0850" w:rsidRP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r>
      <w:tr w:rsidR="0040552D" w:rsidTr="00830D69">
        <w:trPr>
          <w:trHeight w:val="567"/>
        </w:trPr>
        <w:tc>
          <w:tcPr>
            <w:tcW w:w="3160" w:type="dxa"/>
            <w:shd w:val="clear" w:color="auto" w:fill="auto"/>
            <w:vAlign w:val="center"/>
          </w:tcPr>
          <w:p w:rsidR="0040552D" w:rsidRPr="009B0850" w:rsidRDefault="0040552D" w:rsidP="00830D69">
            <w:pPr>
              <w:spacing w:after="120"/>
              <w:rPr>
                <w:b/>
                <w:noProof/>
                <w:sz w:val="18"/>
                <w:szCs w:val="18"/>
                <w:lang w:eastAsia="de-DE"/>
              </w:rPr>
            </w:pPr>
            <w:r>
              <w:rPr>
                <w:b/>
                <w:noProof/>
                <w:sz w:val="18"/>
                <w:szCs w:val="18"/>
                <w:lang w:eastAsia="de-DE"/>
              </w:rPr>
              <w:t>Dauer des gemeinsamen Haushaltes</w:t>
            </w:r>
          </w:p>
        </w:tc>
        <w:tc>
          <w:tcPr>
            <w:tcW w:w="6127" w:type="dxa"/>
            <w:gridSpan w:val="2"/>
            <w:shd w:val="clear" w:color="auto" w:fill="auto"/>
            <w:vAlign w:val="center"/>
          </w:tcPr>
          <w:p w:rsidR="0040552D" w:rsidRP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r>
      <w:tr w:rsidR="00CA3BAF" w:rsidTr="00830D69">
        <w:trPr>
          <w:trHeight w:val="851"/>
        </w:trPr>
        <w:tc>
          <w:tcPr>
            <w:tcW w:w="3160" w:type="dxa"/>
            <w:shd w:val="clear" w:color="auto" w:fill="auto"/>
            <w:vAlign w:val="center"/>
          </w:tcPr>
          <w:p w:rsidR="009B0850" w:rsidRPr="009B0850" w:rsidRDefault="009544A6" w:rsidP="00830D69">
            <w:pPr>
              <w:rPr>
                <w:b/>
                <w:noProof/>
                <w:sz w:val="18"/>
                <w:szCs w:val="18"/>
                <w:lang w:eastAsia="de-DE"/>
              </w:rPr>
            </w:pPr>
            <w:r w:rsidRPr="009B0850">
              <w:rPr>
                <w:b/>
                <w:noProof/>
                <w:sz w:val="18"/>
                <w:szCs w:val="18"/>
                <w:lang w:eastAsia="de-DE"/>
              </w:rPr>
              <w:t>gemeinsame Kinder</w:t>
            </w:r>
          </w:p>
          <w:p w:rsidR="009B0850" w:rsidRPr="009B0850" w:rsidRDefault="009544A6" w:rsidP="00830D69">
            <w:pPr>
              <w:spacing w:after="120"/>
              <w:rPr>
                <w:noProof/>
                <w:sz w:val="18"/>
                <w:szCs w:val="18"/>
                <w:lang w:eastAsia="de-DE"/>
              </w:rPr>
            </w:pPr>
            <w:r w:rsidRPr="009B0850">
              <w:rPr>
                <w:noProof/>
                <w:sz w:val="18"/>
                <w:szCs w:val="18"/>
                <w:lang w:eastAsia="de-DE"/>
              </w:rPr>
              <w:t>(Name,</w:t>
            </w:r>
            <w:r w:rsidR="009853E5">
              <w:rPr>
                <w:noProof/>
                <w:sz w:val="18"/>
                <w:szCs w:val="18"/>
                <w:lang w:eastAsia="de-DE"/>
              </w:rPr>
              <w:t xml:space="preserve"> Vorname,</w:t>
            </w:r>
            <w:r w:rsidRPr="009B0850">
              <w:rPr>
                <w:noProof/>
                <w:sz w:val="18"/>
                <w:szCs w:val="18"/>
                <w:lang w:eastAsia="de-DE"/>
              </w:rPr>
              <w:t xml:space="preserve"> Geburtsdatum)</w:t>
            </w:r>
          </w:p>
        </w:tc>
        <w:tc>
          <w:tcPr>
            <w:tcW w:w="6127" w:type="dxa"/>
            <w:gridSpan w:val="2"/>
            <w:shd w:val="clear" w:color="auto" w:fill="auto"/>
            <w:vAlign w:val="center"/>
          </w:tcPr>
          <w:p w:rsid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p w:rsidR="009853E5"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p w:rsidR="009853E5" w:rsidRP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r>
      <w:tr w:rsidR="00CA3BAF" w:rsidTr="00830D69">
        <w:trPr>
          <w:trHeight w:val="851"/>
        </w:trPr>
        <w:tc>
          <w:tcPr>
            <w:tcW w:w="3160" w:type="dxa"/>
            <w:shd w:val="clear" w:color="auto" w:fill="auto"/>
            <w:vAlign w:val="center"/>
          </w:tcPr>
          <w:p w:rsidR="009B0850" w:rsidRPr="009B0850" w:rsidRDefault="009544A6" w:rsidP="00830D69">
            <w:pPr>
              <w:rPr>
                <w:b/>
                <w:noProof/>
                <w:sz w:val="18"/>
                <w:szCs w:val="18"/>
                <w:lang w:eastAsia="de-DE"/>
              </w:rPr>
            </w:pPr>
            <w:r w:rsidRPr="009B0850">
              <w:rPr>
                <w:b/>
                <w:noProof/>
                <w:sz w:val="18"/>
                <w:szCs w:val="18"/>
                <w:lang w:eastAsia="de-DE"/>
              </w:rPr>
              <w:t>nicht gemeinsame Kinder</w:t>
            </w:r>
          </w:p>
          <w:p w:rsidR="009B0850" w:rsidRPr="009B0850" w:rsidRDefault="009544A6" w:rsidP="00830D69">
            <w:pPr>
              <w:spacing w:after="120"/>
              <w:rPr>
                <w:noProof/>
                <w:sz w:val="18"/>
                <w:szCs w:val="18"/>
                <w:lang w:eastAsia="de-DE"/>
              </w:rPr>
            </w:pPr>
            <w:r w:rsidRPr="009B0850">
              <w:rPr>
                <w:noProof/>
                <w:sz w:val="18"/>
                <w:szCs w:val="18"/>
                <w:lang w:eastAsia="de-DE"/>
              </w:rPr>
              <w:t>(Name,</w:t>
            </w:r>
            <w:r w:rsidR="009853E5">
              <w:rPr>
                <w:noProof/>
                <w:sz w:val="18"/>
                <w:szCs w:val="18"/>
                <w:lang w:eastAsia="de-DE"/>
              </w:rPr>
              <w:t xml:space="preserve"> Vorname,</w:t>
            </w:r>
            <w:r w:rsidRPr="009B0850">
              <w:rPr>
                <w:noProof/>
                <w:sz w:val="18"/>
                <w:szCs w:val="18"/>
                <w:lang w:eastAsia="de-DE"/>
              </w:rPr>
              <w:t xml:space="preserve"> Geburtsdatum)</w:t>
            </w:r>
          </w:p>
        </w:tc>
        <w:tc>
          <w:tcPr>
            <w:tcW w:w="3070" w:type="dxa"/>
            <w:shd w:val="clear" w:color="auto" w:fill="auto"/>
            <w:vAlign w:val="center"/>
          </w:tcPr>
          <w:p w:rsid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p w:rsidR="009853E5"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p w:rsidR="009853E5" w:rsidRP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c>
          <w:tcPr>
            <w:tcW w:w="3057" w:type="dxa"/>
            <w:shd w:val="clear" w:color="auto" w:fill="auto"/>
            <w:vAlign w:val="center"/>
          </w:tcPr>
          <w:p w:rsid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p w:rsidR="009853E5"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p w:rsidR="009853E5" w:rsidRP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r>
      <w:tr w:rsidR="00CA3BAF" w:rsidTr="00830D69">
        <w:trPr>
          <w:trHeight w:val="851"/>
        </w:trPr>
        <w:tc>
          <w:tcPr>
            <w:tcW w:w="3160" w:type="dxa"/>
            <w:shd w:val="clear" w:color="auto" w:fill="auto"/>
            <w:vAlign w:val="center"/>
          </w:tcPr>
          <w:p w:rsidR="009B0850" w:rsidRPr="009B0850" w:rsidRDefault="009544A6" w:rsidP="00830D69">
            <w:pPr>
              <w:spacing w:after="120"/>
              <w:rPr>
                <w:b/>
                <w:noProof/>
                <w:sz w:val="18"/>
                <w:szCs w:val="18"/>
                <w:lang w:eastAsia="de-DE"/>
              </w:rPr>
            </w:pPr>
            <w:r w:rsidRPr="009B0850">
              <w:rPr>
                <w:b/>
                <w:noProof/>
                <w:sz w:val="18"/>
                <w:szCs w:val="18"/>
                <w:lang w:eastAsia="de-DE"/>
              </w:rPr>
              <w:t>Wohnadresse</w:t>
            </w:r>
          </w:p>
        </w:tc>
        <w:tc>
          <w:tcPr>
            <w:tcW w:w="6127" w:type="dxa"/>
            <w:gridSpan w:val="2"/>
            <w:shd w:val="clear" w:color="auto" w:fill="auto"/>
            <w:vAlign w:val="center"/>
          </w:tcPr>
          <w:p w:rsid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p w:rsidR="009853E5" w:rsidRP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r>
      <w:tr w:rsidR="00CA3BAF" w:rsidTr="00830D69">
        <w:trPr>
          <w:trHeight w:val="851"/>
        </w:trPr>
        <w:tc>
          <w:tcPr>
            <w:tcW w:w="3160" w:type="dxa"/>
            <w:shd w:val="clear" w:color="auto" w:fill="auto"/>
            <w:vAlign w:val="center"/>
          </w:tcPr>
          <w:p w:rsidR="009B0850" w:rsidRPr="009B0850" w:rsidRDefault="009544A6" w:rsidP="00830D69">
            <w:pPr>
              <w:spacing w:after="120"/>
              <w:rPr>
                <w:b/>
                <w:noProof/>
                <w:sz w:val="18"/>
                <w:szCs w:val="18"/>
                <w:lang w:eastAsia="de-DE"/>
              </w:rPr>
            </w:pPr>
            <w:r w:rsidRPr="009B0850">
              <w:rPr>
                <w:b/>
                <w:noProof/>
                <w:sz w:val="18"/>
                <w:szCs w:val="18"/>
                <w:lang w:eastAsia="de-DE"/>
              </w:rPr>
              <w:t>Telefonnummer / E-Mail</w:t>
            </w:r>
          </w:p>
        </w:tc>
        <w:tc>
          <w:tcPr>
            <w:tcW w:w="6127" w:type="dxa"/>
            <w:gridSpan w:val="2"/>
            <w:shd w:val="clear" w:color="auto" w:fill="auto"/>
            <w:vAlign w:val="center"/>
          </w:tcPr>
          <w:p w:rsid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p w:rsidR="009853E5" w:rsidRP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r>
    </w:tbl>
    <w:p w:rsidR="009B0850" w:rsidRPr="009B0850" w:rsidRDefault="009919C0" w:rsidP="009B0850">
      <w:pPr>
        <w:tabs>
          <w:tab w:val="left" w:pos="7513"/>
        </w:tabs>
        <w:rPr>
          <w:noProof/>
          <w:sz w:val="18"/>
          <w:szCs w:val="20"/>
          <w:lang w:eastAsia="de-DE"/>
        </w:rPr>
      </w:pPr>
    </w:p>
    <w:p w:rsidR="009B0850" w:rsidRPr="009B0850" w:rsidRDefault="009919C0" w:rsidP="009B0850">
      <w:pPr>
        <w:tabs>
          <w:tab w:val="left" w:pos="4111"/>
          <w:tab w:val="left" w:pos="7513"/>
        </w:tabs>
        <w:rPr>
          <w:noProof/>
          <w:sz w:val="18"/>
          <w:szCs w:val="20"/>
          <w:lang w:eastAsia="de-DE"/>
        </w:rPr>
      </w:pPr>
    </w:p>
    <w:p w:rsidR="009B0850" w:rsidRPr="009B0850" w:rsidRDefault="009919C0" w:rsidP="009B0850">
      <w:pPr>
        <w:tabs>
          <w:tab w:val="left" w:pos="4111"/>
          <w:tab w:val="left" w:pos="7513"/>
        </w:tabs>
        <w:rPr>
          <w:noProof/>
          <w:sz w:val="18"/>
          <w:szCs w:val="20"/>
          <w:lang w:eastAsia="de-DE"/>
        </w:rPr>
      </w:pPr>
    </w:p>
    <w:p w:rsidR="009B0850" w:rsidRPr="009B0850" w:rsidRDefault="009919C0" w:rsidP="009B0850">
      <w:pPr>
        <w:tabs>
          <w:tab w:val="left" w:pos="4111"/>
          <w:tab w:val="left" w:pos="7513"/>
        </w:tabs>
        <w:rPr>
          <w:noProof/>
          <w:sz w:val="18"/>
          <w:szCs w:val="20"/>
          <w:lang w:eastAsia="de-DE"/>
        </w:rPr>
      </w:pPr>
    </w:p>
    <w:p w:rsidR="009B0850" w:rsidRDefault="009919C0" w:rsidP="009B0850">
      <w:pPr>
        <w:tabs>
          <w:tab w:val="left" w:pos="4111"/>
          <w:tab w:val="left" w:pos="7513"/>
        </w:tabs>
        <w:rPr>
          <w:noProof/>
          <w:sz w:val="18"/>
          <w:szCs w:val="20"/>
          <w:lang w:eastAsia="de-DE"/>
        </w:rPr>
      </w:pPr>
    </w:p>
    <w:p w:rsidR="00A34D81" w:rsidRPr="009B0850" w:rsidRDefault="00A34D81" w:rsidP="009B0850">
      <w:pPr>
        <w:tabs>
          <w:tab w:val="left" w:pos="4111"/>
          <w:tab w:val="left" w:pos="7513"/>
        </w:tabs>
        <w:rPr>
          <w:noProof/>
          <w:sz w:val="18"/>
          <w:szCs w:val="20"/>
          <w:lang w:eastAsia="de-DE"/>
        </w:rPr>
      </w:pPr>
    </w:p>
    <w:p w:rsidR="009B0850" w:rsidRPr="009B0850" w:rsidRDefault="009919C0" w:rsidP="009B0850">
      <w:pPr>
        <w:tabs>
          <w:tab w:val="left" w:pos="4111"/>
          <w:tab w:val="left" w:pos="7513"/>
        </w:tabs>
        <w:rPr>
          <w:noProof/>
          <w:sz w:val="18"/>
          <w:szCs w:val="20"/>
          <w:lang w:eastAsia="de-DE"/>
        </w:rPr>
      </w:pPr>
    </w:p>
    <w:p w:rsidR="009B0850" w:rsidRPr="009B0850" w:rsidRDefault="009919C0" w:rsidP="009B0850">
      <w:pPr>
        <w:tabs>
          <w:tab w:val="left" w:pos="4111"/>
          <w:tab w:val="left" w:pos="7513"/>
        </w:tabs>
        <w:rPr>
          <w:noProof/>
          <w:sz w:val="18"/>
          <w:szCs w:val="20"/>
          <w:lang w:eastAsia="de-DE"/>
        </w:rPr>
      </w:pPr>
    </w:p>
    <w:p w:rsidR="009B0850" w:rsidRPr="009B0850" w:rsidRDefault="009919C0" w:rsidP="009B0850">
      <w:pPr>
        <w:tabs>
          <w:tab w:val="left" w:pos="4111"/>
          <w:tab w:val="left" w:pos="7513"/>
        </w:tabs>
        <w:rPr>
          <w:noProof/>
          <w:sz w:val="18"/>
          <w:szCs w:val="20"/>
          <w:lang w:eastAsia="de-DE"/>
        </w:rPr>
      </w:pPr>
    </w:p>
    <w:p w:rsidR="009B0850" w:rsidRPr="009B0850" w:rsidRDefault="00675958" w:rsidP="009B0850">
      <w:pPr>
        <w:numPr>
          <w:ilvl w:val="0"/>
          <w:numId w:val="30"/>
        </w:numPr>
        <w:tabs>
          <w:tab w:val="num" w:pos="284"/>
        </w:tabs>
        <w:spacing w:after="120"/>
        <w:ind w:left="284" w:hanging="284"/>
        <w:rPr>
          <w:b/>
          <w:noProof/>
          <w:lang w:eastAsia="de-DE"/>
        </w:rPr>
      </w:pPr>
      <w:r>
        <w:rPr>
          <w:b/>
          <w:noProof/>
          <w:lang w:eastAsia="de-DE"/>
        </w:rPr>
        <w:t>zu adoptierende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5886"/>
      </w:tblGrid>
      <w:tr w:rsidR="00CA3BAF" w:rsidTr="00830D69">
        <w:trPr>
          <w:trHeight w:val="567"/>
        </w:trPr>
        <w:tc>
          <w:tcPr>
            <w:tcW w:w="3227" w:type="dxa"/>
            <w:shd w:val="clear" w:color="auto" w:fill="auto"/>
            <w:vAlign w:val="center"/>
          </w:tcPr>
          <w:p w:rsidR="009B0850" w:rsidRPr="009B0850" w:rsidRDefault="009544A6" w:rsidP="00830D69">
            <w:pPr>
              <w:spacing w:after="120"/>
              <w:rPr>
                <w:b/>
                <w:noProof/>
                <w:sz w:val="18"/>
                <w:szCs w:val="18"/>
                <w:lang w:eastAsia="de-DE"/>
              </w:rPr>
            </w:pPr>
            <w:r w:rsidRPr="009B0850">
              <w:rPr>
                <w:b/>
                <w:noProof/>
                <w:sz w:val="18"/>
                <w:szCs w:val="18"/>
                <w:lang w:eastAsia="de-DE"/>
              </w:rPr>
              <w:t>Familienname</w:t>
            </w:r>
          </w:p>
        </w:tc>
        <w:tc>
          <w:tcPr>
            <w:tcW w:w="6060" w:type="dxa"/>
            <w:shd w:val="clear" w:color="auto" w:fill="auto"/>
            <w:vAlign w:val="center"/>
          </w:tcPr>
          <w:p w:rsidR="009B0850" w:rsidRPr="009B0850" w:rsidRDefault="009853E5" w:rsidP="00830D69">
            <w:pPr>
              <w:spacing w:after="120"/>
              <w:rPr>
                <w:b/>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r>
      <w:tr w:rsidR="00CA3BAF" w:rsidTr="00830D69">
        <w:trPr>
          <w:trHeight w:val="567"/>
        </w:trPr>
        <w:tc>
          <w:tcPr>
            <w:tcW w:w="3227" w:type="dxa"/>
            <w:shd w:val="clear" w:color="auto" w:fill="auto"/>
            <w:vAlign w:val="center"/>
          </w:tcPr>
          <w:p w:rsidR="009B0850" w:rsidRPr="009B0850" w:rsidRDefault="009544A6" w:rsidP="00830D69">
            <w:pPr>
              <w:spacing w:after="120"/>
              <w:rPr>
                <w:b/>
                <w:noProof/>
                <w:sz w:val="18"/>
                <w:szCs w:val="18"/>
                <w:lang w:eastAsia="de-DE"/>
              </w:rPr>
            </w:pPr>
            <w:r w:rsidRPr="009B0850">
              <w:rPr>
                <w:b/>
                <w:noProof/>
                <w:sz w:val="18"/>
                <w:szCs w:val="18"/>
                <w:lang w:eastAsia="de-DE"/>
              </w:rPr>
              <w:t>Vorname</w:t>
            </w:r>
            <w:r w:rsidR="0040552D">
              <w:rPr>
                <w:b/>
                <w:noProof/>
                <w:sz w:val="18"/>
                <w:szCs w:val="18"/>
                <w:lang w:eastAsia="de-DE"/>
              </w:rPr>
              <w:t>(n)</w:t>
            </w:r>
          </w:p>
        </w:tc>
        <w:tc>
          <w:tcPr>
            <w:tcW w:w="6060" w:type="dxa"/>
            <w:shd w:val="clear" w:color="auto" w:fill="auto"/>
            <w:vAlign w:val="center"/>
          </w:tcPr>
          <w:p w:rsidR="009B0850" w:rsidRPr="009B0850" w:rsidRDefault="009853E5" w:rsidP="00830D69">
            <w:pPr>
              <w:spacing w:after="120"/>
              <w:rPr>
                <w:b/>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r>
      <w:tr w:rsidR="00CA3BAF" w:rsidTr="00830D69">
        <w:trPr>
          <w:trHeight w:val="567"/>
        </w:trPr>
        <w:tc>
          <w:tcPr>
            <w:tcW w:w="3227" w:type="dxa"/>
            <w:shd w:val="clear" w:color="auto" w:fill="auto"/>
            <w:vAlign w:val="center"/>
          </w:tcPr>
          <w:p w:rsidR="009B0850" w:rsidRPr="009B0850" w:rsidRDefault="009544A6" w:rsidP="00830D69">
            <w:pPr>
              <w:spacing w:after="120"/>
              <w:rPr>
                <w:b/>
                <w:noProof/>
                <w:sz w:val="18"/>
                <w:szCs w:val="18"/>
                <w:lang w:eastAsia="de-DE"/>
              </w:rPr>
            </w:pPr>
            <w:r w:rsidRPr="009B0850">
              <w:rPr>
                <w:b/>
                <w:noProof/>
                <w:sz w:val="18"/>
                <w:szCs w:val="18"/>
                <w:lang w:eastAsia="de-DE"/>
              </w:rPr>
              <w:t>Geburtsdatum, -ort</w:t>
            </w:r>
          </w:p>
        </w:tc>
        <w:tc>
          <w:tcPr>
            <w:tcW w:w="6060" w:type="dxa"/>
            <w:shd w:val="clear" w:color="auto" w:fill="auto"/>
            <w:vAlign w:val="center"/>
          </w:tcPr>
          <w:p w:rsidR="009B0850" w:rsidRPr="009B0850" w:rsidRDefault="009853E5" w:rsidP="00830D69">
            <w:pPr>
              <w:spacing w:after="120"/>
              <w:rPr>
                <w:b/>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r>
      <w:tr w:rsidR="00CA3BAF" w:rsidTr="00830D69">
        <w:trPr>
          <w:trHeight w:val="567"/>
        </w:trPr>
        <w:tc>
          <w:tcPr>
            <w:tcW w:w="3227" w:type="dxa"/>
            <w:shd w:val="clear" w:color="auto" w:fill="auto"/>
            <w:vAlign w:val="center"/>
          </w:tcPr>
          <w:p w:rsidR="009B0850" w:rsidRPr="009B0850" w:rsidRDefault="009544A6" w:rsidP="00830D69">
            <w:pPr>
              <w:spacing w:after="120"/>
              <w:rPr>
                <w:b/>
                <w:noProof/>
                <w:sz w:val="18"/>
                <w:szCs w:val="18"/>
                <w:lang w:eastAsia="de-DE"/>
              </w:rPr>
            </w:pPr>
            <w:r w:rsidRPr="009B0850">
              <w:rPr>
                <w:b/>
                <w:noProof/>
                <w:sz w:val="18"/>
                <w:szCs w:val="18"/>
                <w:lang w:eastAsia="de-DE"/>
              </w:rPr>
              <w:t>Heimatort / Staatsangehörigkeit</w:t>
            </w:r>
          </w:p>
        </w:tc>
        <w:tc>
          <w:tcPr>
            <w:tcW w:w="6060" w:type="dxa"/>
            <w:shd w:val="clear" w:color="auto" w:fill="auto"/>
            <w:vAlign w:val="center"/>
          </w:tcPr>
          <w:p w:rsidR="009B0850" w:rsidRPr="009B0850" w:rsidRDefault="009853E5" w:rsidP="00830D69">
            <w:pPr>
              <w:spacing w:after="120"/>
              <w:rPr>
                <w:b/>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r>
      <w:tr w:rsidR="00CA3BAF" w:rsidTr="00830D69">
        <w:trPr>
          <w:trHeight w:val="851"/>
        </w:trPr>
        <w:tc>
          <w:tcPr>
            <w:tcW w:w="3227" w:type="dxa"/>
            <w:shd w:val="clear" w:color="auto" w:fill="auto"/>
            <w:vAlign w:val="center"/>
          </w:tcPr>
          <w:p w:rsidR="009B0850" w:rsidRPr="009B0850" w:rsidRDefault="009544A6" w:rsidP="00830D69">
            <w:pPr>
              <w:rPr>
                <w:b/>
                <w:noProof/>
                <w:sz w:val="18"/>
                <w:szCs w:val="18"/>
                <w:lang w:eastAsia="de-DE"/>
              </w:rPr>
            </w:pPr>
            <w:r w:rsidRPr="009B0850">
              <w:rPr>
                <w:b/>
                <w:noProof/>
                <w:sz w:val="18"/>
                <w:szCs w:val="18"/>
                <w:lang w:eastAsia="de-DE"/>
              </w:rPr>
              <w:t>Wohnadresse</w:t>
            </w:r>
          </w:p>
        </w:tc>
        <w:tc>
          <w:tcPr>
            <w:tcW w:w="6060" w:type="dxa"/>
            <w:shd w:val="clear" w:color="auto" w:fill="auto"/>
            <w:vAlign w:val="center"/>
          </w:tcPr>
          <w:p w:rsid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p w:rsidR="009853E5" w:rsidRPr="009B0850" w:rsidRDefault="009853E5" w:rsidP="00830D69">
            <w:pPr>
              <w:spacing w:after="120"/>
              <w:rPr>
                <w:b/>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r>
      <w:tr w:rsidR="00CA3BAF" w:rsidTr="00830D69">
        <w:trPr>
          <w:trHeight w:val="851"/>
        </w:trPr>
        <w:tc>
          <w:tcPr>
            <w:tcW w:w="3227" w:type="dxa"/>
            <w:shd w:val="clear" w:color="auto" w:fill="auto"/>
            <w:vAlign w:val="center"/>
          </w:tcPr>
          <w:p w:rsidR="009B0850" w:rsidRPr="009B0850" w:rsidRDefault="009544A6" w:rsidP="00830D69">
            <w:pPr>
              <w:rPr>
                <w:b/>
                <w:noProof/>
                <w:sz w:val="18"/>
                <w:szCs w:val="18"/>
                <w:lang w:eastAsia="de-DE"/>
              </w:rPr>
            </w:pPr>
            <w:r w:rsidRPr="009B0850">
              <w:rPr>
                <w:b/>
                <w:noProof/>
                <w:sz w:val="18"/>
                <w:szCs w:val="18"/>
                <w:lang w:eastAsia="de-DE"/>
              </w:rPr>
              <w:t>verheiratet mit</w:t>
            </w:r>
          </w:p>
        </w:tc>
        <w:tc>
          <w:tcPr>
            <w:tcW w:w="6060" w:type="dxa"/>
            <w:shd w:val="clear" w:color="auto" w:fill="auto"/>
            <w:vAlign w:val="center"/>
          </w:tcPr>
          <w:p w:rsidR="009B0850" w:rsidRPr="009B0850" w:rsidRDefault="009853E5" w:rsidP="00830D69">
            <w:pPr>
              <w:spacing w:after="120"/>
              <w:rPr>
                <w:b/>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r>
      <w:tr w:rsidR="00CA3BAF" w:rsidTr="00830D69">
        <w:trPr>
          <w:trHeight w:val="851"/>
        </w:trPr>
        <w:tc>
          <w:tcPr>
            <w:tcW w:w="3227" w:type="dxa"/>
            <w:shd w:val="clear" w:color="auto" w:fill="auto"/>
            <w:vAlign w:val="center"/>
          </w:tcPr>
          <w:p w:rsidR="009B0850" w:rsidRPr="009B0850" w:rsidRDefault="009544A6" w:rsidP="00830D69">
            <w:pPr>
              <w:rPr>
                <w:b/>
                <w:noProof/>
                <w:sz w:val="18"/>
                <w:szCs w:val="18"/>
                <w:lang w:eastAsia="de-DE"/>
              </w:rPr>
            </w:pPr>
            <w:r w:rsidRPr="009B0850">
              <w:rPr>
                <w:b/>
                <w:noProof/>
                <w:sz w:val="18"/>
                <w:szCs w:val="18"/>
                <w:lang w:eastAsia="de-DE"/>
              </w:rPr>
              <w:t>Name der leiblichen Eltern</w:t>
            </w:r>
          </w:p>
          <w:p w:rsidR="009B0850" w:rsidRPr="009B0850" w:rsidRDefault="009919C0" w:rsidP="00830D69">
            <w:pPr>
              <w:rPr>
                <w:b/>
                <w:noProof/>
                <w:sz w:val="18"/>
                <w:szCs w:val="18"/>
                <w:lang w:eastAsia="de-DE"/>
              </w:rPr>
            </w:pPr>
          </w:p>
        </w:tc>
        <w:tc>
          <w:tcPr>
            <w:tcW w:w="6060" w:type="dxa"/>
            <w:shd w:val="clear" w:color="auto" w:fill="auto"/>
            <w:vAlign w:val="center"/>
          </w:tcPr>
          <w:p w:rsidR="009B0850" w:rsidRDefault="009853E5" w:rsidP="00830D69">
            <w:pPr>
              <w:spacing w:after="120"/>
              <w:rPr>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p w:rsidR="009853E5" w:rsidRPr="009B0850" w:rsidRDefault="009853E5" w:rsidP="00830D69">
            <w:pPr>
              <w:spacing w:after="120"/>
              <w:rPr>
                <w:b/>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r>
              <w:rPr>
                <w:noProof/>
                <w:sz w:val="18"/>
                <w:szCs w:val="18"/>
                <w:lang w:eastAsia="de-DE"/>
              </w:rPr>
              <w:t xml:space="preserve"> </w:t>
            </w: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r>
      <w:tr w:rsidR="00CA3BAF" w:rsidTr="00830D69">
        <w:trPr>
          <w:trHeight w:val="851"/>
        </w:trPr>
        <w:tc>
          <w:tcPr>
            <w:tcW w:w="3227" w:type="dxa"/>
            <w:shd w:val="clear" w:color="auto" w:fill="auto"/>
            <w:vAlign w:val="center"/>
          </w:tcPr>
          <w:p w:rsidR="00675958" w:rsidRDefault="009544A6" w:rsidP="00830D69">
            <w:pPr>
              <w:rPr>
                <w:b/>
                <w:noProof/>
                <w:sz w:val="18"/>
                <w:szCs w:val="18"/>
                <w:lang w:eastAsia="de-DE"/>
              </w:rPr>
            </w:pPr>
            <w:r w:rsidRPr="009B0850">
              <w:rPr>
                <w:b/>
                <w:noProof/>
                <w:sz w:val="18"/>
                <w:szCs w:val="18"/>
                <w:lang w:eastAsia="de-DE"/>
              </w:rPr>
              <w:t xml:space="preserve">Seit wann lebt </w:t>
            </w:r>
            <w:r w:rsidR="00675958">
              <w:rPr>
                <w:b/>
                <w:noProof/>
                <w:sz w:val="18"/>
                <w:szCs w:val="18"/>
                <w:lang w:eastAsia="de-DE"/>
              </w:rPr>
              <w:t>oder wie lange</w:t>
            </w:r>
            <w:r w:rsidR="00383B38">
              <w:rPr>
                <w:b/>
                <w:noProof/>
                <w:sz w:val="18"/>
                <w:szCs w:val="18"/>
                <w:lang w:eastAsia="de-DE"/>
              </w:rPr>
              <w:t xml:space="preserve"> lebte die zu adoptierende Perso</w:t>
            </w:r>
            <w:r w:rsidR="00675958">
              <w:rPr>
                <w:b/>
                <w:noProof/>
                <w:sz w:val="18"/>
                <w:szCs w:val="18"/>
                <w:lang w:eastAsia="de-DE"/>
              </w:rPr>
              <w:t>n mit Ihnen in Hausgemeinschaft?</w:t>
            </w:r>
          </w:p>
          <w:p w:rsidR="009B0850" w:rsidRPr="009B0850" w:rsidRDefault="009919C0" w:rsidP="00830D69">
            <w:pPr>
              <w:spacing w:after="120"/>
              <w:rPr>
                <w:noProof/>
                <w:sz w:val="18"/>
                <w:szCs w:val="18"/>
                <w:lang w:eastAsia="de-DE"/>
              </w:rPr>
            </w:pPr>
          </w:p>
        </w:tc>
        <w:tc>
          <w:tcPr>
            <w:tcW w:w="6060" w:type="dxa"/>
            <w:shd w:val="clear" w:color="auto" w:fill="auto"/>
            <w:vAlign w:val="center"/>
          </w:tcPr>
          <w:p w:rsidR="009B0850" w:rsidRPr="009B0850" w:rsidRDefault="009853E5" w:rsidP="00830D69">
            <w:pPr>
              <w:tabs>
                <w:tab w:val="center" w:pos="4536"/>
                <w:tab w:val="right" w:pos="9072"/>
              </w:tabs>
              <w:spacing w:after="120"/>
              <w:rPr>
                <w:b/>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r>
      <w:tr w:rsidR="0033697E" w:rsidTr="00830D69">
        <w:trPr>
          <w:trHeight w:val="851"/>
        </w:trPr>
        <w:tc>
          <w:tcPr>
            <w:tcW w:w="3227" w:type="dxa"/>
            <w:shd w:val="clear" w:color="auto" w:fill="auto"/>
            <w:vAlign w:val="center"/>
          </w:tcPr>
          <w:p w:rsidR="0033697E" w:rsidRPr="000C0527" w:rsidRDefault="000C0527" w:rsidP="00830D69">
            <w:pPr>
              <w:rPr>
                <w:b/>
                <w:noProof/>
                <w:sz w:val="18"/>
                <w:szCs w:val="18"/>
                <w:lang w:eastAsia="de-DE"/>
              </w:rPr>
            </w:pPr>
            <w:r>
              <w:rPr>
                <w:b/>
                <w:noProof/>
                <w:sz w:val="18"/>
                <w:szCs w:val="18"/>
                <w:lang w:eastAsia="de-DE"/>
              </w:rPr>
              <w:t>Möchte</w:t>
            </w:r>
            <w:r w:rsidR="0033697E" w:rsidRPr="009B0850">
              <w:rPr>
                <w:b/>
                <w:noProof/>
                <w:sz w:val="18"/>
                <w:szCs w:val="18"/>
                <w:lang w:eastAsia="de-DE"/>
              </w:rPr>
              <w:t xml:space="preserve"> </w:t>
            </w:r>
            <w:r w:rsidR="00383B38">
              <w:rPr>
                <w:b/>
                <w:noProof/>
                <w:sz w:val="18"/>
                <w:szCs w:val="18"/>
                <w:lang w:eastAsia="de-DE"/>
              </w:rPr>
              <w:t>die zu adoptierende Person</w:t>
            </w:r>
            <w:r w:rsidR="0033697E" w:rsidRPr="009B0850">
              <w:rPr>
                <w:b/>
                <w:noProof/>
                <w:sz w:val="18"/>
                <w:szCs w:val="18"/>
                <w:lang w:eastAsia="de-DE"/>
              </w:rPr>
              <w:t xml:space="preserve"> </w:t>
            </w:r>
            <w:r w:rsidR="00482CF9">
              <w:rPr>
                <w:b/>
                <w:noProof/>
                <w:sz w:val="18"/>
                <w:szCs w:val="18"/>
                <w:lang w:eastAsia="de-DE"/>
              </w:rPr>
              <w:t>den bisherigen Familiennamen w</w:t>
            </w:r>
            <w:r>
              <w:rPr>
                <w:b/>
                <w:noProof/>
                <w:sz w:val="18"/>
                <w:szCs w:val="18"/>
                <w:lang w:eastAsia="de-DE"/>
              </w:rPr>
              <w:t>eiterführen?</w:t>
            </w:r>
          </w:p>
          <w:p w:rsidR="0033697E" w:rsidRPr="0040552D" w:rsidRDefault="0033697E" w:rsidP="00830D69">
            <w:pPr>
              <w:rPr>
                <w:noProof/>
                <w:sz w:val="18"/>
                <w:szCs w:val="18"/>
                <w:lang w:eastAsia="de-DE"/>
              </w:rPr>
            </w:pPr>
          </w:p>
        </w:tc>
        <w:tc>
          <w:tcPr>
            <w:tcW w:w="6060" w:type="dxa"/>
            <w:shd w:val="clear" w:color="auto" w:fill="auto"/>
            <w:vAlign w:val="center"/>
          </w:tcPr>
          <w:p w:rsidR="0033697E" w:rsidRPr="009B0850" w:rsidRDefault="009853E5" w:rsidP="00830D69">
            <w:pPr>
              <w:tabs>
                <w:tab w:val="left" w:pos="442"/>
                <w:tab w:val="left" w:pos="1718"/>
                <w:tab w:val="left" w:pos="2143"/>
              </w:tabs>
              <w:spacing w:after="120"/>
              <w:rPr>
                <w:b/>
                <w:noProof/>
                <w:sz w:val="18"/>
                <w:szCs w:val="18"/>
                <w:lang w:eastAsia="de-DE"/>
              </w:rPr>
            </w:pPr>
            <w:r>
              <w:rPr>
                <w:rFonts w:ascii="Wingdings" w:hAnsi="Wingdings"/>
                <w:b/>
                <w:noProof/>
                <w:sz w:val="18"/>
                <w:szCs w:val="18"/>
                <w:lang w:eastAsia="de-DE"/>
              </w:rPr>
              <w:fldChar w:fldCharType="begin">
                <w:ffData>
                  <w:name w:val="Kontrollkästchen1"/>
                  <w:enabled/>
                  <w:calcOnExit w:val="0"/>
                  <w:checkBox>
                    <w:sizeAuto/>
                    <w:default w:val="0"/>
                  </w:checkBox>
                </w:ffData>
              </w:fldChar>
            </w:r>
            <w:bookmarkStart w:id="3" w:name="Kontrollkästchen1"/>
            <w:r>
              <w:rPr>
                <w:rFonts w:ascii="Wingdings" w:hAnsi="Wingdings"/>
                <w:b/>
                <w:noProof/>
                <w:sz w:val="18"/>
                <w:szCs w:val="18"/>
                <w:lang w:eastAsia="de-DE"/>
              </w:rPr>
              <w:instrText xml:space="preserve"> FORMCHECKBOX </w:instrText>
            </w:r>
            <w:r w:rsidR="009919C0">
              <w:rPr>
                <w:rFonts w:ascii="Wingdings" w:hAnsi="Wingdings"/>
                <w:b/>
                <w:noProof/>
                <w:sz w:val="18"/>
                <w:szCs w:val="18"/>
                <w:lang w:eastAsia="de-DE"/>
              </w:rPr>
            </w:r>
            <w:r w:rsidR="009919C0">
              <w:rPr>
                <w:rFonts w:ascii="Wingdings" w:hAnsi="Wingdings"/>
                <w:b/>
                <w:noProof/>
                <w:sz w:val="18"/>
                <w:szCs w:val="18"/>
                <w:lang w:eastAsia="de-DE"/>
              </w:rPr>
              <w:fldChar w:fldCharType="separate"/>
            </w:r>
            <w:r>
              <w:rPr>
                <w:rFonts w:ascii="Wingdings" w:hAnsi="Wingdings"/>
                <w:b/>
                <w:noProof/>
                <w:sz w:val="18"/>
                <w:szCs w:val="18"/>
                <w:lang w:eastAsia="de-DE"/>
              </w:rPr>
              <w:fldChar w:fldCharType="end"/>
            </w:r>
            <w:bookmarkEnd w:id="3"/>
            <w:r>
              <w:rPr>
                <w:b/>
                <w:noProof/>
                <w:sz w:val="18"/>
                <w:szCs w:val="18"/>
                <w:lang w:eastAsia="de-DE"/>
              </w:rPr>
              <w:t xml:space="preserve">  </w:t>
            </w:r>
            <w:r w:rsidR="0033697E" w:rsidRPr="009B0850">
              <w:rPr>
                <w:b/>
                <w:noProof/>
                <w:sz w:val="18"/>
                <w:szCs w:val="18"/>
                <w:lang w:eastAsia="de-DE"/>
              </w:rPr>
              <w:t>ja</w:t>
            </w:r>
            <w:r w:rsidR="0033697E" w:rsidRPr="009B0850">
              <w:rPr>
                <w:b/>
                <w:noProof/>
                <w:sz w:val="18"/>
                <w:szCs w:val="18"/>
                <w:lang w:eastAsia="de-DE"/>
              </w:rPr>
              <w:tab/>
            </w:r>
            <w:r>
              <w:rPr>
                <w:b/>
                <w:noProof/>
                <w:sz w:val="18"/>
                <w:szCs w:val="18"/>
                <w:lang w:eastAsia="de-DE"/>
              </w:rPr>
              <w:fldChar w:fldCharType="begin">
                <w:ffData>
                  <w:name w:val="Kontrollkästchen2"/>
                  <w:enabled/>
                  <w:calcOnExit w:val="0"/>
                  <w:checkBox>
                    <w:sizeAuto/>
                    <w:default w:val="0"/>
                  </w:checkBox>
                </w:ffData>
              </w:fldChar>
            </w:r>
            <w:bookmarkStart w:id="4" w:name="Kontrollkästchen2"/>
            <w:r>
              <w:rPr>
                <w:b/>
                <w:noProof/>
                <w:sz w:val="18"/>
                <w:szCs w:val="18"/>
                <w:lang w:eastAsia="de-DE"/>
              </w:rPr>
              <w:instrText xml:space="preserve"> FORMCHECKBOX </w:instrText>
            </w:r>
            <w:r w:rsidR="009919C0">
              <w:rPr>
                <w:b/>
                <w:noProof/>
                <w:sz w:val="18"/>
                <w:szCs w:val="18"/>
                <w:lang w:eastAsia="de-DE"/>
              </w:rPr>
            </w:r>
            <w:r w:rsidR="009919C0">
              <w:rPr>
                <w:b/>
                <w:noProof/>
                <w:sz w:val="18"/>
                <w:szCs w:val="18"/>
                <w:lang w:eastAsia="de-DE"/>
              </w:rPr>
              <w:fldChar w:fldCharType="separate"/>
            </w:r>
            <w:r>
              <w:rPr>
                <w:b/>
                <w:noProof/>
                <w:sz w:val="18"/>
                <w:szCs w:val="18"/>
                <w:lang w:eastAsia="de-DE"/>
              </w:rPr>
              <w:fldChar w:fldCharType="end"/>
            </w:r>
            <w:bookmarkEnd w:id="4"/>
            <w:r>
              <w:rPr>
                <w:b/>
                <w:noProof/>
                <w:sz w:val="18"/>
                <w:szCs w:val="18"/>
                <w:lang w:eastAsia="de-DE"/>
              </w:rPr>
              <w:t xml:space="preserve">  </w:t>
            </w:r>
            <w:r w:rsidR="0033697E" w:rsidRPr="009B0850">
              <w:rPr>
                <w:b/>
                <w:noProof/>
                <w:sz w:val="18"/>
                <w:szCs w:val="18"/>
                <w:lang w:eastAsia="de-DE"/>
              </w:rPr>
              <w:t>nein</w:t>
            </w:r>
          </w:p>
          <w:p w:rsidR="0033697E" w:rsidRPr="009B0850" w:rsidRDefault="0033697E" w:rsidP="00830D69">
            <w:pPr>
              <w:tabs>
                <w:tab w:val="left" w:pos="2405"/>
              </w:tabs>
              <w:spacing w:after="120"/>
              <w:rPr>
                <w:b/>
                <w:noProof/>
                <w:sz w:val="18"/>
                <w:szCs w:val="18"/>
                <w:lang w:eastAsia="de-DE"/>
              </w:rPr>
            </w:pPr>
          </w:p>
        </w:tc>
      </w:tr>
      <w:tr w:rsidR="0040552D" w:rsidTr="00830D69">
        <w:trPr>
          <w:trHeight w:val="851"/>
        </w:trPr>
        <w:tc>
          <w:tcPr>
            <w:tcW w:w="3227" w:type="dxa"/>
            <w:shd w:val="clear" w:color="auto" w:fill="auto"/>
            <w:vAlign w:val="center"/>
          </w:tcPr>
          <w:p w:rsidR="0040552D" w:rsidRDefault="000C0527" w:rsidP="00830D69">
            <w:pPr>
              <w:rPr>
                <w:b/>
                <w:noProof/>
                <w:sz w:val="18"/>
                <w:szCs w:val="18"/>
                <w:lang w:eastAsia="de-DE"/>
              </w:rPr>
            </w:pPr>
            <w:r>
              <w:rPr>
                <w:b/>
                <w:noProof/>
                <w:sz w:val="18"/>
                <w:szCs w:val="18"/>
                <w:lang w:eastAsia="de-DE"/>
              </w:rPr>
              <w:t>Wenn ja, aus welchen Gründen?</w:t>
            </w:r>
          </w:p>
          <w:p w:rsidR="009544A6" w:rsidRPr="009544A6" w:rsidRDefault="009544A6" w:rsidP="00830D69">
            <w:pPr>
              <w:rPr>
                <w:noProof/>
                <w:sz w:val="18"/>
                <w:szCs w:val="18"/>
                <w:lang w:eastAsia="de-DE"/>
              </w:rPr>
            </w:pPr>
          </w:p>
          <w:p w:rsidR="009544A6" w:rsidRDefault="009544A6" w:rsidP="00830D69">
            <w:pPr>
              <w:rPr>
                <w:noProof/>
                <w:sz w:val="18"/>
                <w:szCs w:val="18"/>
                <w:lang w:eastAsia="de-DE"/>
              </w:rPr>
            </w:pPr>
            <w:r w:rsidRPr="009544A6">
              <w:rPr>
                <w:noProof/>
                <w:sz w:val="18"/>
                <w:szCs w:val="18"/>
                <w:lang w:eastAsia="de-DE"/>
              </w:rPr>
              <w:t xml:space="preserve">(Da </w:t>
            </w:r>
            <w:r w:rsidR="000C0527">
              <w:rPr>
                <w:noProof/>
                <w:sz w:val="18"/>
                <w:szCs w:val="18"/>
                <w:lang w:eastAsia="de-DE"/>
              </w:rPr>
              <w:t xml:space="preserve">für die Weiterführung des bisherigen Familiennamens </w:t>
            </w:r>
            <w:r w:rsidRPr="009544A6">
              <w:rPr>
                <w:noProof/>
                <w:sz w:val="18"/>
                <w:szCs w:val="18"/>
                <w:lang w:eastAsia="de-DE"/>
              </w:rPr>
              <w:t>achtenswerte Gründe voraussetzt</w:t>
            </w:r>
            <w:r w:rsidR="000C0527">
              <w:rPr>
                <w:noProof/>
                <w:sz w:val="18"/>
                <w:szCs w:val="18"/>
                <w:lang w:eastAsia="de-DE"/>
              </w:rPr>
              <w:t xml:space="preserve"> sind</w:t>
            </w:r>
            <w:r w:rsidRPr="009544A6">
              <w:rPr>
                <w:noProof/>
                <w:sz w:val="18"/>
                <w:szCs w:val="18"/>
                <w:lang w:eastAsia="de-DE"/>
              </w:rPr>
              <w:t xml:space="preserve">, </w:t>
            </w:r>
            <w:r>
              <w:rPr>
                <w:noProof/>
                <w:sz w:val="18"/>
                <w:szCs w:val="18"/>
                <w:lang w:eastAsia="de-DE"/>
              </w:rPr>
              <w:t>sind diese darzulegen</w:t>
            </w:r>
            <w:r w:rsidRPr="009544A6">
              <w:rPr>
                <w:noProof/>
                <w:sz w:val="18"/>
                <w:szCs w:val="18"/>
                <w:lang w:eastAsia="de-DE"/>
              </w:rPr>
              <w:t>.)</w:t>
            </w:r>
          </w:p>
          <w:p w:rsidR="009544A6" w:rsidRDefault="009544A6" w:rsidP="00830D69">
            <w:pPr>
              <w:rPr>
                <w:noProof/>
                <w:sz w:val="18"/>
                <w:szCs w:val="18"/>
                <w:lang w:eastAsia="de-DE"/>
              </w:rPr>
            </w:pPr>
          </w:p>
          <w:p w:rsidR="00383B38" w:rsidRDefault="00383B38" w:rsidP="00830D69">
            <w:pPr>
              <w:rPr>
                <w:noProof/>
                <w:sz w:val="18"/>
                <w:szCs w:val="18"/>
                <w:lang w:eastAsia="de-DE"/>
              </w:rPr>
            </w:pPr>
          </w:p>
          <w:p w:rsidR="009544A6" w:rsidRPr="009544A6" w:rsidRDefault="009544A6" w:rsidP="00830D69">
            <w:pPr>
              <w:rPr>
                <w:noProof/>
                <w:sz w:val="18"/>
                <w:szCs w:val="18"/>
                <w:lang w:eastAsia="de-DE"/>
              </w:rPr>
            </w:pPr>
          </w:p>
        </w:tc>
        <w:tc>
          <w:tcPr>
            <w:tcW w:w="6060" w:type="dxa"/>
            <w:shd w:val="clear" w:color="auto" w:fill="auto"/>
            <w:vAlign w:val="center"/>
          </w:tcPr>
          <w:p w:rsidR="0040552D" w:rsidRPr="009B0850" w:rsidRDefault="009853E5" w:rsidP="00830D69">
            <w:pPr>
              <w:tabs>
                <w:tab w:val="left" w:pos="442"/>
                <w:tab w:val="left" w:pos="1718"/>
                <w:tab w:val="left" w:pos="2143"/>
              </w:tabs>
              <w:spacing w:after="120"/>
              <w:rPr>
                <w:rFonts w:ascii="Wingdings" w:hAnsi="Wingdings"/>
                <w:b/>
                <w:noProof/>
                <w:sz w:val="18"/>
                <w:szCs w:val="18"/>
                <w:lang w:eastAsia="de-DE"/>
              </w:rPr>
            </w:pPr>
            <w:r>
              <w:rPr>
                <w:noProof/>
                <w:sz w:val="18"/>
                <w:szCs w:val="18"/>
                <w:lang w:eastAsia="de-DE"/>
              </w:rPr>
              <w:fldChar w:fldCharType="begin">
                <w:ffData>
                  <w:name w:val="Text1"/>
                  <w:enabled/>
                  <w:calcOnExit w:val="0"/>
                  <w:textInput/>
                </w:ffData>
              </w:fldChar>
            </w:r>
            <w:r>
              <w:rPr>
                <w:noProof/>
                <w:sz w:val="18"/>
                <w:szCs w:val="18"/>
                <w:lang w:eastAsia="de-DE"/>
              </w:rPr>
              <w:instrText xml:space="preserve"> FORMTEXT </w:instrText>
            </w:r>
            <w:r>
              <w:rPr>
                <w:noProof/>
                <w:sz w:val="18"/>
                <w:szCs w:val="18"/>
                <w:lang w:eastAsia="de-DE"/>
              </w:rPr>
            </w:r>
            <w:r>
              <w:rPr>
                <w:noProof/>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fldChar w:fldCharType="end"/>
            </w:r>
          </w:p>
        </w:tc>
      </w:tr>
    </w:tbl>
    <w:p w:rsidR="00675958" w:rsidRDefault="00675958" w:rsidP="009B0850">
      <w:pPr>
        <w:tabs>
          <w:tab w:val="left" w:pos="4111"/>
          <w:tab w:val="left" w:pos="7513"/>
        </w:tabs>
        <w:rPr>
          <w:noProof/>
          <w:sz w:val="18"/>
          <w:szCs w:val="18"/>
          <w:lang w:eastAsia="de-DE"/>
        </w:rPr>
      </w:pPr>
    </w:p>
    <w:p w:rsidR="009B0850" w:rsidRPr="009B0850" w:rsidRDefault="009919C0" w:rsidP="009B0850">
      <w:pPr>
        <w:tabs>
          <w:tab w:val="left" w:pos="4111"/>
          <w:tab w:val="left" w:pos="7513"/>
        </w:tabs>
        <w:rPr>
          <w:noProof/>
          <w:sz w:val="18"/>
          <w:szCs w:val="18"/>
          <w:lang w:eastAsia="de-DE"/>
        </w:rPr>
      </w:pPr>
    </w:p>
    <w:p w:rsidR="009B0850" w:rsidRPr="009B0850" w:rsidRDefault="009919C0" w:rsidP="009B0850">
      <w:pPr>
        <w:tabs>
          <w:tab w:val="left" w:pos="4111"/>
          <w:tab w:val="left" w:pos="7513"/>
        </w:tabs>
        <w:rPr>
          <w:noProof/>
          <w:sz w:val="18"/>
          <w:szCs w:val="18"/>
          <w:lang w:eastAsia="de-DE"/>
        </w:rPr>
      </w:pPr>
    </w:p>
    <w:p w:rsidR="009B0850" w:rsidRDefault="009919C0" w:rsidP="009B0850">
      <w:pPr>
        <w:tabs>
          <w:tab w:val="left" w:pos="4111"/>
          <w:tab w:val="left" w:pos="7513"/>
        </w:tabs>
        <w:rPr>
          <w:noProof/>
          <w:sz w:val="18"/>
          <w:szCs w:val="18"/>
          <w:lang w:eastAsia="de-DE"/>
        </w:rPr>
      </w:pPr>
    </w:p>
    <w:p w:rsidR="009544A6" w:rsidRPr="009B0850" w:rsidRDefault="009544A6" w:rsidP="009B0850">
      <w:pPr>
        <w:tabs>
          <w:tab w:val="left" w:pos="4111"/>
          <w:tab w:val="left" w:pos="7513"/>
        </w:tabs>
        <w:rPr>
          <w:noProof/>
          <w:sz w:val="18"/>
          <w:szCs w:val="18"/>
          <w:lang w:eastAsia="de-DE"/>
        </w:rPr>
      </w:pPr>
    </w:p>
    <w:p w:rsidR="009B0850" w:rsidRPr="009B0850" w:rsidRDefault="009919C0" w:rsidP="009B0850">
      <w:pPr>
        <w:tabs>
          <w:tab w:val="left" w:pos="4111"/>
          <w:tab w:val="left" w:pos="7513"/>
        </w:tabs>
        <w:rPr>
          <w:noProof/>
          <w:sz w:val="18"/>
          <w:szCs w:val="18"/>
          <w:lang w:eastAsia="de-DE"/>
        </w:rPr>
      </w:pPr>
    </w:p>
    <w:p w:rsidR="009B0850" w:rsidRPr="009B0850" w:rsidRDefault="009919C0" w:rsidP="009B0850">
      <w:pPr>
        <w:tabs>
          <w:tab w:val="left" w:pos="4111"/>
          <w:tab w:val="left" w:pos="7513"/>
        </w:tabs>
        <w:rPr>
          <w:noProof/>
          <w:sz w:val="18"/>
          <w:szCs w:val="18"/>
          <w:lang w:eastAsia="de-DE"/>
        </w:rPr>
      </w:pPr>
    </w:p>
    <w:p w:rsidR="00830D69" w:rsidRDefault="00830D69">
      <w:pPr>
        <w:rPr>
          <w:noProof/>
          <w:sz w:val="18"/>
          <w:szCs w:val="18"/>
          <w:lang w:eastAsia="de-DE"/>
        </w:rPr>
      </w:pPr>
      <w:r>
        <w:rPr>
          <w:noProof/>
          <w:sz w:val="18"/>
          <w:szCs w:val="18"/>
          <w:lang w:eastAsia="de-DE"/>
        </w:rPr>
        <w:br w:type="page"/>
      </w:r>
    </w:p>
    <w:p w:rsidR="00830D69" w:rsidRDefault="00830D69" w:rsidP="009B0850">
      <w:pPr>
        <w:tabs>
          <w:tab w:val="left" w:pos="4111"/>
          <w:tab w:val="left" w:pos="7513"/>
        </w:tabs>
        <w:rPr>
          <w:noProof/>
          <w:sz w:val="18"/>
          <w:szCs w:val="18"/>
          <w:lang w:eastAsia="de-DE"/>
        </w:rPr>
      </w:pPr>
    </w:p>
    <w:p w:rsidR="00830D69" w:rsidRDefault="00830D69" w:rsidP="009B0850">
      <w:pPr>
        <w:tabs>
          <w:tab w:val="left" w:pos="4111"/>
          <w:tab w:val="left" w:pos="7513"/>
        </w:tabs>
        <w:rPr>
          <w:noProof/>
          <w:sz w:val="18"/>
          <w:szCs w:val="18"/>
          <w:lang w:eastAsia="de-DE"/>
        </w:rPr>
      </w:pPr>
    </w:p>
    <w:p w:rsidR="00830D69" w:rsidRDefault="00830D69" w:rsidP="009B0850">
      <w:pPr>
        <w:tabs>
          <w:tab w:val="left" w:pos="4111"/>
          <w:tab w:val="left" w:pos="7513"/>
        </w:tabs>
        <w:rPr>
          <w:noProof/>
          <w:sz w:val="18"/>
          <w:szCs w:val="18"/>
          <w:lang w:eastAsia="de-DE"/>
        </w:rPr>
      </w:pPr>
    </w:p>
    <w:p w:rsidR="00830D69" w:rsidRDefault="00830D69" w:rsidP="009B0850">
      <w:pPr>
        <w:tabs>
          <w:tab w:val="left" w:pos="4111"/>
          <w:tab w:val="left" w:pos="7513"/>
        </w:tabs>
        <w:rPr>
          <w:noProof/>
          <w:sz w:val="18"/>
          <w:szCs w:val="18"/>
          <w:lang w:eastAsia="de-DE"/>
        </w:rPr>
      </w:pPr>
    </w:p>
    <w:p w:rsidR="00830D69" w:rsidRDefault="00830D69" w:rsidP="009B0850">
      <w:pPr>
        <w:tabs>
          <w:tab w:val="left" w:pos="4111"/>
          <w:tab w:val="left" w:pos="7513"/>
        </w:tabs>
        <w:rPr>
          <w:noProof/>
          <w:sz w:val="18"/>
          <w:szCs w:val="18"/>
          <w:lang w:eastAsia="de-DE"/>
        </w:rPr>
      </w:pPr>
    </w:p>
    <w:p w:rsidR="00830D69" w:rsidRPr="009B0850" w:rsidRDefault="00830D69" w:rsidP="009B0850">
      <w:pPr>
        <w:tabs>
          <w:tab w:val="left" w:pos="4111"/>
          <w:tab w:val="left" w:pos="7513"/>
        </w:tabs>
        <w:rPr>
          <w:noProof/>
          <w:sz w:val="18"/>
          <w:szCs w:val="18"/>
          <w:lang w:eastAsia="de-DE"/>
        </w:rPr>
      </w:pPr>
    </w:p>
    <w:p w:rsidR="009B0850" w:rsidRPr="009B0850" w:rsidRDefault="009544A6" w:rsidP="009B0850">
      <w:pPr>
        <w:spacing w:after="120"/>
        <w:rPr>
          <w:b/>
          <w:noProof/>
          <w:sz w:val="18"/>
          <w:szCs w:val="18"/>
          <w:lang w:eastAsia="de-DE"/>
        </w:rPr>
      </w:pPr>
      <w:r w:rsidRPr="009B0850">
        <w:rPr>
          <w:b/>
          <w:noProof/>
          <w:sz w:val="18"/>
          <w:szCs w:val="18"/>
          <w:lang w:eastAsia="de-DE"/>
        </w:rPr>
        <w:t xml:space="preserve">Wir sind uns bewusst, dass </w:t>
      </w:r>
      <w:r w:rsidR="00675958">
        <w:rPr>
          <w:b/>
          <w:noProof/>
          <w:sz w:val="18"/>
          <w:szCs w:val="18"/>
          <w:lang w:eastAsia="de-DE"/>
        </w:rPr>
        <w:t>die zu adoptierende Person</w:t>
      </w:r>
      <w:r w:rsidRPr="009B0850">
        <w:rPr>
          <w:b/>
          <w:noProof/>
          <w:sz w:val="18"/>
          <w:szCs w:val="18"/>
          <w:lang w:eastAsia="de-DE"/>
        </w:rPr>
        <w:t xml:space="preserve"> mit der Adoption die Rechtsstellung eines Kindes der Adoptiveltern</w:t>
      </w:r>
      <w:r w:rsidR="00482CF9">
        <w:rPr>
          <w:b/>
          <w:noProof/>
          <w:sz w:val="18"/>
          <w:szCs w:val="18"/>
          <w:lang w:eastAsia="de-DE"/>
        </w:rPr>
        <w:t>,</w:t>
      </w:r>
      <w:r w:rsidRPr="009B0850">
        <w:rPr>
          <w:b/>
          <w:noProof/>
          <w:sz w:val="18"/>
          <w:szCs w:val="18"/>
          <w:lang w:eastAsia="de-DE"/>
        </w:rPr>
        <w:t xml:space="preserve"> einschliesslich Erbrecht</w:t>
      </w:r>
      <w:r w:rsidR="00482CF9">
        <w:rPr>
          <w:b/>
          <w:noProof/>
          <w:sz w:val="18"/>
          <w:szCs w:val="18"/>
          <w:lang w:eastAsia="de-DE"/>
        </w:rPr>
        <w:t>,</w:t>
      </w:r>
      <w:r w:rsidRPr="009B0850">
        <w:rPr>
          <w:b/>
          <w:noProof/>
          <w:sz w:val="18"/>
          <w:szCs w:val="18"/>
          <w:lang w:eastAsia="de-DE"/>
        </w:rPr>
        <w:t xml:space="preserve"> erhält und gleichzeitig sämtliche familien- und erbrechtlichen Beziehungen zu den bisherigen Verwandten verliert.</w:t>
      </w:r>
    </w:p>
    <w:p w:rsidR="009B0850" w:rsidRPr="009B0850" w:rsidRDefault="009544A6" w:rsidP="009B0850">
      <w:pPr>
        <w:spacing w:after="120"/>
        <w:rPr>
          <w:b/>
          <w:noProof/>
          <w:sz w:val="18"/>
          <w:szCs w:val="18"/>
          <w:lang w:eastAsia="de-DE"/>
        </w:rPr>
      </w:pPr>
      <w:r w:rsidRPr="009B0850">
        <w:rPr>
          <w:b/>
          <w:noProof/>
          <w:sz w:val="18"/>
          <w:szCs w:val="18"/>
          <w:lang w:eastAsia="de-DE"/>
        </w:rPr>
        <w:t>Wir haben davon Kenntnis genommen, dass eine rechtsgültig vollzogene Adoption nicht aufgehoben werden kann.</w:t>
      </w:r>
    </w:p>
    <w:p w:rsidR="009B0850" w:rsidRPr="009B0850" w:rsidRDefault="009919C0" w:rsidP="009B0850">
      <w:pPr>
        <w:spacing w:after="120"/>
        <w:rPr>
          <w:noProof/>
          <w:sz w:val="18"/>
          <w:szCs w:val="18"/>
          <w:lang w:eastAsia="de-DE"/>
        </w:rPr>
      </w:pPr>
    </w:p>
    <w:p w:rsidR="009B0850" w:rsidRPr="009B0850" w:rsidRDefault="009919C0" w:rsidP="009B0850">
      <w:pPr>
        <w:spacing w:after="120"/>
        <w:rPr>
          <w:noProof/>
          <w:sz w:val="18"/>
          <w:szCs w:val="18"/>
          <w:lang w:eastAsia="de-DE"/>
        </w:rPr>
      </w:pPr>
    </w:p>
    <w:p w:rsidR="009B0850" w:rsidRPr="009B0850" w:rsidRDefault="009544A6" w:rsidP="009B0850">
      <w:pPr>
        <w:spacing w:after="120"/>
        <w:rPr>
          <w:b/>
          <w:noProof/>
          <w:sz w:val="18"/>
          <w:szCs w:val="18"/>
          <w:lang w:eastAsia="de-DE"/>
        </w:rPr>
      </w:pPr>
      <w:r w:rsidRPr="009B0850">
        <w:rPr>
          <w:b/>
          <w:noProof/>
          <w:sz w:val="18"/>
          <w:szCs w:val="18"/>
          <w:lang w:eastAsia="de-DE"/>
        </w:rPr>
        <w:t>Die Richtigkeit der Gesuchsangaben bestätigen:</w:t>
      </w:r>
    </w:p>
    <w:p w:rsidR="009B0850" w:rsidRPr="009B0850" w:rsidRDefault="009919C0" w:rsidP="009B0850">
      <w:pPr>
        <w:tabs>
          <w:tab w:val="left" w:pos="2835"/>
        </w:tabs>
        <w:spacing w:after="120"/>
        <w:rPr>
          <w:b/>
          <w:noProof/>
          <w:sz w:val="18"/>
          <w:szCs w:val="18"/>
          <w:lang w:eastAsia="de-DE"/>
        </w:rPr>
      </w:pPr>
    </w:p>
    <w:p w:rsidR="009B0850" w:rsidRPr="009B0850" w:rsidRDefault="009544A6" w:rsidP="009B0850">
      <w:pPr>
        <w:tabs>
          <w:tab w:val="left" w:pos="3544"/>
          <w:tab w:val="left" w:pos="6804"/>
        </w:tabs>
        <w:spacing w:after="120"/>
        <w:ind w:left="284" w:hanging="284"/>
        <w:rPr>
          <w:b/>
          <w:noProof/>
          <w:sz w:val="18"/>
          <w:szCs w:val="18"/>
          <w:lang w:eastAsia="de-DE"/>
        </w:rPr>
      </w:pPr>
      <w:r w:rsidRPr="009B0850">
        <w:rPr>
          <w:b/>
          <w:noProof/>
          <w:sz w:val="18"/>
          <w:szCs w:val="18"/>
          <w:lang w:eastAsia="de-DE"/>
        </w:rPr>
        <w:tab/>
      </w:r>
      <w:r w:rsidRPr="009B0850">
        <w:rPr>
          <w:b/>
          <w:noProof/>
          <w:sz w:val="18"/>
          <w:szCs w:val="18"/>
          <w:lang w:eastAsia="de-DE"/>
        </w:rPr>
        <w:tab/>
        <w:t>Datum</w:t>
      </w:r>
      <w:r w:rsidRPr="009B0850">
        <w:rPr>
          <w:b/>
          <w:noProof/>
          <w:sz w:val="18"/>
          <w:szCs w:val="18"/>
          <w:lang w:eastAsia="de-DE"/>
        </w:rPr>
        <w:tab/>
        <w:t>Unterschrift</w:t>
      </w:r>
    </w:p>
    <w:p w:rsidR="009B0850" w:rsidRPr="009B0850" w:rsidRDefault="009919C0" w:rsidP="009B0850">
      <w:pPr>
        <w:tabs>
          <w:tab w:val="left" w:pos="3544"/>
          <w:tab w:val="left" w:pos="6804"/>
        </w:tabs>
        <w:spacing w:after="120"/>
        <w:ind w:left="284" w:hanging="284"/>
        <w:rPr>
          <w:b/>
          <w:noProof/>
          <w:sz w:val="18"/>
          <w:szCs w:val="18"/>
          <w:lang w:eastAsia="de-DE"/>
        </w:rPr>
      </w:pPr>
    </w:p>
    <w:p w:rsidR="009B0850" w:rsidRPr="009853E5" w:rsidRDefault="009544A6" w:rsidP="009853E5">
      <w:pPr>
        <w:tabs>
          <w:tab w:val="left" w:pos="3544"/>
          <w:tab w:val="right" w:pos="5954"/>
          <w:tab w:val="left" w:pos="6804"/>
          <w:tab w:val="right" w:pos="8931"/>
        </w:tabs>
        <w:spacing w:after="120"/>
        <w:ind w:left="284" w:hanging="284"/>
        <w:rPr>
          <w:noProof/>
          <w:sz w:val="18"/>
          <w:szCs w:val="18"/>
          <w:u w:val="single"/>
          <w:lang w:eastAsia="de-DE"/>
        </w:rPr>
      </w:pPr>
      <w:r w:rsidRPr="009B0850">
        <w:rPr>
          <w:b/>
          <w:noProof/>
          <w:sz w:val="18"/>
          <w:szCs w:val="18"/>
          <w:lang w:eastAsia="de-DE"/>
        </w:rPr>
        <w:t>Gesuchstelle</w:t>
      </w:r>
      <w:r w:rsidR="00830D69">
        <w:rPr>
          <w:b/>
          <w:noProof/>
          <w:sz w:val="18"/>
          <w:szCs w:val="18"/>
          <w:lang w:eastAsia="de-DE"/>
        </w:rPr>
        <w:t>nde</w:t>
      </w:r>
      <w:r w:rsidRPr="009B0850">
        <w:rPr>
          <w:b/>
          <w:noProof/>
          <w:sz w:val="18"/>
          <w:szCs w:val="18"/>
          <w:lang w:eastAsia="de-DE"/>
        </w:rPr>
        <w:t>:</w:t>
      </w:r>
      <w:r w:rsidRPr="009B0850">
        <w:rPr>
          <w:b/>
          <w:noProof/>
          <w:sz w:val="18"/>
          <w:szCs w:val="18"/>
          <w:lang w:eastAsia="de-DE"/>
        </w:rPr>
        <w:tab/>
      </w:r>
      <w:r w:rsidR="009853E5" w:rsidRPr="009853E5">
        <w:rPr>
          <w:noProof/>
          <w:sz w:val="18"/>
          <w:szCs w:val="18"/>
          <w:u w:val="single"/>
          <w:lang w:eastAsia="de-DE"/>
        </w:rPr>
        <w:fldChar w:fldCharType="begin">
          <w:ffData>
            <w:name w:val="Text2"/>
            <w:enabled/>
            <w:calcOnExit w:val="0"/>
            <w:textInput/>
          </w:ffData>
        </w:fldChar>
      </w:r>
      <w:bookmarkStart w:id="5" w:name="Text2"/>
      <w:r w:rsidR="009853E5" w:rsidRPr="009853E5">
        <w:rPr>
          <w:noProof/>
          <w:sz w:val="18"/>
          <w:szCs w:val="18"/>
          <w:u w:val="single"/>
          <w:lang w:eastAsia="de-DE"/>
        </w:rPr>
        <w:instrText xml:space="preserve"> FORMTEXT </w:instrText>
      </w:r>
      <w:r w:rsidR="009853E5" w:rsidRPr="009853E5">
        <w:rPr>
          <w:noProof/>
          <w:sz w:val="18"/>
          <w:szCs w:val="18"/>
          <w:u w:val="single"/>
          <w:lang w:eastAsia="de-DE"/>
        </w:rPr>
      </w:r>
      <w:r w:rsidR="009853E5" w:rsidRPr="009853E5">
        <w:rPr>
          <w:noProof/>
          <w:sz w:val="18"/>
          <w:szCs w:val="18"/>
          <w:u w:val="single"/>
          <w:lang w:eastAsia="de-DE"/>
        </w:rPr>
        <w:fldChar w:fldCharType="separate"/>
      </w:r>
      <w:r w:rsidR="009853E5" w:rsidRPr="009853E5">
        <w:rPr>
          <w:noProof/>
          <w:sz w:val="18"/>
          <w:szCs w:val="18"/>
          <w:u w:val="single"/>
          <w:lang w:eastAsia="de-DE"/>
        </w:rPr>
        <w:t> </w:t>
      </w:r>
      <w:r w:rsidR="009853E5" w:rsidRPr="009853E5">
        <w:rPr>
          <w:noProof/>
          <w:sz w:val="18"/>
          <w:szCs w:val="18"/>
          <w:u w:val="single"/>
          <w:lang w:eastAsia="de-DE"/>
        </w:rPr>
        <w:t> </w:t>
      </w:r>
      <w:r w:rsidR="009853E5" w:rsidRPr="009853E5">
        <w:rPr>
          <w:noProof/>
          <w:sz w:val="18"/>
          <w:szCs w:val="18"/>
          <w:u w:val="single"/>
          <w:lang w:eastAsia="de-DE"/>
        </w:rPr>
        <w:t> </w:t>
      </w:r>
      <w:r w:rsidR="009853E5" w:rsidRPr="009853E5">
        <w:rPr>
          <w:noProof/>
          <w:sz w:val="18"/>
          <w:szCs w:val="18"/>
          <w:u w:val="single"/>
          <w:lang w:eastAsia="de-DE"/>
        </w:rPr>
        <w:t> </w:t>
      </w:r>
      <w:r w:rsidR="009853E5" w:rsidRPr="009853E5">
        <w:rPr>
          <w:noProof/>
          <w:sz w:val="18"/>
          <w:szCs w:val="18"/>
          <w:u w:val="single"/>
          <w:lang w:eastAsia="de-DE"/>
        </w:rPr>
        <w:t> </w:t>
      </w:r>
      <w:r w:rsidR="009853E5" w:rsidRPr="009853E5">
        <w:rPr>
          <w:noProof/>
          <w:sz w:val="18"/>
          <w:szCs w:val="18"/>
          <w:u w:val="single"/>
          <w:lang w:eastAsia="de-DE"/>
        </w:rPr>
        <w:fldChar w:fldCharType="end"/>
      </w:r>
      <w:bookmarkEnd w:id="5"/>
      <w:r w:rsidR="009853E5">
        <w:rPr>
          <w:noProof/>
          <w:sz w:val="18"/>
          <w:szCs w:val="18"/>
          <w:u w:val="single"/>
          <w:lang w:eastAsia="de-DE"/>
        </w:rPr>
        <w:tab/>
      </w:r>
      <w:r w:rsidR="009853E5">
        <w:rPr>
          <w:noProof/>
          <w:sz w:val="18"/>
          <w:szCs w:val="18"/>
          <w:lang w:eastAsia="de-DE"/>
        </w:rPr>
        <w:tab/>
      </w:r>
      <w:r w:rsidR="009853E5">
        <w:rPr>
          <w:noProof/>
          <w:sz w:val="18"/>
          <w:szCs w:val="18"/>
          <w:u w:val="single"/>
          <w:lang w:eastAsia="de-DE"/>
        </w:rPr>
        <w:tab/>
      </w:r>
    </w:p>
    <w:p w:rsidR="009B0850" w:rsidRDefault="009919C0" w:rsidP="009B0850">
      <w:pPr>
        <w:tabs>
          <w:tab w:val="left" w:pos="3544"/>
          <w:tab w:val="left" w:pos="6804"/>
        </w:tabs>
        <w:spacing w:after="120"/>
        <w:ind w:left="284" w:hanging="284"/>
        <w:rPr>
          <w:b/>
          <w:noProof/>
          <w:sz w:val="18"/>
          <w:szCs w:val="18"/>
          <w:lang w:eastAsia="de-DE"/>
        </w:rPr>
      </w:pPr>
    </w:p>
    <w:p w:rsidR="009B0850" w:rsidRPr="009B0850" w:rsidRDefault="009544A6" w:rsidP="00830D69">
      <w:pPr>
        <w:tabs>
          <w:tab w:val="left" w:pos="3544"/>
          <w:tab w:val="right" w:pos="5954"/>
          <w:tab w:val="left" w:pos="6804"/>
          <w:tab w:val="right" w:pos="8931"/>
        </w:tabs>
        <w:spacing w:after="120"/>
        <w:rPr>
          <w:noProof/>
          <w:sz w:val="18"/>
          <w:szCs w:val="18"/>
          <w:lang w:eastAsia="de-DE"/>
        </w:rPr>
      </w:pPr>
      <w:r w:rsidRPr="009B0850">
        <w:rPr>
          <w:b/>
          <w:noProof/>
          <w:sz w:val="18"/>
          <w:szCs w:val="18"/>
          <w:lang w:eastAsia="de-DE"/>
        </w:rPr>
        <w:tab/>
      </w:r>
      <w:r w:rsidR="009853E5" w:rsidRPr="009853E5">
        <w:rPr>
          <w:noProof/>
          <w:sz w:val="18"/>
          <w:szCs w:val="18"/>
          <w:u w:val="single"/>
          <w:lang w:eastAsia="de-DE"/>
        </w:rPr>
        <w:fldChar w:fldCharType="begin">
          <w:ffData>
            <w:name w:val="Text2"/>
            <w:enabled/>
            <w:calcOnExit w:val="0"/>
            <w:textInput/>
          </w:ffData>
        </w:fldChar>
      </w:r>
      <w:r w:rsidR="009853E5" w:rsidRPr="009853E5">
        <w:rPr>
          <w:noProof/>
          <w:sz w:val="18"/>
          <w:szCs w:val="18"/>
          <w:u w:val="single"/>
          <w:lang w:eastAsia="de-DE"/>
        </w:rPr>
        <w:instrText xml:space="preserve"> FORMTEXT </w:instrText>
      </w:r>
      <w:r w:rsidR="009853E5" w:rsidRPr="009853E5">
        <w:rPr>
          <w:noProof/>
          <w:sz w:val="18"/>
          <w:szCs w:val="18"/>
          <w:u w:val="single"/>
          <w:lang w:eastAsia="de-DE"/>
        </w:rPr>
      </w:r>
      <w:r w:rsidR="009853E5" w:rsidRPr="009853E5">
        <w:rPr>
          <w:noProof/>
          <w:sz w:val="18"/>
          <w:szCs w:val="18"/>
          <w:u w:val="single"/>
          <w:lang w:eastAsia="de-DE"/>
        </w:rPr>
        <w:fldChar w:fldCharType="separate"/>
      </w:r>
      <w:r w:rsidR="009853E5" w:rsidRPr="009853E5">
        <w:rPr>
          <w:noProof/>
          <w:sz w:val="18"/>
          <w:szCs w:val="18"/>
          <w:u w:val="single"/>
          <w:lang w:eastAsia="de-DE"/>
        </w:rPr>
        <w:t> </w:t>
      </w:r>
      <w:r w:rsidR="009853E5" w:rsidRPr="009853E5">
        <w:rPr>
          <w:noProof/>
          <w:sz w:val="18"/>
          <w:szCs w:val="18"/>
          <w:u w:val="single"/>
          <w:lang w:eastAsia="de-DE"/>
        </w:rPr>
        <w:t> </w:t>
      </w:r>
      <w:r w:rsidR="009853E5" w:rsidRPr="009853E5">
        <w:rPr>
          <w:noProof/>
          <w:sz w:val="18"/>
          <w:szCs w:val="18"/>
          <w:u w:val="single"/>
          <w:lang w:eastAsia="de-DE"/>
        </w:rPr>
        <w:t> </w:t>
      </w:r>
      <w:r w:rsidR="009853E5" w:rsidRPr="009853E5">
        <w:rPr>
          <w:noProof/>
          <w:sz w:val="18"/>
          <w:szCs w:val="18"/>
          <w:u w:val="single"/>
          <w:lang w:eastAsia="de-DE"/>
        </w:rPr>
        <w:t> </w:t>
      </w:r>
      <w:r w:rsidR="009853E5" w:rsidRPr="009853E5">
        <w:rPr>
          <w:noProof/>
          <w:sz w:val="18"/>
          <w:szCs w:val="18"/>
          <w:u w:val="single"/>
          <w:lang w:eastAsia="de-DE"/>
        </w:rPr>
        <w:t> </w:t>
      </w:r>
      <w:r w:rsidR="009853E5" w:rsidRPr="009853E5">
        <w:rPr>
          <w:noProof/>
          <w:sz w:val="18"/>
          <w:szCs w:val="18"/>
          <w:u w:val="single"/>
          <w:lang w:eastAsia="de-DE"/>
        </w:rPr>
        <w:fldChar w:fldCharType="end"/>
      </w:r>
      <w:r w:rsidR="009853E5">
        <w:rPr>
          <w:noProof/>
          <w:sz w:val="18"/>
          <w:szCs w:val="18"/>
          <w:u w:val="single"/>
          <w:lang w:eastAsia="de-DE"/>
        </w:rPr>
        <w:tab/>
      </w:r>
      <w:r w:rsidRPr="009B0850">
        <w:rPr>
          <w:noProof/>
          <w:sz w:val="18"/>
          <w:szCs w:val="18"/>
          <w:lang w:eastAsia="de-DE"/>
        </w:rPr>
        <w:tab/>
        <w:t>_____________________</w:t>
      </w:r>
      <w:r w:rsidR="00830D69">
        <w:rPr>
          <w:noProof/>
          <w:sz w:val="18"/>
          <w:szCs w:val="18"/>
          <w:lang w:eastAsia="de-DE"/>
        </w:rPr>
        <w:t>________</w:t>
      </w:r>
    </w:p>
    <w:p w:rsidR="009B0850" w:rsidRPr="009B0850" w:rsidRDefault="009919C0" w:rsidP="009853E5">
      <w:pPr>
        <w:tabs>
          <w:tab w:val="left" w:pos="3544"/>
          <w:tab w:val="right" w:pos="5954"/>
          <w:tab w:val="left" w:pos="6804"/>
        </w:tabs>
        <w:spacing w:after="120"/>
        <w:rPr>
          <w:b/>
          <w:noProof/>
          <w:sz w:val="18"/>
          <w:szCs w:val="18"/>
          <w:lang w:eastAsia="de-DE"/>
        </w:rPr>
      </w:pPr>
    </w:p>
    <w:p w:rsidR="009B0850" w:rsidRPr="009853E5" w:rsidRDefault="00675958" w:rsidP="009853E5">
      <w:pPr>
        <w:tabs>
          <w:tab w:val="left" w:pos="3544"/>
          <w:tab w:val="right" w:pos="5954"/>
          <w:tab w:val="left" w:pos="6804"/>
          <w:tab w:val="right" w:pos="8931"/>
        </w:tabs>
        <w:spacing w:after="120"/>
        <w:ind w:left="284" w:hanging="284"/>
        <w:rPr>
          <w:noProof/>
          <w:sz w:val="18"/>
          <w:szCs w:val="18"/>
          <w:u w:val="single"/>
          <w:lang w:eastAsia="de-DE"/>
        </w:rPr>
      </w:pPr>
      <w:r>
        <w:rPr>
          <w:b/>
          <w:noProof/>
          <w:sz w:val="18"/>
          <w:szCs w:val="18"/>
          <w:lang w:eastAsia="de-DE"/>
        </w:rPr>
        <w:t>zu adoptierende Person</w:t>
      </w:r>
      <w:r w:rsidR="009544A6" w:rsidRPr="009B0850">
        <w:rPr>
          <w:b/>
          <w:noProof/>
          <w:sz w:val="18"/>
          <w:szCs w:val="18"/>
          <w:lang w:eastAsia="de-DE"/>
        </w:rPr>
        <w:t>:</w:t>
      </w:r>
      <w:r w:rsidR="009544A6" w:rsidRPr="009B0850">
        <w:rPr>
          <w:b/>
          <w:noProof/>
          <w:sz w:val="18"/>
          <w:szCs w:val="18"/>
          <w:lang w:eastAsia="de-DE"/>
        </w:rPr>
        <w:tab/>
      </w:r>
      <w:r w:rsidR="009853E5" w:rsidRPr="009853E5">
        <w:rPr>
          <w:noProof/>
          <w:sz w:val="18"/>
          <w:szCs w:val="18"/>
          <w:u w:val="single"/>
          <w:lang w:eastAsia="de-DE"/>
        </w:rPr>
        <w:fldChar w:fldCharType="begin">
          <w:ffData>
            <w:name w:val="Text2"/>
            <w:enabled/>
            <w:calcOnExit w:val="0"/>
            <w:textInput/>
          </w:ffData>
        </w:fldChar>
      </w:r>
      <w:r w:rsidR="009853E5" w:rsidRPr="009853E5">
        <w:rPr>
          <w:noProof/>
          <w:sz w:val="18"/>
          <w:szCs w:val="18"/>
          <w:u w:val="single"/>
          <w:lang w:eastAsia="de-DE"/>
        </w:rPr>
        <w:instrText xml:space="preserve"> FORMTEXT </w:instrText>
      </w:r>
      <w:r w:rsidR="009853E5" w:rsidRPr="009853E5">
        <w:rPr>
          <w:noProof/>
          <w:sz w:val="18"/>
          <w:szCs w:val="18"/>
          <w:u w:val="single"/>
          <w:lang w:eastAsia="de-DE"/>
        </w:rPr>
      </w:r>
      <w:r w:rsidR="009853E5" w:rsidRPr="009853E5">
        <w:rPr>
          <w:noProof/>
          <w:sz w:val="18"/>
          <w:szCs w:val="18"/>
          <w:u w:val="single"/>
          <w:lang w:eastAsia="de-DE"/>
        </w:rPr>
        <w:fldChar w:fldCharType="separate"/>
      </w:r>
      <w:r w:rsidR="009853E5" w:rsidRPr="009853E5">
        <w:rPr>
          <w:noProof/>
          <w:sz w:val="18"/>
          <w:szCs w:val="18"/>
          <w:u w:val="single"/>
          <w:lang w:eastAsia="de-DE"/>
        </w:rPr>
        <w:t> </w:t>
      </w:r>
      <w:r w:rsidR="009853E5" w:rsidRPr="009853E5">
        <w:rPr>
          <w:noProof/>
          <w:sz w:val="18"/>
          <w:szCs w:val="18"/>
          <w:u w:val="single"/>
          <w:lang w:eastAsia="de-DE"/>
        </w:rPr>
        <w:t> </w:t>
      </w:r>
      <w:r w:rsidR="009853E5" w:rsidRPr="009853E5">
        <w:rPr>
          <w:noProof/>
          <w:sz w:val="18"/>
          <w:szCs w:val="18"/>
          <w:u w:val="single"/>
          <w:lang w:eastAsia="de-DE"/>
        </w:rPr>
        <w:t> </w:t>
      </w:r>
      <w:r w:rsidR="009853E5" w:rsidRPr="009853E5">
        <w:rPr>
          <w:noProof/>
          <w:sz w:val="18"/>
          <w:szCs w:val="18"/>
          <w:u w:val="single"/>
          <w:lang w:eastAsia="de-DE"/>
        </w:rPr>
        <w:t> </w:t>
      </w:r>
      <w:r w:rsidR="009853E5" w:rsidRPr="009853E5">
        <w:rPr>
          <w:noProof/>
          <w:sz w:val="18"/>
          <w:szCs w:val="18"/>
          <w:u w:val="single"/>
          <w:lang w:eastAsia="de-DE"/>
        </w:rPr>
        <w:t> </w:t>
      </w:r>
      <w:r w:rsidR="009853E5" w:rsidRPr="009853E5">
        <w:rPr>
          <w:noProof/>
          <w:sz w:val="18"/>
          <w:szCs w:val="18"/>
          <w:u w:val="single"/>
          <w:lang w:eastAsia="de-DE"/>
        </w:rPr>
        <w:fldChar w:fldCharType="end"/>
      </w:r>
      <w:r w:rsidR="009853E5">
        <w:rPr>
          <w:noProof/>
          <w:sz w:val="18"/>
          <w:szCs w:val="18"/>
          <w:u w:val="single"/>
          <w:lang w:eastAsia="de-DE"/>
        </w:rPr>
        <w:tab/>
      </w:r>
      <w:r w:rsidR="009853E5">
        <w:rPr>
          <w:noProof/>
          <w:sz w:val="18"/>
          <w:szCs w:val="18"/>
          <w:lang w:eastAsia="de-DE"/>
        </w:rPr>
        <w:t>_______________</w:t>
      </w:r>
      <w:r w:rsidR="009853E5">
        <w:rPr>
          <w:noProof/>
          <w:sz w:val="18"/>
          <w:szCs w:val="18"/>
          <w:lang w:eastAsia="de-DE"/>
        </w:rPr>
        <w:tab/>
      </w:r>
      <w:r w:rsidR="009853E5">
        <w:rPr>
          <w:noProof/>
          <w:sz w:val="18"/>
          <w:szCs w:val="18"/>
          <w:u w:val="single"/>
          <w:lang w:eastAsia="de-DE"/>
        </w:rPr>
        <w:tab/>
      </w:r>
    </w:p>
    <w:p w:rsidR="009B0850" w:rsidRPr="009B0850" w:rsidRDefault="009919C0" w:rsidP="009B0850">
      <w:pPr>
        <w:tabs>
          <w:tab w:val="left" w:pos="3544"/>
          <w:tab w:val="left" w:pos="6804"/>
        </w:tabs>
        <w:spacing w:after="120"/>
        <w:ind w:left="284" w:hanging="284"/>
        <w:rPr>
          <w:b/>
          <w:noProof/>
          <w:sz w:val="18"/>
          <w:szCs w:val="18"/>
          <w:lang w:eastAsia="de-DE"/>
        </w:rPr>
      </w:pPr>
    </w:p>
    <w:p w:rsidR="009B0850" w:rsidRPr="009B0850" w:rsidRDefault="009919C0" w:rsidP="009B0850">
      <w:pPr>
        <w:tabs>
          <w:tab w:val="left" w:pos="6804"/>
        </w:tabs>
        <w:spacing w:before="360"/>
        <w:rPr>
          <w:szCs w:val="20"/>
          <w:lang w:eastAsia="de-DE"/>
        </w:rPr>
      </w:pPr>
    </w:p>
    <w:p w:rsidR="00376B03" w:rsidRDefault="00376B03">
      <w:r>
        <w:br w:type="page"/>
      </w:r>
    </w:p>
    <w:p w:rsidR="002A6EB6" w:rsidRDefault="002A6EB6" w:rsidP="002A6EB6">
      <w:pPr>
        <w:pStyle w:val="CityDate"/>
        <w:spacing w:before="0"/>
      </w:pPr>
    </w:p>
    <w:p w:rsidR="002A6EB6" w:rsidRDefault="002A6EB6" w:rsidP="002A6EB6">
      <w:pPr>
        <w:pStyle w:val="CityDate"/>
        <w:spacing w:before="0"/>
      </w:pPr>
    </w:p>
    <w:p w:rsidR="002A6EB6" w:rsidRDefault="002A6EB6" w:rsidP="002A6EB6">
      <w:pPr>
        <w:pStyle w:val="CityDate"/>
        <w:spacing w:before="0"/>
      </w:pPr>
    </w:p>
    <w:p w:rsidR="002A6EB6" w:rsidRDefault="002A6EB6" w:rsidP="002A6EB6">
      <w:pPr>
        <w:pStyle w:val="CityDate"/>
        <w:spacing w:before="0"/>
      </w:pPr>
    </w:p>
    <w:p w:rsidR="002A6EB6" w:rsidRDefault="002A6EB6" w:rsidP="002A6EB6">
      <w:pPr>
        <w:pStyle w:val="CityDate"/>
        <w:spacing w:before="0"/>
      </w:pPr>
    </w:p>
    <w:p w:rsidR="002A6EB6" w:rsidRDefault="002A6EB6" w:rsidP="002A6EB6">
      <w:pPr>
        <w:pStyle w:val="CityDate"/>
        <w:spacing w:before="0"/>
      </w:pPr>
    </w:p>
    <w:p w:rsidR="00376B03" w:rsidRDefault="00376B03" w:rsidP="002A6EB6">
      <w:pPr>
        <w:pStyle w:val="CityDate"/>
        <w:spacing w:before="0"/>
      </w:pPr>
      <w:r>
        <w:t>Mit dem Gesuch sind folgende Unterlagen im Original einzureichen:</w:t>
      </w:r>
    </w:p>
    <w:p w:rsidR="00376B03" w:rsidRDefault="00AC2BF7" w:rsidP="00AC2BF7">
      <w:pPr>
        <w:pStyle w:val="CityDate"/>
        <w:tabs>
          <w:tab w:val="left" w:pos="426"/>
        </w:tabs>
      </w:pPr>
      <w:r>
        <w:fldChar w:fldCharType="begin">
          <w:ffData>
            <w:name w:val="Kontrollkästchen3"/>
            <w:enabled/>
            <w:calcOnExit w:val="0"/>
            <w:checkBox>
              <w:sizeAuto/>
              <w:default w:val="0"/>
              <w:checked w:val="0"/>
            </w:checkBox>
          </w:ffData>
        </w:fldChar>
      </w:r>
      <w:bookmarkStart w:id="6" w:name="Kontrollkästchen3"/>
      <w:r>
        <w:instrText xml:space="preserve"> FORMCHECKBOX </w:instrText>
      </w:r>
      <w:r w:rsidR="009919C0">
        <w:fldChar w:fldCharType="separate"/>
      </w:r>
      <w:r>
        <w:fldChar w:fldCharType="end"/>
      </w:r>
      <w:bookmarkEnd w:id="6"/>
      <w:r>
        <w:tab/>
      </w:r>
      <w:r w:rsidR="00376B03">
        <w:t>Begründung des Gesuches</w:t>
      </w:r>
    </w:p>
    <w:p w:rsidR="00376B03" w:rsidRDefault="00AC2BF7" w:rsidP="00AC2BF7">
      <w:pPr>
        <w:pStyle w:val="CityDate"/>
        <w:tabs>
          <w:tab w:val="left" w:pos="426"/>
        </w:tabs>
      </w:pPr>
      <w:r>
        <w:fldChar w:fldCharType="begin">
          <w:ffData>
            <w:name w:val="Kontrollkästchen3"/>
            <w:enabled/>
            <w:calcOnExit w:val="0"/>
            <w:checkBox>
              <w:sizeAuto/>
              <w:default w:val="0"/>
            </w:checkBox>
          </w:ffData>
        </w:fldChar>
      </w:r>
      <w:r>
        <w:instrText xml:space="preserve"> FORMCHECKBOX </w:instrText>
      </w:r>
      <w:r w:rsidR="009919C0">
        <w:fldChar w:fldCharType="separate"/>
      </w:r>
      <w:r>
        <w:fldChar w:fldCharType="end"/>
      </w:r>
      <w:r>
        <w:tab/>
      </w:r>
      <w:r w:rsidR="00376B03">
        <w:t>Lebenslauf</w:t>
      </w:r>
      <w:r w:rsidR="003B0EC9">
        <w:t xml:space="preserve"> der gesuchstellenden Personen und der</w:t>
      </w:r>
      <w:r w:rsidR="00376B03">
        <w:t xml:space="preserve"> </w:t>
      </w:r>
      <w:r w:rsidR="003B0EC9">
        <w:t>zu adoptierenden Person</w:t>
      </w:r>
    </w:p>
    <w:p w:rsidR="00376B03" w:rsidRDefault="00AC2BF7" w:rsidP="00AC2BF7">
      <w:pPr>
        <w:pStyle w:val="CityDate"/>
        <w:tabs>
          <w:tab w:val="left" w:pos="426"/>
        </w:tabs>
        <w:ind w:left="426" w:hanging="426"/>
      </w:pPr>
      <w:r>
        <w:fldChar w:fldCharType="begin">
          <w:ffData>
            <w:name w:val="Kontrollkästchen3"/>
            <w:enabled/>
            <w:calcOnExit w:val="0"/>
            <w:checkBox>
              <w:sizeAuto/>
              <w:default w:val="0"/>
            </w:checkBox>
          </w:ffData>
        </w:fldChar>
      </w:r>
      <w:r>
        <w:instrText xml:space="preserve"> FORMCHECKBOX </w:instrText>
      </w:r>
      <w:r w:rsidR="009919C0">
        <w:fldChar w:fldCharType="separate"/>
      </w:r>
      <w:r>
        <w:fldChar w:fldCharType="end"/>
      </w:r>
      <w:r>
        <w:tab/>
      </w:r>
      <w:r w:rsidR="00376B03">
        <w:t>je einen Ausweis über den registrierten Familienstand (Formular 7.3)</w:t>
      </w:r>
      <w:r w:rsidR="003B0EC9" w:rsidRPr="003B0EC9">
        <w:t xml:space="preserve"> für die gesuchstellenden Personen </w:t>
      </w:r>
      <w:r w:rsidR="003B0EC9">
        <w:t>und</w:t>
      </w:r>
      <w:r w:rsidR="003B0EC9" w:rsidRPr="003B0EC9">
        <w:t xml:space="preserve"> </w:t>
      </w:r>
      <w:r w:rsidR="003B0EC9">
        <w:t>die zu adoptierende Person</w:t>
      </w:r>
      <w:r w:rsidR="00830D69">
        <w:t>,</w:t>
      </w:r>
      <w:r w:rsidR="00830D69">
        <w:br/>
      </w:r>
      <w:r w:rsidR="00376B03" w:rsidRPr="00376B03">
        <w:rPr>
          <w:sz w:val="18"/>
          <w:szCs w:val="18"/>
        </w:rPr>
        <w:t>anzufordern beim Zivilstandsamt des Heimatortes</w:t>
      </w:r>
      <w:r w:rsidR="00376B03">
        <w:t>;</w:t>
      </w:r>
      <w:r w:rsidR="00376B03">
        <w:br/>
        <w:t>(für ausländische Personen: Geburtsurkunde, Heiratsurkunde, Pass, Ausländerausweis)</w:t>
      </w:r>
    </w:p>
    <w:p w:rsidR="00376B03" w:rsidRDefault="00AC2BF7" w:rsidP="00AC2BF7">
      <w:pPr>
        <w:pStyle w:val="CityDate"/>
        <w:tabs>
          <w:tab w:val="left" w:pos="426"/>
        </w:tabs>
      </w:pPr>
      <w:r>
        <w:fldChar w:fldCharType="begin">
          <w:ffData>
            <w:name w:val="Kontrollkästchen3"/>
            <w:enabled/>
            <w:calcOnExit w:val="0"/>
            <w:checkBox>
              <w:sizeAuto/>
              <w:default w:val="0"/>
            </w:checkBox>
          </w:ffData>
        </w:fldChar>
      </w:r>
      <w:r>
        <w:instrText xml:space="preserve"> FORMCHECKBOX </w:instrText>
      </w:r>
      <w:r w:rsidR="009919C0">
        <w:fldChar w:fldCharType="separate"/>
      </w:r>
      <w:r>
        <w:fldChar w:fldCharType="end"/>
      </w:r>
      <w:r>
        <w:tab/>
      </w:r>
      <w:r w:rsidR="00376B03">
        <w:t>Wohnsitzbestätigung für alle drei Beteiligten</w:t>
      </w:r>
      <w:r w:rsidR="009853E5">
        <w:t xml:space="preserve"> </w:t>
      </w:r>
      <w:r w:rsidR="009853E5">
        <w:rPr>
          <w:sz w:val="18"/>
          <w:szCs w:val="18"/>
        </w:rPr>
        <w:t>(anzufordern bei der Einwohnerkontrolle)</w:t>
      </w:r>
    </w:p>
    <w:p w:rsidR="009D644F" w:rsidRDefault="00AC2BF7" w:rsidP="00AC2BF7">
      <w:pPr>
        <w:pStyle w:val="CityDate"/>
        <w:tabs>
          <w:tab w:val="left" w:pos="426"/>
        </w:tabs>
      </w:pPr>
      <w:r>
        <w:fldChar w:fldCharType="begin">
          <w:ffData>
            <w:name w:val="Kontrollkästchen3"/>
            <w:enabled/>
            <w:calcOnExit w:val="0"/>
            <w:checkBox>
              <w:sizeAuto/>
              <w:default w:val="0"/>
            </w:checkBox>
          </w:ffData>
        </w:fldChar>
      </w:r>
      <w:r>
        <w:instrText xml:space="preserve"> FORMCHECKBOX </w:instrText>
      </w:r>
      <w:r w:rsidR="009919C0">
        <w:fldChar w:fldCharType="separate"/>
      </w:r>
      <w:r>
        <w:fldChar w:fldCharType="end"/>
      </w:r>
      <w:r>
        <w:tab/>
      </w:r>
      <w:r w:rsidR="009D644F" w:rsidRPr="009D644F">
        <w:t>Kopie der aktuellsten Steuerveranlagungsverfügung für die gesuchstellenden Personen</w:t>
      </w:r>
    </w:p>
    <w:p w:rsidR="00376B03" w:rsidRDefault="00AC2BF7" w:rsidP="00AC2BF7">
      <w:pPr>
        <w:pStyle w:val="CityDate"/>
        <w:tabs>
          <w:tab w:val="left" w:pos="426"/>
        </w:tabs>
      </w:pPr>
      <w:r>
        <w:fldChar w:fldCharType="begin">
          <w:ffData>
            <w:name w:val="Kontrollkästchen3"/>
            <w:enabled/>
            <w:calcOnExit w:val="0"/>
            <w:checkBox>
              <w:sizeAuto/>
              <w:default w:val="0"/>
            </w:checkBox>
          </w:ffData>
        </w:fldChar>
      </w:r>
      <w:r>
        <w:instrText xml:space="preserve"> FORMCHECKBOX </w:instrText>
      </w:r>
      <w:r w:rsidR="009919C0">
        <w:fldChar w:fldCharType="separate"/>
      </w:r>
      <w:r>
        <w:fldChar w:fldCharType="end"/>
      </w:r>
      <w:r>
        <w:tab/>
      </w:r>
      <w:r w:rsidR="00376B03">
        <w:t>Auszug aus dem Betreibungsr</w:t>
      </w:r>
      <w:r w:rsidR="003B0EC9">
        <w:t>egister für die gesuchstellenden Personen</w:t>
      </w:r>
    </w:p>
    <w:p w:rsidR="00FB13E3" w:rsidRPr="00830D69" w:rsidRDefault="00AC2BF7" w:rsidP="00830D69">
      <w:pPr>
        <w:pStyle w:val="CityDate"/>
        <w:tabs>
          <w:tab w:val="left" w:pos="426"/>
        </w:tabs>
        <w:ind w:left="426" w:hanging="426"/>
        <w:rPr>
          <w:sz w:val="18"/>
          <w:szCs w:val="18"/>
        </w:rPr>
      </w:pPr>
      <w:r>
        <w:fldChar w:fldCharType="begin">
          <w:ffData>
            <w:name w:val="Kontrollkästchen3"/>
            <w:enabled/>
            <w:calcOnExit w:val="0"/>
            <w:checkBox>
              <w:sizeAuto/>
              <w:default w:val="0"/>
            </w:checkBox>
          </w:ffData>
        </w:fldChar>
      </w:r>
      <w:r>
        <w:instrText xml:space="preserve"> FORMCHECKBOX </w:instrText>
      </w:r>
      <w:r w:rsidR="009919C0">
        <w:fldChar w:fldCharType="separate"/>
      </w:r>
      <w:r>
        <w:fldChar w:fldCharType="end"/>
      </w:r>
      <w:r>
        <w:tab/>
      </w:r>
      <w:r w:rsidR="00FB13E3">
        <w:t xml:space="preserve">Arztzeugnis für die gesuchstellende Person </w:t>
      </w:r>
      <w:r w:rsidR="00FB13E3" w:rsidRPr="000D7747">
        <w:rPr>
          <w:sz w:val="18"/>
          <w:szCs w:val="18"/>
        </w:rPr>
        <w:t>(Checkliste auf der Homepage)</w:t>
      </w:r>
      <w:r w:rsidR="00830D69">
        <w:rPr>
          <w:sz w:val="18"/>
          <w:szCs w:val="18"/>
        </w:rPr>
        <w:br/>
      </w:r>
      <w:r w:rsidR="00830D69" w:rsidRPr="00830D69">
        <w:rPr>
          <w:sz w:val="18"/>
          <w:szCs w:val="18"/>
        </w:rPr>
        <w:t>Diese Checkliste soll dem Arzt / der Ärztin als Hilfe dienen, welche Punkte beim Untersuch zu beachten sind. Das Arztzeugnis muss aber nicht zu all diesen Punkten Stellung nehmen, sondern kann kurz gehalten sein und muss nur auf allfällige Besonderheiten Bezug nehmen.</w:t>
      </w:r>
    </w:p>
    <w:p w:rsidR="00FB13E3" w:rsidRPr="000D7747" w:rsidRDefault="00AC2BF7" w:rsidP="00AC2BF7">
      <w:pPr>
        <w:pStyle w:val="CityDate"/>
        <w:tabs>
          <w:tab w:val="left" w:pos="426"/>
        </w:tabs>
      </w:pPr>
      <w:r>
        <w:fldChar w:fldCharType="begin">
          <w:ffData>
            <w:name w:val="Kontrollkästchen3"/>
            <w:enabled/>
            <w:calcOnExit w:val="0"/>
            <w:checkBox>
              <w:sizeAuto/>
              <w:default w:val="0"/>
            </w:checkBox>
          </w:ffData>
        </w:fldChar>
      </w:r>
      <w:r>
        <w:instrText xml:space="preserve"> FORMCHECKBOX </w:instrText>
      </w:r>
      <w:r w:rsidR="009919C0">
        <w:fldChar w:fldCharType="separate"/>
      </w:r>
      <w:r>
        <w:fldChar w:fldCharType="end"/>
      </w:r>
      <w:r>
        <w:tab/>
      </w:r>
      <w:r w:rsidR="00FB13E3" w:rsidRPr="000D7747">
        <w:t>Stellungnahme der urteilsfähigen Nachkommen der gesuchstellenden Person</w:t>
      </w:r>
      <w:r w:rsidR="00FB13E3">
        <w:t>en</w:t>
      </w:r>
    </w:p>
    <w:p w:rsidR="00FB13E3" w:rsidRDefault="00AC2BF7" w:rsidP="00AC2BF7">
      <w:pPr>
        <w:pStyle w:val="CityDate"/>
        <w:tabs>
          <w:tab w:val="left" w:pos="426"/>
        </w:tabs>
      </w:pPr>
      <w:r>
        <w:fldChar w:fldCharType="begin">
          <w:ffData>
            <w:name w:val="Kontrollkästchen3"/>
            <w:enabled/>
            <w:calcOnExit w:val="0"/>
            <w:checkBox>
              <w:sizeAuto/>
              <w:default w:val="0"/>
            </w:checkBox>
          </w:ffData>
        </w:fldChar>
      </w:r>
      <w:r>
        <w:instrText xml:space="preserve"> FORMCHECKBOX </w:instrText>
      </w:r>
      <w:r w:rsidR="009919C0">
        <w:fldChar w:fldCharType="separate"/>
      </w:r>
      <w:r>
        <w:fldChar w:fldCharType="end"/>
      </w:r>
      <w:r>
        <w:tab/>
      </w:r>
      <w:r w:rsidR="00FB13E3">
        <w:t>Stellungnahme der Eltern der zu adoptierenden Person</w:t>
      </w:r>
    </w:p>
    <w:p w:rsidR="00FB13E3" w:rsidRPr="00450B5E" w:rsidRDefault="00AC2BF7" w:rsidP="00AC2BF7">
      <w:pPr>
        <w:pStyle w:val="CityDate"/>
        <w:tabs>
          <w:tab w:val="left" w:pos="426"/>
        </w:tabs>
        <w:ind w:left="426" w:hanging="426"/>
      </w:pPr>
      <w:r>
        <w:fldChar w:fldCharType="begin">
          <w:ffData>
            <w:name w:val="Kontrollkästchen3"/>
            <w:enabled/>
            <w:calcOnExit w:val="0"/>
            <w:checkBox>
              <w:sizeAuto/>
              <w:default w:val="0"/>
            </w:checkBox>
          </w:ffData>
        </w:fldChar>
      </w:r>
      <w:r>
        <w:instrText xml:space="preserve"> FORMCHECKBOX </w:instrText>
      </w:r>
      <w:r w:rsidR="009919C0">
        <w:fldChar w:fldCharType="separate"/>
      </w:r>
      <w:r>
        <w:fldChar w:fldCharType="end"/>
      </w:r>
      <w:r>
        <w:tab/>
      </w:r>
      <w:r w:rsidR="00FB13E3">
        <w:t>Stellungnahme des Ehegatten/der Ehegattin oder des eingetragenen Partners/der eingetragenen Partnerin und der urteilsfähigen Kinder der zu adoptierenden Person</w:t>
      </w:r>
    </w:p>
    <w:p w:rsidR="009D644F" w:rsidRPr="00450B5E" w:rsidRDefault="009D644F" w:rsidP="009D644F">
      <w:pPr>
        <w:pStyle w:val="CityDate"/>
        <w:tabs>
          <w:tab w:val="left" w:pos="426"/>
        </w:tabs>
        <w:ind w:left="426"/>
      </w:pPr>
    </w:p>
    <w:sectPr w:rsidR="009D644F" w:rsidRPr="00450B5E" w:rsidSect="009B0850">
      <w:headerReference w:type="default" r:id="rId16"/>
      <w:headerReference w:type="first" r:id="rId17"/>
      <w:type w:val="continuous"/>
      <w:pgSz w:w="11906" w:h="16838" w:code="9"/>
      <w:pgMar w:top="1418" w:right="1134" w:bottom="1418" w:left="1701"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9C0" w:rsidRDefault="009919C0">
      <w:r>
        <w:separator/>
      </w:r>
    </w:p>
  </w:endnote>
  <w:endnote w:type="continuationSeparator" w:id="0">
    <w:p w:rsidR="009919C0" w:rsidRDefault="0099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CA3BAF" w:rsidTr="00FB3A64">
      <w:tc>
        <w:tcPr>
          <w:tcW w:w="6177" w:type="dxa"/>
          <w:vAlign w:val="center"/>
        </w:tcPr>
        <w:p w:rsidR="00FB3A64" w:rsidRPr="00450B5E" w:rsidRDefault="009919C0" w:rsidP="00321C55">
          <w:pPr>
            <w:pStyle w:val="Fusszeile"/>
          </w:pPr>
        </w:p>
      </w:tc>
      <w:tc>
        <w:tcPr>
          <w:tcW w:w="2951" w:type="dxa"/>
        </w:tcPr>
        <w:p w:rsidR="00FB3A64" w:rsidRPr="00450B5E" w:rsidRDefault="009919C0" w:rsidP="00321C55">
          <w:pPr>
            <w:pStyle w:val="Fusszeile-Seite"/>
            <w:rPr>
              <w:lang w:eastAsia="de-DE"/>
            </w:rPr>
          </w:pPr>
        </w:p>
      </w:tc>
    </w:tr>
    <w:tr w:rsidR="00CA3BAF" w:rsidTr="00FB3A64">
      <w:tc>
        <w:tcPr>
          <w:tcW w:w="6177" w:type="dxa"/>
          <w:vAlign w:val="center"/>
        </w:tcPr>
        <w:p w:rsidR="00FB3A64" w:rsidRPr="00450B5E" w:rsidRDefault="009919C0" w:rsidP="00FB3A64">
          <w:pPr>
            <w:pStyle w:val="Fusszeile-Pfad"/>
            <w:rPr>
              <w:color w:val="auto"/>
              <w:szCs w:val="12"/>
            </w:rPr>
          </w:pPr>
          <w:bookmarkStart w:id="0" w:name="FusszeileErsteSeite" w:colFirst="0" w:colLast="0"/>
        </w:p>
      </w:tc>
      <w:tc>
        <w:tcPr>
          <w:tcW w:w="2951" w:type="dxa"/>
        </w:tcPr>
        <w:p w:rsidR="00FB3A64" w:rsidRPr="00450B5E" w:rsidRDefault="009544A6" w:rsidP="00FB3A64">
          <w:pPr>
            <w:rPr>
              <w:noProof/>
              <w:color w:val="FFFFFF"/>
              <w:sz w:val="2"/>
              <w:szCs w:val="2"/>
            </w:rPr>
          </w:pPr>
          <w:r w:rsidRPr="00450B5E">
            <w:rPr>
              <w:b/>
              <w:bCs/>
              <w:noProof/>
              <w:color w:val="FFFFFF"/>
              <w:sz w:val="2"/>
              <w:szCs w:val="2"/>
            </w:rPr>
            <w:t>Fehler! Unbekannter Name für Dokument-Eigenschaft.</w:t>
          </w:r>
        </w:p>
        <w:p w:rsidR="00FB3A64" w:rsidRPr="00450B5E" w:rsidRDefault="009919C0" w:rsidP="00FB3A64">
          <w:pPr>
            <w:jc w:val="right"/>
            <w:rPr>
              <w:color w:val="FFFFFF"/>
              <w:sz w:val="2"/>
              <w:szCs w:val="2"/>
              <w:lang w:eastAsia="de-DE"/>
            </w:rPr>
          </w:pPr>
        </w:p>
      </w:tc>
    </w:tr>
    <w:bookmarkEnd w:id="0"/>
  </w:tbl>
  <w:p w:rsidR="00FB3A64" w:rsidRPr="00450B5E" w:rsidRDefault="009919C0">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9C0" w:rsidRDefault="009919C0">
      <w:r>
        <w:separator/>
      </w:r>
    </w:p>
  </w:footnote>
  <w:footnote w:type="continuationSeparator" w:id="0">
    <w:p w:rsidR="009919C0" w:rsidRDefault="00991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64" w:rsidRPr="00450B5E" w:rsidRDefault="009544A6" w:rsidP="00E57A6C">
    <w:r w:rsidRPr="00450B5E">
      <w:rPr>
        <w:noProof/>
        <w:lang w:eastAsia="de-CH"/>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0206" cy="1260034"/>
          <wp:effectExtent l="0" t="0" r="3175" b="0"/>
          <wp:wrapNone/>
          <wp:docPr id="2" name="97fbfd95-cfcb-4a98-bd77-6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206" cy="1260034"/>
                  </a:xfrm>
                  <a:prstGeom prst="rect">
                    <a:avLst/>
                  </a:prstGeom>
                </pic:spPr>
              </pic:pic>
            </a:graphicData>
          </a:graphic>
        </wp:anchor>
      </w:drawing>
    </w:r>
    <w:r w:rsidRPr="00450B5E">
      <w:t> </w:t>
    </w:r>
  </w:p>
  <w:p w:rsidR="00FB3A64" w:rsidRPr="00450B5E" w:rsidRDefault="009544A6" w:rsidP="00FB3A64">
    <w:pPr>
      <w:rPr>
        <w:color w:val="FFFFFF"/>
        <w:sz w:val="2"/>
        <w:szCs w:val="2"/>
      </w:rPr>
    </w:pPr>
    <w:r w:rsidRPr="00450B5E">
      <w:rPr>
        <w:color w:val="FFFFFF"/>
        <w:sz w:val="2"/>
        <w:szCs w:val="2"/>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D69" w:rsidRDefault="00830D69">
    <w:pPr>
      <w:pStyle w:val="Kopfzeile"/>
    </w:pPr>
    <w:r>
      <w:rPr>
        <w:noProof/>
        <w:lang w:eastAsia="de-CH"/>
      </w:rPr>
      <w:drawing>
        <wp:anchor distT="0" distB="0" distL="114300" distR="114300" simplePos="0" relativeHeight="251659264" behindDoc="0" locked="1" layoutInCell="1" allowOverlap="1">
          <wp:simplePos x="0" y="0"/>
          <wp:positionH relativeFrom="page">
            <wp:posOffset>701675</wp:posOffset>
          </wp:positionH>
          <wp:positionV relativeFrom="page">
            <wp:posOffset>395605</wp:posOffset>
          </wp:positionV>
          <wp:extent cx="1215390" cy="36957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5390" cy="3695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47" w:rsidRDefault="009544A6">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A34D81">
      <w:rPr>
        <w:rStyle w:val="Seitenzahl"/>
        <w:noProof/>
      </w:rPr>
      <w:t>2</w:t>
    </w:r>
    <w:r>
      <w:rPr>
        <w:rStyle w:val="Seitenzahl"/>
      </w:rPr>
      <w:fldChar w:fldCharType="end"/>
    </w:r>
    <w:r>
      <w:rPr>
        <w:rStyle w:val="Seitenzah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47" w:rsidRDefault="009544A6">
    <w:pPr>
      <w:pStyle w:val="Kopfzeile"/>
    </w:pPr>
    <w:r>
      <w:rPr>
        <w:noProof/>
        <w:lang w:eastAsia="de-CH"/>
      </w:rPr>
      <w:drawing>
        <wp:inline distT="0" distB="0" distL="0" distR="0">
          <wp:extent cx="3619500" cy="866775"/>
          <wp:effectExtent l="0" t="0" r="0" b="9525"/>
          <wp:docPr id="3" name="Bild 1" descr="JSD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D_L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9500" cy="866775"/>
                  </a:xfrm>
                  <a:prstGeom prst="rect">
                    <a:avLst/>
                  </a:prstGeom>
                  <a:noFill/>
                  <a:ln>
                    <a:noFill/>
                  </a:ln>
                </pic:spPr>
              </pic:pic>
            </a:graphicData>
          </a:graphic>
        </wp:inline>
      </w:drawing>
    </w:r>
  </w:p>
  <w:p w:rsidR="00242B47" w:rsidRDefault="009544A6">
    <w:pPr>
      <w:pStyle w:val="Kopfzeile"/>
      <w:spacing w:before="20" w:line="170" w:lineRule="exact"/>
      <w:rPr>
        <w:rFonts w:ascii="Arial Black" w:hAnsi="Arial Black"/>
        <w:sz w:val="16"/>
      </w:rPr>
    </w:pPr>
    <w:r>
      <w:rPr>
        <w:rFonts w:ascii="Arial Black" w:hAnsi="Arial Black"/>
        <w:sz w:val="16"/>
      </w:rPr>
      <w:t>Amt für Gemeinden</w:t>
    </w:r>
  </w:p>
  <w:p w:rsidR="00242B47" w:rsidRDefault="009919C0">
    <w:pPr>
      <w:pStyle w:val="Kopfzeile"/>
      <w:spacing w:line="17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21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CA2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98C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3EF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C2A5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AC8F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DAC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CB2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605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3A2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77AEF"/>
    <w:multiLevelType w:val="multilevel"/>
    <w:tmpl w:val="6504B20C"/>
    <w:numStyleLink w:val="ListWithNumbers"/>
  </w:abstractNum>
  <w:abstractNum w:abstractNumId="11" w15:restartNumberingAfterBreak="0">
    <w:nsid w:val="0EE479E5"/>
    <w:multiLevelType w:val="multilevel"/>
    <w:tmpl w:val="AB66D96E"/>
    <w:lvl w:ilvl="0">
      <w:start w:val="1"/>
      <w:numFmt w:val="bullet"/>
      <w:pStyle w:val="ListWithCheckboxes"/>
      <w:lvlText w:val=""/>
      <w:lvlJc w:val="left"/>
      <w:pPr>
        <w:ind w:left="360" w:hanging="360"/>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8F81A3D"/>
    <w:multiLevelType w:val="hybridMultilevel"/>
    <w:tmpl w:val="7538533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E8C1B6A"/>
    <w:multiLevelType w:val="multilevel"/>
    <w:tmpl w:val="FE583652"/>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4"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15" w15:restartNumberingAfterBreak="0">
    <w:nsid w:val="25B6796A"/>
    <w:multiLevelType w:val="multilevel"/>
    <w:tmpl w:val="E188D56E"/>
    <w:numStyleLink w:val="ListLevelsWithNumbers"/>
  </w:abstractNum>
  <w:abstractNum w:abstractNumId="16"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17" w15:restartNumberingAfterBreak="0">
    <w:nsid w:val="2A861378"/>
    <w:multiLevelType w:val="multilevel"/>
    <w:tmpl w:val="4FE0A77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9"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0"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1" w15:restartNumberingAfterBreak="0">
    <w:nsid w:val="3D122A9B"/>
    <w:multiLevelType w:val="multilevel"/>
    <w:tmpl w:val="64BAC1FE"/>
    <w:lvl w:ilvl="0">
      <w:numFmt w:val="bullet"/>
      <w:pStyle w:val="ListWithSymbols"/>
      <w:lvlText w:val="–"/>
      <w:lvlJc w:val="left"/>
      <w:pPr>
        <w:ind w:left="360" w:hanging="360"/>
      </w:pPr>
      <w:rPr>
        <w:rFonts w:ascii="Arial" w:eastAsia="Times New Roman"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2" w15:restartNumberingAfterBreak="0">
    <w:nsid w:val="4320697C"/>
    <w:multiLevelType w:val="multilevel"/>
    <w:tmpl w:val="5C56A762"/>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3" w15:restartNumberingAfterBreak="0">
    <w:nsid w:val="451B5061"/>
    <w:multiLevelType w:val="hybridMultilevel"/>
    <w:tmpl w:val="80AE0F8A"/>
    <w:lvl w:ilvl="0" w:tplc="06F673FC">
      <w:start w:val="2"/>
      <w:numFmt w:val="decimal"/>
      <w:lvlText w:val="%1."/>
      <w:lvlJc w:val="left"/>
      <w:pPr>
        <w:tabs>
          <w:tab w:val="num" w:pos="780"/>
        </w:tabs>
        <w:ind w:left="780" w:hanging="420"/>
      </w:pPr>
      <w:rPr>
        <w:rFonts w:hint="default"/>
      </w:rPr>
    </w:lvl>
    <w:lvl w:ilvl="1" w:tplc="FC3C285C" w:tentative="1">
      <w:start w:val="1"/>
      <w:numFmt w:val="lowerLetter"/>
      <w:lvlText w:val="%2."/>
      <w:lvlJc w:val="left"/>
      <w:pPr>
        <w:tabs>
          <w:tab w:val="num" w:pos="1440"/>
        </w:tabs>
        <w:ind w:left="1440" w:hanging="360"/>
      </w:pPr>
    </w:lvl>
    <w:lvl w:ilvl="2" w:tplc="B54A7B4C" w:tentative="1">
      <w:start w:val="1"/>
      <w:numFmt w:val="lowerRoman"/>
      <w:lvlText w:val="%3."/>
      <w:lvlJc w:val="right"/>
      <w:pPr>
        <w:tabs>
          <w:tab w:val="num" w:pos="2160"/>
        </w:tabs>
        <w:ind w:left="2160" w:hanging="180"/>
      </w:pPr>
    </w:lvl>
    <w:lvl w:ilvl="3" w:tplc="70DAB474" w:tentative="1">
      <w:start w:val="1"/>
      <w:numFmt w:val="decimal"/>
      <w:lvlText w:val="%4."/>
      <w:lvlJc w:val="left"/>
      <w:pPr>
        <w:tabs>
          <w:tab w:val="num" w:pos="2880"/>
        </w:tabs>
        <w:ind w:left="2880" w:hanging="360"/>
      </w:pPr>
    </w:lvl>
    <w:lvl w:ilvl="4" w:tplc="7B6ECC48" w:tentative="1">
      <w:start w:val="1"/>
      <w:numFmt w:val="lowerLetter"/>
      <w:lvlText w:val="%5."/>
      <w:lvlJc w:val="left"/>
      <w:pPr>
        <w:tabs>
          <w:tab w:val="num" w:pos="3600"/>
        </w:tabs>
        <w:ind w:left="3600" w:hanging="360"/>
      </w:pPr>
    </w:lvl>
    <w:lvl w:ilvl="5" w:tplc="A24846AA" w:tentative="1">
      <w:start w:val="1"/>
      <w:numFmt w:val="lowerRoman"/>
      <w:lvlText w:val="%6."/>
      <w:lvlJc w:val="right"/>
      <w:pPr>
        <w:tabs>
          <w:tab w:val="num" w:pos="4320"/>
        </w:tabs>
        <w:ind w:left="4320" w:hanging="180"/>
      </w:pPr>
    </w:lvl>
    <w:lvl w:ilvl="6" w:tplc="7BCCADF4" w:tentative="1">
      <w:start w:val="1"/>
      <w:numFmt w:val="decimal"/>
      <w:lvlText w:val="%7."/>
      <w:lvlJc w:val="left"/>
      <w:pPr>
        <w:tabs>
          <w:tab w:val="num" w:pos="5040"/>
        </w:tabs>
        <w:ind w:left="5040" w:hanging="360"/>
      </w:pPr>
    </w:lvl>
    <w:lvl w:ilvl="7" w:tplc="00B0A9D0" w:tentative="1">
      <w:start w:val="1"/>
      <w:numFmt w:val="lowerLetter"/>
      <w:lvlText w:val="%8."/>
      <w:lvlJc w:val="left"/>
      <w:pPr>
        <w:tabs>
          <w:tab w:val="num" w:pos="5760"/>
        </w:tabs>
        <w:ind w:left="5760" w:hanging="360"/>
      </w:pPr>
    </w:lvl>
    <w:lvl w:ilvl="8" w:tplc="29CA87E6" w:tentative="1">
      <w:start w:val="1"/>
      <w:numFmt w:val="lowerRoman"/>
      <w:lvlText w:val="%9."/>
      <w:lvlJc w:val="right"/>
      <w:pPr>
        <w:tabs>
          <w:tab w:val="num" w:pos="6480"/>
        </w:tabs>
        <w:ind w:left="6480" w:hanging="180"/>
      </w:pPr>
    </w:lvl>
  </w:abstractNum>
  <w:abstractNum w:abstractNumId="24" w15:restartNumberingAfterBreak="0">
    <w:nsid w:val="534B3388"/>
    <w:multiLevelType w:val="hybridMultilevel"/>
    <w:tmpl w:val="0FAA3618"/>
    <w:lvl w:ilvl="0" w:tplc="C21C58B2">
      <w:numFmt w:val="bullet"/>
      <w:lvlText w:val="-"/>
      <w:lvlJc w:val="left"/>
      <w:pPr>
        <w:ind w:left="780" w:hanging="42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1"/>
  </w:num>
  <w:num w:numId="2">
    <w:abstractNumId w:val="20"/>
  </w:num>
  <w:num w:numId="3">
    <w:abstractNumId w:val="11"/>
  </w:num>
  <w:num w:numId="4">
    <w:abstractNumId w:val="22"/>
  </w:num>
  <w:num w:numId="5">
    <w:abstractNumId w:val="13"/>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5"/>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0"/>
  </w:num>
  <w:num w:numId="28">
    <w:abstractNumId w:val="16"/>
  </w:num>
  <w:num w:numId="29">
    <w:abstractNumId w:val="15"/>
  </w:num>
  <w:num w:numId="30">
    <w:abstractNumId w:val="23"/>
  </w:num>
  <w:num w:numId="31">
    <w:abstractNumId w:val="1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0. April 2017"/>
    <w:docVar w:name="Date.Format.Long.dateValue" w:val="42835"/>
    <w:docVar w:name="DocumentDate" w:val="10. April 2017"/>
    <w:docVar w:name="DocumentDate.dateValue" w:val="42835"/>
    <w:docVar w:name="MetaTool_officeatwork" w:val="ZYIBAB+LCAAAAAAABADtXWtz27bS/qwz0//AuJkjuyNLdno5jRv7jBw5l/o6sZucN52OB5IgiUcUqQHJOPFkzq/1b+infngX4J0EJV4AknbtmTYSRS722V1gF4sF+OLfnxea8gkTUzX0/Y3d7s6GgvWRMVb16f7G28vz7Z9//vH59u7Gvw+++ceLJ9vb/xP3980/6P+VAbKw2mq1zrCNTcWYTNQRRtaNQebKwJjbC6xb3c+mZgW32wu4/dlP3d2d7rOd3Z/cH947IFot+MG9dERMC2saJq3WMdItQ1dO7FtMdGUTwVXlFOljuIz1Lff+C2L8F8+tVsswR8rlaKarluVQUF6evu3/5+35ab8Hn47Pzy5/O1F2v+/+4DzpPv/SWH4h6nRmKZujrdbLU+WtPjHIAlnqXOm/dm4SL8BDvMBkbutTrO+1BpgoF4igBbbgE9bRUMPAMUgNKQDFxsRSjKEyRibAhwsEMC/h4heHGAi25d2ObHOKp3iIdeUGkzH8Yxqa1g1ubO0o+4qOVT10aRcu/ReFpUKvbiuTv4hyeDzYa7Uul/hWRdoEa2NfwVjXkD3R7QUgoe0q50OqCP/3OKXBm+MYpSsV9KRc2ENNnYO8QdUhMq+xOZrdTRJk+qBZoPPeADsxTNNpvwNm8+cEmNGn5pgaW0cZ4CUiFmacdkJg4e/QsIA2mlj+05eHxyDlW+DG1sfwDajroI4z+A/szp7EmdpKiOm3D1RO7+7shaaOZlj5aEMP0YCfhBjeX25fHh7ttTxaey2wWlubAquqPsYdhX2dgSjcj6ZlT+DyFUaL3mtiL5dYn5I/TROuHWsq0wQgZZz39QUIlkphSuB7FHZ/bqmfVOsOWrw6U5AORkhAVlEWB+qnrvIKiFBLJNM7/dbq2QuwJ6TrThuv8Ax6pzLEBPhVpxEFnRPLHOJbDCKgumD3v6acDO3RbA4PmB7R8FMkKTUgryrvkWZj7wFl80YlY0VdMFkPLhWwcoJsqwMWrsz/1HWwdR2IWMoCzwgdHu9AmmSICFY+QGcBQjA+4slfU8vtGhElupA/gRFeqtYtZUHHtqLqSn9oOqNKYPkOqSG0Tq0DNEGUK4LmFoxN9oKBvgIYOp6BcUVa6Y8JhtuVo8VycgckiGM8fxH4SDAwb47BplW4TonA6GgRNPWvuZLoKLf2GC8U3RjNlLGKlf/iG2hOhbFEuQQrhY4Enyhh+iP8BCMGXHARzlT91nbkEDfNN6+oDY9V6low534QNe29dGzVGUKmpUNssdbZYOZri1mjPQEZwQi7WGpwU3/M0CsL1QKhTgAZ5lmD225M+fqfljplXILsF4iihf4xUT+D/4ErwF5MoW7jY/j9P5cnV8pfYLCIDKk0LLGj+vY29bPg7vZM64uGzRnGVsw9g8PWzT24ZX9jZlnLvV7v5uame/N91yDT3u7z5897wGMPbEg3qfPZ8AgatrW0qUVbM2O8vwFkNmKUDZDmNlzfHuORBj7EYj/pRjgkUE3DCwkUOsTo1v7GF2xuKD2vHRgnlxr4dAX83mi2v9FjLO+ZSzTC+xtLUBsmnzBl65t/tNgTS+qvFDpI7m/4HguGXrShmFjDI2hid6PnPuA7NxMutFovXhKIFvDAGLHuxK61XpwgfWqDTRw82/nxxxc9/6vz65XL4dvBAWv/EzWPbWPit+Z1zt7VDC8QNP2iF3rGIXI5M268Vj+ot4iMD7Z3X/Q4l9370SfcN0+MERPrwd7eRf/qzfWHt1dvzn+7uj76z9XR2eXb87O9ve7YGH0GQtH7HSLvMDAxwkefVdMCdbAW49eYmOBeMcEao0U/KCegOJ0Nx1gPrn6gAymNJjyZMZfJ+iUdV1i0Zi7V0Ry64RRrf5pskNU0OvCZdASONuDSVzYi5DbAw9AxktAh2Rlwu8GDJf9Yl6MCo6YwgsBw27dgxyQPDWO+QGRuejYoQbiOV6FRKfEHQfDFIen8iunw07csog6hG8M4BV/DtxozHYMMoWOMZtodjIcs/DCo40po7fKLbqHP8LjvXvda70AruOs1QMMV/37H5ydv6F4Q9ROy1t8XBGCCdcZGdmckEKsVR05Rf+S16prKzDBMd0hxL91Q07WwGR5CGHSEJ+FPEbLhbxsHrdAfxQPezY8UAwbc9tByqX3xzdVMjl/5GlcWxhjs3ZEpM3ahbaXRf9HzZJdDmIcQY/uBzsAJarLJ1ZMqL1IqIeCcDImS9fpmM4i9lV3usTgyoyl7Mo89XULc2fkQJemVLQqwbXdKhYCsHvqSoV8dJOTsjRgm8uZp+U27MD8CpV9cJiLHmgvDBNI61X5wFWdQh68Pl8IUwpgyY0w+RqT0gpyyqKJbFFEPRzFy+0ptqhMuv+wqpTL2EiAzZClzGrRGYlbdJt4dlAc3zeHI3w21epFYS1ag54krFuOtky5HGLI4TAaBJaPQaKyZ4kCEhJzVOscYrppcYqUOKAVyRV6nEeqtYyAvPRSyJL1t0fwjr39XM/T1k9LijSwUAQoNDG5+/M8pzbaHBJ1Xx7xhKN5YoFFRCs2pOhTtTKnY6b18S1RNS7lR8ephKMVMfA1FchDVWIfHTdQ21Elcu+593r8bEXNYq6X403ztOJDViUS47/AUNEWXsgjwmi/lMzJs3dpcmQ95aZuWsYg10vtu62BnjdcSk/rhNl98+I4BzjNZyyCIuuayfNbkii5HMJ5DclXNOuuQmIBpzUpJNm+CKEfKfI9DUofBarwO13KLzXfC8ZqILlB1SiMv03Ii2Jje2RV/7UXOkphTnqS49UkqNkM/OZEXDv24pzg94ZWKtXEH/PhIXdJ6lo7iriWLWnoK1p4i9VOqxFWoEDJT2XRrsZBmKre2eWfdMlEQpW+a0GcBMuiZ0BKTT5jcYJhg0AqjlmDw6aulIWal5kOCNJKy6Wt7q4I1ut6xoVvgCnrf9dwSHD0xh6l45Y7DkvfB6+GBQvKOVkWXuNbKqcqFuD4b7txqUJ+zdcJSqlkMzK8+MQwdqfrQuU7zr+DtMwtGKBu00M+rWNQjPEV+ckOdj+DQNJOWx5lokZtjcXa/2qJSR4RHY3809kYbe+aF9fV+MGXVv4y9l+FOnLSELI2vll/jVvIrijGKr5Nmk2ftK/E1G6Z4+TYvU1KP7GM57F5Qtr8+OoiYaCLlXjCLvpKDjHBT8z10KwOdXBK3EjWs/VyTMNMi8Ni2hvWpNVuXEXXZZyk6EV03pnx/HpnHAFIA5LPj4sAKtZMHMN8EIqtATyNV+/u7HgYJqRCnCUVGRiO6H055OzhzEhruXgQfu1hYq+u/Q3tV3rwabIUfEVUQvq4k/DpREp4o9o7cch0qCl9zZ6QsXGhhuBQlpVSD80a5yuvBZRaExydCjBHBReFeG2Gnlxh6G1EYXlFluBChZ68OXy3/Vg4FyKoQl18iLkTkmcrES1p7daXiddSKl1BD6XpxYcOQtJrxGorGhfSLYlXG0juK1OLxBkx5K+lUUnVbroo8RDY2hZERISbLyPPVkceXTWXwyIkeywawuUvJy9eSJ5LzwoLFJJgqA0MR+GQXy8urlhejVbHl8sId7u+7f1Sj5cxyaJ5DyymjIuX11XkFToU9f8jNWmNfXZG9mCr7rCrMWGZfus4+V6F9dXaSTPznLLYvV23PXQsIVdvLgMwfcwvGI9yqSRG1npUN07nZLlTtuR4OP+ffi2bII+sDgZ3EbvMKI1/0kif1vOhFTvNxKHloGT1hJseszTvEhyaf91qRSYl7xykIaA9AOLWt7sVzdnISXKbnxSnIzWCDqunyF0trO+WY7CEh50EFx0DFT1NatReXiZQ+BFbCZiFORSb71bEsx6g8AO7vVBobB96A2Q1mVt2P8AE7WvEfSqcTase5YWKQbYxg6PbMNpL8Cy0kJW70litTC174A2R0KS602KsTPOYsriUOfhoZ+ghZiSc7Sltpb3GHxhxcsCMKizDBHhTDg3sYYREu3EfF8HFWkIkzh4OOABbOCXgd1WTHaxVhJfx8KZYuYWzmrv2m8eA+UKrRi5OP2RuEm8uo/ZxY2duCmzO1lXi+/c9vPw9+gf/1f2nHtgx644s7NiWvccY455I7ktbqnO6ha0pzTImBvhvyS6lea5Xb4tsCQw5G0GVDJ8+DrXRhfKJxp8Ros8MBOQ4yZj0yIcKFiaG7Z7HJwuo04rTRHMxe0CIXdZAwqR142OlIAh1uon7AZ0heB2a064f4ytbnEvXpkW8AUPRZ7igFDTRlhKJYJY9O0ESDRqbXeGgTyzkxvXt6WgxzWr4jDj3cWOOgVwreDbRoq/UL4miBVFmDNaPdEIjPZGJ8Vj/IQ6LiCWKpD0lIQy3UD5feJC3EWDQAoJu6kYTRpV4/zL5Mi+03xFjfGAu8RFNZMD3y9QM9xMSeyBp+KO36IbLwTaPlH5JwBg3UDzbYyyoJbNBA/WDdFK2ssSi2HNJzm2sMbrnTvDj830HpEBBv36jWbNO5Bt97wafQppaO0r5ob/3RPIlJniyWlNnrRsns4uRjVT0LmmoE3ub3qMZI6h70pEbI6pxUJSJ6tEUj8Da/FzVGUvegFzVCVifyAtpENzppRGxLuWh+R2qQrO5BV2qGtBwWh5oxmlfVpUJNNgp/8ztYYyV3D7pbAdklqpbqK0hKnkrB7vcKlFh5cc76pNAzJf9y1Sc5ldBMvGHpcsuT/OI2xrayr7SPVX3cVgwXCL1yalsWJtFr7xG9FLbwaAcIeFjdA4D969W94JreeA0a4Vq+3NUMTmeXDNZddpCJd/XKRvWQwyu/16enJaCXW2tuqkBqFEmjhOIl/YtJw7kjNug5x++nry+EP36XrPZdW+HPpxRynfGtMT5nS8NUaX3T5pZyoOyGbmu5XuCzdfDiye8vB/2r/u/sDKQ//jjwnOdnK0Q2VmbcSik07ia2zkTrixOUmmEWA2zTo8HnWNctXYXARebI6RxfmmiyMX3kckkQPQFLeg9xBOE1x79aqMNkIvzYf8SZTChmv3YLgwt2obD5rNnlyN+8wq3KjthQiuhjm1iyzIo74X0Vnbbb5B7de7KanXz7JfMA3d9REJjh6kdYcW8lMoGw3xiqGubKxGEjgywMa4bJjRqyhRR+c6Y0ou0mWnEuR6ywed1NoqMqkBDi5TXCA1Z0eHVG5L6+AMnQA1MvMDENnU4Mf0WCZoUB8WuHuiu8W7p9U6Tw0rqKs0myDfafMoPi/nbGfuhwfkmrb8h4N92uxmuQtyy1VV1IwlETE5w/kxU9fV+tLqWIvnKIK9wn6k5eefvlC26lM/2DnUzJOaqUFwv7GarU3OkK2/Nopm+Gy29a3VW735K5y9KsH8KzZA5hrCj2fYKVQbia4QUSJn1KrDLW+7ZlEFGsM2KVsX5J6wENfqVDEe49epUBOIbRYWoQNfc5DGkIfIKVQThyT+lZtTeocHqu24uQrw2UZFhrE41Sur0pU28R8rWBkgyrDr15HyTpLUK+NlCSYeXWWzMi2oxrr/UFtLEV19TZ1GqTuE4LZWuIZLMzfTLRhUVRJ8ie6PYCgtgqOG9i+J3DWBoUeWfnuklBd3aumxdvZ+e9iaF2du7dePF+RKIFYFUDqpqebUrSlITYswCsakBVAWlAm2xerCkEVDWQqolOaMGIbZpOQJQXWJDbT0f3m25hoiH6cgX/Y++KoLmFxvbC/aTTjzFm3BU4qTKg5/imRsTF1w3yoE68epAdWdnlX09ZRBAsEMExqwCh+BxxBOP/Vo1wUvZ+1SKWE2PuHKKZlIr3U1UWM1V17jFcNZkLZYdrK/SHamRypPNP1KhFIpQZjjzo5WqkUdB1Bh4mVi1WRhiMl1CBizAPxm0o4tG/CVZ8vSItPrqSPBfhpDIj+JubQZMMoTZTeE3wQrUXjTAElxf/3+/i4k3ubhHYmiOUb3iFsWkFpm6+OFt5adTI1peWJipOChpqEak+OFk1b/nDP/gye0VPP7oA4r8gRvICSOIdVyJKekIva6ChYNE1Pm5inhKUvaqX5F94PsIFUuH6qw/q/tVZhfTRvIWenBD8jo3VqZ4/G8QHYtpDt9x8iGGgxOAp/I7tNtRR2r+0S0xDcsIMFgCbtKSYE8QlSA5COWEQPHqyJ4M+gPcGMS2jaOYxDYZTM+7RPqtkmTcYAgy6ZwuBXcsAFVCvGNYRMfBkQndCOQsJgt2Ngy7eSJWp/aBTQRA3xIgMMbgOcmxjcis8M+zuM4u0pNL9Zrpt3bK3njsf3g46/Jt5tyrSkzgpMnKr3uk9Fcsp/FKljrL+fsriWolmIRolWZ3g30FYBp6UDtLQh0QnWx2ksTbOsJ3+Q38OEwK2SRLrnRQCKVcjj0ZlnYcDCFSJOpnkbNx9qjrFDfASEYsRKJ7uSHULH+H/COtj+q7WUEv+PmL/iqmBGHBkY2sv1EBiPu8QeKu/x2So6mO4f6Gmk03M7hMMtxW1+76rABGlnScBVpIPTpYhH0XeTuB1eYH03MSTfUVDprW5JSZDISIBIcDE2VTrwh5qqrPqNHhzLDb48RuoLMB+d2cv6Ntz8fVHm55+U2Bmt9ao30Hv9QzvNfBK37qcw4K5j6ea6/3PlAnQ6jmxzGEgIbFG6s9r3Vaqm7gT0NPQHs3mBKumcDONkudfzG61Wag9GvHKEPzw6PpyNLO1qdvpxZpxhHR1CQ0P1AzZuU04AyBKtlIwVxgttsGul0usT2F2m3KofQmfCA1E6VevLNOyJyXec5wy4ASkkxeyDzSrqDwOMOvUe6yp8DzWUf56p7X6DdHmXMmu4dV0HnW8TsfOuQo05zal/le4nmP0U65m13c2eo96X6X3N68G16/QQqUdxXROuxKu9xj9VYd2rVb4GkKPml6j6a57coq0rZ+RM3oq37e7CmqFQCuFeaTqcI+17qWZ5RdkIu3UptUE3ErBVmvAtlmJZqPt1Ndf43ArBVsp1IFNRrOJjcmM0DBliGnK3mLnactTs9doss3aVL5aDrVJoVoZqGiqG6JzAR7VRp64kFZymH7kQt/jvuaKQwFnLrwWub+soiMXXrsbehpeXJgXjGQoVQBpXo1hVt6P7ldNYVZYzSwmzMr9va0ivH5A5YPXD6xu8LrmgsEKus1jnWBW4TwWCMqX+GNl4D2rDLyO10ttDt4cbzWuYiormscCx8cCxwda4Hj9DmG3DvCxDLDBS2NZ1dnE+r8yeB4r//4edns/Sv5yo2lkrV8eFPeqyC+3eh6r+x7cIPJY1veAlftYz/c3UvhjId/fQsXhkrN7VMBXHGKFAKuBFy0uu1cFe2VgVgqyIkONFJPdqwK9MjArBVkNxBWVaPe2IE8Y/trQV4T971eBdwianmJC8GhmmQPDNFVMCp//l06s5F96YR6vyeSpgE0Ua+Yax4ZJ1e9QlQv1PSYWQVNzXNJMY3Rk147GmuOdWQlCU46N5YS9XVphpHhjWbai4lh73QtErAIFdsEUMEuVnduIX1xXYg5UDKX33fqyFLrUHKJbByy6xn3Hlri7/aHIRXSODkPr6dBWfaqMFs3IxRxtKy9mr+9eoaHyAVAI77swq1kgDRRCuoeY/iLUth2SXht1qPo1+JIJfbOLUFw+1TogfVDxGJM5hLO4TKI1VV0R+nUA7Ou3aJa7qHElMoekg2xm0FIKrNcB7QIT1Rirt6p1J7ZgKSAMc5s63eMNLrO8k2qUV4aFtDpwvVH1m1L1DRxILk2GDE9xMXdwhclC1YU7BPZKAT8lXmBv3ErkUep16DOBrwzCNa/sCIAm33pRS+ccFj15PlME671bun54cnQaxVmzSk9pvYxpacimkzpLtE5j5JuBUI5a41Ab0lch+MKSeuqRU2pVNzSpvZRhrF+V2h2EmjTv3F1SkxauTg3m004DF2XfWykMozS9RsE2SLmmSt09aEjsrCUCOWijnrAJnCtMCG/FBvcB2TpAHf9Fc1FUthOimmKRHds4Qrye5MecIbS6qMgpJ2tSIHMHodWvJeaLYZMz5kRA1jzeBIAleJKQtVpsXtkEhHJ0moRas2L9UagLEagkrfbtSbEsQ1/zi/NN0amG/pC+utAg9GxsFWZuSHDOzyPvUa8ll6lZQeArFh6l7BKuA9kZtiUhY5Tf43zAGrVUnHnpnUum5F/uheL6Ftz7c0v9xFLWhdbaYVjCRHGJ3FmSpRcwK/KtkD739/ANhAHvTTweKC+GvqDjCziLwH29mhcNhsHQUw5vCqyj5QD1cmaoI1w1tPeGPEUB7arhOOs44g8hvPLi+KpxyEJS4dGRASq2joO8rzi35QWBDv+t4ch3Khk3tSSeWnNwgnuYysgmBKSwuQXm/c9vPw9+gf/1g1IUL8Sq6+TokMDxMCRwUe4kTNVZIK9qHPY+FakbSw39fSBu1VhFYC4Pj7pXZ0g/xPTkGgnHUYSJ8y5l3/W1jtID3vbVlBg+0ySo7hBewDGrQPQeHrRKuW5i1J6d+0bH63lgOGF04+P07JAaHqHn6NYs8mxcaJ4fQKNj8uxwWPD7GILLky8NkxsXc+cw9+bF2NmZZ4f6PEbXj9F1OLq+VK1bkGKJ9HiEQsm/9MjabUVkZtwl2b2igwjSx0KTLwHRTGYfvj3baB884ZysDYN+l54py4J7pEP/mOJm5mJ8uWNV0/GswKngq+TuE80m99Dt2eRuEaSb1DIj/vYXkHy705bqehsxMuSYdNcyMAiYb1OK1w9nUACzBGt8DhbKhgbHQtlX92bVKf8bgfz8Ww/peZ90A5pPp4ERpaOox1GkyaPIhWFamJ5sg4rFGLSIwaUxRdIHkxC3IiONEIDuoMwr4RLmNHC3xEh12Dz27y2A/pBtDxA0C+2PSRVvJw8DEJgKrqSII8z7sbGgzyNB0vfJVYnhnMA/qslebmDCxRlWBS0jJrKRvKaqKR8IA/ZeUVfiDMaEz/TPE8cR31o0tcVxjPfJFWYu56vVEwoIrSnV64GUo9cG1Z61FkYiG0tFaMR6xm6vtG/Mwfv9Wx9lbAv2h92eAI+Yg30RrnDFLIxHnn8xyyQtOzUH4cNKK5fUtO+vBao3iAGCj5k0yX3Q6bQPTGsVRyjcd4dlm7bb5hQNscJ9tuRfepDC5VfkxN1/vXXJ99CtiIS7QcpoZQjMeX2c9yo4kTGxeFl1w5zXL7h7O31wT5vnTRVCP0k7C9JRS6iltJ51iui+xwtiLDGxvqwwm7cDx3BCNFPNI9VxrbLIgTG36VNWWnBYJF/l0lwVJCY7lQAQqa+bXd9/WiunGz6iSEucTau8PpEGdTQzDDPM3w30voj/95sNXHg8CmjF/tim0f5Q8UYad79oZoC8lhw1Rma4EbSUbz4Mn2w/XN8TfOE1F8MUB2T6del5oeXgQQTkgFgoT8CNy1IQhxIZxbW4ru3fd/+oRr+ZhcCBL1PnggVEmXeXW5UZspQ5XedV2N5t26LvME30TIdEMBjU7EIPDWO+QGTOX3WK/VryL9WF+s2kOdDoDbGpjJsg1rA+tWab/LE7mEKtoB71DQVdT/EkVyavw3d3SY8TmVWtcz+r3EHS51ThdnyV/K08T2HU99T5SNTyg/E/a2V0710QgxtLqXio417J75xsAqOouhK9s+Rfel6Fr5M17mptgsAzHHosLZ7kPokmPd/WvLk6T8vcmXszVCxgZc9T7vAhK/eUym6v5S5sZV/EZfdDgMNWcYkCHQCrmjqF77L3I7pLcHw9J1NqITWvT+qszuq8wyN1SV9tmp6zSM+HrLI0p4H84Wg4bR+ODzmuNxpkHxu6BU6y9x1bGAqtT3hPpmUeow+6Sdvg4nuD6O71bfqLoyz6HtjgU2ijQ1AGmPSLOTCEV7wKYQkTEMm7Yc0wuVFDaknhqE2dvjL9S6MOn3gCbSeaSBCMhwL+pbUzjDL2+tJYLJH+pZzBckqfePqILT5JxQUeRCvZDVeg8tKrlcF5pRLTKj+yrIDk9vcqQZ0gyZjOKgb0ytY0CYASg1xobI6M2cwDVAm4P2bj6SVEVZjvSoujBqLIKdCpGs7HtxeCsVycfKwBx0vVEj2wnxOrSiDUO2kQj7qApIZVXjfy/vXiYPa2nPA3d8vnMZ3cHxsEGFsadFPLLXLiWWVfaf+K2mtjl7aTHuCRSIYLhaIp7xXMMIsj6sQqFFDFaETXqDuK20vjl8Hg3dEJLEZofOVEcEPNGM2bGlNdwWPLmaFLjD/gysTQgxRalU4OfZaGC2jXgunoFKn8NXgRqI4WQL1KOG91ixhje0SDbmmoDomKJ0gneJzbRyfLeuIlLhVnxPg5Ez9JkMibuLXIbCtppO5d9stOYykTn0Nh5S4rEyPF60RWpEVWmeLKom+BZSxZ4oyMhSzpNZeZQFSePWTV/CZyKiT5GUXntJuv7M6vh+wtU19f46FN3HfIf42skn49cruC843VXvrfnGjiiBh4MqGpl8jlvr4AbeHInXR9xn9Z/VfeG+y/rnvN+ddXBoHuw9iP9fAXLAQjB8pXhS7qxvv5eNw9Pe3+H/zBDeMuu0f5An+y098PR+DBwJTSMRIG/uAlEq4iSJeOTp/Q1Fu8bS7RCG8mtmZPGMlt3V4MMdn0d+dtdju7nWdbnfa337Kt2meIbtumH8O3fN/Z3XID9MS+vuACmoDz2Gzv7P6KdBuRp092nr3CQ0I/Ptv5/vSO3D79fueH/pKo2tMfdn6EIOrpjzs//Wrr6tOfdv71q62pT/+183PfnoJ4nv688/wSL0GxwO7T57s753PLgI9Pnu7unhmf2OUnT3afDfCt8/lZuxPm+AcAtdUJ4Md/6wCb7U776ZP2VgIZ3PKvzg9bW1t8i/MumdYXDZszjK2D/wcxNrU8ZYIBAA=="/>
    <w:docVar w:name="OawAttachedTemplate" w:val="Aktennotiz.ows"/>
    <w:docVar w:name="OawBuiltInDocProps" w:val="&lt;OawBuiltInDocProps&gt;&lt;default profileUID=&quot;0&quot;&gt;&lt;word&gt;&lt;keywords&gt;&lt;/keywords&gt;&lt;comments&gt;&lt;/comments&gt;&lt;fileName&gt;&lt;/fileName&gt;&lt;defaultPath&gt;&lt;/defaultPath&gt;&lt;hyperlinkBase&gt;&lt;/hyperlinkBase&gt;&lt;contentType&gt;&lt;/contentType&gt;&lt;category&gt;&lt;/categor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word&gt;&lt;PDF&gt;&lt;keywords&gt;&lt;/keywords&gt;&lt;comments&gt;&lt;/comments&gt;&lt;fileName&gt;&lt;/fileName&gt;&lt;defaultPath&gt;&lt;/defaultPath&gt;&lt;hyperlinkBase&gt;&lt;/hyperlinkBase&gt;&lt;contentType&gt;&lt;/contentType&gt;&lt;category&gt;&lt;/categor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PDF&gt;&lt;/default&gt;&lt;/OawBuiltInDocProps&gt;_x000d_"/>
    <w:docVar w:name="OawCreatedWithOfficeatworkVersion" w:val="4.8 SP1 (4.8.482)"/>
    <w:docVar w:name="OawCreatedWithProjectID" w:val="luchmaster"/>
    <w:docVar w:name="OawCreatedWithProjectVersion" w:val="137"/>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Bookmark name=&quot;Enclosure&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Contactperson.DirectFax&quot;&gt;&lt;profile type=&quot;default&quot; UID=&quot;&quot; sameAsDefault=&quot;0&quot;&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Ex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Recipient.Fax&quot;&gt;&lt;profile type=&quot;default&quot; UID=&quot;&quot; sameAsDefault=&quot;0&quot;&gt;&lt;documentProperty UID=&quot;2003080714212273705547&quot; dataSourceUID=&quot;prj.2004031513484256983218&quot;/&gt;&lt;type type=&quot;OawRecipient&quot;&gt;&lt;OawRecipient field=&quot;Fax&quot;/&gt;&lt;/type&gt;&lt;/profile&gt;&lt;/OawDocProperty&gt;_x000d__x0009_&lt;OawDocProperty name=&quot;Doc.Memo&quot;&gt;&lt;profile type=&quot;default&quot; UID=&quot;&quot; sameAsDefault=&quot;0&quot;&gt;&lt;documentProperty UID=&quot;2003060614150123456789&quot; dataSourceUID=&quot;2003060614150123456789&quot;/&gt;&lt;type type=&quot;OawLanguage&quot;&gt;&lt;OawLanguage UID=&quot;Doc.Memo&quot;/&gt;&lt;/type&gt;&lt;/profile&gt;&lt;/OawDocProperty&gt;_x000d__x0009_&lt;OawDocProperty name=&quot;Doc.AttentionTo&quot;&gt;&lt;profile type=&quot;default&quot; UID=&quot;&quot; sameAsDefault=&quot;0&quot;&gt;&lt;documentProperty UID=&quot;2003060614150123456789&quot; dataSourceUID=&quot;2003060614150123456789&quot;/&gt;&lt;type type=&quot;OawLanguage&quot;&gt;&lt;OawLanguage UID=&quot;Doc.AttentionTo&quot;/&gt;&lt;/type&gt;&lt;/profile&gt;&lt;/OawDocProperty&gt;_x000d__x0009_&lt;OawDocProperty name=&quot;Doc.ToNote&quot;&gt;&lt;profile type=&quot;default&quot; UID=&quot;&quot; sameAsDefault=&quot;0&quot;&gt;&lt;documentProperty UID=&quot;2003060614150123456789&quot; dataSourceUID=&quot;2003060614150123456789&quot;/&gt;&lt;type type=&quot;OawLanguage&quot;&gt;&lt;OawLanguage UID=&quot;Doc.ToNot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Bookmark name=&quot;RecipientClosing&quot;&gt;&lt;profile type=&quot;default&quot; UID=&quot;&quot; sameAsDefault=&quot;0&quot;&gt;&lt;/profile&gt;&lt;/OawBookmark&gt;_x000d__x0009_&lt;OawDocProperty name=&quot;Doc.FromCapital&quot;&gt;&lt;profile type=&quot;default&quot; UID=&quot;&quot; sameAsDefault=&quot;0&quot;&gt;&lt;documentProperty UID=&quot;2003060614150123456789&quot; dataSourceUID=&quot;2003060614150123456789&quot;/&gt;&lt;type type=&quot;OawLanguage&quot;&gt;&lt;OawLanguage UID=&quot;Doc.FromCapital&quot;/&gt;&lt;/type&gt;&lt;/profile&gt;&lt;/OawDocProperty&gt;_x000d__x0009_&lt;OawBookmark name=&quot;Datum&quot;&gt;&lt;profile type=&quot;default&quot; UID=&quot;&quot; sameAsDefault=&quot;0&quot;&gt;&lt;/profile&gt;&lt;/OawBookmark&gt;_x000d__x0009_&lt;OawBookmark name=&quot;Metadaten&quot;&gt;&lt;profile type=&quot;default&quot; UID=&quot;&quot; sameAsDefault=&quot;0&quot;&gt;&lt;/profile&gt;&lt;/OawBookmark&gt;_x000d__x0009_&lt;OawDocProperty name=&quot;Supervisor.Zugehörigkeit&quot;&gt;&lt;profile type=&quot;default&quot; UID=&quot;&quot; sameAsDefault=&quot;0&quot;&gt;&lt;documentProperty UID=&quot;2010072016315072560894&quot; dataSourceUID=&quot;prj.2003041709434161414032&quot;/&gt;&lt;type type=&quot;OawDatabase&quot;&gt;&lt;OawDatabase table=&quot;Data&quot; field=&quot;Zugehörigkei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Signature3.Name&quot;&gt;&lt;profile type=&quot;default&quot; UID=&quot;&quot; sameAsDefault=&quot;0&quot;&gt;&lt;documentProperty UID=&quot;2016110913315368876110&quot; dataSourceUID=&quot;prj.2003041709434161414032&quot;/&gt;&lt;type type=&quot;OawDatabase&quot;&gt;&lt;OawDatabase table=&quot;Data&quot; field=&quot;Name&quot;/&gt;&lt;/type&gt;&lt;/profile&gt;&lt;/OawDocProperty&gt;_x000d__x0009_&lt;OawDocProperty name=&quot;Signature3.DirectPhone&quot;&gt;&lt;profile type=&quot;default&quot; UID=&quot;&quot; sameAsDefault=&quot;0&quot;&gt;&lt;documentProperty UID=&quot;2016110913315368876110&quot; dataSourceUID=&quot;prj.2003041709434161414032&quot;/&gt;&lt;type type=&quot;OawDatabase&quot;&gt;&lt;OawDatabase table=&quot;Data&quot; field=&quot;DirectPhone&quot;/&gt;&lt;/type&gt;&lt;/profile&gt;&lt;/OawDocProperty&gt;_x000d__x0009_&lt;OawDocProperty name=&quot;Signature3.Function&quot;&gt;&lt;profile type=&quot;default&quot; UID=&quot;&quot; sameAsDefault=&quot;0&quot;&gt;&lt;documentProperty UID=&quot;2016110913315368876110&quot; dataSourceUID=&quot;prj.2003041709434161414032&quot;/&gt;&lt;type type=&quot;OawDatabase&quot;&gt;&lt;OawDatabase table=&quot;Data&quot; field=&quot;Function&quot;/&gt;&lt;/type&gt;&lt;/profile&gt;&lt;/OawDocProperty&gt;_x000d__x0009_&lt;OawDocProperty name=&quot;Signature3.EMail&quot;&gt;&lt;profile type=&quot;default&quot; UID=&quot;&quot; sameAsDefault=&quot;0&quot;&gt;&lt;documentProperty UID=&quot;2016110913315368876110&quot; dataSourceUID=&quot;prj.2003041709434161414032&quot;/&gt;&lt;type type=&quot;OawDatabase&quot;&gt;&lt;OawDatabase table=&quot;Data&quot; field=&quot;EMail&quot;/&gt;&lt;/type&gt;&lt;/profile&gt;&lt;/OawDocProperty&gt;_x000d__x0009_&lt;OawDocProperty name=&quot;StmAuthor.IDName&quot;&gt;&lt;profile type=&quot;default&quot; UID=&quot;&quot; sameAsDefault=&quot;0&quot;&gt;&lt;documentProperty UID=&quot;2006040509495284662868&quot; dataSourceUID=&quot;prj.2003041709434161414032&quot;/&gt;&lt;type type=&quot;OawDatabase&quot;&gt;&lt;OawDatabase table=&quot;Data&quot; field=&quot;IDName&quot;/&gt;&lt;/type&gt;&lt;/profile&gt;&lt;/OawDocProperty&gt;&lt;OawDocProperty name=&quot;StmAuthor.IDName&quot;&gt;&lt;profile type=&quot;default&quot; UID=&quot;&quot; sameAsDefault=&quot;0&quot;&gt;&lt;documentProperty UID=&quot;2006040509495284662868&quot; dataSourceUID=&quot;prj.2003041709434161414032&quot;/&gt;&lt;type type=&quot;OawDatabase&quot;&gt;&lt;OawDatabase table=&quot;Data&quot; field=&quot;IDName&quot;/&gt;&lt;/type&gt;&lt;/profile&gt;&lt;/OawDocProperty&gt;&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Name&quot;/&gt;&lt;profile type=&quot;default&quot; UID=&quot;&quot; sameAsDefault=&quot;0&quot;&gt;&lt;OawDocProperty name=&quot;Contactperson.DirectPhone&quot; field=&quot;DirectPhone&quot;/&gt;&lt;OawDocProperty name=&quot;Contactperson.Name&quot; field=&quot;Name&quot;/&gt;&lt;/profile&gt;&lt;/source&gt;"/>
    <w:docVar w:name="OawDocProp.2002122010583847234010578" w:val="&lt;source&gt;&lt;Fields List=&quot;Name|Function|DirectPhone|EMail&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source&gt;"/>
    <w:docVar w:name="OawDocProp.2002122011014149059130932" w:val="&lt;source&gt;&lt;Fields List=&quot;City|Footer1|Footer2|Footer3|Footer4|Dienststelle1|Dienststelle2|Email|Internet|Abteilungsinformation1|Abteilungsinformation2|Abteilungsinformation3|Abteilungsinformation4|Abteilungsinformation5|Abteilungsinformation6|Telefon|Departement|Fax|Abteilungsinformation7|Abteilungsinformation8|AddressB1|AddressB2|AddressB3|AddressB4|AddressN1|AddressN2|AddressN3|AddressN4&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Memo&quot; field=&quot;Doc.Memo&quot;/&gt;&lt;OawDocProperty name=&quot;Doc.AttentionTo&quot; field=&quot;Doc.AttentionTo&quot;/&gt;&lt;OawDocProperty name=&quot;Doc.ToNote&quot; field=&quot;Doc.ToNote&quot;/&gt;&lt;OawDocProperty name=&quot;Doc.FromCapital&quot; field=&quot;Doc.FromCapital&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Ex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source&gt;"/>
    <w:docVar w:name="OawDocProp.2003080714212273705547" w:val="&lt;source&gt;&lt;Fields List=&quot;EMail|Fax&quot;/&gt;&lt;profile type=&quot;default&quot; UID=&quot;&quot; sameAsDefault=&quot;0&quot;&gt;&lt;OawDocProperty name=&quot;Receipient.EMail&quot; field=&quot;EMail&quot;/&gt;&lt;OawDocProperty name=&quot;Recipient.Fax&quot; field=&quot;Fax&quot;/&gt;&lt;/profile&gt;&lt;/source&gt;"/>
    <w:docVar w:name="OawDocProp.2006040509495284662868" w:val="&lt;source&gt;&lt;Fields List=&quot;Name|Initials|IDName&quot;/&gt;&lt;profile type=&quot;default&quot; UID=&quot;&quot; sameAsDefault=&quot;0&quot;&gt;&lt;OawDocProperty name=&quot;Author.Name&quot; field=&quot;Name&quot;/&gt;&lt;OawDocProperty name=&quot;Author.Initials&quot; field=&quot;Initials&quot;/&gt;&lt;OawDocProperty name=&quot;StmAuthor.IDName&quot; field=&quot;ID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2010072016315072560894" w:val="&lt;source&gt;&lt;Fields List=&quot;Zugehörigkeit&quot;/&gt;&lt;profile type=&quot;default&quot; UID=&quot;&quot; sameAsDefault=&quot;0&quot;&gt;&lt;OawDocProperty name=&quot;Supervisor.Zugehörigkeit&quot; field=&quot;Zugehörigkeit&quot;/&gt;&lt;/profile&gt;&lt;/source&gt;"/>
    <w:docVar w:name="OawDocProp.2016110913315368876110" w:val="&lt;source&gt;&lt;Fields List=&quot;Name|DirectPhone|Function|EMail&quot;/&gt;&lt;profile type=&quot;default&quot; UID=&quot;&quot; sameAsDefault=&quot;0&quot;&gt;&lt;OawDocProperty name=&quot;Signature3.Name&quot; field=&quot;Name&quot;/&gt;&lt;OawDocProperty name=&quot;Signature3.DirectPhone&quot; field=&quot;DirectPhone&quot;/&gt;&lt;OawDocProperty name=&quot;Signature3.Function&quot; field=&quot;Function&quot;/&gt;&lt;OawDocProperty name=&quot;Signature3.EMail&quot; field=&quot;EMail&quot;/&gt;&lt;/profile&gt;&lt;/source&gt;"/>
    <w:docVar w:name="OawDocPropSource" w:val="&lt;Profile SelectedUID=&quot;&quot;&gt;&lt;DocProp UID=&quot;2002122011014149059130932&quot; EntryUID=&quot;2013110416383360516323&quot;&gt;&lt;Field Name=&quot;IDName&quot; Value=&quot;JSD, Abteilung Gemeinden&quot;/&gt;&lt;Field Name=&quot;Departement&quot; Value=&quot;Justiz- und Sicherheitsdepartement&quot;/&gt;&lt;Field Name=&quot;Dienststelle1&quot; Value=&quot;&quot;/&gt;&lt;Field Name=&quot;Dienststelle2&quot; Value=&quot;&quot;/&gt;&lt;Field Name=&quot;Abteilung1&quot; Value=&quot;&quot;/&gt;&lt;Field Name=&quot;Abteilung2&quot; Value=&quot;&quot;/&gt;&lt;Field Name=&quot;AddressB1&quot; Value=&quot;Abteilung Gemeinden&quot;/&gt;&lt;Field Name=&quot;AddressB2&quot; Value=&quot;&quot;/&gt;&lt;Field Name=&quot;AddressB3&quot; Value=&quot;&quot;/&gt;&lt;Field Name=&quot;AddressB4&quot; Value=&quot;&quot;/&gt;&lt;Field Name=&quot;AddressN1&quot; Value=&quot;Bundesplatz 14&quot;/&gt;&lt;Field Name=&quot;AddressN2&quot; Value=&quot;6002 Luzern&quot;/&gt;&lt;Field Name=&quot;AddressN3&quot; Value=&quot;&quot;/&gt;&lt;Field Name=&quot;AddressN4&quot; Value=&quot;&quot;/&gt;&lt;Field Name=&quot;Postcode&quot; Value=&quot;&quot;/&gt;&lt;Field Name=&quot;City&quot; Value=&quot;Luzern&quot;/&gt;&lt;Field Name=&quot;Abteilungsinformation1&quot; Value=&quot;Montag/Dienstag&quot;/&gt;&lt;Field Name=&quot;Abteilungsinformation2&quot; Value=&quot;14.00 - 17.00&quot;/&gt;&lt;Field Name=&quot;Abteilungsinformation3&quot; Value=&quot;Mittwoch geschlossen&quot;/&gt;&lt;Field Name=&quot;Abteilungsinformation4&quot; Value=&quot;Donnerstag/Freitag&quot;/&gt;&lt;Field Name=&quot;Abteilungsinformation5&quot; Value=&quot;14.00 - 17.00&quot;/&gt;&lt;Field Name=&quot;Abteilungsinformation6&quot; Value=&quot;&quot;/&gt;&lt;Field Name=&quot;Abteilungsinformation7&quot; Value=&quot;&quot;/&gt;&lt;Field Name=&quot;Abteilungsinformation8&quot; Value=&quot;&quot;/&gt;&lt;Field Name=&quot;Telefon&quot; Value=&quot;041 228 64 83&quot;/&gt;&lt;Field Name=&quot;Fax&quot; Value=&quot;&quot;/&gt;&lt;Field Name=&quot;LogoColor&quot; Value=&quot;%Logos%\Luzern.JSD.Logo.2100.350.emf&quot;/&gt;&lt;Field Name=&quot;LogoBlackWhite&quot; Value=&quot;%Logos%\Luzern.JSD.Logo.2100.350.emf&quot;/&gt;&lt;Field Name=&quot;LogoZertifikate&quot; Value=&quot;&quot;/&gt;&lt;Field Name=&quot;Email&quot; Value=&quot;gemeinden@lu.ch&quot;/&gt;&lt;Field Name=&quot;Internet&quot; Value=&quot;www.gemeinden.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JSD.Logo.2100.350.emf&quot;/&gt;&lt;Field Name=&quot;LogoSchriftzug&quot; Value=&quot;&quot;/&gt;&lt;Field Name=&quot;LogoTag&quot; Value=&quot;&quot;/&gt;&lt;Field Name=&quot;Data_UID&quot; Value=&quot;2013110416383360516323&quot;/&gt;&lt;Field Name=&quot;Field_Name&quot; Value=&quot;&quot;/&gt;&lt;Field Name=&quot;Field_UID&quot; Value=&quot;&quot;/&gt;&lt;Field Name=&quot;ML_LCID&quot; Value=&quot;&quot;/&gt;&lt;Field Name=&quot;ML_Value&quot; Value=&quot;&quot;/&gt;&lt;/DocProp&gt;&lt;DocProp UID=&quot;2006040509495284662868&quot; EntryUID=&quot;2014070211305053357036&quot;&gt;&lt;Field Name=&quot;IDName&quot; Value=&quot;Fasola Sandra, AfG&quot;/&gt;&lt;Field Name=&quot;Name&quot; Value=&quot;lic. iur. Sandra Fasola&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Lizenz_noetig&quot; Value=&quot;Ja&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0212191811121321310321301031x&quot; EntryUID=&quot;2014070211305053357036&quot;&gt;&lt;Field Name=&quot;IDName&quot; Value=&quot;Fasola Sandra, AfG&quot;/&gt;&lt;Field Name=&quot;Name&quot; Value=&quot;lic. iur. Sandra Fasola&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Lizenz_noetig&quot; Value=&quot;Ja&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10072016315072560894&quot; EntryUID=&quot;2013111211554479191031&quot;&gt;&lt;Field Name=&quot;IDName&quot; Value=&quot;Graber Kathrin, AfG&quot;/&gt;&lt;Field Name=&quot;Name&quot; Value=&quot;lic. iur. Kathrin Graber&quot;/&gt;&lt;Field Name=&quot;PersonalNumber&quot; Value=&quot;&quot;/&gt;&lt;Field Name=&quot;DirectPhone&quot; Value=&quot;041 228 51 41&quot;/&gt;&lt;Field Name=&quot;DirectFax&quot; Value=&quot;&quot;/&gt;&lt;Field Name=&quot;Mobile&quot; Value=&quot;&quot;/&gt;&lt;Field Name=&quot;EMail&quot; Value=&quot;kathrin.graber@lu.ch&quot;/&gt;&lt;Field Name=&quot;Function&quot; Value=&quot;Leiterin ad interim&quot;/&gt;&lt;Field Name=&quot;SignatureLowResColor&quot; Value=&quot;&quot;/&gt;&lt;Field Name=&quot;SignatureHighResColor&quot; Value=&quot;&quot;/&gt;&lt;Field Name=&quot;SignatureHighResBW&quot; Value=&quot;&quot;/&gt;&lt;Field Name=&quot;SignatureLowResBW&quot; Value=&quot;&quot;/&gt;&lt;Field Name=&quot;Initials&quot; Value=&quot;KG&quot;/&gt;&lt;Field Name=&quot;Lizenz_noetig&quot; Value=&quot;Ja&quot;/&gt;&lt;Field Name=&quot;Data_UID&quot; Value=&quot;2013111211554479191031&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4070211305053357036&quot;&gt;&lt;Field Name=&quot;IDName&quot; Value=&quot;Fasola Sandra, AfG&quot;/&gt;&lt;Field Name=&quot;Name&quot; Value=&quot;lic. iur. Sandra Fasola&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Lizenz_noetig&quot; Value=&quot;Ja&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Gesuchsformular Adoption Pflegekind&quot;/&gt;&lt;Field Name=&quot;Dok_Lfnr&quot; Value=&quot;98226&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0. April 2017&quot;/&gt;&lt;Field Name=&quot;Dok_DatumMM&quot; Value=&quot;10.04.2017&quot;/&gt;&lt;Field Name=&quot;Dok_Beschlussnummer&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Organisationsentwicklung OE17&quot;/&gt;&lt;Field Name=&quot;G_BeginnMMMM&quot; Value=&quot;21. Dezember 2016&quot;/&gt;&lt;Field Name=&quot;G_BeginnMM&quot; Value=&quot;21.12.2016&quot;/&gt;&lt;Field Name=&quot;G_Bemerkung&quot; Value=&quot;&quot;/&gt;&lt;Field Name=&quot;G_Eigner&quot; Value=&quot;AFG Mitarbeitende&quot;/&gt;&lt;Field Name=&quot;G_Laufnummer&quot; Value=&quot;2016-5086&quot;/&gt;&lt;Field Name=&quot;G_Signatur&quot; Value=&quot;&quot;/&gt;&lt;Field Name=&quot;G_Vorstossnummer&quot; Value=&quot;&quot;/&gt;&lt;Field Name=&quot;G_Botschaftsnummer&quot; Value=&quot;&quot;/&gt;&lt;Field Name=&quot;G_Eroeffnungsdatum&quot; Value=&quot;&quot;/&gt;&lt;Field Name=&quot;G_SachbearbeiterKuerzel&quot; Value=&quot;KGRABER1&quot;/&gt;&lt;Field Name=&quot;G_SachbearbeiterVornameName&quot; Value=&quot;Kathrin Graber&quot;/&gt;&lt;Field Name=&quot;G_Registraturplan&quot; Value=&quot;2.0.0 Allgemeines&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DocProp UID=&quot;2004112217333376588294&quot; EntryUID=&quot;200412301014412030000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end&gt;&lt;save profileUID=&quot;2006121210441235887611&quot;&gt;&lt;word&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ojectID" w:val="luchmaster"/>
    <w:docVar w:name="OawRecipients" w:val="&lt;?xml version=&quot;1.0&quot;?&gt;_x000d_&lt;Recipients&gt;&lt;Recipient&gt;&lt;UID&gt;2017041016323496877285&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lectionStart%Sehr geehrte Damen und Herren%SelectionEnd%&lt;/Introduction&gt;&lt;Closing&gt;Freundliche Grüsse&lt;/Closing&gt;&lt;FormattedFullAddress&gt;&lt;/FormattedFullAddress&gt;&lt;CompleteAddressImported/&gt;&lt;BBZ.SchülerAnrede/&gt;&lt;BBZ.SchülerVorname/&gt;&lt;BBZ.SchülerName/&gt;&lt;BBZ.SchülerName2/&gt;&lt;BBZ.SchülerStrasse/&gt;&lt;BBZ.SchülerPostfach/&gt;&lt;BBZ.SchülerOrt/&gt;&lt;BBZ.SchülerPLZ/&gt;&lt;BBZ.GebDatum/&gt;&lt;BBZ.Klasse/&gt;&lt;BBZ.Ausbildung/&gt;&lt;BBZ.Lehrende/&gt;&lt;BBZ.LBAnrede/&gt;&lt;BBZ.LBName/&gt;&lt;BBZ.LBName2/&gt;&lt;BBZ.LBVorname/&gt;&lt;BBZ.LBStrasse/&gt;&lt;BBZ.LBPostfach/&gt;&lt;BBZ.LBPLZ/&gt;&lt;BBZ.LBOrt/&gt;&lt;BBZ.LBTelGeschaeft/&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External&quot;/&gt;&lt;/documentProperty&gt;&lt;documentProperty UID=&quot;2003070216009988776655&quot;&gt;&lt;OawDocProperty name=&quot;BM_Subject&quot; field=&quot;Subject&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0;resizeA4Letter:=0;unpdateDocPropsOnNewOnly:=0;showAllNoteItems:=0;CharCodeChecked:=;CharCodeUnchecked:=;WizardSteps:=0|1|4;DocumentTitle:=W4 Aktennotiz;DisplayName:=W4 - H - L - DIMBUV;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fficeatworkWordMasterTemplateConfiguration" w:val="&lt;!--Created with officeatwork--&gt;_x000d__x000a_&lt;WordMasterTemplateConfiguration&gt;_x000d__x000a_  &lt;LayoutSets /&gt;_x000d__x000a_  &lt;Pictures&gt;_x000d__x000a_    &lt;Picture Id=&quot;97fbfd95-cfcb-4a98-bd77-6138&quot; IdName=&quot;Logo&quot; IsSelected=&quot;False&quot; IsExpanded=&quot;True&quot;&gt;_x000d__x000a_      &lt;PageSetupSpecifics&gt;_x000d__x000a_        &lt;PageSetupSpecific IdName=&quot;A4H_LogoColor&quot; PaperSize=&quot;A4&quot; Orientation=&quot;Portrait&quot; IsSelected=&quot;tru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CA3BAF"/>
    <w:rsid w:val="0002120C"/>
    <w:rsid w:val="000C0527"/>
    <w:rsid w:val="001571EC"/>
    <w:rsid w:val="001E4A5A"/>
    <w:rsid w:val="002A6EB6"/>
    <w:rsid w:val="0033697E"/>
    <w:rsid w:val="00376B03"/>
    <w:rsid w:val="00383B38"/>
    <w:rsid w:val="003B0EC9"/>
    <w:rsid w:val="003F2952"/>
    <w:rsid w:val="0040552D"/>
    <w:rsid w:val="00482CF9"/>
    <w:rsid w:val="00675958"/>
    <w:rsid w:val="006821C9"/>
    <w:rsid w:val="00830D69"/>
    <w:rsid w:val="009544A6"/>
    <w:rsid w:val="009853E5"/>
    <w:rsid w:val="009919C0"/>
    <w:rsid w:val="009D644F"/>
    <w:rsid w:val="00A34D81"/>
    <w:rsid w:val="00AC2BF7"/>
    <w:rsid w:val="00CA3BAF"/>
    <w:rsid w:val="00DD2C19"/>
    <w:rsid w:val="00FB13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A2D6F"/>
  <w15:docId w15:val="{6002B758-2AC8-4B41-9303-7DC20935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3" w:qFormat="1"/>
    <w:lsdException w:name="heading 6" w:uiPriority="3"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4D81"/>
    <w:rPr>
      <w:rFonts w:ascii="Segoe UI" w:hAnsi="Segoe UI" w:cstheme="minorBidi"/>
      <w:lang w:eastAsia="en-US"/>
    </w:rPr>
  </w:style>
  <w:style w:type="paragraph" w:styleId="berschrift1">
    <w:name w:val="heading 1"/>
    <w:basedOn w:val="Standard"/>
    <w:next w:val="Standard"/>
    <w:link w:val="berschrift1Zchn"/>
    <w:qFormat/>
    <w:rsid w:val="00A34D81"/>
    <w:pPr>
      <w:keepNext/>
      <w:keepLines/>
      <w:numPr>
        <w:numId w:val="4"/>
      </w:numPr>
      <w:spacing w:before="240" w:after="120"/>
      <w:outlineLvl w:val="0"/>
    </w:pPr>
    <w:rPr>
      <w:b/>
      <w:bCs/>
      <w:sz w:val="28"/>
      <w:szCs w:val="32"/>
    </w:rPr>
  </w:style>
  <w:style w:type="paragraph" w:styleId="berschrift2">
    <w:name w:val="heading 2"/>
    <w:basedOn w:val="Standard"/>
    <w:next w:val="Standard"/>
    <w:link w:val="berschrift2Zchn"/>
    <w:qFormat/>
    <w:rsid w:val="00A34D81"/>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34D81"/>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qFormat/>
    <w:rsid w:val="00A34D81"/>
    <w:pPr>
      <w:keepNext/>
      <w:keepLines/>
      <w:numPr>
        <w:ilvl w:val="3"/>
        <w:numId w:val="4"/>
      </w:numPr>
      <w:spacing w:before="240"/>
      <w:outlineLvl w:val="3"/>
    </w:pPr>
    <w:rPr>
      <w:b/>
      <w:bCs/>
      <w:szCs w:val="28"/>
    </w:rPr>
  </w:style>
  <w:style w:type="paragraph" w:styleId="berschrift5">
    <w:name w:val="heading 5"/>
    <w:basedOn w:val="Standard"/>
    <w:next w:val="Standard"/>
    <w:link w:val="berschrift5Zchn"/>
    <w:uiPriority w:val="3"/>
    <w:qFormat/>
    <w:rsid w:val="00A34D81"/>
    <w:pPr>
      <w:numPr>
        <w:ilvl w:val="4"/>
        <w:numId w:val="4"/>
      </w:numPr>
      <w:spacing w:before="240" w:after="60"/>
      <w:outlineLvl w:val="4"/>
    </w:pPr>
    <w:rPr>
      <w:b/>
      <w:bCs/>
      <w:iCs/>
      <w:szCs w:val="26"/>
    </w:rPr>
  </w:style>
  <w:style w:type="paragraph" w:styleId="berschrift6">
    <w:name w:val="heading 6"/>
    <w:basedOn w:val="Standard"/>
    <w:next w:val="Standard"/>
    <w:link w:val="berschrift6Zchn"/>
    <w:uiPriority w:val="3"/>
    <w:qFormat/>
    <w:rsid w:val="00A34D81"/>
    <w:pPr>
      <w:numPr>
        <w:ilvl w:val="5"/>
        <w:numId w:val="4"/>
      </w:numPr>
      <w:spacing w:before="240" w:after="60"/>
      <w:outlineLvl w:val="5"/>
    </w:pPr>
    <w:rPr>
      <w:b/>
      <w:bCs/>
    </w:rPr>
  </w:style>
  <w:style w:type="paragraph" w:styleId="berschrift7">
    <w:name w:val="heading 7"/>
    <w:basedOn w:val="Standard"/>
    <w:next w:val="Standard"/>
    <w:link w:val="berschrift7Zchn"/>
    <w:uiPriority w:val="3"/>
    <w:qFormat/>
    <w:rsid w:val="00A34D81"/>
    <w:pPr>
      <w:numPr>
        <w:ilvl w:val="6"/>
        <w:numId w:val="4"/>
      </w:numPr>
      <w:spacing w:before="240" w:after="60"/>
      <w:outlineLvl w:val="6"/>
    </w:pPr>
    <w:rPr>
      <w:b/>
    </w:rPr>
  </w:style>
  <w:style w:type="paragraph" w:styleId="berschrift8">
    <w:name w:val="heading 8"/>
    <w:basedOn w:val="Standard"/>
    <w:next w:val="Standard"/>
    <w:link w:val="berschrift8Zchn"/>
    <w:uiPriority w:val="3"/>
    <w:rsid w:val="00A34D81"/>
    <w:pPr>
      <w:numPr>
        <w:ilvl w:val="7"/>
        <w:numId w:val="4"/>
      </w:numPr>
      <w:spacing w:before="240" w:after="60"/>
      <w:outlineLvl w:val="7"/>
    </w:pPr>
    <w:rPr>
      <w:b/>
      <w:iCs/>
    </w:rPr>
  </w:style>
  <w:style w:type="paragraph" w:styleId="berschrift9">
    <w:name w:val="heading 9"/>
    <w:basedOn w:val="Standard"/>
    <w:next w:val="Standard"/>
    <w:link w:val="berschrift9Zchn"/>
    <w:uiPriority w:val="3"/>
    <w:rsid w:val="00A34D81"/>
    <w:pPr>
      <w:numPr>
        <w:ilvl w:val="8"/>
        <w:numId w:val="4"/>
      </w:numPr>
      <w:spacing w:before="240" w:after="60"/>
      <w:outlineLvl w:val="8"/>
    </w:pPr>
    <w:rPr>
      <w:rFonts w:cs="Arial"/>
      <w:b/>
    </w:rPr>
  </w:style>
  <w:style w:type="character" w:default="1" w:styleId="Absatz-Standardschriftart">
    <w:name w:val="Default Paragraph Font"/>
    <w:uiPriority w:val="1"/>
    <w:semiHidden/>
    <w:unhideWhenUsed/>
    <w:rsid w:val="00A34D8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34D81"/>
  </w:style>
  <w:style w:type="character" w:customStyle="1" w:styleId="berschrift1Zchn">
    <w:name w:val="Überschrift 1 Zchn"/>
    <w:basedOn w:val="Absatz-Standardschriftart"/>
    <w:link w:val="berschrift1"/>
    <w:rsid w:val="00A34D81"/>
    <w:rPr>
      <w:rFonts w:ascii="Segoe UI" w:hAnsi="Segoe UI" w:cstheme="minorBidi"/>
      <w:b/>
      <w:bCs/>
      <w:sz w:val="28"/>
      <w:szCs w:val="32"/>
      <w:lang w:eastAsia="en-US"/>
    </w:rPr>
  </w:style>
  <w:style w:type="paragraph" w:styleId="Kopfzeile">
    <w:name w:val="header"/>
    <w:basedOn w:val="Standard"/>
    <w:link w:val="KopfzeileZchn"/>
    <w:uiPriority w:val="1"/>
    <w:unhideWhenUsed/>
    <w:rsid w:val="00A34D81"/>
    <w:pPr>
      <w:tabs>
        <w:tab w:val="center" w:pos="4536"/>
        <w:tab w:val="right" w:pos="9072"/>
      </w:tabs>
    </w:pPr>
  </w:style>
  <w:style w:type="paragraph" w:styleId="Fuzeile">
    <w:name w:val="footer"/>
    <w:basedOn w:val="Standard"/>
    <w:link w:val="FuzeileZchn"/>
    <w:uiPriority w:val="1"/>
    <w:unhideWhenUsed/>
    <w:rsid w:val="00A34D81"/>
    <w:pPr>
      <w:tabs>
        <w:tab w:val="center" w:pos="4536"/>
        <w:tab w:val="right" w:pos="9072"/>
      </w:tabs>
    </w:pPr>
  </w:style>
  <w:style w:type="character" w:customStyle="1" w:styleId="FuzeileZchn">
    <w:name w:val="Fußzeile Zchn"/>
    <w:basedOn w:val="Absatz-Standardschriftart"/>
    <w:link w:val="Fuzeile"/>
    <w:uiPriority w:val="1"/>
    <w:locked/>
    <w:rsid w:val="00A34D81"/>
    <w:rPr>
      <w:rFonts w:ascii="Segoe UI" w:hAnsi="Segoe UI" w:cstheme="minorBidi"/>
      <w:lang w:eastAsia="en-US"/>
    </w:rPr>
  </w:style>
  <w:style w:type="paragraph" w:customStyle="1" w:styleId="Betreff">
    <w:name w:val="Betreff"/>
    <w:basedOn w:val="Standard"/>
    <w:rsid w:val="00A34D81"/>
    <w:rPr>
      <w:b/>
      <w:sz w:val="24"/>
    </w:rPr>
  </w:style>
  <w:style w:type="paragraph" w:customStyle="1" w:styleId="Absender">
    <w:name w:val="Absender"/>
    <w:basedOn w:val="Standard"/>
    <w:link w:val="AbsenderZchn"/>
    <w:uiPriority w:val="1"/>
    <w:rsid w:val="00A34D81"/>
    <w:rPr>
      <w:rFonts w:cs="Arial"/>
      <w:sz w:val="16"/>
      <w:szCs w:val="16"/>
    </w:rPr>
  </w:style>
  <w:style w:type="paragraph" w:customStyle="1" w:styleId="AbsenderTitel">
    <w:name w:val="Absender_Titel"/>
    <w:basedOn w:val="Absender"/>
    <w:link w:val="AbsenderTitelZchn"/>
    <w:uiPriority w:val="1"/>
    <w:rsid w:val="00A34D81"/>
    <w:rPr>
      <w:b/>
    </w:rPr>
  </w:style>
  <w:style w:type="paragraph" w:customStyle="1" w:styleId="Postvermerk">
    <w:name w:val="Postvermerk"/>
    <w:basedOn w:val="Standard"/>
    <w:semiHidden/>
    <w:rsid w:val="00A34D81"/>
    <w:rPr>
      <w:rFonts w:ascii="Helvetica" w:hAnsi="Helvetica" w:cs="Arial"/>
      <w:b/>
      <w:caps/>
      <w:sz w:val="16"/>
      <w:szCs w:val="16"/>
    </w:rPr>
  </w:style>
  <w:style w:type="paragraph" w:customStyle="1" w:styleId="zOawDeliveryOption">
    <w:name w:val="zOawDeliveryOption"/>
    <w:basedOn w:val="Standard"/>
    <w:next w:val="zOawRecipient"/>
    <w:semiHidden/>
    <w:rsid w:val="00A34D81"/>
    <w:rPr>
      <w:rFonts w:cs="Times New Roman"/>
      <w:b/>
    </w:rPr>
  </w:style>
  <w:style w:type="paragraph" w:customStyle="1" w:styleId="zOawRecipient">
    <w:name w:val="zOawRecipient"/>
    <w:basedOn w:val="Standard"/>
    <w:semiHidden/>
    <w:rsid w:val="00A34D81"/>
    <w:rPr>
      <w:rFonts w:cs="Times New Roman"/>
    </w:rPr>
  </w:style>
  <w:style w:type="paragraph" w:customStyle="1" w:styleId="Topic450">
    <w:name w:val="Topic450"/>
    <w:basedOn w:val="Standard"/>
    <w:uiPriority w:val="1"/>
    <w:rsid w:val="00A34D81"/>
    <w:pPr>
      <w:ind w:left="2552" w:hanging="2552"/>
    </w:pPr>
  </w:style>
  <w:style w:type="paragraph" w:customStyle="1" w:styleId="Topic450Line">
    <w:name w:val="Topic450Line"/>
    <w:basedOn w:val="Standard"/>
    <w:uiPriority w:val="1"/>
    <w:rsid w:val="00A34D81"/>
    <w:pPr>
      <w:tabs>
        <w:tab w:val="right" w:leader="underscore" w:pos="9072"/>
      </w:tabs>
      <w:ind w:left="2552" w:hanging="2552"/>
    </w:pPr>
  </w:style>
  <w:style w:type="paragraph" w:customStyle="1" w:styleId="Topic750">
    <w:name w:val="Topic750"/>
    <w:basedOn w:val="Standard"/>
    <w:uiPriority w:val="1"/>
    <w:rsid w:val="00A34D81"/>
    <w:pPr>
      <w:ind w:left="4253" w:hanging="4253"/>
    </w:pPr>
  </w:style>
  <w:style w:type="paragraph" w:customStyle="1" w:styleId="NormalKeepTogether">
    <w:name w:val="NormalKeepTogether"/>
    <w:basedOn w:val="Standard"/>
    <w:uiPriority w:val="1"/>
    <w:rsid w:val="00A34D81"/>
    <w:pPr>
      <w:keepNext/>
      <w:keepLines/>
    </w:pPr>
  </w:style>
  <w:style w:type="paragraph" w:customStyle="1" w:styleId="PositionWithValue">
    <w:name w:val="PositionWithValue"/>
    <w:basedOn w:val="Standard"/>
    <w:uiPriority w:val="1"/>
    <w:rsid w:val="00A34D81"/>
    <w:pPr>
      <w:tabs>
        <w:tab w:val="left" w:pos="6946"/>
        <w:tab w:val="decimal" w:pos="8675"/>
      </w:tabs>
      <w:ind w:right="2835"/>
    </w:pPr>
  </w:style>
  <w:style w:type="paragraph" w:customStyle="1" w:styleId="SignatureText">
    <w:name w:val="SignatureText"/>
    <w:basedOn w:val="Standard"/>
    <w:next w:val="Standard"/>
    <w:uiPriority w:val="1"/>
    <w:rsid w:val="00A34D81"/>
    <w:pPr>
      <w:keepNext/>
      <w:keepLines/>
      <w:tabs>
        <w:tab w:val="left" w:pos="5103"/>
      </w:tabs>
    </w:pPr>
    <w:rPr>
      <w:sz w:val="16"/>
    </w:rPr>
  </w:style>
  <w:style w:type="paragraph" w:customStyle="1" w:styleId="SignatureLines">
    <w:name w:val="SignatureLines"/>
    <w:basedOn w:val="Standard"/>
    <w:next w:val="Standard"/>
    <w:uiPriority w:val="1"/>
    <w:rsid w:val="00A34D81"/>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uiPriority w:val="1"/>
    <w:rsid w:val="00A34D81"/>
    <w:pPr>
      <w:ind w:left="425" w:hanging="425"/>
    </w:pPr>
  </w:style>
  <w:style w:type="paragraph" w:customStyle="1" w:styleId="Topic300">
    <w:name w:val="Topic300"/>
    <w:basedOn w:val="Standard"/>
    <w:uiPriority w:val="1"/>
    <w:rsid w:val="00A34D81"/>
    <w:pPr>
      <w:ind w:left="1701" w:hanging="1701"/>
    </w:pPr>
  </w:style>
  <w:style w:type="paragraph" w:customStyle="1" w:styleId="Topic600">
    <w:name w:val="Topic600"/>
    <w:basedOn w:val="Standard"/>
    <w:uiPriority w:val="1"/>
    <w:rsid w:val="00A34D81"/>
    <w:pPr>
      <w:ind w:left="3402" w:hanging="3402"/>
    </w:pPr>
  </w:style>
  <w:style w:type="paragraph" w:customStyle="1" w:styleId="Topic900">
    <w:name w:val="Topic900"/>
    <w:basedOn w:val="Standard"/>
    <w:uiPriority w:val="1"/>
    <w:rsid w:val="00A34D81"/>
    <w:pPr>
      <w:ind w:left="5103" w:hanging="5103"/>
    </w:pPr>
  </w:style>
  <w:style w:type="paragraph" w:customStyle="1" w:styleId="Topic075Line">
    <w:name w:val="Topic075Line"/>
    <w:basedOn w:val="Standard"/>
    <w:uiPriority w:val="1"/>
    <w:rsid w:val="00A34D81"/>
    <w:pPr>
      <w:tabs>
        <w:tab w:val="right" w:leader="underscore" w:pos="9072"/>
      </w:tabs>
      <w:ind w:left="425" w:hanging="425"/>
    </w:pPr>
  </w:style>
  <w:style w:type="paragraph" w:customStyle="1" w:styleId="Topic300Line">
    <w:name w:val="Topic300Line"/>
    <w:basedOn w:val="Standard"/>
    <w:uiPriority w:val="1"/>
    <w:rsid w:val="00A34D81"/>
    <w:pPr>
      <w:tabs>
        <w:tab w:val="right" w:leader="underscore" w:pos="9072"/>
      </w:tabs>
      <w:ind w:left="1701" w:hanging="1701"/>
    </w:pPr>
  </w:style>
  <w:style w:type="paragraph" w:customStyle="1" w:styleId="Topic600Line">
    <w:name w:val="Topic600Line"/>
    <w:basedOn w:val="Standard"/>
    <w:uiPriority w:val="1"/>
    <w:rsid w:val="00A34D81"/>
    <w:pPr>
      <w:tabs>
        <w:tab w:val="right" w:leader="underscore" w:pos="9072"/>
      </w:tabs>
      <w:ind w:left="3402" w:hanging="3402"/>
    </w:pPr>
  </w:style>
  <w:style w:type="paragraph" w:customStyle="1" w:styleId="Topic900Line">
    <w:name w:val="Topic900Line"/>
    <w:basedOn w:val="Standard"/>
    <w:uiPriority w:val="1"/>
    <w:rsid w:val="00A34D81"/>
    <w:pPr>
      <w:tabs>
        <w:tab w:val="right" w:leader="underscore" w:pos="9072"/>
      </w:tabs>
      <w:ind w:left="5103" w:hanging="5103"/>
    </w:pPr>
  </w:style>
  <w:style w:type="paragraph" w:customStyle="1" w:styleId="ListWithSymbols">
    <w:name w:val="ListWithSymbols"/>
    <w:basedOn w:val="Standard"/>
    <w:autoRedefine/>
    <w:uiPriority w:val="1"/>
    <w:rsid w:val="00A34D81"/>
    <w:pPr>
      <w:numPr>
        <w:numId w:val="1"/>
      </w:numPr>
      <w:ind w:left="425" w:hanging="425"/>
    </w:pPr>
  </w:style>
  <w:style w:type="paragraph" w:customStyle="1" w:styleId="ListWithLetters">
    <w:name w:val="ListWithLetters"/>
    <w:basedOn w:val="Standard"/>
    <w:uiPriority w:val="1"/>
    <w:rsid w:val="00A34D81"/>
    <w:pPr>
      <w:numPr>
        <w:numId w:val="2"/>
      </w:numPr>
      <w:tabs>
        <w:tab w:val="left" w:pos="425"/>
      </w:tabs>
      <w:ind w:left="425" w:hanging="425"/>
    </w:pPr>
  </w:style>
  <w:style w:type="paragraph" w:customStyle="1" w:styleId="ListWithCheckboxes">
    <w:name w:val="ListWithCheckboxes"/>
    <w:basedOn w:val="Standard"/>
    <w:autoRedefine/>
    <w:uiPriority w:val="1"/>
    <w:rsid w:val="00A34D81"/>
    <w:pPr>
      <w:numPr>
        <w:numId w:val="3"/>
      </w:numPr>
      <w:tabs>
        <w:tab w:val="left" w:pos="425"/>
      </w:tabs>
      <w:ind w:left="425" w:hanging="425"/>
    </w:pPr>
  </w:style>
  <w:style w:type="paragraph" w:customStyle="1" w:styleId="PositionWithValueLine">
    <w:name w:val="PositionWithValueLine"/>
    <w:basedOn w:val="PositionWithValue"/>
    <w:next w:val="PositionWithValue"/>
    <w:uiPriority w:val="1"/>
    <w:rsid w:val="00A34D81"/>
    <w:pPr>
      <w:tabs>
        <w:tab w:val="clear" w:pos="8675"/>
        <w:tab w:val="left" w:leader="underscore" w:pos="8987"/>
      </w:tabs>
    </w:pPr>
    <w:rPr>
      <w:sz w:val="8"/>
    </w:rPr>
  </w:style>
  <w:style w:type="character" w:styleId="Fett">
    <w:name w:val="Strong"/>
    <w:uiPriority w:val="2"/>
    <w:qFormat/>
    <w:rsid w:val="00A34D81"/>
    <w:rPr>
      <w:b/>
      <w:bCs/>
    </w:rPr>
  </w:style>
  <w:style w:type="paragraph" w:customStyle="1" w:styleId="Inhalts-Typ">
    <w:name w:val="Inhalts-Typ"/>
    <w:basedOn w:val="Standard"/>
    <w:link w:val="Inhalts-TypZchn"/>
    <w:rsid w:val="00A34D81"/>
    <w:rPr>
      <w:b/>
      <w:caps/>
      <w:sz w:val="24"/>
    </w:rPr>
  </w:style>
  <w:style w:type="character" w:customStyle="1" w:styleId="Inhalts-TypZchn">
    <w:name w:val="Inhalts-Typ Zchn"/>
    <w:link w:val="Inhalts-Typ"/>
    <w:rsid w:val="00A34D81"/>
    <w:rPr>
      <w:rFonts w:ascii="Segoe UI" w:hAnsi="Segoe UI" w:cstheme="minorBidi"/>
      <w:b/>
      <w:caps/>
      <w:sz w:val="24"/>
      <w:lang w:eastAsia="en-US"/>
    </w:rPr>
  </w:style>
  <w:style w:type="paragraph" w:styleId="Untertitel">
    <w:name w:val="Subtitle"/>
    <w:basedOn w:val="Standard"/>
    <w:next w:val="Standard"/>
    <w:link w:val="UntertitelZchn"/>
    <w:qFormat/>
    <w:rsid w:val="00A34D81"/>
    <w:pPr>
      <w:numPr>
        <w:ilvl w:val="1"/>
      </w:numPr>
      <w:spacing w:after="160"/>
    </w:pPr>
    <w:rPr>
      <w:rFonts w:eastAsiaTheme="minorEastAsia"/>
      <w:color w:val="5A5A5A" w:themeColor="text1" w:themeTint="A5"/>
      <w:spacing w:val="15"/>
    </w:rPr>
  </w:style>
  <w:style w:type="paragraph" w:customStyle="1" w:styleId="Topic750Line">
    <w:name w:val="Topic750Line"/>
    <w:basedOn w:val="Standard"/>
    <w:uiPriority w:val="1"/>
    <w:rsid w:val="00A34D8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uiPriority w:val="1"/>
    <w:rsid w:val="00A34D81"/>
    <w:rPr>
      <w:color w:val="808080"/>
      <w:sz w:val="12"/>
    </w:rPr>
  </w:style>
  <w:style w:type="paragraph" w:styleId="Umschlagabsenderadresse">
    <w:name w:val="envelope return"/>
    <w:basedOn w:val="Standard"/>
    <w:semiHidden/>
    <w:rsid w:val="00A34D81"/>
    <w:rPr>
      <w:rFonts w:cs="Arial"/>
    </w:rPr>
  </w:style>
  <w:style w:type="paragraph" w:styleId="Umschlagadresse">
    <w:name w:val="envelope address"/>
    <w:basedOn w:val="Standard"/>
    <w:semiHidden/>
    <w:rsid w:val="00A34D81"/>
    <w:pPr>
      <w:framePr w:w="4320" w:h="2160" w:hRule="exact" w:hSpace="141" w:wrap="auto" w:hAnchor="page" w:xAlign="center" w:yAlign="bottom"/>
      <w:ind w:left="1"/>
    </w:pPr>
    <w:rPr>
      <w:rFonts w:cs="Arial"/>
    </w:rPr>
  </w:style>
  <w:style w:type="paragraph" w:customStyle="1" w:styleId="berschrift1oNr">
    <w:name w:val="Überschrift 1 o. Nr."/>
    <w:basedOn w:val="Standard"/>
    <w:next w:val="Standard"/>
    <w:qFormat/>
    <w:rsid w:val="00A34D81"/>
    <w:pPr>
      <w:spacing w:before="240" w:after="120"/>
    </w:pPr>
    <w:rPr>
      <w:b/>
      <w:sz w:val="28"/>
    </w:rPr>
  </w:style>
  <w:style w:type="paragraph" w:customStyle="1" w:styleId="berschrift2oNr">
    <w:name w:val="Überschrift 2 o. Nr."/>
    <w:basedOn w:val="Standard"/>
    <w:next w:val="Standard"/>
    <w:qFormat/>
    <w:rsid w:val="00A34D81"/>
    <w:pPr>
      <w:spacing w:before="240" w:after="60"/>
    </w:pPr>
    <w:rPr>
      <w:b/>
      <w:sz w:val="24"/>
    </w:rPr>
  </w:style>
  <w:style w:type="paragraph" w:customStyle="1" w:styleId="berschrift3oNr">
    <w:name w:val="Überschrift 3 o. Nr."/>
    <w:basedOn w:val="Standard"/>
    <w:next w:val="Standard"/>
    <w:qFormat/>
    <w:rsid w:val="00A34D81"/>
    <w:pPr>
      <w:spacing w:before="240" w:after="60"/>
    </w:pPr>
    <w:rPr>
      <w:b/>
    </w:rPr>
  </w:style>
  <w:style w:type="paragraph" w:customStyle="1" w:styleId="berschrift4oNr">
    <w:name w:val="Überschrift 4 o. Nr."/>
    <w:basedOn w:val="Standard"/>
    <w:next w:val="Standard"/>
    <w:qFormat/>
    <w:rsid w:val="00A34D81"/>
    <w:pPr>
      <w:spacing w:before="120"/>
    </w:pPr>
    <w:rPr>
      <w:b/>
    </w:rPr>
  </w:style>
  <w:style w:type="paragraph" w:customStyle="1" w:styleId="Abschnitt">
    <w:name w:val="Abschnitt"/>
    <w:basedOn w:val="Standard"/>
    <w:next w:val="Standard"/>
    <w:uiPriority w:val="1"/>
    <w:qFormat/>
    <w:rsid w:val="00A34D81"/>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34D81"/>
    <w:pPr>
      <w:tabs>
        <w:tab w:val="right" w:pos="9061"/>
      </w:tabs>
      <w:spacing w:before="120" w:after="60"/>
      <w:outlineLvl w:val="0"/>
    </w:pPr>
    <w:rPr>
      <w:b/>
    </w:rPr>
  </w:style>
  <w:style w:type="paragraph" w:styleId="Verzeichnis2">
    <w:name w:val="toc 2"/>
    <w:basedOn w:val="Standard"/>
    <w:next w:val="Standard"/>
    <w:uiPriority w:val="39"/>
    <w:rsid w:val="00A34D81"/>
    <w:pPr>
      <w:tabs>
        <w:tab w:val="right" w:pos="9061"/>
      </w:tabs>
      <w:spacing w:before="60"/>
      <w:ind w:left="284"/>
      <w:outlineLvl w:val="1"/>
    </w:pPr>
    <w:rPr>
      <w:b/>
    </w:rPr>
  </w:style>
  <w:style w:type="paragraph" w:styleId="Verzeichnis3">
    <w:name w:val="toc 3"/>
    <w:basedOn w:val="Standard"/>
    <w:next w:val="Standard"/>
    <w:uiPriority w:val="39"/>
    <w:rsid w:val="00A34D81"/>
    <w:pPr>
      <w:tabs>
        <w:tab w:val="right" w:pos="9061"/>
      </w:tabs>
      <w:spacing w:before="60"/>
      <w:ind w:left="284"/>
      <w:outlineLvl w:val="2"/>
    </w:pPr>
    <w:rPr>
      <w:b/>
    </w:rPr>
  </w:style>
  <w:style w:type="character" w:styleId="Hyperlink">
    <w:name w:val="Hyperlink"/>
    <w:basedOn w:val="Absatz-Standardschriftart"/>
    <w:uiPriority w:val="99"/>
    <w:unhideWhenUsed/>
    <w:rsid w:val="00A34D81"/>
    <w:rPr>
      <w:color w:val="0000FF" w:themeColor="hyperlink"/>
      <w:u w:val="single"/>
      <w:lang w:val="de-CH"/>
    </w:rPr>
  </w:style>
  <w:style w:type="paragraph" w:styleId="Verzeichnis6">
    <w:name w:val="toc 6"/>
    <w:basedOn w:val="Standard"/>
    <w:next w:val="Standard"/>
    <w:uiPriority w:val="39"/>
    <w:rsid w:val="00A34D81"/>
    <w:pPr>
      <w:pBdr>
        <w:bottom w:val="single" w:sz="4" w:space="1" w:color="auto"/>
      </w:pBdr>
      <w:tabs>
        <w:tab w:val="right" w:pos="9061"/>
      </w:tabs>
      <w:spacing w:before="240" w:after="120"/>
      <w:outlineLvl w:val="5"/>
    </w:pPr>
  </w:style>
  <w:style w:type="paragraph" w:styleId="Verzeichnis4">
    <w:name w:val="toc 4"/>
    <w:basedOn w:val="Standard"/>
    <w:next w:val="Standard"/>
    <w:uiPriority w:val="39"/>
    <w:rsid w:val="00A34D81"/>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A34D81"/>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A34D81"/>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A34D81"/>
    <w:pPr>
      <w:keepNext/>
      <w:keepLines/>
      <w:outlineLvl w:val="0"/>
    </w:pPr>
  </w:style>
  <w:style w:type="paragraph" w:customStyle="1" w:styleId="Balkenberschrift">
    <w:name w:val="Balkenüberschrift"/>
    <w:basedOn w:val="Standard"/>
    <w:next w:val="Standard"/>
    <w:uiPriority w:val="4"/>
    <w:qFormat/>
    <w:rsid w:val="00A34D81"/>
    <w:pPr>
      <w:keepNext/>
      <w:keepLines/>
      <w:spacing w:after="240"/>
    </w:pPr>
    <w:rPr>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A34D81"/>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uiPriority w:val="1"/>
    <w:rsid w:val="00A34D81"/>
    <w:rPr>
      <w:rFonts w:cs="Arial"/>
    </w:rPr>
  </w:style>
  <w:style w:type="paragraph" w:customStyle="1" w:styleId="Vorstossnummer">
    <w:name w:val="Vorstossnummer"/>
    <w:basedOn w:val="Standard"/>
    <w:next w:val="Standard"/>
    <w:link w:val="VorstossnummerZchn"/>
    <w:uiPriority w:val="1"/>
    <w:rsid w:val="00A34D81"/>
    <w:pPr>
      <w:jc w:val="right"/>
    </w:pPr>
    <w:rPr>
      <w:b/>
      <w:caps/>
      <w:sz w:val="24"/>
      <w:szCs w:val="24"/>
    </w:rPr>
  </w:style>
  <w:style w:type="character" w:customStyle="1" w:styleId="VorstossnummerZchn">
    <w:name w:val="Vorstossnummer Zchn"/>
    <w:basedOn w:val="Absatz-Standardschriftart"/>
    <w:link w:val="Vorstossnummer"/>
    <w:uiPriority w:val="1"/>
    <w:rsid w:val="00A34D81"/>
    <w:rPr>
      <w:rFonts w:ascii="Segoe UI" w:hAnsi="Segoe UI" w:cstheme="minorBidi"/>
      <w:b/>
      <w:caps/>
      <w:sz w:val="24"/>
      <w:szCs w:val="24"/>
      <w:lang w:eastAsia="en-US"/>
    </w:rPr>
  </w:style>
  <w:style w:type="paragraph" w:styleId="Listenabsatz">
    <w:name w:val="List Paragraph"/>
    <w:basedOn w:val="Standard"/>
    <w:uiPriority w:val="34"/>
    <w:qFormat/>
    <w:rsid w:val="00875108"/>
    <w:pPr>
      <w:ind w:left="720"/>
      <w:contextualSpacing/>
    </w:pPr>
    <w:rPr>
      <w:szCs w:val="24"/>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A34D81"/>
    <w:pPr>
      <w:spacing w:after="120" w:line="288" w:lineRule="auto"/>
    </w:pPr>
    <w:rPr>
      <w:b/>
      <w:color w:val="000000" w:themeColor="text1"/>
      <w:sz w:val="26"/>
    </w:rPr>
  </w:style>
  <w:style w:type="paragraph" w:customStyle="1" w:styleId="Zwischentitel">
    <w:name w:val="Zwischentitel"/>
    <w:basedOn w:val="Standard"/>
    <w:next w:val="Standard"/>
    <w:rsid w:val="00A34D81"/>
    <w:rPr>
      <w:b/>
    </w:rPr>
  </w:style>
  <w:style w:type="paragraph" w:customStyle="1" w:styleId="Fusszeile">
    <w:name w:val="Fusszeile"/>
    <w:basedOn w:val="Standard"/>
    <w:uiPriority w:val="1"/>
    <w:rsid w:val="00A34D81"/>
    <w:pPr>
      <w:tabs>
        <w:tab w:val="center" w:pos="4321"/>
        <w:tab w:val="right" w:pos="8641"/>
      </w:tabs>
    </w:pPr>
    <w:rPr>
      <w:sz w:val="16"/>
    </w:rPr>
  </w:style>
  <w:style w:type="paragraph" w:customStyle="1" w:styleId="Fusszeile-Seite">
    <w:name w:val="Fusszeile-Seite"/>
    <w:basedOn w:val="Standard"/>
    <w:uiPriority w:val="1"/>
    <w:rsid w:val="00A34D81"/>
    <w:pPr>
      <w:jc w:val="right"/>
    </w:pPr>
    <w:rPr>
      <w:sz w:val="16"/>
    </w:rPr>
  </w:style>
  <w:style w:type="numbering" w:customStyle="1" w:styleId="ListWithNumbers">
    <w:name w:val="ListWithNumbers"/>
    <w:uiPriority w:val="99"/>
    <w:rsid w:val="00A34D81"/>
    <w:pPr>
      <w:numPr>
        <w:numId w:val="26"/>
      </w:numPr>
    </w:pPr>
  </w:style>
  <w:style w:type="numbering" w:customStyle="1" w:styleId="ListLevelsWithNumbers">
    <w:name w:val="ListLevelsWithNumbers"/>
    <w:uiPriority w:val="99"/>
    <w:rsid w:val="00A34D81"/>
    <w:pPr>
      <w:numPr>
        <w:numId w:val="28"/>
      </w:numPr>
    </w:pPr>
  </w:style>
  <w:style w:type="paragraph" w:customStyle="1" w:styleId="Fussnotentext">
    <w:name w:val="Fussnotentext"/>
    <w:basedOn w:val="Standard"/>
    <w:uiPriority w:val="2"/>
    <w:qFormat/>
    <w:rsid w:val="00A34D81"/>
    <w:rPr>
      <w:sz w:val="12"/>
      <w:szCs w:val="12"/>
    </w:rPr>
  </w:style>
  <w:style w:type="character" w:customStyle="1" w:styleId="berschrift2Zchn">
    <w:name w:val="Überschrift 2 Zchn"/>
    <w:basedOn w:val="Absatz-Standardschriftart"/>
    <w:link w:val="berschrift2"/>
    <w:rsid w:val="00A34D81"/>
    <w:rPr>
      <w:rFonts w:ascii="Segoe UI" w:hAnsi="Segoe UI" w:cs="Arial"/>
      <w:b/>
      <w:bCs/>
      <w:iCs/>
      <w:sz w:val="24"/>
      <w:szCs w:val="28"/>
      <w:lang w:eastAsia="en-US"/>
    </w:rPr>
  </w:style>
  <w:style w:type="character" w:customStyle="1" w:styleId="berschrift3Zchn">
    <w:name w:val="Überschrift 3 Zchn"/>
    <w:basedOn w:val="Absatz-Standardschriftart"/>
    <w:link w:val="berschrift3"/>
    <w:rsid w:val="00A34D81"/>
    <w:rPr>
      <w:rFonts w:ascii="Segoe UI" w:hAnsi="Segoe UI" w:cs="Arial"/>
      <w:b/>
      <w:bCs/>
      <w:szCs w:val="26"/>
      <w:lang w:eastAsia="en-US"/>
    </w:rPr>
  </w:style>
  <w:style w:type="character" w:customStyle="1" w:styleId="berschrift4Zchn">
    <w:name w:val="Überschrift 4 Zchn"/>
    <w:basedOn w:val="Absatz-Standardschriftart"/>
    <w:link w:val="berschrift4"/>
    <w:rsid w:val="00A34D81"/>
    <w:rPr>
      <w:rFonts w:ascii="Segoe UI" w:hAnsi="Segoe UI" w:cstheme="minorBidi"/>
      <w:b/>
      <w:bCs/>
      <w:szCs w:val="28"/>
      <w:lang w:eastAsia="en-US"/>
    </w:rPr>
  </w:style>
  <w:style w:type="character" w:customStyle="1" w:styleId="berschrift5Zchn">
    <w:name w:val="Überschrift 5 Zchn"/>
    <w:basedOn w:val="Absatz-Standardschriftart"/>
    <w:link w:val="berschrift5"/>
    <w:uiPriority w:val="3"/>
    <w:rsid w:val="00A34D81"/>
    <w:rPr>
      <w:rFonts w:ascii="Segoe UI" w:hAnsi="Segoe UI" w:cstheme="minorBidi"/>
      <w:b/>
      <w:bCs/>
      <w:iCs/>
      <w:szCs w:val="26"/>
      <w:lang w:eastAsia="en-US"/>
    </w:rPr>
  </w:style>
  <w:style w:type="character" w:customStyle="1" w:styleId="berschrift6Zchn">
    <w:name w:val="Überschrift 6 Zchn"/>
    <w:basedOn w:val="Absatz-Standardschriftart"/>
    <w:link w:val="berschrift6"/>
    <w:uiPriority w:val="3"/>
    <w:rsid w:val="00A34D81"/>
    <w:rPr>
      <w:rFonts w:ascii="Segoe UI" w:hAnsi="Segoe UI" w:cstheme="minorBidi"/>
      <w:b/>
      <w:bCs/>
      <w:lang w:eastAsia="en-US"/>
    </w:rPr>
  </w:style>
  <w:style w:type="character" w:customStyle="1" w:styleId="berschrift7Zchn">
    <w:name w:val="Überschrift 7 Zchn"/>
    <w:basedOn w:val="Absatz-Standardschriftart"/>
    <w:link w:val="berschrift7"/>
    <w:uiPriority w:val="3"/>
    <w:rsid w:val="00A34D81"/>
    <w:rPr>
      <w:rFonts w:ascii="Segoe UI" w:hAnsi="Segoe UI" w:cstheme="minorBidi"/>
      <w:b/>
      <w:lang w:eastAsia="en-US"/>
    </w:rPr>
  </w:style>
  <w:style w:type="character" w:customStyle="1" w:styleId="berschrift8Zchn">
    <w:name w:val="Überschrift 8 Zchn"/>
    <w:basedOn w:val="Absatz-Standardschriftart"/>
    <w:link w:val="berschrift8"/>
    <w:uiPriority w:val="3"/>
    <w:rsid w:val="00A34D81"/>
    <w:rPr>
      <w:rFonts w:ascii="Segoe UI" w:hAnsi="Segoe UI" w:cstheme="minorBidi"/>
      <w:b/>
      <w:iCs/>
      <w:lang w:eastAsia="en-US"/>
    </w:rPr>
  </w:style>
  <w:style w:type="character" w:customStyle="1" w:styleId="berschrift9Zchn">
    <w:name w:val="Überschrift 9 Zchn"/>
    <w:basedOn w:val="Absatz-Standardschriftart"/>
    <w:link w:val="berschrift9"/>
    <w:uiPriority w:val="3"/>
    <w:rsid w:val="00A34D81"/>
    <w:rPr>
      <w:rFonts w:ascii="Segoe UI" w:hAnsi="Segoe UI" w:cs="Arial"/>
      <w:b/>
      <w:lang w:eastAsia="en-US"/>
    </w:rPr>
  </w:style>
  <w:style w:type="paragraph" w:styleId="Titel">
    <w:name w:val="Title"/>
    <w:basedOn w:val="Standard"/>
    <w:next w:val="Standard"/>
    <w:link w:val="TitelZchn"/>
    <w:qFormat/>
    <w:rsid w:val="00A34D81"/>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rsid w:val="00A34D81"/>
    <w:rPr>
      <w:rFonts w:ascii="Segoe UI" w:eastAsiaTheme="majorEastAsia" w:hAnsi="Segoe UI" w:cstheme="majorBidi"/>
      <w:b/>
      <w:spacing w:val="-10"/>
      <w:kern w:val="28"/>
      <w:sz w:val="32"/>
      <w:szCs w:val="56"/>
      <w:lang w:eastAsia="en-US"/>
    </w:rPr>
  </w:style>
  <w:style w:type="paragraph" w:styleId="Zitat">
    <w:name w:val="Quote"/>
    <w:basedOn w:val="Standard"/>
    <w:next w:val="Standard"/>
    <w:link w:val="ZitatZchn"/>
    <w:uiPriority w:val="29"/>
    <w:qFormat/>
    <w:rsid w:val="00A34D81"/>
    <w:pPr>
      <w:spacing w:before="200" w:after="160"/>
      <w:ind w:left="864" w:right="864"/>
      <w:jc w:val="center"/>
    </w:pPr>
    <w:rPr>
      <w:i/>
      <w:iCs/>
      <w:color w:val="0070C0"/>
      <w:sz w:val="28"/>
    </w:rPr>
  </w:style>
  <w:style w:type="character" w:customStyle="1" w:styleId="ZitatZchn">
    <w:name w:val="Zitat Zchn"/>
    <w:basedOn w:val="Absatz-Standardschriftart"/>
    <w:link w:val="Zitat"/>
    <w:uiPriority w:val="29"/>
    <w:rsid w:val="00A34D81"/>
    <w:rPr>
      <w:rFonts w:ascii="Segoe UI" w:hAnsi="Segoe UI" w:cstheme="minorBidi"/>
      <w:i/>
      <w:iCs/>
      <w:color w:val="0070C0"/>
      <w:sz w:val="28"/>
      <w:lang w:eastAsia="en-US"/>
    </w:rPr>
  </w:style>
  <w:style w:type="paragraph" w:styleId="KeinLeerraum">
    <w:name w:val="No Spacing"/>
    <w:uiPriority w:val="1"/>
    <w:rsid w:val="00A34D81"/>
    <w:rPr>
      <w:rFonts w:ascii="Segoe UI" w:hAnsi="Segoe UI" w:cs="Segoe UI"/>
      <w:kern w:val="10"/>
    </w:rPr>
  </w:style>
  <w:style w:type="paragraph" w:styleId="IntensivesZitat">
    <w:name w:val="Intense Quote"/>
    <w:basedOn w:val="Standard"/>
    <w:next w:val="Standard"/>
    <w:link w:val="IntensivesZitatZchn"/>
    <w:uiPriority w:val="30"/>
    <w:rsid w:val="00A34D8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34D81"/>
    <w:rPr>
      <w:rFonts w:ascii="Segoe UI" w:hAnsi="Segoe UI" w:cstheme="minorBidi"/>
      <w:i/>
      <w:iCs/>
      <w:color w:val="4F81BD" w:themeColor="accent1"/>
      <w:lang w:eastAsia="en-US"/>
    </w:rPr>
  </w:style>
  <w:style w:type="paragraph" w:customStyle="1" w:styleId="AbsenderText">
    <w:name w:val="Absender_Text"/>
    <w:basedOn w:val="AbsenderTitel"/>
    <w:link w:val="AbsenderTextZchn"/>
    <w:autoRedefine/>
    <w:uiPriority w:val="1"/>
    <w:qFormat/>
    <w:rsid w:val="00A34D81"/>
    <w:rPr>
      <w:b w:val="0"/>
    </w:rPr>
  </w:style>
  <w:style w:type="character" w:customStyle="1" w:styleId="AbsenderZchn">
    <w:name w:val="Absender Zchn"/>
    <w:basedOn w:val="Absatz-Standardschriftart"/>
    <w:link w:val="Absender"/>
    <w:uiPriority w:val="1"/>
    <w:rsid w:val="00A34D81"/>
    <w:rPr>
      <w:rFonts w:ascii="Segoe UI" w:hAnsi="Segoe UI" w:cs="Arial"/>
      <w:sz w:val="16"/>
      <w:szCs w:val="16"/>
      <w:lang w:eastAsia="en-US"/>
    </w:rPr>
  </w:style>
  <w:style w:type="character" w:customStyle="1" w:styleId="AbsenderTitelZchn">
    <w:name w:val="Absender_Titel Zchn"/>
    <w:basedOn w:val="AbsenderZchn"/>
    <w:link w:val="AbsenderTitel"/>
    <w:uiPriority w:val="1"/>
    <w:rsid w:val="00A34D81"/>
    <w:rPr>
      <w:rFonts w:ascii="Segoe UI" w:hAnsi="Segoe UI" w:cs="Arial"/>
      <w:b/>
      <w:sz w:val="16"/>
      <w:szCs w:val="16"/>
      <w:lang w:eastAsia="en-US"/>
    </w:rPr>
  </w:style>
  <w:style w:type="character" w:customStyle="1" w:styleId="AbsenderTextZchn">
    <w:name w:val="Absender_Text Zchn"/>
    <w:basedOn w:val="AbsenderTitelZchn"/>
    <w:link w:val="AbsenderText"/>
    <w:uiPriority w:val="1"/>
    <w:rsid w:val="00A34D81"/>
    <w:rPr>
      <w:rFonts w:ascii="Segoe UI" w:hAnsi="Segoe UI" w:cs="Arial"/>
      <w:b w:val="0"/>
      <w:sz w:val="16"/>
      <w:szCs w:val="16"/>
      <w:lang w:eastAsia="en-US"/>
    </w:rPr>
  </w:style>
  <w:style w:type="paragraph" w:customStyle="1" w:styleId="hidden">
    <w:name w:val="hidden"/>
    <w:link w:val="hiddenZchn"/>
    <w:rsid w:val="00A34D81"/>
    <w:pPr>
      <w:spacing w:line="254" w:lineRule="auto"/>
    </w:pPr>
    <w:rPr>
      <w:rFonts w:ascii="Segoe UI" w:hAnsi="Segoe UI" w:cs="Segoe UI"/>
      <w:vanish/>
      <w:color w:val="C00000"/>
      <w:sz w:val="18"/>
    </w:rPr>
  </w:style>
  <w:style w:type="character" w:customStyle="1" w:styleId="hiddenZchn">
    <w:name w:val="hidden Zchn"/>
    <w:basedOn w:val="Absatz-Standardschriftart"/>
    <w:link w:val="hidden"/>
    <w:rsid w:val="00A34D81"/>
    <w:rPr>
      <w:rFonts w:ascii="Segoe UI" w:hAnsi="Segoe UI" w:cs="Segoe UI"/>
      <w:vanish/>
      <w:color w:val="C00000"/>
      <w:sz w:val="18"/>
    </w:rPr>
  </w:style>
  <w:style w:type="character" w:customStyle="1" w:styleId="KopfzeileZchn">
    <w:name w:val="Kopfzeile Zchn"/>
    <w:basedOn w:val="Absatz-Standardschriftart"/>
    <w:link w:val="Kopfzeile"/>
    <w:uiPriority w:val="1"/>
    <w:rsid w:val="00A34D81"/>
    <w:rPr>
      <w:rFonts w:ascii="Segoe UI" w:hAnsi="Segoe UI" w:cstheme="minorBidi"/>
      <w:lang w:eastAsia="en-US"/>
    </w:rPr>
  </w:style>
  <w:style w:type="character" w:customStyle="1" w:styleId="UntertitelZchn">
    <w:name w:val="Untertitel Zchn"/>
    <w:basedOn w:val="Absatz-Standardschriftart"/>
    <w:link w:val="Untertitel"/>
    <w:rsid w:val="00A34D81"/>
    <w:rPr>
      <w:rFonts w:ascii="Segoe UI" w:eastAsiaTheme="minorEastAsia" w:hAnsi="Segoe U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sso.lu.ch/sk/cicd/neuescd/Dokumente/Neues_C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file>

<file path=customXml/item3.xml><?xml version="1.0" encoding="utf-8"?>
<officeatwork xmlns="http://schemas.officeatwork.com/Formulas">eNp7v3u/jVt+UW5pTmKxnY1zaXFJfq5LfnJpbmpeSUBRfkFqUUmlQkhiUXpqiV9ibqqtUnBJrmNpSUZ+kZ6nC0hEyQ6m3y462jexuCS1CKZPQx2iUl1HQR2iWF0zNtZGH6bexjk/LyWzJDM/D6jVPy8oNTk1syzVJbEkUQOsDiENZGN1mR3csGI7AE0tSuI=</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tmutO5DgWgF8lQmppRtoOSeqKNIO2iro0TbiIYnokNBJyJSeJF8eJfBkWnmffYkfaH/1A+wp7klQxdHfZCUtPa2cFPyCUPx8f2+fmcv79z3/9cEqkAnEhihKEul+BkodffuYcz85IDj/u7TmTSNFf8UkJDXvOChhECuJFIc61KrXaNHwmg8IXUh9FXkJESwpcYacFBRbLzV+naf/peLZ3GHj+yOv7nj/sBb3+wXA8GgXjwQ/7Nfgp38jdO5znZfLxHzwFsRN7HPaCEcp/4lFGkI33Dt/6dr5ZgHbuOCr43uFRwRWJ1E70lJQl5ekVWTMIyRoYrkAbtx19JzgDho3i/rxUtBq8AxQYqKMiLwm/N8ooiVB5s2m7gCuqmEnLBRVSNXu0e7o0jhlYgJBY+690ktC/mwbXjFn6vi/WNtUncSxAypUSAMrOXB9f2IEjqu7thGVrGCiwU1tV0XDQuig3TekKPbjMCmP7gpiWcn5KKDPqWN5fFYbGY65EEeuoMdI3TQzB55VCo8J/M+GkgL8VODPswB3NY+cdCAH8d3jO4ze7h2aFxEnvHS4EYEdGowycpfj4m5Swe4aFyImqghjaxrOW/jgvC9QyNtDT6bW7irKPvzEQEy4ghg7gh0Jws30+Jc+6Y0EHDo2a4BJ1IC8KqRISZR3Qc6G6CAyvLdQS1jOidG5BTliL6hMt15TFurILIxSizQG37lI4bd3IcNqyMQ0QWIl2Kwin7RsWTjtsFULW5Q+n9k0MpxhCliAxgUKiOrj8Dq/Z3yb+/U+LBGPRcC5Swqkkmzxnqxt6vo+Vw7A37vWG3qAuIKx1w/vV7C/OZK2AMjQXZwk5UDQKbkmE0GTC91oq+vC2DlerKuyIDKiS8e/MbhlYLUiF02QMfFPCfcKYLOdRZ78NCOw5Y4oCui7AtkubyF5Le9/efoYqTXFdQZaMqAfH71tp1GboeYET6gcQVsXPWhQ7MylWeVZUGCNBk91t428XGJNVUmcgNGWc5WlVMKb7zYaTtHtfnLPfdz3Peev4I/zbvScuwSlV6q6IMky86MiYQSU8Q21co1nBOYhK433Mu/RZmg/+a82HbZb+FB49Bx5byqWkijkYU5wgGDvDvjPuPbNyCou0OCpYIbD6qZ7lm18aS3Ex+LjVJ27ge57bG3gu5IlRxpSR6PbnjCp4oaDr6oyW0FuiTPY8z+tiL90Gg78y7UaZKdajBlV9fHd35z72cM09KhVWNOWY5QVY1uyiuKuqD8pVXaRX54DudH3s6IQfZaTEKXRiV4zGNpXPQGOaZi/cHyyUBE3Ug04tQ10RUyuWT+Tmufmwfr6x1DINUIvdfY4Lb8IjW+sHwjS8pAqYaJVVTmTN/31v5AW+3/MG3qDXG4y83tCa/xdEFow4K8JjQbASSJY78QbG04XrUC3cDe80vXdnDIyPBSfsTOdro3XNqMDzzUVzINvGmMHY8QILbo40pwWWvWA/wMlaczepNbf49ULzzZHtb1pQLHVkdbLCzEHEGiM+CLo7ZTx6dljcXYLcBD47+o6m2TPZ6c9tYDO+kTvmVFHC8Oy3Wux2MvoA/OGGF6Aoutp70u5sXY3vT+Bsm2+yytqKX33u1edefe4P97mVxv9/pbI1yWFS93HOg0G/PzrwD3yv51sdbikI+oNzQhQWFry7x206OE3/r+1yvtP3/zCXu21Ud9Na9U4+F25czCGxQ6uqlub/J952svxa3tbV8v4M3rZdRv81vb2mt9f09u0cLrA7HMaUwB/7o+CgFxzggXUwHvWtDvddCCC+/wqK9f7HFLsgQtGIloQr+QLVnl/8nx7HaIRfaTVmxe3NFbo3RoolSB1lsvreTTMinElc1PfSzkXCIIVbymOjiDDh6MkH4yAYGpkp5CBuzfc+tSoZ5MTSPtHKGDKq9pXCcFcYL0kqBOsmSAtBwcLMKU8JT0/xpwtlVVh2kPRIWZj64q2R43uuMykFZU71MkZbj5r3+q6VndZfNmspuc5zMEdl9bA1FzPQttE1ZL7J2shIKec2Ym6+HqzbH2ffitihpYCcGq88l9vleHoNJoGrOxrd1pc253PDsi83k2wUCHzXmcEDVNVDta3Dlj51Dz9wrah9H5ZowSmvNnuyWD5J9biwBj4kOtkaSDXw24E3No2+DdzGwT8UQqqixeJwFoWqLjQT1QbORQEJqsdTGVsuqVEzEmVr2NY1JxrEQ7WDJ8vLyXR+6XfqtbkVblJJh6PY8uYSN04qUS1JyQiaduCiWzoTxprv5UHaDOxCr1l1KYDW9d3s3cn3xsl9cg1qUoWAzuu3Ma715sLFyKKfyjXaJdLcxi2F5vEaE8itACrNaz+d36yiTLPtZUQ7mRFtl3cFJH+L45cl8BSNwHwT/0SqVDqxYyesencMOBHKyk14DvX7DDKt1sDIvlvMbhYkp5VYWQo0J7CyjVyIW4LULtiKYtpSgiolu0n+HLeroeVzZH+OW+GZFlGWoLdmolrsNUhFqlpdW9Nrh772npSkvJAvKq6vqqqFftMqcbKanH3TqhR3ssjrXi3D9v2g5/l4eMIHr+fhj99h2P0vX2Ld/+Ld2F2fycP/AMOkZi4=</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6D25-F8AC-4362-A8F1-83B05FE43776}">
  <ds:schemaRefs>
    <ds:schemaRef ds:uri="http://schemas.officeatwork.com/Media"/>
  </ds:schemaRefs>
</ds:datastoreItem>
</file>

<file path=customXml/itemProps2.xml><?xml version="1.0" encoding="utf-8"?>
<ds:datastoreItem xmlns:ds="http://schemas.openxmlformats.org/officeDocument/2006/customXml" ds:itemID="{258E4121-6ACA-46F5-B381-2B0747178FE3}">
  <ds:schemaRefs>
    <ds:schemaRef ds:uri="http://schemas.officeatwork.com/CustomXMLPart"/>
  </ds:schemaRefs>
</ds:datastoreItem>
</file>

<file path=customXml/itemProps3.xml><?xml version="1.0" encoding="utf-8"?>
<ds:datastoreItem xmlns:ds="http://schemas.openxmlformats.org/officeDocument/2006/customXml" ds:itemID="{49DA6994-2693-4DCC-B9ED-E744142F70ED}">
  <ds:schemaRefs>
    <ds:schemaRef ds:uri="http://schemas.officeatwork.com/Formulas"/>
  </ds:schemaRefs>
</ds:datastoreItem>
</file>

<file path=customXml/itemProps4.xml><?xml version="1.0" encoding="utf-8"?>
<ds:datastoreItem xmlns:ds="http://schemas.openxmlformats.org/officeDocument/2006/customXml" ds:itemID="{3AD165C2-1ECC-407F-9FCB-149F08029561}">
  <ds:schemaRefs>
    <ds:schemaRef ds:uri="http://schemas.officeatwork.com/Document"/>
  </ds:schemaRefs>
</ds:datastoreItem>
</file>

<file path=customXml/itemProps5.xml><?xml version="1.0" encoding="utf-8"?>
<ds:datastoreItem xmlns:ds="http://schemas.openxmlformats.org/officeDocument/2006/customXml" ds:itemID="{3C7A1987-9DC2-4C75-9DE3-5A8E38F6AFD9}">
  <ds:schemaRefs>
    <ds:schemaRef ds:uri="http://schemas.officeatwork.com/MasterProperties"/>
  </ds:schemaRefs>
</ds:datastoreItem>
</file>

<file path=customXml/itemProps6.xml><?xml version="1.0" encoding="utf-8"?>
<ds:datastoreItem xmlns:ds="http://schemas.openxmlformats.org/officeDocument/2006/customXml" ds:itemID="{EE4953F8-DB53-4D9D-8EBA-A1D1C50D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Neues_CD.dotx</Template>
  <TotalTime>0</TotalTime>
  <Pages>1</Pages>
  <Words>693</Words>
  <Characters>4368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Aktennotiz</vt:lpstr>
      <vt:lpstr>Organisation</vt:lpstr>
    </vt:vector>
  </TitlesOfParts>
  <Manager>lic. iur. Sandra Fasola</Manager>
  <Company>Justiz- und Sicherheitsdepartement</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subject>Titel</dc:subject>
  <dc:creator>lic. iur. Sandra Fasola</dc:creator>
  <cp:lastModifiedBy>Fasola Sandra</cp:lastModifiedBy>
  <cp:revision>4</cp:revision>
  <cp:lastPrinted>2017-11-07T10:46:00Z</cp:lastPrinted>
  <dcterms:created xsi:type="dcterms:W3CDTF">2023-11-16T14:43:00Z</dcterms:created>
  <dcterms:modified xsi:type="dcterms:W3CDTF">2023-11-16T16:17:00Z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SF</vt:lpwstr>
  </property>
  <property fmtid="{D5CDD505-2E9C-101B-9397-08002B2CF9AE}" pid="3" name="Author.Name">
    <vt:lpwstr>lic. iur. Sandra Fasola</vt:lpwstr>
  </property>
  <property fmtid="{D5CDD505-2E9C-101B-9397-08002B2CF9AE}" pid="4" name="BM_Subject">
    <vt:lpwstr>Titel</vt:lpwstr>
  </property>
  <property fmtid="{D5CDD505-2E9C-101B-9397-08002B2CF9AE}" pid="5" name="CMIdata.Dok_Titel">
    <vt:lpwstr>Gesuchsformular Adoption Pflegekind</vt:lpwstr>
  </property>
  <property fmtid="{D5CDD505-2E9C-101B-9397-08002B2CF9AE}" pid="6" name="CMIdata.G_Laufnummer">
    <vt:lpwstr>2016-5086</vt:lpwstr>
  </property>
  <property fmtid="{D5CDD505-2E9C-101B-9397-08002B2CF9AE}" pid="7" name="CMIdata.G_Signatur">
    <vt:lpwstr/>
  </property>
  <property fmtid="{D5CDD505-2E9C-101B-9397-08002B2CF9AE}" pid="8" name="Contactperson.Direct Fax">
    <vt:lpwstr/>
  </property>
  <property fmtid="{D5CDD505-2E9C-101B-9397-08002B2CF9AE}" pid="9" name="Contactperson.Direct Phone">
    <vt:lpwstr/>
  </property>
  <property fmtid="{D5CDD505-2E9C-101B-9397-08002B2CF9AE}" pid="10" name="Contactperson.DirectFax">
    <vt:lpwstr/>
  </property>
  <property fmtid="{D5CDD505-2E9C-101B-9397-08002B2CF9AE}" pid="11" name="Contactperson.DirectPhone">
    <vt:lpwstr>041 228 58 02</vt:lpwstr>
  </property>
  <property fmtid="{D5CDD505-2E9C-101B-9397-08002B2CF9AE}" pid="12" name="Contactperson.Name">
    <vt:lpwstr>lic. iur. Sandra Fasola</vt:lpwstr>
  </property>
  <property fmtid="{D5CDD505-2E9C-101B-9397-08002B2CF9AE}" pid="13" name="Doc.AttentionTo">
    <vt:lpwstr>Geht an</vt:lpwstr>
  </property>
  <property fmtid="{D5CDD505-2E9C-101B-9397-08002B2CF9AE}" pid="14" name="Doc.Date">
    <vt:lpwstr>Datum</vt:lpwstr>
  </property>
  <property fmtid="{D5CDD505-2E9C-101B-9397-08002B2CF9AE}" pid="15" name="Doc.DirectFax">
    <vt:lpwstr>Direkt Telefax</vt:lpwstr>
  </property>
  <property fmtid="{D5CDD505-2E9C-101B-9397-08002B2CF9AE}" pid="16" name="Doc.DirectPhone">
    <vt:lpwstr>Direkt Telefon</vt:lpwstr>
  </property>
  <property fmtid="{D5CDD505-2E9C-101B-9397-08002B2CF9AE}" pid="17" name="Doc.Document">
    <vt:lpwstr>Dokument</vt:lpwstr>
  </property>
  <property fmtid="{D5CDD505-2E9C-101B-9397-08002B2CF9AE}" pid="18" name="Doc.Enclosures">
    <vt:lpwstr>Beilagen</vt:lpwstr>
  </property>
  <property fmtid="{D5CDD505-2E9C-101B-9397-08002B2CF9AE}" pid="19" name="Doc.FromCapital">
    <vt:lpwstr>Von</vt:lpwstr>
  </property>
  <property fmtid="{D5CDD505-2E9C-101B-9397-08002B2CF9AE}" pid="20" name="Doc.Letter">
    <vt:lpwstr>Brief</vt:lpwstr>
  </property>
  <property fmtid="{D5CDD505-2E9C-101B-9397-08002B2CF9AE}" pid="21" name="Doc.Memo">
    <vt:lpwstr>Aktennotiz</vt:lpwstr>
  </property>
  <property fmtid="{D5CDD505-2E9C-101B-9397-08002B2CF9AE}" pid="22" name="Doc.of">
    <vt:lpwstr>von</vt:lpwstr>
  </property>
  <property fmtid="{D5CDD505-2E9C-101B-9397-08002B2CF9AE}" pid="23" name="Doc.Page">
    <vt:lpwstr>Seite</vt:lpwstr>
  </property>
  <property fmtid="{D5CDD505-2E9C-101B-9397-08002B2CF9AE}" pid="24" name="Doc.Regarding">
    <vt:lpwstr>betreffend</vt:lpwstr>
  </property>
  <property fmtid="{D5CDD505-2E9C-101B-9397-08002B2CF9AE}" pid="25" name="Doc.Subject">
    <vt:lpwstr>[Betreff]</vt:lpwstr>
  </property>
  <property fmtid="{D5CDD505-2E9C-101B-9397-08002B2CF9AE}" pid="26" name="Doc.Telephone">
    <vt:lpwstr>Telefon</vt:lpwstr>
  </property>
  <property fmtid="{D5CDD505-2E9C-101B-9397-08002B2CF9AE}" pid="27" name="Doc.Text">
    <vt:lpwstr>[Text]</vt:lpwstr>
  </property>
  <property fmtid="{D5CDD505-2E9C-101B-9397-08002B2CF9AE}" pid="28" name="Doc.ToNote">
    <vt:lpwstr>Zur Kenntnis</vt:lpwstr>
  </property>
  <property fmtid="{D5CDD505-2E9C-101B-9397-08002B2CF9AE}" pid="29" name="oawDisplayName">
    <vt:lpwstr/>
  </property>
  <property fmtid="{D5CDD505-2E9C-101B-9397-08002B2CF9AE}" pid="30" name="oawID">
    <vt:lpwstr/>
  </property>
  <property fmtid="{D5CDD505-2E9C-101B-9397-08002B2CF9AE}" pid="31" name="oawInfo">
    <vt:lpwstr/>
  </property>
  <property fmtid="{D5CDD505-2E9C-101B-9397-08002B2CF9AE}" pid="32" name="Organisation.Abteilungsinformation1">
    <vt:lpwstr>Montag/Dienstag</vt:lpwstr>
  </property>
  <property fmtid="{D5CDD505-2E9C-101B-9397-08002B2CF9AE}" pid="33" name="Organisation.Abteilungsinformation2">
    <vt:lpwstr>14.00 - 17.00</vt:lpwstr>
  </property>
  <property fmtid="{D5CDD505-2E9C-101B-9397-08002B2CF9AE}" pid="34" name="Organisation.Abteilungsinformation3">
    <vt:lpwstr>Mittwoch geschlossen</vt:lpwstr>
  </property>
  <property fmtid="{D5CDD505-2E9C-101B-9397-08002B2CF9AE}" pid="35" name="Organisation.Abteilungsinformation4">
    <vt:lpwstr>Donnerstag/Freitag</vt:lpwstr>
  </property>
  <property fmtid="{D5CDD505-2E9C-101B-9397-08002B2CF9AE}" pid="36" name="Organisation.Abteilungsinformation5">
    <vt:lpwstr>14.00 - 17.00</vt:lpwstr>
  </property>
  <property fmtid="{D5CDD505-2E9C-101B-9397-08002B2CF9AE}" pid="37" name="Organisation.Abteilungsinformation6">
    <vt:lpwstr/>
  </property>
  <property fmtid="{D5CDD505-2E9C-101B-9397-08002B2CF9AE}" pid="38" name="Organisation.Abteilungsinformation7">
    <vt:lpwstr/>
  </property>
  <property fmtid="{D5CDD505-2E9C-101B-9397-08002B2CF9AE}" pid="39" name="Organisation.Abteilungsinformation8">
    <vt:lpwstr/>
  </property>
  <property fmtid="{D5CDD505-2E9C-101B-9397-08002B2CF9AE}" pid="40" name="Organisation.AddressB1">
    <vt:lpwstr>Abteilung Gemeinden</vt:lpwstr>
  </property>
  <property fmtid="{D5CDD505-2E9C-101B-9397-08002B2CF9AE}" pid="41" name="Organisation.AddressB2">
    <vt:lpwstr/>
  </property>
  <property fmtid="{D5CDD505-2E9C-101B-9397-08002B2CF9AE}" pid="42" name="Organisation.AddressB3">
    <vt:lpwstr/>
  </property>
  <property fmtid="{D5CDD505-2E9C-101B-9397-08002B2CF9AE}" pid="43" name="Organisation.AddressB4">
    <vt:lpwstr/>
  </property>
  <property fmtid="{D5CDD505-2E9C-101B-9397-08002B2CF9AE}" pid="44" name="Organisation.AddressN1">
    <vt:lpwstr>Bundesplatz 14</vt:lpwstr>
  </property>
  <property fmtid="{D5CDD505-2E9C-101B-9397-08002B2CF9AE}" pid="45" name="Organisation.AddressN2">
    <vt:lpwstr>6002 Luzern</vt:lpwstr>
  </property>
  <property fmtid="{D5CDD505-2E9C-101B-9397-08002B2CF9AE}" pid="46" name="Organisation.AddressN3">
    <vt:lpwstr/>
  </property>
  <property fmtid="{D5CDD505-2E9C-101B-9397-08002B2CF9AE}" pid="47" name="Organisation.AddressN4">
    <vt:lpwstr/>
  </property>
  <property fmtid="{D5CDD505-2E9C-101B-9397-08002B2CF9AE}" pid="48" name="Organisation.City">
    <vt:lpwstr>Luzern</vt:lpwstr>
  </property>
  <property fmtid="{D5CDD505-2E9C-101B-9397-08002B2CF9AE}" pid="49" name="Organisation.Country">
    <vt:lpwstr/>
  </property>
  <property fmtid="{D5CDD505-2E9C-101B-9397-08002B2CF9AE}" pid="50" name="Organisation.Departement">
    <vt:lpwstr>Justiz- und Sicherheitsdepartement</vt:lpwstr>
  </property>
  <property fmtid="{D5CDD505-2E9C-101B-9397-08002B2CF9AE}" pid="51" name="Organisation.Dienststelle1">
    <vt:lpwstr/>
  </property>
  <property fmtid="{D5CDD505-2E9C-101B-9397-08002B2CF9AE}" pid="52" name="Organisation.Dienststelle2">
    <vt:lpwstr/>
  </property>
  <property fmtid="{D5CDD505-2E9C-101B-9397-08002B2CF9AE}" pid="53" name="Organisation.Email">
    <vt:lpwstr>gemeinden@lu.ch</vt:lpwstr>
  </property>
  <property fmtid="{D5CDD505-2E9C-101B-9397-08002B2CF9AE}" pid="54" name="Organisation.Fax">
    <vt:lpwstr/>
  </property>
  <property fmtid="{D5CDD505-2E9C-101B-9397-08002B2CF9AE}" pid="55" name="Organisation.Footer1">
    <vt:lpwstr/>
  </property>
  <property fmtid="{D5CDD505-2E9C-101B-9397-08002B2CF9AE}" pid="56" name="Organisation.Footer2">
    <vt:lpwstr/>
  </property>
  <property fmtid="{D5CDD505-2E9C-101B-9397-08002B2CF9AE}" pid="57" name="Organisation.Footer3">
    <vt:lpwstr/>
  </property>
  <property fmtid="{D5CDD505-2E9C-101B-9397-08002B2CF9AE}" pid="58" name="Organisation.Footer4">
    <vt:lpwstr/>
  </property>
  <property fmtid="{D5CDD505-2E9C-101B-9397-08002B2CF9AE}" pid="59" name="Organisation.Internet">
    <vt:lpwstr>www.gemeinden.lu.ch</vt:lpwstr>
  </property>
  <property fmtid="{D5CDD505-2E9C-101B-9397-08002B2CF9AE}" pid="60" name="Organisation.Telefon">
    <vt:lpwstr>041 228 64 83</vt:lpwstr>
  </property>
  <property fmtid="{D5CDD505-2E9C-101B-9397-08002B2CF9AE}" pid="61" name="Outputprofile.External">
    <vt:lpwstr/>
  </property>
  <property fmtid="{D5CDD505-2E9C-101B-9397-08002B2CF9AE}" pid="62" name="Outputprofile.ExternalSignature">
    <vt:lpwstr/>
  </property>
  <property fmtid="{D5CDD505-2E9C-101B-9397-08002B2CF9AE}" pid="63" name="Outputprofile.Internal">
    <vt:lpwstr/>
  </property>
  <property fmtid="{D5CDD505-2E9C-101B-9397-08002B2CF9AE}" pid="64" name="OutputStatus">
    <vt:lpwstr>OutputStatus</vt:lpwstr>
  </property>
  <property fmtid="{D5CDD505-2E9C-101B-9397-08002B2CF9AE}" pid="65" name="Receipient.EMail">
    <vt:lpwstr/>
  </property>
  <property fmtid="{D5CDD505-2E9C-101B-9397-08002B2CF9AE}" pid="66" name="Recipient.Fax">
    <vt:lpwstr/>
  </property>
  <property fmtid="{D5CDD505-2E9C-101B-9397-08002B2CF9AE}" pid="67" name="Signature1.DirectPhone">
    <vt:lpwstr>041 228 58 02</vt:lpwstr>
  </property>
  <property fmtid="{D5CDD505-2E9C-101B-9397-08002B2CF9AE}" pid="68" name="Signature1.EMail">
    <vt:lpwstr>sandra.fasola@lu.ch</vt:lpwstr>
  </property>
  <property fmtid="{D5CDD505-2E9C-101B-9397-08002B2CF9AE}" pid="69" name="Signature1.Function">
    <vt:lpwstr>juristische Mitarbeiterin</vt:lpwstr>
  </property>
  <property fmtid="{D5CDD505-2E9C-101B-9397-08002B2CF9AE}" pid="70" name="Signature1.Name">
    <vt:lpwstr>lic. iur. Sandra Fasola</vt:lpwstr>
  </property>
  <property fmtid="{D5CDD505-2E9C-101B-9397-08002B2CF9AE}" pid="71" name="Signature2.DirectPhone">
    <vt:lpwstr/>
  </property>
  <property fmtid="{D5CDD505-2E9C-101B-9397-08002B2CF9AE}" pid="72" name="Signature2.EMail">
    <vt:lpwstr/>
  </property>
  <property fmtid="{D5CDD505-2E9C-101B-9397-08002B2CF9AE}" pid="73" name="Signature2.Function">
    <vt:lpwstr/>
  </property>
  <property fmtid="{D5CDD505-2E9C-101B-9397-08002B2CF9AE}" pid="74" name="Signature2.Name">
    <vt:lpwstr/>
  </property>
  <property fmtid="{D5CDD505-2E9C-101B-9397-08002B2CF9AE}" pid="75" name="Signature3.DirectPhone">
    <vt:lpwstr/>
  </property>
  <property fmtid="{D5CDD505-2E9C-101B-9397-08002B2CF9AE}" pid="76" name="Signature3.EMail">
    <vt:lpwstr/>
  </property>
  <property fmtid="{D5CDD505-2E9C-101B-9397-08002B2CF9AE}" pid="77" name="Signature3.Function">
    <vt:lpwstr/>
  </property>
  <property fmtid="{D5CDD505-2E9C-101B-9397-08002B2CF9AE}" pid="78" name="Signature3.Name">
    <vt:lpwstr/>
  </property>
  <property fmtid="{D5CDD505-2E9C-101B-9397-08002B2CF9AE}" pid="79" name="StmAuthor.IDName">
    <vt:lpwstr>Fasola Sandra, AfG</vt:lpwstr>
  </property>
  <property fmtid="{D5CDD505-2E9C-101B-9397-08002B2CF9AE}" pid="80" name="Supervisor.Zugehörigkeit">
    <vt:lpwstr/>
  </property>
  <property fmtid="{D5CDD505-2E9C-101B-9397-08002B2CF9AE}" pid="81" name="Toolbar.Email">
    <vt:lpwstr>Toolbar.Email</vt:lpwstr>
  </property>
  <property fmtid="{D5CDD505-2E9C-101B-9397-08002B2CF9AE}" pid="82" name="Viacar.PIN">
    <vt:lpwstr> </vt:lpwstr>
  </property>
</Properties>
</file>