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dxa"/>
        <w:tblLayout w:type="fixed"/>
        <w:tblCellMar>
          <w:left w:w="57" w:type="dxa"/>
          <w:right w:w="57" w:type="dxa"/>
        </w:tblCellMar>
        <w:tblLook w:val="01E0" w:firstRow="1" w:lastRow="1" w:firstColumn="1" w:lastColumn="1" w:noHBand="0" w:noVBand="0"/>
      </w:tblPr>
      <w:tblGrid>
        <w:gridCol w:w="5069"/>
      </w:tblGrid>
      <w:tr w:rsidR="00CA3BAF" w:rsidRPr="0024320E" w:rsidTr="003A57A8">
        <w:trPr>
          <w:cantSplit/>
          <w:trHeight w:val="462"/>
        </w:trPr>
        <w:tc>
          <w:tcPr>
            <w:tcW w:w="5069" w:type="dxa"/>
            <w:shd w:val="clear" w:color="auto" w:fill="auto"/>
            <w:tcMar>
              <w:right w:w="284" w:type="dxa"/>
            </w:tcMar>
          </w:tcPr>
          <w:p w:rsidR="0024320E" w:rsidRPr="0024320E" w:rsidRDefault="0024320E" w:rsidP="00AB3949">
            <w:pPr>
              <w:pStyle w:val="AbsenderTitel"/>
              <w:rPr>
                <w:b w:val="0"/>
              </w:rPr>
            </w:pPr>
            <w:r w:rsidRPr="0024320E">
              <w:rPr>
                <w:b w:val="0"/>
              </w:rPr>
              <w:t>Justiz- und Sicherheitsdepartement</w:t>
            </w:r>
          </w:p>
          <w:p w:rsidR="00AB3949" w:rsidRPr="0024320E" w:rsidRDefault="009544A6" w:rsidP="00AB3949">
            <w:pPr>
              <w:pStyle w:val="AbsenderTitel"/>
            </w:pPr>
            <w:r w:rsidRPr="0024320E">
              <w:fldChar w:fldCharType="begin"/>
            </w:r>
            <w:r w:rsidRPr="0024320E">
              <w:instrText xml:space="preserve"> IF </w:instrText>
            </w:r>
            <w:r w:rsidR="00817AF8">
              <w:fldChar w:fldCharType="begin"/>
            </w:r>
            <w:r w:rsidR="00817AF8">
              <w:instrText xml:space="preserve"> DOCPROPERTY "Organisation.AddressB1"\*CHARFORMAT </w:instrText>
            </w:r>
            <w:r w:rsidR="00817AF8">
              <w:fldChar w:fldCharType="separate"/>
            </w:r>
            <w:r w:rsidR="0024320E" w:rsidRPr="0024320E">
              <w:instrText>Abteilung Gemeinden</w:instrText>
            </w:r>
            <w:r w:rsidR="00817AF8">
              <w:fldChar w:fldCharType="end"/>
            </w:r>
          </w:p>
          <w:p w:rsidR="00AB3949" w:rsidRPr="0024320E" w:rsidRDefault="009544A6" w:rsidP="00AB3949">
            <w:pPr>
              <w:pStyle w:val="AbsenderTitel"/>
            </w:pPr>
            <w:r w:rsidRPr="0024320E">
              <w:instrText>= "" "" "</w:instrText>
            </w:r>
            <w:r w:rsidR="00817AF8">
              <w:fldChar w:fldCharType="begin"/>
            </w:r>
            <w:r w:rsidR="00817AF8">
              <w:instrText xml:space="preserve"> DOCPROPERTY "Organisation.AddressB1"\*CHARFORMAT </w:instrText>
            </w:r>
            <w:r w:rsidR="00817AF8">
              <w:fldChar w:fldCharType="separate"/>
            </w:r>
            <w:r w:rsidR="0024320E" w:rsidRPr="0024320E">
              <w:instrText>Abteilung Gemeinden</w:instrText>
            </w:r>
            <w:r w:rsidR="00817AF8">
              <w:fldChar w:fldCharType="end"/>
            </w:r>
          </w:p>
          <w:p w:rsidR="0024320E" w:rsidRPr="0024320E" w:rsidRDefault="009544A6" w:rsidP="00AB3949">
            <w:pPr>
              <w:pStyle w:val="AbsenderTitel"/>
              <w:rPr>
                <w:noProof/>
              </w:rPr>
            </w:pPr>
            <w:r w:rsidRPr="0024320E">
              <w:instrText>" \&lt;OawJumpToField value=0/&gt;</w:instrText>
            </w:r>
            <w:r w:rsidRPr="0024320E">
              <w:fldChar w:fldCharType="separate"/>
            </w:r>
            <w:r w:rsidR="0024320E" w:rsidRPr="0024320E">
              <w:rPr>
                <w:noProof/>
              </w:rPr>
              <w:t>Abteilung Gemeinden</w:t>
            </w:r>
          </w:p>
          <w:p w:rsidR="00AB3949" w:rsidRPr="0024320E" w:rsidRDefault="009544A6" w:rsidP="00AB3949">
            <w:pPr>
              <w:pStyle w:val="AbsenderTitel"/>
            </w:pPr>
            <w:r w:rsidRPr="0024320E">
              <w:fldChar w:fldCharType="end"/>
            </w:r>
            <w:r w:rsidRPr="0024320E">
              <w:fldChar w:fldCharType="begin"/>
            </w:r>
            <w:r w:rsidRPr="0024320E">
              <w:instrText xml:space="preserve"> IF </w:instrText>
            </w:r>
            <w:r w:rsidRPr="0024320E">
              <w:fldChar w:fldCharType="begin"/>
            </w:r>
            <w:r w:rsidRPr="0024320E">
              <w:instrText xml:space="preserve"> DOCPROPERTY "Organisation.AddressB2"\*CHARFORMAT </w:instrText>
            </w:r>
            <w:r w:rsidRPr="0024320E">
              <w:fldChar w:fldCharType="end"/>
            </w:r>
          </w:p>
          <w:p w:rsidR="00AB3949" w:rsidRPr="0024320E" w:rsidRDefault="009544A6" w:rsidP="00AB3949">
            <w:pPr>
              <w:pStyle w:val="AbsenderTitel"/>
            </w:pPr>
            <w:r w:rsidRPr="0024320E">
              <w:instrText>= "" "" "</w:instrText>
            </w:r>
            <w:r w:rsidR="00817AF8">
              <w:fldChar w:fldCharType="begin"/>
            </w:r>
            <w:r w:rsidR="00817AF8">
              <w:instrText xml:space="preserve"> DOCPROPERTY "Organisation.AddressB2"\*CHARFORMAT </w:instrText>
            </w:r>
            <w:r w:rsidR="00817AF8">
              <w:fldChar w:fldCharType="separate"/>
            </w:r>
            <w:r w:rsidRPr="0024320E">
              <w:instrText>Organisation.AddressB2</w:instrText>
            </w:r>
            <w:r w:rsidR="00817AF8">
              <w:fldChar w:fldCharType="end"/>
            </w:r>
            <w:r w:rsidRPr="0024320E">
              <w:instrText>" \&lt;OawJumpToField value=0/&gt;</w:instrText>
            </w:r>
            <w:r w:rsidRPr="0024320E">
              <w:fldChar w:fldCharType="end"/>
            </w:r>
            <w:r w:rsidRPr="0024320E">
              <w:fldChar w:fldCharType="begin"/>
            </w:r>
            <w:r w:rsidRPr="0024320E">
              <w:instrText xml:space="preserve"> IF </w:instrText>
            </w:r>
            <w:r w:rsidRPr="0024320E">
              <w:fldChar w:fldCharType="begin"/>
            </w:r>
            <w:r w:rsidRPr="0024320E">
              <w:instrText xml:space="preserve"> DOCPROPERTY "Organisation.AddressB3"\*CHARFORMAT </w:instrText>
            </w:r>
            <w:r w:rsidRPr="0024320E">
              <w:fldChar w:fldCharType="end"/>
            </w:r>
          </w:p>
          <w:p w:rsidR="00AB3949" w:rsidRPr="0024320E" w:rsidRDefault="009544A6" w:rsidP="00AB3949">
            <w:pPr>
              <w:pStyle w:val="AbsenderTitel"/>
            </w:pPr>
            <w:r w:rsidRPr="0024320E">
              <w:instrText>= "" "" "</w:instrText>
            </w:r>
          </w:p>
          <w:p w:rsidR="00AB3949" w:rsidRPr="0024320E" w:rsidRDefault="00817AF8" w:rsidP="00AB3949">
            <w:pPr>
              <w:pStyle w:val="AbsenderTitel"/>
            </w:pPr>
            <w:r>
              <w:fldChar w:fldCharType="begin"/>
            </w:r>
            <w:r>
              <w:instrText xml:space="preserve"> DOCPROPERTY "Organisation.AddressB3"\*CHARFORMAT </w:instrText>
            </w:r>
            <w:r>
              <w:fldChar w:fldCharType="separate"/>
            </w:r>
            <w:r w:rsidR="009544A6" w:rsidRPr="0024320E">
              <w:instrText>Organisation.AddressB3</w:instrText>
            </w:r>
            <w:r>
              <w:fldChar w:fldCharType="end"/>
            </w:r>
            <w:r w:rsidR="009544A6" w:rsidRPr="0024320E">
              <w:instrText>" \&lt;OawJumpToField value=0/&gt;</w:instrText>
            </w:r>
            <w:r w:rsidR="009544A6" w:rsidRPr="0024320E">
              <w:fldChar w:fldCharType="end"/>
            </w:r>
            <w:r w:rsidR="009544A6" w:rsidRPr="0024320E">
              <w:fldChar w:fldCharType="begin"/>
            </w:r>
            <w:r w:rsidR="009544A6" w:rsidRPr="0024320E">
              <w:instrText xml:space="preserve"> IF </w:instrText>
            </w:r>
            <w:r w:rsidR="009544A6" w:rsidRPr="0024320E">
              <w:fldChar w:fldCharType="begin"/>
            </w:r>
            <w:r w:rsidR="009544A6" w:rsidRPr="0024320E">
              <w:instrText xml:space="preserve"> DOCPROPERTY "Organisation.AddressB4"\*CHARFORMAT </w:instrText>
            </w:r>
            <w:r w:rsidR="009544A6" w:rsidRPr="0024320E">
              <w:fldChar w:fldCharType="end"/>
            </w:r>
          </w:p>
          <w:p w:rsidR="00AB3949" w:rsidRPr="0024320E" w:rsidRDefault="009544A6" w:rsidP="00AB3949">
            <w:pPr>
              <w:pStyle w:val="AbsenderTitel"/>
            </w:pPr>
            <w:r w:rsidRPr="0024320E">
              <w:instrText>= "" "" "</w:instrText>
            </w:r>
          </w:p>
          <w:p w:rsidR="00FB3A64" w:rsidRPr="0024320E" w:rsidRDefault="00817AF8" w:rsidP="00FB3A64">
            <w:pPr>
              <w:pStyle w:val="AbsenderTitel"/>
            </w:pPr>
            <w:r>
              <w:fldChar w:fldCharType="begin"/>
            </w:r>
            <w:r>
              <w:instrText xml:space="preserve"> DOCPROPERTY "Organisation.AddressB4"\*</w:instrText>
            </w:r>
            <w:r>
              <w:instrText xml:space="preserve">CHARFORMAT </w:instrText>
            </w:r>
            <w:r>
              <w:fldChar w:fldCharType="separate"/>
            </w:r>
            <w:r w:rsidR="009544A6" w:rsidRPr="0024320E">
              <w:instrText>Organisation.AddressB4</w:instrText>
            </w:r>
            <w:r>
              <w:fldChar w:fldCharType="end"/>
            </w:r>
            <w:r w:rsidR="009544A6" w:rsidRPr="0024320E">
              <w:instrText>" \&lt;OawJumpToField value=0/&gt;</w:instrText>
            </w:r>
            <w:r w:rsidR="009544A6" w:rsidRPr="0024320E">
              <w:fldChar w:fldCharType="end"/>
            </w:r>
          </w:p>
        </w:tc>
      </w:tr>
    </w:tbl>
    <w:p w:rsidR="00FB3A64" w:rsidRPr="0024320E" w:rsidRDefault="00817AF8" w:rsidP="00FB3A64">
      <w:pPr>
        <w:pStyle w:val="CityDate"/>
        <w:sectPr w:rsidR="00FB3A64" w:rsidRPr="0024320E" w:rsidSect="0024320E">
          <w:headerReference w:type="default" r:id="rId13"/>
          <w:footerReference w:type="default" r:id="rId14"/>
          <w:headerReference w:type="first" r:id="rId15"/>
          <w:type w:val="continuous"/>
          <w:pgSz w:w="11906" w:h="16838" w:code="9"/>
          <w:pgMar w:top="1950" w:right="1134" w:bottom="1134" w:left="1701" w:header="567" w:footer="420" w:gutter="0"/>
          <w:cols w:space="708"/>
          <w:titlePg/>
          <w:docGrid w:linePitch="360"/>
        </w:sectPr>
      </w:pPr>
    </w:p>
    <w:p w:rsidR="009B0850" w:rsidRPr="0024320E" w:rsidRDefault="00817AF8" w:rsidP="009B0850">
      <w:pPr>
        <w:spacing w:before="360"/>
        <w:rPr>
          <w:rFonts w:cs="Arial"/>
          <w:b/>
          <w:noProof/>
          <w:sz w:val="32"/>
          <w:szCs w:val="32"/>
          <w:lang w:eastAsia="de-DE"/>
        </w:rPr>
      </w:pPr>
    </w:p>
    <w:p w:rsidR="009B0850" w:rsidRPr="0024320E" w:rsidRDefault="009544A6" w:rsidP="009B0850">
      <w:pPr>
        <w:spacing w:before="360"/>
        <w:rPr>
          <w:rFonts w:cs="Arial"/>
          <w:b/>
          <w:noProof/>
          <w:sz w:val="32"/>
          <w:szCs w:val="32"/>
          <w:lang w:eastAsia="de-DE"/>
        </w:rPr>
      </w:pPr>
      <w:r w:rsidRPr="0024320E">
        <w:rPr>
          <w:rFonts w:cs="Arial"/>
          <w:b/>
          <w:noProof/>
          <w:sz w:val="32"/>
          <w:szCs w:val="32"/>
          <w:lang w:eastAsia="de-DE"/>
        </w:rPr>
        <w:t>Gesuch um Adoption eines Pflegekindes</w:t>
      </w:r>
    </w:p>
    <w:p w:rsidR="009B0850" w:rsidRPr="0024320E" w:rsidRDefault="009544A6" w:rsidP="009B0850">
      <w:pPr>
        <w:rPr>
          <w:rFonts w:cs="Arial"/>
          <w:b/>
          <w:noProof/>
          <w:sz w:val="24"/>
          <w:szCs w:val="24"/>
          <w:lang w:eastAsia="de-DE"/>
        </w:rPr>
      </w:pPr>
      <w:r w:rsidRPr="0024320E">
        <w:rPr>
          <w:rFonts w:cs="Arial"/>
          <w:b/>
          <w:noProof/>
          <w:sz w:val="24"/>
          <w:szCs w:val="24"/>
          <w:lang w:eastAsia="de-DE"/>
        </w:rPr>
        <w:t>(Art. 264a Abs. 1 ZGB)</w:t>
      </w:r>
    </w:p>
    <w:p w:rsidR="009B0850" w:rsidRPr="0024320E" w:rsidRDefault="00817AF8" w:rsidP="009B0850">
      <w:pPr>
        <w:spacing w:before="360"/>
        <w:rPr>
          <w:rFonts w:cs="Arial"/>
          <w:b/>
          <w:noProof/>
          <w:sz w:val="32"/>
          <w:szCs w:val="32"/>
          <w:lang w:eastAsia="de-DE"/>
        </w:rPr>
      </w:pPr>
    </w:p>
    <w:p w:rsidR="009B0850" w:rsidRPr="0024320E" w:rsidRDefault="0040552D" w:rsidP="009B0850">
      <w:pPr>
        <w:spacing w:after="120"/>
        <w:ind w:left="284" w:hanging="284"/>
        <w:rPr>
          <w:b/>
          <w:noProof/>
          <w:lang w:eastAsia="de-DE"/>
        </w:rPr>
      </w:pPr>
      <w:r w:rsidRPr="0024320E">
        <w:rPr>
          <w:b/>
          <w:noProof/>
          <w:lang w:eastAsia="de-DE"/>
        </w:rPr>
        <w:t>1.</w:t>
      </w:r>
      <w:r w:rsidRPr="0024320E">
        <w:rPr>
          <w:b/>
          <w:noProof/>
          <w:lang w:eastAsia="de-DE"/>
        </w:rPr>
        <w:tab/>
        <w:t>Gesuchstellende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80"/>
        <w:gridCol w:w="2967"/>
      </w:tblGrid>
      <w:tr w:rsidR="00CA3BAF" w:rsidRPr="0024320E" w:rsidTr="00491BB9">
        <w:trPr>
          <w:trHeight w:val="567"/>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Familienname</w:t>
            </w:r>
          </w:p>
        </w:tc>
        <w:tc>
          <w:tcPr>
            <w:tcW w:w="3070"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1"/>
                  <w:enabled/>
                  <w:calcOnExit w:val="0"/>
                  <w:textInput/>
                </w:ffData>
              </w:fldChar>
            </w:r>
            <w:bookmarkStart w:id="1" w:name="Text1"/>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bookmarkStart w:id="2" w:name="_GoBack"/>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bookmarkEnd w:id="2"/>
            <w:r w:rsidRPr="0024320E">
              <w:rPr>
                <w:noProof/>
                <w:sz w:val="18"/>
                <w:szCs w:val="18"/>
                <w:lang w:eastAsia="de-DE"/>
              </w:rPr>
              <w:fldChar w:fldCharType="end"/>
            </w:r>
            <w:bookmarkEnd w:id="1"/>
          </w:p>
        </w:tc>
        <w:tc>
          <w:tcPr>
            <w:tcW w:w="305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2"/>
                  <w:enabled/>
                  <w:calcOnExit w:val="0"/>
                  <w:textInput/>
                </w:ffData>
              </w:fldChar>
            </w:r>
            <w:bookmarkStart w:id="3" w:name="Text2"/>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bookmarkEnd w:id="3"/>
          </w:p>
        </w:tc>
      </w:tr>
      <w:tr w:rsidR="00CA3BAF" w:rsidRPr="0024320E" w:rsidTr="00491BB9">
        <w:trPr>
          <w:trHeight w:val="567"/>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Vorname</w:t>
            </w:r>
            <w:r w:rsidR="0040552D" w:rsidRPr="0024320E">
              <w:rPr>
                <w:b/>
                <w:noProof/>
                <w:sz w:val="18"/>
                <w:szCs w:val="18"/>
                <w:lang w:eastAsia="de-DE"/>
              </w:rPr>
              <w:t>(n)</w:t>
            </w:r>
          </w:p>
        </w:tc>
        <w:tc>
          <w:tcPr>
            <w:tcW w:w="3070"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bookmarkStart w:id="4" w:name="Text3"/>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bookmarkEnd w:id="4"/>
          </w:p>
        </w:tc>
        <w:tc>
          <w:tcPr>
            <w:tcW w:w="305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567"/>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Geburtsdatum</w:t>
            </w:r>
          </w:p>
        </w:tc>
        <w:tc>
          <w:tcPr>
            <w:tcW w:w="3070"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c>
          <w:tcPr>
            <w:tcW w:w="305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567"/>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Heimatort / Staatsangehörigkeit</w:t>
            </w:r>
          </w:p>
        </w:tc>
        <w:tc>
          <w:tcPr>
            <w:tcW w:w="3070"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c>
          <w:tcPr>
            <w:tcW w:w="305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567"/>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Konfession</w:t>
            </w:r>
          </w:p>
        </w:tc>
        <w:tc>
          <w:tcPr>
            <w:tcW w:w="3070"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c>
          <w:tcPr>
            <w:tcW w:w="305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567"/>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Beruf</w:t>
            </w:r>
          </w:p>
        </w:tc>
        <w:tc>
          <w:tcPr>
            <w:tcW w:w="3070"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c>
          <w:tcPr>
            <w:tcW w:w="305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567"/>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Datum der Eheschliessung</w:t>
            </w:r>
          </w:p>
        </w:tc>
        <w:tc>
          <w:tcPr>
            <w:tcW w:w="6126" w:type="dxa"/>
            <w:gridSpan w:val="2"/>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40552D" w:rsidRPr="0024320E" w:rsidTr="00491BB9">
        <w:trPr>
          <w:trHeight w:val="567"/>
        </w:trPr>
        <w:tc>
          <w:tcPr>
            <w:tcW w:w="3161" w:type="dxa"/>
            <w:shd w:val="clear" w:color="auto" w:fill="auto"/>
            <w:vAlign w:val="center"/>
          </w:tcPr>
          <w:p w:rsidR="0040552D" w:rsidRPr="0024320E" w:rsidRDefault="0040552D" w:rsidP="00491BB9">
            <w:pPr>
              <w:spacing w:after="120"/>
              <w:rPr>
                <w:b/>
                <w:noProof/>
                <w:sz w:val="18"/>
                <w:szCs w:val="18"/>
                <w:lang w:eastAsia="de-DE"/>
              </w:rPr>
            </w:pPr>
            <w:r w:rsidRPr="0024320E">
              <w:rPr>
                <w:b/>
                <w:noProof/>
                <w:sz w:val="18"/>
                <w:szCs w:val="18"/>
                <w:lang w:eastAsia="de-DE"/>
              </w:rPr>
              <w:t>Dauer des gemeinsamen Haushaltes</w:t>
            </w:r>
          </w:p>
        </w:tc>
        <w:tc>
          <w:tcPr>
            <w:tcW w:w="6126" w:type="dxa"/>
            <w:gridSpan w:val="2"/>
            <w:shd w:val="clear" w:color="auto" w:fill="auto"/>
            <w:vAlign w:val="center"/>
          </w:tcPr>
          <w:p w:rsidR="0040552D"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3161" w:type="dxa"/>
            <w:shd w:val="clear" w:color="auto" w:fill="auto"/>
            <w:vAlign w:val="center"/>
          </w:tcPr>
          <w:p w:rsidR="009B0850" w:rsidRPr="0024320E" w:rsidRDefault="009544A6" w:rsidP="00491BB9">
            <w:pPr>
              <w:rPr>
                <w:b/>
                <w:noProof/>
                <w:sz w:val="18"/>
                <w:szCs w:val="18"/>
                <w:lang w:eastAsia="de-DE"/>
              </w:rPr>
            </w:pPr>
            <w:r w:rsidRPr="0024320E">
              <w:rPr>
                <w:b/>
                <w:noProof/>
                <w:sz w:val="18"/>
                <w:szCs w:val="18"/>
                <w:lang w:eastAsia="de-DE"/>
              </w:rPr>
              <w:t>gemeinsame Kinder</w:t>
            </w:r>
          </w:p>
          <w:p w:rsidR="009B0850" w:rsidRPr="0024320E" w:rsidRDefault="009544A6" w:rsidP="00491BB9">
            <w:pPr>
              <w:spacing w:after="120"/>
              <w:rPr>
                <w:noProof/>
                <w:sz w:val="18"/>
                <w:szCs w:val="18"/>
                <w:lang w:eastAsia="de-DE"/>
              </w:rPr>
            </w:pPr>
            <w:r w:rsidRPr="0024320E">
              <w:rPr>
                <w:noProof/>
                <w:sz w:val="18"/>
                <w:szCs w:val="18"/>
                <w:lang w:eastAsia="de-DE"/>
              </w:rPr>
              <w:t>(Name</w:t>
            </w:r>
            <w:r w:rsidR="002A5835" w:rsidRPr="0024320E">
              <w:rPr>
                <w:noProof/>
                <w:sz w:val="18"/>
                <w:szCs w:val="18"/>
                <w:lang w:eastAsia="de-DE"/>
              </w:rPr>
              <w:t>, Vorname</w:t>
            </w:r>
            <w:r w:rsidRPr="0024320E">
              <w:rPr>
                <w:noProof/>
                <w:sz w:val="18"/>
                <w:szCs w:val="18"/>
                <w:lang w:eastAsia="de-DE"/>
              </w:rPr>
              <w:t>, Geburtsdatum)</w:t>
            </w:r>
          </w:p>
        </w:tc>
        <w:tc>
          <w:tcPr>
            <w:tcW w:w="6126" w:type="dxa"/>
            <w:gridSpan w:val="2"/>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p w:rsidR="002A5835"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p w:rsidR="002A5835"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3161" w:type="dxa"/>
            <w:shd w:val="clear" w:color="auto" w:fill="auto"/>
            <w:vAlign w:val="center"/>
          </w:tcPr>
          <w:p w:rsidR="009B0850" w:rsidRPr="0024320E" w:rsidRDefault="009544A6" w:rsidP="00491BB9">
            <w:pPr>
              <w:rPr>
                <w:b/>
                <w:noProof/>
                <w:sz w:val="18"/>
                <w:szCs w:val="18"/>
                <w:lang w:eastAsia="de-DE"/>
              </w:rPr>
            </w:pPr>
            <w:r w:rsidRPr="0024320E">
              <w:rPr>
                <w:b/>
                <w:noProof/>
                <w:sz w:val="18"/>
                <w:szCs w:val="18"/>
                <w:lang w:eastAsia="de-DE"/>
              </w:rPr>
              <w:t>nicht gemeinsame Kinder</w:t>
            </w:r>
          </w:p>
          <w:p w:rsidR="009B0850" w:rsidRPr="0024320E" w:rsidRDefault="009544A6" w:rsidP="00491BB9">
            <w:pPr>
              <w:spacing w:after="120"/>
              <w:rPr>
                <w:noProof/>
                <w:sz w:val="18"/>
                <w:szCs w:val="18"/>
                <w:lang w:eastAsia="de-DE"/>
              </w:rPr>
            </w:pPr>
            <w:r w:rsidRPr="0024320E">
              <w:rPr>
                <w:noProof/>
                <w:sz w:val="18"/>
                <w:szCs w:val="18"/>
                <w:lang w:eastAsia="de-DE"/>
              </w:rPr>
              <w:t>(Name</w:t>
            </w:r>
            <w:r w:rsidR="002A5835" w:rsidRPr="0024320E">
              <w:rPr>
                <w:noProof/>
                <w:sz w:val="18"/>
                <w:szCs w:val="18"/>
                <w:lang w:eastAsia="de-DE"/>
              </w:rPr>
              <w:t>, Vorname</w:t>
            </w:r>
            <w:r w:rsidRPr="0024320E">
              <w:rPr>
                <w:noProof/>
                <w:sz w:val="18"/>
                <w:szCs w:val="18"/>
                <w:lang w:eastAsia="de-DE"/>
              </w:rPr>
              <w:t>, Geburtsdatum)</w:t>
            </w:r>
          </w:p>
        </w:tc>
        <w:tc>
          <w:tcPr>
            <w:tcW w:w="3070"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p w:rsidR="002A5835"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c>
          <w:tcPr>
            <w:tcW w:w="305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p w:rsidR="002A5835"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Wohnadresse</w:t>
            </w:r>
          </w:p>
        </w:tc>
        <w:tc>
          <w:tcPr>
            <w:tcW w:w="6126" w:type="dxa"/>
            <w:gridSpan w:val="2"/>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p w:rsidR="002A5835"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316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Telefonnummer / E-Mail</w:t>
            </w:r>
          </w:p>
        </w:tc>
        <w:tc>
          <w:tcPr>
            <w:tcW w:w="6126" w:type="dxa"/>
            <w:gridSpan w:val="2"/>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p w:rsidR="002A5835"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bl>
    <w:p w:rsidR="009B0850" w:rsidRPr="0024320E" w:rsidRDefault="00817AF8" w:rsidP="009B0850">
      <w:pPr>
        <w:tabs>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9544A6" w:rsidP="009B0850">
      <w:pPr>
        <w:numPr>
          <w:ilvl w:val="0"/>
          <w:numId w:val="30"/>
        </w:numPr>
        <w:tabs>
          <w:tab w:val="num" w:pos="284"/>
        </w:tabs>
        <w:spacing w:after="120"/>
        <w:ind w:left="284" w:hanging="284"/>
        <w:rPr>
          <w:b/>
          <w:noProof/>
          <w:lang w:eastAsia="de-DE"/>
        </w:rPr>
      </w:pPr>
      <w:r w:rsidRPr="0024320E">
        <w:rPr>
          <w:b/>
          <w:noProof/>
          <w:lang w:eastAsia="de-DE"/>
        </w:rPr>
        <w:t>Adoptivkind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5932"/>
      </w:tblGrid>
      <w:tr w:rsidR="00CA3BAF" w:rsidRPr="0024320E" w:rsidTr="00491BB9">
        <w:trPr>
          <w:trHeight w:val="567"/>
        </w:trPr>
        <w:tc>
          <w:tcPr>
            <w:tcW w:w="317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Familienname</w:t>
            </w:r>
          </w:p>
        </w:tc>
        <w:tc>
          <w:tcPr>
            <w:tcW w:w="6116" w:type="dxa"/>
            <w:shd w:val="clear" w:color="auto" w:fill="auto"/>
            <w:vAlign w:val="center"/>
          </w:tcPr>
          <w:p w:rsidR="009B0850" w:rsidRPr="0024320E" w:rsidRDefault="002A5835" w:rsidP="00491BB9">
            <w:pPr>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567"/>
        </w:trPr>
        <w:tc>
          <w:tcPr>
            <w:tcW w:w="317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Vorname</w:t>
            </w:r>
            <w:r w:rsidR="0040552D" w:rsidRPr="0024320E">
              <w:rPr>
                <w:b/>
                <w:noProof/>
                <w:sz w:val="18"/>
                <w:szCs w:val="18"/>
                <w:lang w:eastAsia="de-DE"/>
              </w:rPr>
              <w:t>(n)</w:t>
            </w:r>
          </w:p>
        </w:tc>
        <w:tc>
          <w:tcPr>
            <w:tcW w:w="6116" w:type="dxa"/>
            <w:shd w:val="clear" w:color="auto" w:fill="auto"/>
            <w:vAlign w:val="center"/>
          </w:tcPr>
          <w:p w:rsidR="009B0850" w:rsidRPr="0024320E" w:rsidRDefault="002A5835" w:rsidP="00491BB9">
            <w:pPr>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567"/>
        </w:trPr>
        <w:tc>
          <w:tcPr>
            <w:tcW w:w="317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Geburtsdatum, -ort</w:t>
            </w:r>
          </w:p>
        </w:tc>
        <w:tc>
          <w:tcPr>
            <w:tcW w:w="6116" w:type="dxa"/>
            <w:shd w:val="clear" w:color="auto" w:fill="auto"/>
            <w:vAlign w:val="center"/>
          </w:tcPr>
          <w:p w:rsidR="009B0850" w:rsidRPr="0024320E" w:rsidRDefault="002A5835" w:rsidP="00491BB9">
            <w:pPr>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567"/>
        </w:trPr>
        <w:tc>
          <w:tcPr>
            <w:tcW w:w="3171"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Heimatort / Staatsangehörigkeit</w:t>
            </w:r>
          </w:p>
        </w:tc>
        <w:tc>
          <w:tcPr>
            <w:tcW w:w="6116" w:type="dxa"/>
            <w:shd w:val="clear" w:color="auto" w:fill="auto"/>
            <w:vAlign w:val="center"/>
          </w:tcPr>
          <w:p w:rsidR="009B0850" w:rsidRPr="0024320E" w:rsidRDefault="002A5835" w:rsidP="00491BB9">
            <w:pPr>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3171" w:type="dxa"/>
            <w:shd w:val="clear" w:color="auto" w:fill="auto"/>
            <w:vAlign w:val="center"/>
          </w:tcPr>
          <w:p w:rsidR="009B0850" w:rsidRPr="0024320E" w:rsidRDefault="009544A6" w:rsidP="00491BB9">
            <w:pPr>
              <w:rPr>
                <w:b/>
                <w:noProof/>
                <w:sz w:val="18"/>
                <w:szCs w:val="18"/>
                <w:lang w:eastAsia="de-DE"/>
              </w:rPr>
            </w:pPr>
            <w:r w:rsidRPr="0024320E">
              <w:rPr>
                <w:b/>
                <w:noProof/>
                <w:sz w:val="18"/>
                <w:szCs w:val="18"/>
                <w:lang w:eastAsia="de-DE"/>
              </w:rPr>
              <w:t>Wohnadresse</w:t>
            </w:r>
          </w:p>
        </w:tc>
        <w:tc>
          <w:tcPr>
            <w:tcW w:w="611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p w:rsidR="002A5835" w:rsidRPr="0024320E" w:rsidRDefault="002A5835" w:rsidP="00491BB9">
            <w:pPr>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r w:rsidRPr="0024320E">
              <w:rPr>
                <w:noProof/>
                <w:sz w:val="18"/>
                <w:szCs w:val="18"/>
                <w:lang w:eastAsia="de-DE"/>
              </w:rPr>
              <w:t xml:space="preserve"> </w:t>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3171" w:type="dxa"/>
            <w:shd w:val="clear" w:color="auto" w:fill="auto"/>
            <w:vAlign w:val="center"/>
          </w:tcPr>
          <w:p w:rsidR="009B0850" w:rsidRPr="0024320E" w:rsidRDefault="009544A6" w:rsidP="00491BB9">
            <w:pPr>
              <w:rPr>
                <w:b/>
                <w:noProof/>
                <w:sz w:val="18"/>
                <w:szCs w:val="18"/>
                <w:lang w:eastAsia="de-DE"/>
              </w:rPr>
            </w:pPr>
            <w:r w:rsidRPr="0024320E">
              <w:rPr>
                <w:b/>
                <w:noProof/>
                <w:sz w:val="18"/>
                <w:szCs w:val="18"/>
                <w:lang w:eastAsia="de-DE"/>
              </w:rPr>
              <w:t>Name der leiblichen Eltern</w:t>
            </w:r>
          </w:p>
          <w:p w:rsidR="009B0850" w:rsidRPr="0024320E" w:rsidRDefault="00817AF8" w:rsidP="009158FA">
            <w:pPr>
              <w:rPr>
                <w:b/>
                <w:noProof/>
                <w:sz w:val="18"/>
                <w:szCs w:val="18"/>
                <w:lang w:eastAsia="de-DE"/>
              </w:rPr>
            </w:pPr>
          </w:p>
        </w:tc>
        <w:tc>
          <w:tcPr>
            <w:tcW w:w="6116" w:type="dxa"/>
            <w:shd w:val="clear" w:color="auto" w:fill="auto"/>
            <w:vAlign w:val="center"/>
          </w:tcPr>
          <w:p w:rsidR="009B0850" w:rsidRPr="0024320E" w:rsidRDefault="002A5835" w:rsidP="00491BB9">
            <w:pPr>
              <w:spacing w:after="120"/>
              <w:rPr>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p w:rsidR="002A5835" w:rsidRPr="0024320E" w:rsidRDefault="002A5835" w:rsidP="00491BB9">
            <w:pPr>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bl>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817AF8" w:rsidP="009B0850">
      <w:pPr>
        <w:tabs>
          <w:tab w:val="left" w:pos="4111"/>
          <w:tab w:val="left" w:pos="7513"/>
        </w:tabs>
        <w:rPr>
          <w:noProof/>
          <w:sz w:val="18"/>
          <w:szCs w:val="20"/>
          <w:lang w:eastAsia="de-DE"/>
        </w:rPr>
      </w:pPr>
    </w:p>
    <w:p w:rsidR="009B0850" w:rsidRPr="0024320E" w:rsidRDefault="009544A6" w:rsidP="009B0850">
      <w:pPr>
        <w:numPr>
          <w:ilvl w:val="0"/>
          <w:numId w:val="30"/>
        </w:numPr>
        <w:tabs>
          <w:tab w:val="num" w:pos="284"/>
        </w:tabs>
        <w:spacing w:after="120"/>
        <w:ind w:left="284" w:hanging="284"/>
        <w:rPr>
          <w:b/>
          <w:noProof/>
          <w:lang w:eastAsia="de-DE"/>
        </w:rPr>
      </w:pPr>
      <w:r w:rsidRPr="0024320E">
        <w:rPr>
          <w:b/>
          <w:noProof/>
          <w:lang w:eastAsia="de-DE"/>
        </w:rPr>
        <w:t>Weitere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464"/>
      </w:tblGrid>
      <w:tr w:rsidR="00CA3BAF" w:rsidRPr="0024320E" w:rsidTr="00491BB9">
        <w:trPr>
          <w:trHeight w:val="851"/>
        </w:trPr>
        <w:tc>
          <w:tcPr>
            <w:tcW w:w="4945" w:type="dxa"/>
            <w:shd w:val="clear" w:color="auto" w:fill="auto"/>
            <w:vAlign w:val="center"/>
          </w:tcPr>
          <w:p w:rsidR="009B0850" w:rsidRPr="0024320E" w:rsidRDefault="009544A6" w:rsidP="00491BB9">
            <w:pPr>
              <w:rPr>
                <w:b/>
                <w:noProof/>
                <w:sz w:val="18"/>
                <w:szCs w:val="18"/>
                <w:lang w:eastAsia="de-DE"/>
              </w:rPr>
            </w:pPr>
            <w:r w:rsidRPr="0024320E">
              <w:rPr>
                <w:b/>
                <w:noProof/>
                <w:sz w:val="18"/>
                <w:szCs w:val="18"/>
                <w:lang w:eastAsia="de-DE"/>
              </w:rPr>
              <w:t xml:space="preserve">Seit wann lebt das Kind </w:t>
            </w:r>
            <w:r w:rsidR="0040552D" w:rsidRPr="0024320E">
              <w:rPr>
                <w:b/>
                <w:noProof/>
                <w:sz w:val="18"/>
                <w:szCs w:val="18"/>
                <w:lang w:eastAsia="de-DE"/>
              </w:rPr>
              <w:t>mit Ihnen in Hausgemeinschaft</w:t>
            </w:r>
            <w:r w:rsidRPr="0024320E">
              <w:rPr>
                <w:b/>
                <w:noProof/>
                <w:sz w:val="18"/>
                <w:szCs w:val="18"/>
                <w:lang w:eastAsia="de-DE"/>
              </w:rPr>
              <w:t>?</w:t>
            </w:r>
          </w:p>
        </w:tc>
        <w:tc>
          <w:tcPr>
            <w:tcW w:w="4946" w:type="dxa"/>
            <w:shd w:val="clear" w:color="auto" w:fill="auto"/>
            <w:vAlign w:val="center"/>
          </w:tcPr>
          <w:p w:rsidR="009B0850" w:rsidRPr="0024320E" w:rsidRDefault="002A5835" w:rsidP="00491BB9">
            <w:pPr>
              <w:tabs>
                <w:tab w:val="center" w:pos="4536"/>
                <w:tab w:val="right" w:pos="9072"/>
              </w:tabs>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4945" w:type="dxa"/>
            <w:shd w:val="clear" w:color="auto" w:fill="auto"/>
            <w:vAlign w:val="center"/>
          </w:tcPr>
          <w:p w:rsidR="009B0850" w:rsidRPr="0024320E" w:rsidRDefault="009544A6" w:rsidP="00491BB9">
            <w:pPr>
              <w:spacing w:after="120"/>
              <w:rPr>
                <w:b/>
                <w:noProof/>
                <w:sz w:val="18"/>
                <w:szCs w:val="18"/>
                <w:lang w:eastAsia="de-DE"/>
              </w:rPr>
            </w:pPr>
            <w:r w:rsidRPr="0024320E">
              <w:rPr>
                <w:b/>
                <w:noProof/>
                <w:sz w:val="18"/>
                <w:szCs w:val="18"/>
                <w:lang w:eastAsia="de-DE"/>
              </w:rPr>
              <w:t>Steht das Kind unter Vormundschaft</w:t>
            </w:r>
            <w:r w:rsidR="0040552D" w:rsidRPr="0024320E">
              <w:rPr>
                <w:b/>
                <w:noProof/>
                <w:sz w:val="18"/>
                <w:szCs w:val="18"/>
                <w:lang w:eastAsia="de-DE"/>
              </w:rPr>
              <w:t xml:space="preserve"> oder Beistandschaft</w:t>
            </w:r>
            <w:r w:rsidRPr="0024320E">
              <w:rPr>
                <w:b/>
                <w:noProof/>
                <w:sz w:val="18"/>
                <w:szCs w:val="18"/>
                <w:lang w:eastAsia="de-DE"/>
              </w:rPr>
              <w:t>?</w:t>
            </w:r>
          </w:p>
        </w:tc>
        <w:tc>
          <w:tcPr>
            <w:tcW w:w="4946" w:type="dxa"/>
            <w:shd w:val="clear" w:color="auto" w:fill="auto"/>
            <w:vAlign w:val="center"/>
          </w:tcPr>
          <w:p w:rsidR="009B0850" w:rsidRPr="0024320E" w:rsidRDefault="002A5835" w:rsidP="009158FA">
            <w:pPr>
              <w:tabs>
                <w:tab w:val="left" w:pos="442"/>
                <w:tab w:val="left" w:pos="1718"/>
                <w:tab w:val="left" w:pos="2150"/>
              </w:tabs>
              <w:spacing w:after="120"/>
              <w:rPr>
                <w:b/>
                <w:noProof/>
                <w:sz w:val="18"/>
                <w:szCs w:val="18"/>
                <w:lang w:eastAsia="de-DE"/>
              </w:rPr>
            </w:pPr>
            <w:r w:rsidRPr="0024320E">
              <w:rPr>
                <w:rFonts w:ascii="Wingdings" w:hAnsi="Wingdings"/>
                <w:b/>
                <w:noProof/>
                <w:sz w:val="18"/>
                <w:szCs w:val="18"/>
                <w:lang w:eastAsia="de-DE"/>
              </w:rPr>
              <w:fldChar w:fldCharType="begin">
                <w:ffData>
                  <w:name w:val="Kontrollkästchen1"/>
                  <w:enabled/>
                  <w:calcOnExit w:val="0"/>
                  <w:checkBox>
                    <w:sizeAuto/>
                    <w:default w:val="0"/>
                  </w:checkBox>
                </w:ffData>
              </w:fldChar>
            </w:r>
            <w:bookmarkStart w:id="5" w:name="Kontrollkästchen1"/>
            <w:r w:rsidRPr="0024320E">
              <w:rPr>
                <w:rFonts w:ascii="Wingdings" w:hAnsi="Wingdings"/>
                <w:b/>
                <w:noProof/>
                <w:sz w:val="18"/>
                <w:szCs w:val="18"/>
                <w:lang w:eastAsia="de-DE"/>
              </w:rPr>
              <w:instrText xml:space="preserve"> FORMCHECKBOX </w:instrText>
            </w:r>
            <w:r w:rsidR="00817AF8">
              <w:rPr>
                <w:rFonts w:ascii="Wingdings" w:hAnsi="Wingdings"/>
                <w:b/>
                <w:noProof/>
                <w:sz w:val="18"/>
                <w:szCs w:val="18"/>
                <w:lang w:eastAsia="de-DE"/>
              </w:rPr>
            </w:r>
            <w:r w:rsidR="00817AF8">
              <w:rPr>
                <w:rFonts w:ascii="Wingdings" w:hAnsi="Wingdings"/>
                <w:b/>
                <w:noProof/>
                <w:sz w:val="18"/>
                <w:szCs w:val="18"/>
                <w:lang w:eastAsia="de-DE"/>
              </w:rPr>
              <w:fldChar w:fldCharType="separate"/>
            </w:r>
            <w:r w:rsidRPr="0024320E">
              <w:rPr>
                <w:rFonts w:ascii="Wingdings" w:hAnsi="Wingdings"/>
                <w:b/>
                <w:noProof/>
                <w:sz w:val="18"/>
                <w:szCs w:val="18"/>
                <w:lang w:eastAsia="de-DE"/>
              </w:rPr>
              <w:fldChar w:fldCharType="end"/>
            </w:r>
            <w:bookmarkEnd w:id="5"/>
            <w:r w:rsidRPr="0024320E">
              <w:rPr>
                <w:rFonts w:ascii="Wingdings" w:hAnsi="Wingdings"/>
                <w:b/>
                <w:noProof/>
                <w:sz w:val="18"/>
                <w:szCs w:val="18"/>
                <w:lang w:eastAsia="de-DE"/>
              </w:rPr>
              <w:t></w:t>
            </w:r>
            <w:r w:rsidR="009544A6" w:rsidRPr="0024320E">
              <w:rPr>
                <w:b/>
                <w:noProof/>
                <w:sz w:val="18"/>
                <w:szCs w:val="18"/>
                <w:lang w:eastAsia="de-DE"/>
              </w:rPr>
              <w:t>ja</w:t>
            </w:r>
            <w:r w:rsidR="009544A6" w:rsidRPr="0024320E">
              <w:rPr>
                <w:b/>
                <w:noProof/>
                <w:sz w:val="18"/>
                <w:szCs w:val="18"/>
                <w:lang w:eastAsia="de-DE"/>
              </w:rPr>
              <w:tab/>
            </w:r>
            <w:r w:rsidRPr="0024320E">
              <w:rPr>
                <w:b/>
                <w:noProof/>
                <w:sz w:val="18"/>
                <w:szCs w:val="18"/>
                <w:lang w:eastAsia="de-DE"/>
              </w:rPr>
              <w:fldChar w:fldCharType="begin">
                <w:ffData>
                  <w:name w:val="Kontrollkästchen2"/>
                  <w:enabled/>
                  <w:calcOnExit w:val="0"/>
                  <w:checkBox>
                    <w:sizeAuto/>
                    <w:default w:val="0"/>
                  </w:checkBox>
                </w:ffData>
              </w:fldChar>
            </w:r>
            <w:bookmarkStart w:id="6" w:name="Kontrollkästchen2"/>
            <w:r w:rsidRPr="0024320E">
              <w:rPr>
                <w:b/>
                <w:noProof/>
                <w:sz w:val="18"/>
                <w:szCs w:val="18"/>
                <w:lang w:eastAsia="de-DE"/>
              </w:rPr>
              <w:instrText xml:space="preserve"> FORMCHECKBOX </w:instrText>
            </w:r>
            <w:r w:rsidR="00817AF8">
              <w:rPr>
                <w:b/>
                <w:noProof/>
                <w:sz w:val="18"/>
                <w:szCs w:val="18"/>
                <w:lang w:eastAsia="de-DE"/>
              </w:rPr>
            </w:r>
            <w:r w:rsidR="00817AF8">
              <w:rPr>
                <w:b/>
                <w:noProof/>
                <w:sz w:val="18"/>
                <w:szCs w:val="18"/>
                <w:lang w:eastAsia="de-DE"/>
              </w:rPr>
              <w:fldChar w:fldCharType="separate"/>
            </w:r>
            <w:r w:rsidRPr="0024320E">
              <w:rPr>
                <w:b/>
                <w:noProof/>
                <w:sz w:val="18"/>
                <w:szCs w:val="18"/>
                <w:lang w:eastAsia="de-DE"/>
              </w:rPr>
              <w:fldChar w:fldCharType="end"/>
            </w:r>
            <w:bookmarkEnd w:id="6"/>
            <w:r w:rsidRPr="0024320E">
              <w:rPr>
                <w:b/>
                <w:noProof/>
                <w:sz w:val="18"/>
                <w:szCs w:val="18"/>
                <w:lang w:eastAsia="de-DE"/>
              </w:rPr>
              <w:t xml:space="preserve">  </w:t>
            </w:r>
            <w:r w:rsidR="009544A6" w:rsidRPr="0024320E">
              <w:rPr>
                <w:b/>
                <w:noProof/>
                <w:sz w:val="18"/>
                <w:szCs w:val="18"/>
                <w:lang w:eastAsia="de-DE"/>
              </w:rPr>
              <w:t>nein</w:t>
            </w:r>
          </w:p>
        </w:tc>
      </w:tr>
      <w:tr w:rsidR="00CA3BAF" w:rsidRPr="0024320E" w:rsidTr="00491BB9">
        <w:trPr>
          <w:trHeight w:val="851"/>
        </w:trPr>
        <w:tc>
          <w:tcPr>
            <w:tcW w:w="4945" w:type="dxa"/>
            <w:shd w:val="clear" w:color="auto" w:fill="auto"/>
            <w:vAlign w:val="center"/>
          </w:tcPr>
          <w:p w:rsidR="009B0850" w:rsidRPr="0024320E" w:rsidRDefault="009544A6" w:rsidP="00491BB9">
            <w:pPr>
              <w:rPr>
                <w:b/>
                <w:noProof/>
                <w:sz w:val="18"/>
                <w:szCs w:val="18"/>
                <w:lang w:eastAsia="de-DE"/>
              </w:rPr>
            </w:pPr>
            <w:r w:rsidRPr="0024320E">
              <w:rPr>
                <w:b/>
                <w:noProof/>
                <w:sz w:val="18"/>
                <w:szCs w:val="18"/>
                <w:lang w:eastAsia="de-DE"/>
              </w:rPr>
              <w:t>Vormund/Vormundin</w:t>
            </w:r>
            <w:r w:rsidR="0040552D" w:rsidRPr="0024320E">
              <w:rPr>
                <w:b/>
                <w:noProof/>
                <w:sz w:val="18"/>
                <w:szCs w:val="18"/>
                <w:lang w:eastAsia="de-DE"/>
              </w:rPr>
              <w:t xml:space="preserve"> bzw. Beistand/Beiständin</w:t>
            </w:r>
          </w:p>
          <w:p w:rsidR="009B0850" w:rsidRPr="0024320E" w:rsidRDefault="009544A6" w:rsidP="00491BB9">
            <w:pPr>
              <w:spacing w:after="120"/>
              <w:rPr>
                <w:noProof/>
                <w:sz w:val="18"/>
                <w:szCs w:val="18"/>
                <w:lang w:eastAsia="de-DE"/>
              </w:rPr>
            </w:pPr>
            <w:r w:rsidRPr="0024320E">
              <w:rPr>
                <w:noProof/>
                <w:sz w:val="18"/>
                <w:szCs w:val="18"/>
                <w:lang w:eastAsia="de-DE"/>
              </w:rPr>
              <w:t>(Name, Adresse)</w:t>
            </w:r>
          </w:p>
        </w:tc>
        <w:tc>
          <w:tcPr>
            <w:tcW w:w="4946" w:type="dxa"/>
            <w:shd w:val="clear" w:color="auto" w:fill="auto"/>
            <w:vAlign w:val="center"/>
          </w:tcPr>
          <w:p w:rsidR="009B0850" w:rsidRPr="0024320E" w:rsidRDefault="002A5835" w:rsidP="00491BB9">
            <w:pPr>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4945" w:type="dxa"/>
            <w:shd w:val="clear" w:color="auto" w:fill="auto"/>
            <w:vAlign w:val="center"/>
          </w:tcPr>
          <w:p w:rsidR="009B0850" w:rsidRPr="0024320E" w:rsidRDefault="009544A6" w:rsidP="00491BB9">
            <w:pPr>
              <w:rPr>
                <w:b/>
                <w:noProof/>
                <w:sz w:val="18"/>
                <w:szCs w:val="18"/>
                <w:lang w:eastAsia="de-DE"/>
              </w:rPr>
            </w:pPr>
            <w:r w:rsidRPr="0024320E">
              <w:rPr>
                <w:b/>
                <w:noProof/>
                <w:sz w:val="18"/>
                <w:szCs w:val="18"/>
                <w:lang w:eastAsia="de-DE"/>
              </w:rPr>
              <w:t>Zuständige Kindes- und Erwachsenenschutzbehörde</w:t>
            </w:r>
          </w:p>
        </w:tc>
        <w:tc>
          <w:tcPr>
            <w:tcW w:w="4946" w:type="dxa"/>
            <w:shd w:val="clear" w:color="auto" w:fill="auto"/>
            <w:vAlign w:val="center"/>
          </w:tcPr>
          <w:p w:rsidR="009B0850" w:rsidRPr="0024320E" w:rsidRDefault="002A5835" w:rsidP="00491BB9">
            <w:pPr>
              <w:spacing w:after="120"/>
              <w:rPr>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CA3BAF" w:rsidRPr="0024320E" w:rsidTr="00491BB9">
        <w:trPr>
          <w:trHeight w:val="851"/>
        </w:trPr>
        <w:tc>
          <w:tcPr>
            <w:tcW w:w="4945" w:type="dxa"/>
            <w:shd w:val="clear" w:color="auto" w:fill="auto"/>
            <w:vAlign w:val="center"/>
          </w:tcPr>
          <w:p w:rsidR="009B0850" w:rsidRPr="0024320E" w:rsidRDefault="009544A6" w:rsidP="00491BB9">
            <w:pPr>
              <w:rPr>
                <w:b/>
                <w:noProof/>
                <w:sz w:val="18"/>
                <w:szCs w:val="18"/>
                <w:lang w:eastAsia="de-DE"/>
              </w:rPr>
            </w:pPr>
            <w:r w:rsidRPr="0024320E">
              <w:rPr>
                <w:b/>
                <w:noProof/>
                <w:sz w:val="18"/>
                <w:szCs w:val="18"/>
                <w:lang w:eastAsia="de-DE"/>
              </w:rPr>
              <w:t>Soll das Kind einen andern Vornamen erhalten?</w:t>
            </w:r>
            <w:r w:rsidRPr="0024320E">
              <w:rPr>
                <w:b/>
                <w:noProof/>
                <w:sz w:val="18"/>
                <w:szCs w:val="18"/>
                <w:lang w:eastAsia="de-DE"/>
              </w:rPr>
              <w:br/>
            </w:r>
          </w:p>
          <w:p w:rsidR="009B0850" w:rsidRPr="0024320E" w:rsidRDefault="009544A6" w:rsidP="00491BB9">
            <w:pPr>
              <w:rPr>
                <w:b/>
                <w:noProof/>
                <w:sz w:val="18"/>
                <w:szCs w:val="18"/>
                <w:lang w:eastAsia="de-DE"/>
              </w:rPr>
            </w:pPr>
            <w:r w:rsidRPr="0024320E">
              <w:rPr>
                <w:b/>
                <w:noProof/>
                <w:sz w:val="18"/>
                <w:szCs w:val="18"/>
                <w:lang w:eastAsia="de-DE"/>
              </w:rPr>
              <w:t>Wenn ja, welchen?</w:t>
            </w:r>
          </w:p>
          <w:p w:rsidR="0040552D" w:rsidRPr="0024320E" w:rsidRDefault="0040552D" w:rsidP="00491BB9">
            <w:pPr>
              <w:rPr>
                <w:noProof/>
                <w:sz w:val="18"/>
                <w:szCs w:val="18"/>
                <w:lang w:eastAsia="de-DE"/>
              </w:rPr>
            </w:pPr>
          </w:p>
          <w:p w:rsidR="009B0850" w:rsidRPr="0024320E" w:rsidRDefault="00817AF8" w:rsidP="00491BB9">
            <w:pPr>
              <w:rPr>
                <w:noProof/>
                <w:sz w:val="18"/>
                <w:szCs w:val="18"/>
                <w:lang w:eastAsia="de-DE"/>
              </w:rPr>
            </w:pPr>
          </w:p>
        </w:tc>
        <w:tc>
          <w:tcPr>
            <w:tcW w:w="4946" w:type="dxa"/>
            <w:shd w:val="clear" w:color="auto" w:fill="auto"/>
            <w:vAlign w:val="center"/>
          </w:tcPr>
          <w:p w:rsidR="009B0850" w:rsidRPr="0024320E" w:rsidRDefault="002A5835" w:rsidP="00491BB9">
            <w:pPr>
              <w:tabs>
                <w:tab w:val="left" w:pos="442"/>
                <w:tab w:val="left" w:pos="1718"/>
                <w:tab w:val="left" w:pos="2143"/>
              </w:tabs>
              <w:spacing w:after="120"/>
              <w:rPr>
                <w:b/>
                <w:noProof/>
                <w:sz w:val="18"/>
                <w:szCs w:val="18"/>
                <w:lang w:eastAsia="de-DE"/>
              </w:rPr>
            </w:pPr>
            <w:r w:rsidRPr="0024320E">
              <w:rPr>
                <w:rFonts w:ascii="Wingdings" w:hAnsi="Wingdings"/>
                <w:b/>
                <w:noProof/>
                <w:sz w:val="18"/>
                <w:szCs w:val="18"/>
                <w:lang w:eastAsia="de-DE"/>
              </w:rPr>
              <w:fldChar w:fldCharType="begin">
                <w:ffData>
                  <w:name w:val="Kontrollkästchen3"/>
                  <w:enabled/>
                  <w:calcOnExit w:val="0"/>
                  <w:checkBox>
                    <w:sizeAuto/>
                    <w:default w:val="0"/>
                  </w:checkBox>
                </w:ffData>
              </w:fldChar>
            </w:r>
            <w:bookmarkStart w:id="7" w:name="Kontrollkästchen3"/>
            <w:r w:rsidRPr="0024320E">
              <w:rPr>
                <w:rFonts w:ascii="Wingdings" w:hAnsi="Wingdings"/>
                <w:b/>
                <w:noProof/>
                <w:sz w:val="18"/>
                <w:szCs w:val="18"/>
                <w:lang w:eastAsia="de-DE"/>
              </w:rPr>
              <w:instrText xml:space="preserve"> FORMCHECKBOX </w:instrText>
            </w:r>
            <w:r w:rsidR="00817AF8">
              <w:rPr>
                <w:rFonts w:ascii="Wingdings" w:hAnsi="Wingdings"/>
                <w:b/>
                <w:noProof/>
                <w:sz w:val="18"/>
                <w:szCs w:val="18"/>
                <w:lang w:eastAsia="de-DE"/>
              </w:rPr>
            </w:r>
            <w:r w:rsidR="00817AF8">
              <w:rPr>
                <w:rFonts w:ascii="Wingdings" w:hAnsi="Wingdings"/>
                <w:b/>
                <w:noProof/>
                <w:sz w:val="18"/>
                <w:szCs w:val="18"/>
                <w:lang w:eastAsia="de-DE"/>
              </w:rPr>
              <w:fldChar w:fldCharType="separate"/>
            </w:r>
            <w:r w:rsidRPr="0024320E">
              <w:rPr>
                <w:rFonts w:ascii="Wingdings" w:hAnsi="Wingdings"/>
                <w:b/>
                <w:noProof/>
                <w:sz w:val="18"/>
                <w:szCs w:val="18"/>
                <w:lang w:eastAsia="de-DE"/>
              </w:rPr>
              <w:fldChar w:fldCharType="end"/>
            </w:r>
            <w:bookmarkEnd w:id="7"/>
            <w:r w:rsidRPr="0024320E">
              <w:rPr>
                <w:rFonts w:ascii="Wingdings" w:hAnsi="Wingdings"/>
                <w:b/>
                <w:noProof/>
                <w:sz w:val="18"/>
                <w:szCs w:val="18"/>
                <w:lang w:eastAsia="de-DE"/>
              </w:rPr>
              <w:t></w:t>
            </w:r>
            <w:r w:rsidR="009544A6" w:rsidRPr="0024320E">
              <w:rPr>
                <w:b/>
                <w:noProof/>
                <w:sz w:val="18"/>
                <w:szCs w:val="18"/>
                <w:lang w:eastAsia="de-DE"/>
              </w:rPr>
              <w:t>ja</w:t>
            </w:r>
            <w:r w:rsidR="009544A6" w:rsidRPr="0024320E">
              <w:rPr>
                <w:b/>
                <w:noProof/>
                <w:sz w:val="18"/>
                <w:szCs w:val="18"/>
                <w:lang w:eastAsia="de-DE"/>
              </w:rPr>
              <w:tab/>
            </w:r>
            <w:r w:rsidRPr="0024320E">
              <w:rPr>
                <w:b/>
                <w:noProof/>
                <w:sz w:val="18"/>
                <w:szCs w:val="18"/>
                <w:lang w:eastAsia="de-DE"/>
              </w:rPr>
              <w:fldChar w:fldCharType="begin">
                <w:ffData>
                  <w:name w:val="Kontrollkästchen4"/>
                  <w:enabled/>
                  <w:calcOnExit w:val="0"/>
                  <w:checkBox>
                    <w:sizeAuto/>
                    <w:default w:val="0"/>
                  </w:checkBox>
                </w:ffData>
              </w:fldChar>
            </w:r>
            <w:bookmarkStart w:id="8" w:name="Kontrollkästchen4"/>
            <w:r w:rsidRPr="0024320E">
              <w:rPr>
                <w:b/>
                <w:noProof/>
                <w:sz w:val="18"/>
                <w:szCs w:val="18"/>
                <w:lang w:eastAsia="de-DE"/>
              </w:rPr>
              <w:instrText xml:space="preserve"> FORMCHECKBOX </w:instrText>
            </w:r>
            <w:r w:rsidR="00817AF8">
              <w:rPr>
                <w:b/>
                <w:noProof/>
                <w:sz w:val="18"/>
                <w:szCs w:val="18"/>
                <w:lang w:eastAsia="de-DE"/>
              </w:rPr>
            </w:r>
            <w:r w:rsidR="00817AF8">
              <w:rPr>
                <w:b/>
                <w:noProof/>
                <w:sz w:val="18"/>
                <w:szCs w:val="18"/>
                <w:lang w:eastAsia="de-DE"/>
              </w:rPr>
              <w:fldChar w:fldCharType="separate"/>
            </w:r>
            <w:r w:rsidRPr="0024320E">
              <w:rPr>
                <w:b/>
                <w:noProof/>
                <w:sz w:val="18"/>
                <w:szCs w:val="18"/>
                <w:lang w:eastAsia="de-DE"/>
              </w:rPr>
              <w:fldChar w:fldCharType="end"/>
            </w:r>
            <w:bookmarkEnd w:id="8"/>
            <w:r w:rsidRPr="0024320E">
              <w:rPr>
                <w:b/>
                <w:noProof/>
                <w:sz w:val="18"/>
                <w:szCs w:val="18"/>
                <w:lang w:eastAsia="de-DE"/>
              </w:rPr>
              <w:t xml:space="preserve">  </w:t>
            </w:r>
            <w:r w:rsidR="009544A6" w:rsidRPr="0024320E">
              <w:rPr>
                <w:b/>
                <w:noProof/>
                <w:sz w:val="18"/>
                <w:szCs w:val="18"/>
                <w:lang w:eastAsia="de-DE"/>
              </w:rPr>
              <w:t>nein</w:t>
            </w:r>
          </w:p>
          <w:p w:rsidR="009B0850" w:rsidRPr="0024320E" w:rsidRDefault="002A5835" w:rsidP="00491BB9">
            <w:pPr>
              <w:tabs>
                <w:tab w:val="left" w:pos="2405"/>
              </w:tabs>
              <w:spacing w:after="120"/>
              <w:rPr>
                <w:b/>
                <w:noProof/>
                <w:sz w:val="18"/>
                <w:szCs w:val="18"/>
                <w:lang w:eastAsia="de-DE"/>
              </w:rPr>
            </w:pPr>
            <w:r w:rsidRPr="0024320E">
              <w:rPr>
                <w:b/>
                <w:noProof/>
                <w:sz w:val="18"/>
                <w:szCs w:val="18"/>
                <w:lang w:eastAsia="de-DE"/>
              </w:rPr>
              <w:br/>
            </w: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r w:rsidR="0040552D" w:rsidRPr="0024320E" w:rsidTr="00491BB9">
        <w:trPr>
          <w:trHeight w:val="851"/>
        </w:trPr>
        <w:tc>
          <w:tcPr>
            <w:tcW w:w="4945" w:type="dxa"/>
            <w:shd w:val="clear" w:color="auto" w:fill="auto"/>
            <w:vAlign w:val="center"/>
          </w:tcPr>
          <w:p w:rsidR="0040552D" w:rsidRPr="0024320E" w:rsidRDefault="0040552D" w:rsidP="00491BB9">
            <w:pPr>
              <w:rPr>
                <w:b/>
                <w:noProof/>
                <w:sz w:val="18"/>
                <w:szCs w:val="18"/>
                <w:lang w:eastAsia="de-DE"/>
              </w:rPr>
            </w:pPr>
            <w:r w:rsidRPr="0024320E">
              <w:rPr>
                <w:b/>
                <w:noProof/>
                <w:sz w:val="18"/>
                <w:szCs w:val="18"/>
                <w:lang w:eastAsia="de-DE"/>
              </w:rPr>
              <w:t>Begründung</w:t>
            </w:r>
          </w:p>
          <w:p w:rsidR="009544A6" w:rsidRPr="0024320E" w:rsidRDefault="009544A6" w:rsidP="00491BB9">
            <w:pPr>
              <w:rPr>
                <w:noProof/>
                <w:sz w:val="18"/>
                <w:szCs w:val="18"/>
                <w:lang w:eastAsia="de-DE"/>
              </w:rPr>
            </w:pPr>
          </w:p>
          <w:p w:rsidR="009544A6" w:rsidRPr="0024320E" w:rsidRDefault="009544A6" w:rsidP="00491BB9">
            <w:pPr>
              <w:rPr>
                <w:noProof/>
                <w:sz w:val="18"/>
                <w:szCs w:val="18"/>
                <w:lang w:eastAsia="de-DE"/>
              </w:rPr>
            </w:pPr>
            <w:r w:rsidRPr="0024320E">
              <w:rPr>
                <w:noProof/>
                <w:sz w:val="18"/>
                <w:szCs w:val="18"/>
                <w:lang w:eastAsia="de-DE"/>
              </w:rPr>
              <w:t>(Da eine Vornamensänderung achtenswerte Gründe voraussetzt, sind diese darzulegen.)</w:t>
            </w:r>
          </w:p>
          <w:p w:rsidR="00965D7F" w:rsidRDefault="00965D7F" w:rsidP="00491BB9">
            <w:pPr>
              <w:rPr>
                <w:noProof/>
                <w:sz w:val="18"/>
                <w:szCs w:val="18"/>
                <w:lang w:eastAsia="de-DE"/>
              </w:rPr>
            </w:pPr>
          </w:p>
          <w:p w:rsidR="00491BB9" w:rsidRDefault="00491BB9" w:rsidP="00491BB9">
            <w:pPr>
              <w:rPr>
                <w:noProof/>
                <w:sz w:val="18"/>
                <w:szCs w:val="18"/>
                <w:lang w:eastAsia="de-DE"/>
              </w:rPr>
            </w:pPr>
          </w:p>
          <w:p w:rsidR="00491BB9" w:rsidRDefault="00491BB9" w:rsidP="00491BB9">
            <w:pPr>
              <w:rPr>
                <w:noProof/>
                <w:sz w:val="18"/>
                <w:szCs w:val="18"/>
                <w:lang w:eastAsia="de-DE"/>
              </w:rPr>
            </w:pPr>
          </w:p>
          <w:p w:rsidR="00491BB9" w:rsidRPr="0024320E" w:rsidRDefault="00491BB9" w:rsidP="00491BB9">
            <w:pPr>
              <w:rPr>
                <w:noProof/>
                <w:sz w:val="18"/>
                <w:szCs w:val="18"/>
                <w:lang w:eastAsia="de-DE"/>
              </w:rPr>
            </w:pPr>
          </w:p>
          <w:p w:rsidR="009544A6" w:rsidRPr="0024320E" w:rsidRDefault="009544A6" w:rsidP="00491BB9">
            <w:pPr>
              <w:rPr>
                <w:noProof/>
                <w:sz w:val="18"/>
                <w:szCs w:val="18"/>
                <w:lang w:eastAsia="de-DE"/>
              </w:rPr>
            </w:pPr>
          </w:p>
        </w:tc>
        <w:tc>
          <w:tcPr>
            <w:tcW w:w="4946" w:type="dxa"/>
            <w:shd w:val="clear" w:color="auto" w:fill="auto"/>
            <w:vAlign w:val="center"/>
          </w:tcPr>
          <w:p w:rsidR="0040552D" w:rsidRPr="0024320E" w:rsidRDefault="002A5835" w:rsidP="00491BB9">
            <w:pPr>
              <w:tabs>
                <w:tab w:val="left" w:pos="442"/>
                <w:tab w:val="left" w:pos="1718"/>
                <w:tab w:val="left" w:pos="2143"/>
              </w:tabs>
              <w:spacing w:after="120"/>
              <w:rPr>
                <w:rFonts w:ascii="Wingdings" w:hAnsi="Wingdings"/>
                <w:b/>
                <w:noProof/>
                <w:sz w:val="18"/>
                <w:szCs w:val="18"/>
                <w:lang w:eastAsia="de-DE"/>
              </w:rPr>
            </w:pPr>
            <w:r w:rsidRPr="0024320E">
              <w:rPr>
                <w:noProof/>
                <w:sz w:val="18"/>
                <w:szCs w:val="18"/>
                <w:lang w:eastAsia="de-DE"/>
              </w:rPr>
              <w:fldChar w:fldCharType="begin">
                <w:ffData>
                  <w:name w:val="Text3"/>
                  <w:enabled/>
                  <w:calcOnExit w:val="0"/>
                  <w:textInput/>
                </w:ffData>
              </w:fldChar>
            </w:r>
            <w:r w:rsidRPr="0024320E">
              <w:rPr>
                <w:noProof/>
                <w:sz w:val="18"/>
                <w:szCs w:val="18"/>
                <w:lang w:eastAsia="de-DE"/>
              </w:rPr>
              <w:instrText xml:space="preserve"> FORMTEXT </w:instrText>
            </w:r>
            <w:r w:rsidRPr="0024320E">
              <w:rPr>
                <w:noProof/>
                <w:sz w:val="18"/>
                <w:szCs w:val="18"/>
                <w:lang w:eastAsia="de-DE"/>
              </w:rPr>
            </w:r>
            <w:r w:rsidRPr="0024320E">
              <w:rPr>
                <w:noProof/>
                <w:sz w:val="18"/>
                <w:szCs w:val="18"/>
                <w:lang w:eastAsia="de-DE"/>
              </w:rPr>
              <w:fldChar w:fldCharType="separate"/>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0024320E" w:rsidRPr="0024320E">
              <w:rPr>
                <w:noProof/>
                <w:sz w:val="18"/>
                <w:szCs w:val="18"/>
                <w:lang w:eastAsia="de-DE"/>
              </w:rPr>
              <w:t> </w:t>
            </w:r>
            <w:r w:rsidRPr="0024320E">
              <w:rPr>
                <w:noProof/>
                <w:sz w:val="18"/>
                <w:szCs w:val="18"/>
                <w:lang w:eastAsia="de-DE"/>
              </w:rPr>
              <w:fldChar w:fldCharType="end"/>
            </w:r>
          </w:p>
        </w:tc>
      </w:tr>
    </w:tbl>
    <w:p w:rsidR="009B0850" w:rsidRPr="0024320E" w:rsidRDefault="00817AF8" w:rsidP="009B0850">
      <w:pPr>
        <w:tabs>
          <w:tab w:val="left" w:pos="4111"/>
          <w:tab w:val="left" w:pos="7513"/>
        </w:tabs>
        <w:rPr>
          <w:noProof/>
          <w:sz w:val="18"/>
          <w:szCs w:val="18"/>
          <w:lang w:eastAsia="de-DE"/>
        </w:rPr>
      </w:pPr>
    </w:p>
    <w:p w:rsidR="009B0850" w:rsidRDefault="00817AF8" w:rsidP="009B0850">
      <w:pPr>
        <w:tabs>
          <w:tab w:val="left" w:pos="4111"/>
          <w:tab w:val="left" w:pos="7513"/>
        </w:tabs>
        <w:rPr>
          <w:noProof/>
          <w:sz w:val="18"/>
          <w:szCs w:val="18"/>
          <w:lang w:eastAsia="de-DE"/>
        </w:rPr>
      </w:pPr>
    </w:p>
    <w:p w:rsidR="00054BB1" w:rsidRPr="0024320E" w:rsidRDefault="00054BB1" w:rsidP="009B0850">
      <w:pPr>
        <w:tabs>
          <w:tab w:val="left" w:pos="4111"/>
          <w:tab w:val="left" w:pos="7513"/>
        </w:tabs>
        <w:rPr>
          <w:noProof/>
          <w:sz w:val="18"/>
          <w:szCs w:val="18"/>
          <w:lang w:eastAsia="de-DE"/>
        </w:rPr>
      </w:pPr>
    </w:p>
    <w:p w:rsidR="009B0850" w:rsidRPr="0024320E" w:rsidRDefault="00817AF8" w:rsidP="009B0850">
      <w:pPr>
        <w:tabs>
          <w:tab w:val="left" w:pos="4111"/>
          <w:tab w:val="left" w:pos="7513"/>
        </w:tabs>
        <w:rPr>
          <w:noProof/>
          <w:sz w:val="18"/>
          <w:szCs w:val="18"/>
          <w:lang w:eastAsia="de-DE"/>
        </w:rPr>
      </w:pPr>
    </w:p>
    <w:p w:rsidR="009B0850" w:rsidRPr="0024320E" w:rsidRDefault="00817AF8" w:rsidP="009B0850">
      <w:pPr>
        <w:tabs>
          <w:tab w:val="left" w:pos="4111"/>
          <w:tab w:val="left" w:pos="7513"/>
        </w:tabs>
        <w:rPr>
          <w:noProof/>
          <w:sz w:val="18"/>
          <w:szCs w:val="18"/>
          <w:lang w:eastAsia="de-DE"/>
        </w:rPr>
      </w:pPr>
    </w:p>
    <w:p w:rsidR="009B0850" w:rsidRPr="0024320E" w:rsidRDefault="009544A6" w:rsidP="009B0850">
      <w:pPr>
        <w:spacing w:after="120"/>
        <w:rPr>
          <w:b/>
          <w:noProof/>
          <w:sz w:val="18"/>
          <w:szCs w:val="18"/>
          <w:lang w:eastAsia="de-DE"/>
        </w:rPr>
      </w:pPr>
      <w:r w:rsidRPr="0024320E">
        <w:rPr>
          <w:b/>
          <w:noProof/>
          <w:sz w:val="18"/>
          <w:szCs w:val="18"/>
          <w:lang w:eastAsia="de-DE"/>
        </w:rPr>
        <w:t>Wir sind uns bewusst, dass das Adoptivkind mit der Adoption die Rechtsstellung eines Kindes der Adoptiveltern einschliesslich Name, Bürgerrecht und Erbrecht erhält und gleichzeitig sämtliche familien- und erbrechtlichen Beziehungen zu den bisherigen Verwandten verliert.</w:t>
      </w:r>
    </w:p>
    <w:p w:rsidR="009B0850" w:rsidRPr="0024320E" w:rsidRDefault="009544A6" w:rsidP="009B0850">
      <w:pPr>
        <w:spacing w:after="120"/>
        <w:rPr>
          <w:b/>
          <w:noProof/>
          <w:sz w:val="18"/>
          <w:szCs w:val="18"/>
          <w:lang w:eastAsia="de-DE"/>
        </w:rPr>
      </w:pPr>
      <w:r w:rsidRPr="0024320E">
        <w:rPr>
          <w:b/>
          <w:noProof/>
          <w:sz w:val="18"/>
          <w:szCs w:val="18"/>
          <w:lang w:eastAsia="de-DE"/>
        </w:rPr>
        <w:t>Wir haben davon Kenntnis genommen, dass eine rechtsgültig vollzogene Adoption nicht aufgehoben werden kann.</w:t>
      </w:r>
    </w:p>
    <w:p w:rsidR="009158FA" w:rsidRPr="009158FA" w:rsidRDefault="009158FA" w:rsidP="009158FA">
      <w:pPr>
        <w:spacing w:after="120"/>
        <w:rPr>
          <w:b/>
          <w:noProof/>
          <w:sz w:val="18"/>
          <w:szCs w:val="18"/>
          <w:lang w:eastAsia="de-DE"/>
        </w:rPr>
      </w:pPr>
      <w:r w:rsidRPr="009158FA">
        <w:rPr>
          <w:b/>
          <w:noProof/>
          <w:sz w:val="18"/>
          <w:szCs w:val="18"/>
          <w:lang w:eastAsia="de-DE"/>
        </w:rPr>
        <w:t>Wir verpflichten uns, das Adoptivkind altersgerecht über seine Abstammung zu informieren.</w:t>
      </w:r>
    </w:p>
    <w:p w:rsidR="009B0850" w:rsidRPr="0024320E" w:rsidRDefault="00817AF8" w:rsidP="009B0850">
      <w:pPr>
        <w:spacing w:after="120"/>
        <w:rPr>
          <w:noProof/>
          <w:sz w:val="18"/>
          <w:szCs w:val="18"/>
          <w:lang w:eastAsia="de-DE"/>
        </w:rPr>
      </w:pPr>
    </w:p>
    <w:p w:rsidR="009B0850" w:rsidRPr="0024320E" w:rsidRDefault="00817AF8" w:rsidP="009B0850">
      <w:pPr>
        <w:spacing w:after="120"/>
        <w:rPr>
          <w:noProof/>
          <w:sz w:val="18"/>
          <w:szCs w:val="18"/>
          <w:lang w:eastAsia="de-DE"/>
        </w:rPr>
      </w:pPr>
    </w:p>
    <w:p w:rsidR="009B0850" w:rsidRPr="0024320E" w:rsidRDefault="009544A6" w:rsidP="009B0850">
      <w:pPr>
        <w:spacing w:after="120"/>
        <w:rPr>
          <w:b/>
          <w:noProof/>
          <w:sz w:val="18"/>
          <w:szCs w:val="18"/>
          <w:lang w:eastAsia="de-DE"/>
        </w:rPr>
      </w:pPr>
      <w:r w:rsidRPr="0024320E">
        <w:rPr>
          <w:b/>
          <w:noProof/>
          <w:sz w:val="18"/>
          <w:szCs w:val="18"/>
          <w:lang w:eastAsia="de-DE"/>
        </w:rPr>
        <w:t>Die Richtigkeit der Gesuchsangaben bestätigen:</w:t>
      </w:r>
    </w:p>
    <w:p w:rsidR="009B0850" w:rsidRPr="0024320E" w:rsidRDefault="00817AF8" w:rsidP="009B0850">
      <w:pPr>
        <w:tabs>
          <w:tab w:val="left" w:pos="2835"/>
        </w:tabs>
        <w:spacing w:after="120"/>
        <w:rPr>
          <w:b/>
          <w:noProof/>
          <w:sz w:val="18"/>
          <w:szCs w:val="18"/>
          <w:lang w:eastAsia="de-DE"/>
        </w:rPr>
      </w:pPr>
    </w:p>
    <w:p w:rsidR="009B0850" w:rsidRPr="0024320E" w:rsidRDefault="009544A6" w:rsidP="002A5835">
      <w:pPr>
        <w:tabs>
          <w:tab w:val="left" w:pos="3544"/>
          <w:tab w:val="left" w:pos="6379"/>
        </w:tabs>
        <w:spacing w:after="120"/>
        <w:ind w:left="284" w:hanging="284"/>
        <w:rPr>
          <w:b/>
          <w:noProof/>
          <w:sz w:val="18"/>
          <w:szCs w:val="18"/>
          <w:lang w:eastAsia="de-DE"/>
        </w:rPr>
      </w:pPr>
      <w:r w:rsidRPr="0024320E">
        <w:rPr>
          <w:b/>
          <w:noProof/>
          <w:sz w:val="18"/>
          <w:szCs w:val="18"/>
          <w:lang w:eastAsia="de-DE"/>
        </w:rPr>
        <w:tab/>
      </w:r>
      <w:r w:rsidRPr="0024320E">
        <w:rPr>
          <w:b/>
          <w:noProof/>
          <w:sz w:val="18"/>
          <w:szCs w:val="18"/>
          <w:lang w:eastAsia="de-DE"/>
        </w:rPr>
        <w:tab/>
        <w:t>Datum</w:t>
      </w:r>
      <w:r w:rsidRPr="0024320E">
        <w:rPr>
          <w:b/>
          <w:noProof/>
          <w:sz w:val="18"/>
          <w:szCs w:val="18"/>
          <w:lang w:eastAsia="de-DE"/>
        </w:rPr>
        <w:tab/>
        <w:t>Unterschrift</w:t>
      </w:r>
    </w:p>
    <w:p w:rsidR="009B0850" w:rsidRPr="0024320E" w:rsidRDefault="00817AF8" w:rsidP="009B0850">
      <w:pPr>
        <w:tabs>
          <w:tab w:val="left" w:pos="3544"/>
          <w:tab w:val="left" w:pos="6804"/>
        </w:tabs>
        <w:spacing w:after="120"/>
        <w:ind w:left="284" w:hanging="284"/>
        <w:rPr>
          <w:b/>
          <w:noProof/>
          <w:sz w:val="18"/>
          <w:szCs w:val="18"/>
          <w:lang w:eastAsia="de-DE"/>
        </w:rPr>
      </w:pPr>
    </w:p>
    <w:p w:rsidR="009B0850" w:rsidRPr="0024320E" w:rsidRDefault="00577702" w:rsidP="002A5835">
      <w:pPr>
        <w:tabs>
          <w:tab w:val="left" w:pos="3544"/>
          <w:tab w:val="right" w:pos="5812"/>
          <w:tab w:val="left" w:pos="6379"/>
          <w:tab w:val="right" w:pos="8931"/>
        </w:tabs>
        <w:spacing w:after="120"/>
        <w:ind w:left="284" w:hanging="284"/>
        <w:rPr>
          <w:noProof/>
          <w:sz w:val="18"/>
          <w:szCs w:val="18"/>
          <w:u w:val="single"/>
          <w:lang w:eastAsia="de-DE"/>
        </w:rPr>
      </w:pPr>
      <w:r w:rsidRPr="0024320E">
        <w:rPr>
          <w:b/>
          <w:noProof/>
          <w:sz w:val="18"/>
          <w:szCs w:val="18"/>
          <w:lang w:eastAsia="de-DE"/>
        </w:rPr>
        <w:t>Gesuchstellende</w:t>
      </w:r>
      <w:r w:rsidR="009544A6" w:rsidRPr="0024320E">
        <w:rPr>
          <w:b/>
          <w:noProof/>
          <w:sz w:val="18"/>
          <w:szCs w:val="18"/>
          <w:lang w:eastAsia="de-DE"/>
        </w:rPr>
        <w:tab/>
      </w:r>
      <w:r w:rsidR="002A5835" w:rsidRPr="0024320E">
        <w:rPr>
          <w:noProof/>
          <w:sz w:val="18"/>
          <w:szCs w:val="18"/>
          <w:u w:val="single"/>
          <w:lang w:eastAsia="de-DE"/>
        </w:rPr>
        <w:fldChar w:fldCharType="begin">
          <w:ffData>
            <w:name w:val="Text4"/>
            <w:enabled/>
            <w:calcOnExit w:val="0"/>
            <w:textInput/>
          </w:ffData>
        </w:fldChar>
      </w:r>
      <w:bookmarkStart w:id="9" w:name="Text4"/>
      <w:r w:rsidR="002A5835" w:rsidRPr="0024320E">
        <w:rPr>
          <w:noProof/>
          <w:sz w:val="18"/>
          <w:szCs w:val="18"/>
          <w:u w:val="single"/>
          <w:lang w:eastAsia="de-DE"/>
        </w:rPr>
        <w:instrText xml:space="preserve"> FORMTEXT </w:instrText>
      </w:r>
      <w:r w:rsidR="002A5835" w:rsidRPr="0024320E">
        <w:rPr>
          <w:noProof/>
          <w:sz w:val="18"/>
          <w:szCs w:val="18"/>
          <w:u w:val="single"/>
          <w:lang w:eastAsia="de-DE"/>
        </w:rPr>
      </w:r>
      <w:r w:rsidR="002A5835" w:rsidRPr="0024320E">
        <w:rPr>
          <w:noProof/>
          <w:sz w:val="18"/>
          <w:szCs w:val="18"/>
          <w:u w:val="single"/>
          <w:lang w:eastAsia="de-DE"/>
        </w:rPr>
        <w:fldChar w:fldCharType="separate"/>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A5835" w:rsidRPr="0024320E">
        <w:rPr>
          <w:noProof/>
          <w:sz w:val="18"/>
          <w:szCs w:val="18"/>
          <w:u w:val="single"/>
          <w:lang w:eastAsia="de-DE"/>
        </w:rPr>
        <w:fldChar w:fldCharType="end"/>
      </w:r>
      <w:bookmarkEnd w:id="9"/>
      <w:r w:rsidR="00054BB1">
        <w:rPr>
          <w:noProof/>
          <w:sz w:val="18"/>
          <w:szCs w:val="18"/>
          <w:lang w:eastAsia="de-DE"/>
        </w:rPr>
        <w:t>________</w:t>
      </w:r>
      <w:r w:rsidR="002A5835" w:rsidRPr="0024320E">
        <w:rPr>
          <w:noProof/>
          <w:sz w:val="18"/>
          <w:szCs w:val="18"/>
          <w:lang w:eastAsia="de-DE"/>
        </w:rPr>
        <w:tab/>
      </w:r>
      <w:r w:rsidR="00054BB1">
        <w:rPr>
          <w:noProof/>
          <w:sz w:val="18"/>
          <w:szCs w:val="18"/>
          <w:lang w:eastAsia="de-DE"/>
        </w:rPr>
        <w:tab/>
      </w:r>
      <w:r w:rsidR="002A5835" w:rsidRPr="0024320E">
        <w:rPr>
          <w:noProof/>
          <w:sz w:val="18"/>
          <w:szCs w:val="18"/>
          <w:u w:val="single"/>
          <w:lang w:eastAsia="de-DE"/>
        </w:rPr>
        <w:tab/>
      </w:r>
    </w:p>
    <w:p w:rsidR="009B0850" w:rsidRPr="0024320E" w:rsidRDefault="00817AF8" w:rsidP="009B0850">
      <w:pPr>
        <w:tabs>
          <w:tab w:val="left" w:pos="3544"/>
          <w:tab w:val="left" w:pos="6804"/>
        </w:tabs>
        <w:spacing w:after="120"/>
        <w:ind w:left="284" w:hanging="284"/>
        <w:rPr>
          <w:b/>
          <w:noProof/>
          <w:sz w:val="18"/>
          <w:szCs w:val="18"/>
          <w:lang w:eastAsia="de-DE"/>
        </w:rPr>
      </w:pPr>
    </w:p>
    <w:p w:rsidR="009B0850" w:rsidRPr="0024320E" w:rsidRDefault="00577702" w:rsidP="002A5835">
      <w:pPr>
        <w:tabs>
          <w:tab w:val="left" w:pos="3544"/>
          <w:tab w:val="right" w:pos="5954"/>
          <w:tab w:val="left" w:pos="6379"/>
          <w:tab w:val="right" w:pos="8931"/>
        </w:tabs>
        <w:spacing w:after="120"/>
        <w:ind w:left="284" w:hanging="284"/>
        <w:rPr>
          <w:noProof/>
          <w:sz w:val="18"/>
          <w:szCs w:val="18"/>
          <w:lang w:eastAsia="de-DE"/>
        </w:rPr>
      </w:pPr>
      <w:r w:rsidRPr="0024320E">
        <w:rPr>
          <w:b/>
          <w:noProof/>
          <w:sz w:val="18"/>
          <w:szCs w:val="18"/>
          <w:lang w:eastAsia="de-DE"/>
        </w:rPr>
        <w:tab/>
      </w:r>
      <w:r w:rsidR="009544A6" w:rsidRPr="0024320E">
        <w:rPr>
          <w:b/>
          <w:noProof/>
          <w:sz w:val="18"/>
          <w:szCs w:val="18"/>
          <w:lang w:eastAsia="de-DE"/>
        </w:rPr>
        <w:tab/>
      </w:r>
      <w:r w:rsidR="002A5835" w:rsidRPr="0024320E">
        <w:rPr>
          <w:noProof/>
          <w:sz w:val="18"/>
          <w:szCs w:val="18"/>
          <w:u w:val="single"/>
          <w:lang w:eastAsia="de-DE"/>
        </w:rPr>
        <w:fldChar w:fldCharType="begin">
          <w:ffData>
            <w:name w:val="Text4"/>
            <w:enabled/>
            <w:calcOnExit w:val="0"/>
            <w:textInput/>
          </w:ffData>
        </w:fldChar>
      </w:r>
      <w:r w:rsidR="002A5835" w:rsidRPr="0024320E">
        <w:rPr>
          <w:noProof/>
          <w:sz w:val="18"/>
          <w:szCs w:val="18"/>
          <w:u w:val="single"/>
          <w:lang w:eastAsia="de-DE"/>
        </w:rPr>
        <w:instrText xml:space="preserve"> FORMTEXT </w:instrText>
      </w:r>
      <w:r w:rsidR="002A5835" w:rsidRPr="0024320E">
        <w:rPr>
          <w:noProof/>
          <w:sz w:val="18"/>
          <w:szCs w:val="18"/>
          <w:u w:val="single"/>
          <w:lang w:eastAsia="de-DE"/>
        </w:rPr>
      </w:r>
      <w:r w:rsidR="002A5835" w:rsidRPr="0024320E">
        <w:rPr>
          <w:noProof/>
          <w:sz w:val="18"/>
          <w:szCs w:val="18"/>
          <w:u w:val="single"/>
          <w:lang w:eastAsia="de-DE"/>
        </w:rPr>
        <w:fldChar w:fldCharType="separate"/>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A5835" w:rsidRPr="0024320E">
        <w:rPr>
          <w:noProof/>
          <w:sz w:val="18"/>
          <w:szCs w:val="18"/>
          <w:u w:val="single"/>
          <w:lang w:eastAsia="de-DE"/>
        </w:rPr>
        <w:fldChar w:fldCharType="end"/>
      </w:r>
      <w:r w:rsidR="00054BB1">
        <w:rPr>
          <w:noProof/>
          <w:sz w:val="18"/>
          <w:szCs w:val="18"/>
          <w:lang w:eastAsia="de-DE"/>
        </w:rPr>
        <w:t>________</w:t>
      </w:r>
      <w:r w:rsidR="002A5835" w:rsidRPr="0024320E">
        <w:rPr>
          <w:noProof/>
          <w:sz w:val="18"/>
          <w:szCs w:val="18"/>
          <w:lang w:eastAsia="de-DE"/>
        </w:rPr>
        <w:tab/>
      </w:r>
      <w:r w:rsidR="00054BB1">
        <w:rPr>
          <w:noProof/>
          <w:sz w:val="18"/>
          <w:szCs w:val="18"/>
          <w:lang w:eastAsia="de-DE"/>
        </w:rPr>
        <w:tab/>
      </w:r>
      <w:r w:rsidR="002A5835" w:rsidRPr="0024320E">
        <w:rPr>
          <w:noProof/>
          <w:sz w:val="18"/>
          <w:szCs w:val="18"/>
          <w:u w:val="single"/>
          <w:lang w:eastAsia="de-DE"/>
        </w:rPr>
        <w:tab/>
      </w:r>
    </w:p>
    <w:p w:rsidR="009B0850" w:rsidRPr="0024320E" w:rsidRDefault="00817AF8" w:rsidP="009B0850">
      <w:pPr>
        <w:tabs>
          <w:tab w:val="left" w:pos="3544"/>
          <w:tab w:val="left" w:pos="6804"/>
        </w:tabs>
        <w:spacing w:after="120"/>
        <w:rPr>
          <w:b/>
          <w:noProof/>
          <w:sz w:val="18"/>
          <w:szCs w:val="18"/>
          <w:lang w:eastAsia="de-DE"/>
        </w:rPr>
      </w:pPr>
    </w:p>
    <w:p w:rsidR="000B0D14" w:rsidRPr="0024320E" w:rsidRDefault="00054BB1" w:rsidP="002A5835">
      <w:pPr>
        <w:tabs>
          <w:tab w:val="left" w:pos="3544"/>
          <w:tab w:val="right" w:pos="5954"/>
          <w:tab w:val="left" w:pos="6379"/>
          <w:tab w:val="right" w:pos="8931"/>
        </w:tabs>
        <w:spacing w:after="120"/>
        <w:ind w:left="284" w:hanging="284"/>
        <w:rPr>
          <w:noProof/>
          <w:sz w:val="18"/>
          <w:szCs w:val="18"/>
          <w:u w:val="single"/>
          <w:lang w:eastAsia="de-DE"/>
        </w:rPr>
      </w:pPr>
      <w:r>
        <w:rPr>
          <w:b/>
          <w:noProof/>
          <w:sz w:val="18"/>
          <w:szCs w:val="18"/>
          <w:lang w:eastAsia="de-DE"/>
        </w:rPr>
        <w:t>g</w:t>
      </w:r>
      <w:r w:rsidR="009544A6" w:rsidRPr="0024320E">
        <w:rPr>
          <w:b/>
          <w:noProof/>
          <w:sz w:val="18"/>
          <w:szCs w:val="18"/>
          <w:lang w:eastAsia="de-DE"/>
        </w:rPr>
        <w:t>esetzliche Vertretung des Kindes:</w:t>
      </w:r>
      <w:r w:rsidR="009544A6" w:rsidRPr="0024320E">
        <w:rPr>
          <w:b/>
          <w:noProof/>
          <w:sz w:val="18"/>
          <w:szCs w:val="18"/>
          <w:lang w:eastAsia="de-DE"/>
        </w:rPr>
        <w:tab/>
      </w:r>
      <w:r w:rsidR="002A5835" w:rsidRPr="0024320E">
        <w:rPr>
          <w:noProof/>
          <w:sz w:val="18"/>
          <w:szCs w:val="18"/>
          <w:u w:val="single"/>
          <w:lang w:eastAsia="de-DE"/>
        </w:rPr>
        <w:fldChar w:fldCharType="begin">
          <w:ffData>
            <w:name w:val="Text4"/>
            <w:enabled/>
            <w:calcOnExit w:val="0"/>
            <w:textInput/>
          </w:ffData>
        </w:fldChar>
      </w:r>
      <w:r w:rsidR="002A5835" w:rsidRPr="0024320E">
        <w:rPr>
          <w:noProof/>
          <w:sz w:val="18"/>
          <w:szCs w:val="18"/>
          <w:u w:val="single"/>
          <w:lang w:eastAsia="de-DE"/>
        </w:rPr>
        <w:instrText xml:space="preserve"> FORMTEXT </w:instrText>
      </w:r>
      <w:r w:rsidR="002A5835" w:rsidRPr="0024320E">
        <w:rPr>
          <w:noProof/>
          <w:sz w:val="18"/>
          <w:szCs w:val="18"/>
          <w:u w:val="single"/>
          <w:lang w:eastAsia="de-DE"/>
        </w:rPr>
      </w:r>
      <w:r w:rsidR="002A5835" w:rsidRPr="0024320E">
        <w:rPr>
          <w:noProof/>
          <w:sz w:val="18"/>
          <w:szCs w:val="18"/>
          <w:u w:val="single"/>
          <w:lang w:eastAsia="de-DE"/>
        </w:rPr>
        <w:fldChar w:fldCharType="separate"/>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A5835" w:rsidRPr="0024320E">
        <w:rPr>
          <w:noProof/>
          <w:sz w:val="18"/>
          <w:szCs w:val="18"/>
          <w:u w:val="single"/>
          <w:lang w:eastAsia="de-DE"/>
        </w:rPr>
        <w:fldChar w:fldCharType="end"/>
      </w:r>
      <w:r>
        <w:rPr>
          <w:noProof/>
          <w:sz w:val="18"/>
          <w:szCs w:val="18"/>
          <w:u w:val="single"/>
          <w:lang w:eastAsia="de-DE"/>
        </w:rPr>
        <w:t>________</w:t>
      </w:r>
      <w:r>
        <w:rPr>
          <w:noProof/>
          <w:sz w:val="18"/>
          <w:szCs w:val="18"/>
          <w:lang w:eastAsia="de-DE"/>
        </w:rPr>
        <w:tab/>
      </w:r>
      <w:r>
        <w:rPr>
          <w:noProof/>
          <w:sz w:val="18"/>
          <w:szCs w:val="18"/>
          <w:lang w:eastAsia="de-DE"/>
        </w:rPr>
        <w:tab/>
      </w:r>
      <w:r>
        <w:rPr>
          <w:noProof/>
          <w:sz w:val="18"/>
          <w:szCs w:val="18"/>
          <w:u w:val="single"/>
          <w:lang w:eastAsia="de-DE"/>
        </w:rPr>
        <w:tab/>
      </w:r>
    </w:p>
    <w:p w:rsidR="009B0850" w:rsidRPr="0024320E" w:rsidRDefault="00817AF8" w:rsidP="002A5835">
      <w:pPr>
        <w:tabs>
          <w:tab w:val="left" w:pos="3544"/>
          <w:tab w:val="right" w:pos="5954"/>
          <w:tab w:val="left" w:pos="6379"/>
          <w:tab w:val="right" w:pos="8931"/>
        </w:tabs>
        <w:spacing w:after="120"/>
        <w:ind w:left="284" w:hanging="284"/>
        <w:rPr>
          <w:b/>
          <w:noProof/>
          <w:sz w:val="18"/>
          <w:szCs w:val="18"/>
          <w:lang w:eastAsia="de-DE"/>
        </w:rPr>
      </w:pPr>
    </w:p>
    <w:p w:rsidR="009B0850" w:rsidRPr="0024320E" w:rsidRDefault="00054BB1" w:rsidP="002A5835">
      <w:pPr>
        <w:tabs>
          <w:tab w:val="left" w:pos="3544"/>
          <w:tab w:val="right" w:pos="5954"/>
          <w:tab w:val="left" w:pos="6379"/>
          <w:tab w:val="right" w:pos="8931"/>
        </w:tabs>
        <w:spacing w:after="120"/>
        <w:ind w:left="284" w:hanging="284"/>
        <w:rPr>
          <w:b/>
          <w:noProof/>
          <w:sz w:val="18"/>
          <w:szCs w:val="18"/>
          <w:lang w:eastAsia="de-DE"/>
        </w:rPr>
      </w:pPr>
      <w:r>
        <w:rPr>
          <w:b/>
          <w:noProof/>
          <w:sz w:val="18"/>
          <w:szCs w:val="18"/>
          <w:lang w:eastAsia="de-DE"/>
        </w:rPr>
        <w:t>u</w:t>
      </w:r>
      <w:r w:rsidR="009544A6" w:rsidRPr="0024320E">
        <w:rPr>
          <w:b/>
          <w:noProof/>
          <w:sz w:val="18"/>
          <w:szCs w:val="18"/>
          <w:lang w:eastAsia="de-DE"/>
        </w:rPr>
        <w:t>rteilsfähiges Adoptivkind:</w:t>
      </w:r>
      <w:r w:rsidR="009544A6" w:rsidRPr="0024320E">
        <w:rPr>
          <w:b/>
          <w:noProof/>
          <w:sz w:val="18"/>
          <w:szCs w:val="18"/>
          <w:lang w:eastAsia="de-DE"/>
        </w:rPr>
        <w:tab/>
      </w:r>
      <w:r w:rsidR="002A5835" w:rsidRPr="0024320E">
        <w:rPr>
          <w:noProof/>
          <w:sz w:val="18"/>
          <w:szCs w:val="18"/>
          <w:u w:val="single"/>
          <w:lang w:eastAsia="de-DE"/>
        </w:rPr>
        <w:fldChar w:fldCharType="begin">
          <w:ffData>
            <w:name w:val="Text4"/>
            <w:enabled/>
            <w:calcOnExit w:val="0"/>
            <w:textInput/>
          </w:ffData>
        </w:fldChar>
      </w:r>
      <w:r w:rsidR="002A5835" w:rsidRPr="0024320E">
        <w:rPr>
          <w:noProof/>
          <w:sz w:val="18"/>
          <w:szCs w:val="18"/>
          <w:u w:val="single"/>
          <w:lang w:eastAsia="de-DE"/>
        </w:rPr>
        <w:instrText xml:space="preserve"> FORMTEXT </w:instrText>
      </w:r>
      <w:r w:rsidR="002A5835" w:rsidRPr="0024320E">
        <w:rPr>
          <w:noProof/>
          <w:sz w:val="18"/>
          <w:szCs w:val="18"/>
          <w:u w:val="single"/>
          <w:lang w:eastAsia="de-DE"/>
        </w:rPr>
      </w:r>
      <w:r w:rsidR="002A5835" w:rsidRPr="0024320E">
        <w:rPr>
          <w:noProof/>
          <w:sz w:val="18"/>
          <w:szCs w:val="18"/>
          <w:u w:val="single"/>
          <w:lang w:eastAsia="de-DE"/>
        </w:rPr>
        <w:fldChar w:fldCharType="separate"/>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4320E" w:rsidRPr="0024320E">
        <w:rPr>
          <w:noProof/>
          <w:sz w:val="18"/>
          <w:szCs w:val="18"/>
          <w:u w:val="single"/>
          <w:lang w:eastAsia="de-DE"/>
        </w:rPr>
        <w:t> </w:t>
      </w:r>
      <w:r w:rsidR="002A5835" w:rsidRPr="0024320E">
        <w:rPr>
          <w:noProof/>
          <w:sz w:val="18"/>
          <w:szCs w:val="18"/>
          <w:u w:val="single"/>
          <w:lang w:eastAsia="de-DE"/>
        </w:rPr>
        <w:fldChar w:fldCharType="end"/>
      </w:r>
      <w:r>
        <w:rPr>
          <w:noProof/>
          <w:sz w:val="18"/>
          <w:szCs w:val="18"/>
          <w:lang w:eastAsia="de-DE"/>
        </w:rPr>
        <w:t>_________</w:t>
      </w:r>
      <w:r w:rsidR="002A5835" w:rsidRPr="0024320E">
        <w:rPr>
          <w:noProof/>
          <w:sz w:val="18"/>
          <w:szCs w:val="18"/>
          <w:lang w:eastAsia="de-DE"/>
        </w:rPr>
        <w:tab/>
      </w:r>
      <w:r>
        <w:rPr>
          <w:noProof/>
          <w:sz w:val="18"/>
          <w:szCs w:val="18"/>
          <w:lang w:eastAsia="de-DE"/>
        </w:rPr>
        <w:tab/>
      </w:r>
      <w:r w:rsidR="002A5835" w:rsidRPr="0024320E">
        <w:rPr>
          <w:noProof/>
          <w:sz w:val="18"/>
          <w:szCs w:val="18"/>
          <w:u w:val="single"/>
          <w:lang w:eastAsia="de-DE"/>
        </w:rPr>
        <w:tab/>
      </w:r>
    </w:p>
    <w:p w:rsidR="009B0850" w:rsidRPr="0024320E" w:rsidRDefault="00817AF8" w:rsidP="009B0850">
      <w:pPr>
        <w:tabs>
          <w:tab w:val="left" w:pos="6804"/>
        </w:tabs>
        <w:spacing w:before="360"/>
        <w:rPr>
          <w:szCs w:val="20"/>
          <w:lang w:eastAsia="de-DE"/>
        </w:rPr>
      </w:pPr>
    </w:p>
    <w:p w:rsidR="00937ECF" w:rsidRPr="0024320E" w:rsidRDefault="00937ECF">
      <w:r w:rsidRPr="0024320E">
        <w:br w:type="page"/>
      </w:r>
    </w:p>
    <w:p w:rsidR="008957DE" w:rsidRPr="0024320E" w:rsidRDefault="008957DE" w:rsidP="008957DE">
      <w:pPr>
        <w:pStyle w:val="CityDate"/>
        <w:spacing w:before="0"/>
      </w:pPr>
    </w:p>
    <w:p w:rsidR="008957DE" w:rsidRPr="0024320E" w:rsidRDefault="008957DE" w:rsidP="008957DE">
      <w:pPr>
        <w:pStyle w:val="CityDate"/>
        <w:spacing w:before="0"/>
      </w:pPr>
    </w:p>
    <w:p w:rsidR="008957DE" w:rsidRPr="0024320E" w:rsidRDefault="008957DE" w:rsidP="008957DE">
      <w:pPr>
        <w:pStyle w:val="CityDate"/>
        <w:spacing w:before="0"/>
      </w:pPr>
    </w:p>
    <w:p w:rsidR="008957DE" w:rsidRPr="0024320E" w:rsidRDefault="008957DE" w:rsidP="008957DE">
      <w:pPr>
        <w:pStyle w:val="CityDate"/>
        <w:spacing w:before="0"/>
      </w:pPr>
    </w:p>
    <w:p w:rsidR="008957DE" w:rsidRPr="0024320E" w:rsidRDefault="008957DE" w:rsidP="008957DE">
      <w:pPr>
        <w:pStyle w:val="CityDate"/>
        <w:spacing w:before="0"/>
      </w:pPr>
    </w:p>
    <w:p w:rsidR="008957DE" w:rsidRPr="0024320E" w:rsidRDefault="008957DE" w:rsidP="008957DE">
      <w:pPr>
        <w:pStyle w:val="CityDate"/>
        <w:spacing w:before="0"/>
      </w:pPr>
    </w:p>
    <w:p w:rsidR="00937ECF" w:rsidRPr="0024320E" w:rsidRDefault="00937ECF" w:rsidP="008957DE">
      <w:pPr>
        <w:pStyle w:val="CityDate"/>
        <w:spacing w:before="0"/>
      </w:pPr>
      <w:r w:rsidRPr="0024320E">
        <w:t xml:space="preserve">Mit dem Gesuch sind folgende Unterlagen </w:t>
      </w:r>
      <w:r w:rsidR="008957DE" w:rsidRPr="0024320E">
        <w:t xml:space="preserve">im Original </w:t>
      </w:r>
      <w:r w:rsidRPr="0024320E">
        <w:t>einzureichen:</w:t>
      </w:r>
    </w:p>
    <w:p w:rsidR="00937ECF" w:rsidRPr="0024320E" w:rsidRDefault="00B5437F" w:rsidP="00B5437F">
      <w:pPr>
        <w:pStyle w:val="CityDate"/>
        <w:tabs>
          <w:tab w:val="left" w:pos="426"/>
        </w:tabs>
        <w:ind w:left="426" w:hanging="426"/>
      </w:pPr>
      <w:r w:rsidRPr="0024320E">
        <w:fldChar w:fldCharType="begin">
          <w:ffData>
            <w:name w:val="Kontrollkästchen5"/>
            <w:enabled/>
            <w:calcOnExit w:val="0"/>
            <w:checkBox>
              <w:sizeAuto/>
              <w:default w:val="0"/>
              <w:checked w:val="0"/>
            </w:checkBox>
          </w:ffData>
        </w:fldChar>
      </w:r>
      <w:bookmarkStart w:id="10" w:name="Kontrollkästchen5"/>
      <w:r w:rsidRPr="0024320E">
        <w:instrText xml:space="preserve"> FORMCHECKBOX </w:instrText>
      </w:r>
      <w:r w:rsidR="00817AF8">
        <w:fldChar w:fldCharType="separate"/>
      </w:r>
      <w:r w:rsidRPr="0024320E">
        <w:fldChar w:fldCharType="end"/>
      </w:r>
      <w:bookmarkEnd w:id="10"/>
      <w:r w:rsidRPr="0024320E">
        <w:tab/>
      </w:r>
      <w:r w:rsidR="00937ECF" w:rsidRPr="0024320E">
        <w:t>je einen Ausweis über den registrierten Familienstand (Fo</w:t>
      </w:r>
      <w:r w:rsidR="000B0D14" w:rsidRPr="0024320E">
        <w:t>rmular 7.3) für beide Ehegatten</w:t>
      </w:r>
      <w:r w:rsidR="00937ECF" w:rsidRPr="0024320E">
        <w:t xml:space="preserve"> </w:t>
      </w:r>
      <w:r w:rsidR="000B0D14" w:rsidRPr="0024320E">
        <w:rPr>
          <w:sz w:val="18"/>
          <w:szCs w:val="18"/>
        </w:rPr>
        <w:t>(a</w:t>
      </w:r>
      <w:r w:rsidR="00937ECF" w:rsidRPr="0024320E">
        <w:rPr>
          <w:sz w:val="18"/>
          <w:szCs w:val="18"/>
        </w:rPr>
        <w:t>nzufordern beim Zivilstandsamt des Heimatortes</w:t>
      </w:r>
      <w:r w:rsidR="000B0D14" w:rsidRPr="0024320E">
        <w:rPr>
          <w:sz w:val="18"/>
          <w:szCs w:val="18"/>
        </w:rPr>
        <w:t>)</w:t>
      </w:r>
      <w:r w:rsidR="00937ECF" w:rsidRPr="0024320E">
        <w:t>;</w:t>
      </w:r>
      <w:r w:rsidR="00937ECF" w:rsidRPr="0024320E">
        <w:br/>
      </w:r>
      <w:r w:rsidR="002164B6" w:rsidRPr="0024320E">
        <w:t>(</w:t>
      </w:r>
      <w:r w:rsidR="00937ECF" w:rsidRPr="0024320E">
        <w:t>für ausländische Personen: Geburtsurkunde, Heiratsurkunde, Pass, Ausländerausweis</w:t>
      </w:r>
      <w:r w:rsidR="002164B6" w:rsidRPr="0024320E">
        <w:t>)</w:t>
      </w:r>
    </w:p>
    <w:p w:rsidR="00937ECF" w:rsidRPr="0024320E" w:rsidRDefault="00B5437F" w:rsidP="00B5437F">
      <w:pPr>
        <w:pStyle w:val="CityDate"/>
        <w:tabs>
          <w:tab w:val="left" w:pos="426"/>
        </w:tabs>
        <w:ind w:left="426" w:hanging="426"/>
      </w:pPr>
      <w:r w:rsidRPr="0024320E">
        <w:fldChar w:fldCharType="begin">
          <w:ffData>
            <w:name w:val="Kontrollkästchen5"/>
            <w:enabled/>
            <w:calcOnExit w:val="0"/>
            <w:checkBox>
              <w:sizeAuto/>
              <w:default w:val="0"/>
              <w:checked w:val="0"/>
            </w:checkBox>
          </w:ffData>
        </w:fldChar>
      </w:r>
      <w:r w:rsidRPr="0024320E">
        <w:instrText xml:space="preserve"> FORMCHECKBOX </w:instrText>
      </w:r>
      <w:r w:rsidR="00817AF8">
        <w:fldChar w:fldCharType="separate"/>
      </w:r>
      <w:r w:rsidRPr="0024320E">
        <w:fldChar w:fldCharType="end"/>
      </w:r>
      <w:r w:rsidRPr="0024320E">
        <w:tab/>
      </w:r>
      <w:r w:rsidR="00937ECF" w:rsidRPr="0024320E">
        <w:t>Personenstandsausweis (Formular 7.1) für das</w:t>
      </w:r>
      <w:r w:rsidR="002164B6" w:rsidRPr="0024320E">
        <w:t xml:space="preserve"> </w:t>
      </w:r>
      <w:r w:rsidRPr="0024320E">
        <w:t xml:space="preserve">in der Schweiz geborene </w:t>
      </w:r>
      <w:r w:rsidR="002164B6" w:rsidRPr="0024320E">
        <w:t>Adoptivkind</w:t>
      </w:r>
      <w:r w:rsidR="009158FA">
        <w:br/>
      </w:r>
      <w:r w:rsidR="002164B6" w:rsidRPr="0024320E">
        <w:rPr>
          <w:sz w:val="18"/>
          <w:szCs w:val="18"/>
        </w:rPr>
        <w:t>(a</w:t>
      </w:r>
      <w:r w:rsidR="00937ECF" w:rsidRPr="0024320E">
        <w:rPr>
          <w:sz w:val="18"/>
          <w:szCs w:val="18"/>
        </w:rPr>
        <w:t>nzufordern beim Zivilstandsamt des Heimatortes</w:t>
      </w:r>
      <w:r w:rsidR="002164B6" w:rsidRPr="0024320E">
        <w:rPr>
          <w:sz w:val="18"/>
          <w:szCs w:val="18"/>
        </w:rPr>
        <w:t>)</w:t>
      </w:r>
      <w:r w:rsidRPr="0024320E">
        <w:t xml:space="preserve"> oder</w:t>
      </w:r>
      <w:r w:rsidRPr="0024320E">
        <w:br/>
      </w:r>
      <w:r w:rsidR="00937ECF" w:rsidRPr="0024320E">
        <w:t>Geburtsurkunde (falls sich diese nicht in den Akten des Pflegekinderbewilligungsverfahrens befindet)</w:t>
      </w:r>
      <w:r w:rsidRPr="0024320E">
        <w:t xml:space="preserve"> sowie Pass und Ausländerausweis </w:t>
      </w:r>
      <w:r w:rsidR="002164B6" w:rsidRPr="0024320E">
        <w:t xml:space="preserve">für das </w:t>
      </w:r>
      <w:r w:rsidRPr="0024320E">
        <w:t xml:space="preserve">im Ausland geborene </w:t>
      </w:r>
      <w:r w:rsidR="002164B6" w:rsidRPr="0024320E">
        <w:t>Adoptivkind</w:t>
      </w:r>
    </w:p>
    <w:p w:rsidR="00937ECF" w:rsidRPr="0024320E" w:rsidRDefault="00B5437F" w:rsidP="00B5437F">
      <w:pPr>
        <w:pStyle w:val="CityDate"/>
        <w:tabs>
          <w:tab w:val="left" w:pos="426"/>
        </w:tabs>
        <w:ind w:left="426" w:hanging="426"/>
      </w:pPr>
      <w:r w:rsidRPr="0024320E">
        <w:fldChar w:fldCharType="begin">
          <w:ffData>
            <w:name w:val="Kontrollkästchen5"/>
            <w:enabled/>
            <w:calcOnExit w:val="0"/>
            <w:checkBox>
              <w:sizeAuto/>
              <w:default w:val="0"/>
              <w:checked w:val="0"/>
            </w:checkBox>
          </w:ffData>
        </w:fldChar>
      </w:r>
      <w:r w:rsidRPr="0024320E">
        <w:instrText xml:space="preserve"> FORMCHECKBOX </w:instrText>
      </w:r>
      <w:r w:rsidR="00817AF8">
        <w:fldChar w:fldCharType="separate"/>
      </w:r>
      <w:r w:rsidRPr="0024320E">
        <w:fldChar w:fldCharType="end"/>
      </w:r>
      <w:r w:rsidRPr="0024320E">
        <w:tab/>
      </w:r>
      <w:r w:rsidR="00937ECF" w:rsidRPr="0024320E">
        <w:t>Zustimmung und Ant</w:t>
      </w:r>
      <w:r w:rsidR="00054BB1">
        <w:t>rag des Vormundes/der Vormundin</w:t>
      </w:r>
      <w:r w:rsidR="00054BB1">
        <w:br/>
      </w:r>
      <w:r w:rsidR="00937ECF" w:rsidRPr="0024320E">
        <w:t>oder des Beistandes/der Beiständin</w:t>
      </w:r>
    </w:p>
    <w:p w:rsidR="00937ECF" w:rsidRPr="0024320E" w:rsidRDefault="00B5437F" w:rsidP="00B5437F">
      <w:pPr>
        <w:pStyle w:val="CityDate"/>
        <w:tabs>
          <w:tab w:val="left" w:pos="426"/>
        </w:tabs>
      </w:pPr>
      <w:r w:rsidRPr="0024320E">
        <w:fldChar w:fldCharType="begin">
          <w:ffData>
            <w:name w:val="Kontrollkästchen5"/>
            <w:enabled/>
            <w:calcOnExit w:val="0"/>
            <w:checkBox>
              <w:sizeAuto/>
              <w:default w:val="0"/>
            </w:checkBox>
          </w:ffData>
        </w:fldChar>
      </w:r>
      <w:r w:rsidRPr="0024320E">
        <w:instrText xml:space="preserve"> FORMCHECKBOX </w:instrText>
      </w:r>
      <w:r w:rsidR="00817AF8">
        <w:fldChar w:fldCharType="separate"/>
      </w:r>
      <w:r w:rsidRPr="0024320E">
        <w:fldChar w:fldCharType="end"/>
      </w:r>
      <w:r w:rsidRPr="0024320E">
        <w:tab/>
      </w:r>
      <w:r w:rsidR="00937ECF" w:rsidRPr="0024320E">
        <w:t>Zustimmung der Kindes- und Erwachsenenschutzbehörde</w:t>
      </w:r>
    </w:p>
    <w:p w:rsidR="00663DCA" w:rsidRPr="0024320E" w:rsidRDefault="00B5437F" w:rsidP="00B5437F">
      <w:pPr>
        <w:pStyle w:val="CityDate"/>
        <w:tabs>
          <w:tab w:val="left" w:pos="426"/>
        </w:tabs>
      </w:pPr>
      <w:r w:rsidRPr="0024320E">
        <w:fldChar w:fldCharType="begin">
          <w:ffData>
            <w:name w:val="Kontrollkästchen5"/>
            <w:enabled/>
            <w:calcOnExit w:val="0"/>
            <w:checkBox>
              <w:sizeAuto/>
              <w:default w:val="0"/>
            </w:checkBox>
          </w:ffData>
        </w:fldChar>
      </w:r>
      <w:r w:rsidRPr="0024320E">
        <w:instrText xml:space="preserve"> FORMCHECKBOX </w:instrText>
      </w:r>
      <w:r w:rsidR="00817AF8">
        <w:fldChar w:fldCharType="separate"/>
      </w:r>
      <w:r w:rsidRPr="0024320E">
        <w:fldChar w:fldCharType="end"/>
      </w:r>
      <w:r w:rsidRPr="0024320E">
        <w:tab/>
      </w:r>
      <w:r w:rsidR="00663DCA" w:rsidRPr="0024320E">
        <w:t>Kopie der aktuellsten Steuerveranlagungsverfügung</w:t>
      </w:r>
    </w:p>
    <w:p w:rsidR="00663DCA" w:rsidRPr="0024320E" w:rsidRDefault="00B5437F" w:rsidP="00B5437F">
      <w:pPr>
        <w:pStyle w:val="CityDate"/>
        <w:tabs>
          <w:tab w:val="left" w:pos="426"/>
        </w:tabs>
      </w:pPr>
      <w:r w:rsidRPr="0024320E">
        <w:fldChar w:fldCharType="begin">
          <w:ffData>
            <w:name w:val="Kontrollkästchen5"/>
            <w:enabled/>
            <w:calcOnExit w:val="0"/>
            <w:checkBox>
              <w:sizeAuto/>
              <w:default w:val="0"/>
            </w:checkBox>
          </w:ffData>
        </w:fldChar>
      </w:r>
      <w:r w:rsidRPr="0024320E">
        <w:instrText xml:space="preserve"> FORMCHECKBOX </w:instrText>
      </w:r>
      <w:r w:rsidR="00817AF8">
        <w:fldChar w:fldCharType="separate"/>
      </w:r>
      <w:r w:rsidRPr="0024320E">
        <w:fldChar w:fldCharType="end"/>
      </w:r>
      <w:r w:rsidRPr="0024320E">
        <w:tab/>
      </w:r>
      <w:r w:rsidR="00663DCA" w:rsidRPr="0024320E">
        <w:t>Betreibungsregisterauszug für beide Ehegatten</w:t>
      </w:r>
    </w:p>
    <w:p w:rsidR="00663DCA" w:rsidRPr="009158FA" w:rsidRDefault="00B5437F" w:rsidP="009158FA">
      <w:pPr>
        <w:pStyle w:val="CityDate"/>
        <w:tabs>
          <w:tab w:val="left" w:pos="426"/>
        </w:tabs>
        <w:ind w:left="426" w:hanging="426"/>
        <w:rPr>
          <w:sz w:val="18"/>
          <w:szCs w:val="18"/>
        </w:rPr>
      </w:pPr>
      <w:r w:rsidRPr="0024320E">
        <w:fldChar w:fldCharType="begin">
          <w:ffData>
            <w:name w:val="Kontrollkästchen5"/>
            <w:enabled/>
            <w:calcOnExit w:val="0"/>
            <w:checkBox>
              <w:sizeAuto/>
              <w:default w:val="0"/>
            </w:checkBox>
          </w:ffData>
        </w:fldChar>
      </w:r>
      <w:r w:rsidRPr="0024320E">
        <w:instrText xml:space="preserve"> FORMCHECKBOX </w:instrText>
      </w:r>
      <w:r w:rsidR="00817AF8">
        <w:fldChar w:fldCharType="separate"/>
      </w:r>
      <w:r w:rsidRPr="0024320E">
        <w:fldChar w:fldCharType="end"/>
      </w:r>
      <w:r w:rsidRPr="0024320E">
        <w:tab/>
      </w:r>
      <w:r w:rsidR="00663DCA" w:rsidRPr="0024320E">
        <w:t>Arztzeugnis für beide Ehegatten</w:t>
      </w:r>
      <w:r w:rsidR="00054BB1">
        <w:t xml:space="preserve"> </w:t>
      </w:r>
      <w:r w:rsidR="00054BB1" w:rsidRPr="00054BB1">
        <w:rPr>
          <w:sz w:val="18"/>
          <w:szCs w:val="18"/>
        </w:rPr>
        <w:t>(Checkliste auf der Homepage)</w:t>
      </w:r>
      <w:r w:rsidR="009158FA">
        <w:br/>
      </w:r>
      <w:r w:rsidR="009158FA" w:rsidRPr="009158FA">
        <w:rPr>
          <w:sz w:val="18"/>
          <w:szCs w:val="18"/>
        </w:rP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1B363B" w:rsidRPr="0024320E" w:rsidRDefault="00817AF8" w:rsidP="009B0850">
      <w:pPr>
        <w:pStyle w:val="CityDate"/>
      </w:pPr>
    </w:p>
    <w:sectPr w:rsidR="001B363B" w:rsidRPr="0024320E" w:rsidSect="0024320E">
      <w:headerReference w:type="default" r:id="rId16"/>
      <w:headerReference w:type="first" r:id="rId17"/>
      <w:type w:val="continuous"/>
      <w:pgSz w:w="11906" w:h="16838" w:code="9"/>
      <w:pgMar w:top="1418" w:right="1134" w:bottom="1418" w:left="1701"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18" w:rsidRPr="0024320E" w:rsidRDefault="002E7418">
      <w:r w:rsidRPr="0024320E">
        <w:separator/>
      </w:r>
    </w:p>
  </w:endnote>
  <w:endnote w:type="continuationSeparator" w:id="0">
    <w:p w:rsidR="002E7418" w:rsidRPr="0024320E" w:rsidRDefault="002E7418">
      <w:r w:rsidRPr="002432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CA3BAF" w:rsidRPr="0024320E" w:rsidTr="00FB3A64">
      <w:tc>
        <w:tcPr>
          <w:tcW w:w="6177" w:type="dxa"/>
          <w:vAlign w:val="center"/>
        </w:tcPr>
        <w:p w:rsidR="00FB3A64" w:rsidRPr="0024320E" w:rsidRDefault="00817AF8" w:rsidP="00321C55">
          <w:pPr>
            <w:pStyle w:val="Fusszeile"/>
          </w:pPr>
        </w:p>
      </w:tc>
      <w:tc>
        <w:tcPr>
          <w:tcW w:w="2951" w:type="dxa"/>
        </w:tcPr>
        <w:p w:rsidR="00FB3A64" w:rsidRPr="0024320E" w:rsidRDefault="00817AF8" w:rsidP="00321C55">
          <w:pPr>
            <w:pStyle w:val="Fusszeile-Seite"/>
            <w:rPr>
              <w:lang w:eastAsia="de-DE"/>
            </w:rPr>
          </w:pPr>
        </w:p>
      </w:tc>
    </w:tr>
    <w:tr w:rsidR="00CA3BAF" w:rsidRPr="0024320E" w:rsidTr="00FB3A64">
      <w:tc>
        <w:tcPr>
          <w:tcW w:w="6177" w:type="dxa"/>
          <w:vAlign w:val="center"/>
        </w:tcPr>
        <w:p w:rsidR="00FB3A64" w:rsidRPr="0024320E" w:rsidRDefault="00817AF8" w:rsidP="00FB3A64">
          <w:pPr>
            <w:pStyle w:val="Fusszeile-Pfad"/>
            <w:rPr>
              <w:color w:val="auto"/>
              <w:szCs w:val="12"/>
            </w:rPr>
          </w:pPr>
          <w:bookmarkStart w:id="0" w:name="FusszeileErsteSeite" w:colFirst="0" w:colLast="0"/>
        </w:p>
      </w:tc>
      <w:tc>
        <w:tcPr>
          <w:tcW w:w="2951" w:type="dxa"/>
        </w:tcPr>
        <w:p w:rsidR="00FB3A64" w:rsidRPr="0024320E" w:rsidRDefault="009544A6" w:rsidP="00FB3A64">
          <w:pPr>
            <w:rPr>
              <w:noProof/>
              <w:color w:val="FFFFFF"/>
              <w:sz w:val="2"/>
              <w:szCs w:val="2"/>
            </w:rPr>
          </w:pPr>
          <w:r w:rsidRPr="0024320E">
            <w:rPr>
              <w:b/>
              <w:bCs/>
              <w:noProof/>
              <w:color w:val="FFFFFF"/>
              <w:sz w:val="2"/>
              <w:szCs w:val="2"/>
            </w:rPr>
            <w:t>Fehler! Unbekannter Name für Dokument-Eigenschaft.</w:t>
          </w:r>
        </w:p>
        <w:p w:rsidR="00FB3A64" w:rsidRPr="0024320E" w:rsidRDefault="00817AF8" w:rsidP="00FB3A64">
          <w:pPr>
            <w:jc w:val="right"/>
            <w:rPr>
              <w:color w:val="FFFFFF"/>
              <w:sz w:val="2"/>
              <w:szCs w:val="2"/>
              <w:lang w:eastAsia="de-DE"/>
            </w:rPr>
          </w:pPr>
        </w:p>
      </w:tc>
    </w:tr>
    <w:bookmarkEnd w:id="0"/>
  </w:tbl>
  <w:p w:rsidR="00FB3A64" w:rsidRPr="0024320E" w:rsidRDefault="00817AF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18" w:rsidRPr="0024320E" w:rsidRDefault="002E7418">
      <w:r w:rsidRPr="0024320E">
        <w:separator/>
      </w:r>
    </w:p>
  </w:footnote>
  <w:footnote w:type="continuationSeparator" w:id="0">
    <w:p w:rsidR="002E7418" w:rsidRPr="0024320E" w:rsidRDefault="002E7418">
      <w:r w:rsidRPr="002432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24320E" w:rsidRDefault="0024320E" w:rsidP="0024320E">
    <w:r w:rsidRPr="0024320E">
      <w:rPr>
        <w:noProof/>
        <w:lang w:eastAsia="de-CH"/>
      </w:rPr>
      <w:drawing>
        <wp:anchor distT="0" distB="0" distL="114300" distR="114300" simplePos="0" relativeHeight="251661312" behindDoc="1" locked="1" layoutInCell="1" allowOverlap="1">
          <wp:simplePos x="0" y="0"/>
          <wp:positionH relativeFrom="page">
            <wp:posOffset>0</wp:posOffset>
          </wp:positionH>
          <wp:positionV relativeFrom="page">
            <wp:posOffset>0</wp:posOffset>
          </wp:positionV>
          <wp:extent cx="7559675" cy="1259840"/>
          <wp:effectExtent l="0" t="0" r="0" b="0"/>
          <wp:wrapNone/>
          <wp:docPr id="5" name="97fbfd95-cfcb-4a98-bd77-6138"/>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9544A6" w:rsidRPr="0024320E">
      <w:t> </w:t>
    </w:r>
  </w:p>
  <w:p w:rsidR="00FB3A64" w:rsidRPr="0024320E" w:rsidRDefault="009544A6" w:rsidP="00FB3A64">
    <w:pPr>
      <w:rPr>
        <w:color w:val="FFFFFF"/>
        <w:sz w:val="2"/>
        <w:szCs w:val="2"/>
      </w:rPr>
    </w:pPr>
    <w:r w:rsidRPr="0024320E">
      <w:rPr>
        <w:color w:val="FFFFFF"/>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0E" w:rsidRPr="0024320E" w:rsidRDefault="0024320E">
    <w:pPr>
      <w:pStyle w:val="Kopfzeile"/>
    </w:pPr>
    <w:r w:rsidRPr="0024320E">
      <w:rPr>
        <w:noProof/>
        <w:lang w:eastAsia="de-CH"/>
      </w:rPr>
      <w:drawing>
        <wp:anchor distT="0" distB="0" distL="114300" distR="114300" simplePos="0" relativeHeight="251659264"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9544A6">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817AF8">
      <w:rPr>
        <w:rStyle w:val="Seitenzahl"/>
        <w:noProof/>
      </w:rPr>
      <w:t>2</w:t>
    </w:r>
    <w:r>
      <w:rPr>
        <w:rStyle w:val="Seitenzahl"/>
      </w:rPr>
      <w:fldChar w:fldCharType="end"/>
    </w:r>
    <w:r>
      <w:rPr>
        <w:rStyle w:val="Seitenzah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9544A6">
    <w:pPr>
      <w:pStyle w:val="Kopfzeile"/>
    </w:pPr>
    <w:r>
      <w:rPr>
        <w:noProof/>
        <w:lang w:eastAsia="de-CH"/>
      </w:rPr>
      <w:drawing>
        <wp:inline distT="0" distB="0" distL="0" distR="0">
          <wp:extent cx="3619500" cy="866775"/>
          <wp:effectExtent l="0" t="0" r="0" b="9525"/>
          <wp:docPr id="3"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866775"/>
                  </a:xfrm>
                  <a:prstGeom prst="rect">
                    <a:avLst/>
                  </a:prstGeom>
                  <a:noFill/>
                  <a:ln>
                    <a:noFill/>
                  </a:ln>
                </pic:spPr>
              </pic:pic>
            </a:graphicData>
          </a:graphic>
        </wp:inline>
      </w:drawing>
    </w:r>
  </w:p>
  <w:p w:rsidR="00242B47" w:rsidRDefault="009544A6">
    <w:pPr>
      <w:pStyle w:val="Kopfzeile"/>
      <w:spacing w:before="20" w:line="170" w:lineRule="exact"/>
      <w:rPr>
        <w:rFonts w:ascii="Arial Black" w:hAnsi="Arial Black"/>
        <w:sz w:val="16"/>
      </w:rPr>
    </w:pPr>
    <w:r>
      <w:rPr>
        <w:rFonts w:ascii="Arial Black" w:hAnsi="Arial Black"/>
        <w:sz w:val="16"/>
      </w:rPr>
      <w:t>Amt für Gemeinden</w:t>
    </w:r>
  </w:p>
  <w:p w:rsidR="00242B47" w:rsidRDefault="00817AF8">
    <w:pPr>
      <w:pStyle w:val="Kopfzeile"/>
      <w:spacing w:line="17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733B6"/>
    <w:multiLevelType w:val="hybridMultilevel"/>
    <w:tmpl w:val="3704EA20"/>
    <w:lvl w:ilvl="0" w:tplc="18528A14">
      <w:start w:val="4"/>
      <w:numFmt w:val="bullet"/>
      <w:lvlText w:val="-"/>
      <w:lvlJc w:val="left"/>
      <w:pPr>
        <w:tabs>
          <w:tab w:val="num" w:pos="720"/>
        </w:tabs>
        <w:ind w:left="720" w:hanging="360"/>
      </w:pPr>
      <w:rPr>
        <w:rFonts w:ascii="Arial" w:eastAsia="Times New Roman" w:hAnsi="Arial" w:cs="Times New Roman" w:hint="default"/>
      </w:rPr>
    </w:lvl>
    <w:lvl w:ilvl="1" w:tplc="CB481836">
      <w:start w:val="1"/>
      <w:numFmt w:val="bullet"/>
      <w:lvlText w:val="o"/>
      <w:lvlJc w:val="left"/>
      <w:pPr>
        <w:tabs>
          <w:tab w:val="num" w:pos="1440"/>
        </w:tabs>
        <w:ind w:left="1440" w:hanging="360"/>
      </w:pPr>
      <w:rPr>
        <w:rFonts w:ascii="Courier New" w:hAnsi="Courier New" w:cs="Courier New" w:hint="default"/>
      </w:rPr>
    </w:lvl>
    <w:lvl w:ilvl="2" w:tplc="40BCC708">
      <w:start w:val="1"/>
      <w:numFmt w:val="bullet"/>
      <w:lvlText w:val=""/>
      <w:lvlJc w:val="left"/>
      <w:pPr>
        <w:tabs>
          <w:tab w:val="num" w:pos="2160"/>
        </w:tabs>
        <w:ind w:left="2160" w:hanging="360"/>
      </w:pPr>
      <w:rPr>
        <w:rFonts w:ascii="Wingdings" w:hAnsi="Wingdings" w:hint="default"/>
      </w:rPr>
    </w:lvl>
    <w:lvl w:ilvl="3" w:tplc="09F0A14A">
      <w:start w:val="1"/>
      <w:numFmt w:val="bullet"/>
      <w:lvlText w:val=""/>
      <w:lvlJc w:val="left"/>
      <w:pPr>
        <w:tabs>
          <w:tab w:val="num" w:pos="2880"/>
        </w:tabs>
        <w:ind w:left="2880" w:hanging="360"/>
      </w:pPr>
      <w:rPr>
        <w:rFonts w:ascii="Symbol" w:hAnsi="Symbol" w:hint="default"/>
      </w:rPr>
    </w:lvl>
    <w:lvl w:ilvl="4" w:tplc="436C15F4">
      <w:start w:val="1"/>
      <w:numFmt w:val="bullet"/>
      <w:lvlText w:val="o"/>
      <w:lvlJc w:val="left"/>
      <w:pPr>
        <w:tabs>
          <w:tab w:val="num" w:pos="3600"/>
        </w:tabs>
        <w:ind w:left="3600" w:hanging="360"/>
      </w:pPr>
      <w:rPr>
        <w:rFonts w:ascii="Courier New" w:hAnsi="Courier New" w:cs="Courier New" w:hint="default"/>
      </w:rPr>
    </w:lvl>
    <w:lvl w:ilvl="5" w:tplc="9F68E2C0">
      <w:start w:val="1"/>
      <w:numFmt w:val="bullet"/>
      <w:lvlText w:val=""/>
      <w:lvlJc w:val="left"/>
      <w:pPr>
        <w:tabs>
          <w:tab w:val="num" w:pos="4320"/>
        </w:tabs>
        <w:ind w:left="4320" w:hanging="360"/>
      </w:pPr>
      <w:rPr>
        <w:rFonts w:ascii="Wingdings" w:hAnsi="Wingdings" w:hint="default"/>
      </w:rPr>
    </w:lvl>
    <w:lvl w:ilvl="6" w:tplc="9CD411E2">
      <w:start w:val="1"/>
      <w:numFmt w:val="bullet"/>
      <w:lvlText w:val=""/>
      <w:lvlJc w:val="left"/>
      <w:pPr>
        <w:tabs>
          <w:tab w:val="num" w:pos="5040"/>
        </w:tabs>
        <w:ind w:left="5040" w:hanging="360"/>
      </w:pPr>
      <w:rPr>
        <w:rFonts w:ascii="Symbol" w:hAnsi="Symbol" w:hint="default"/>
      </w:rPr>
    </w:lvl>
    <w:lvl w:ilvl="7" w:tplc="76285D04">
      <w:start w:val="1"/>
      <w:numFmt w:val="bullet"/>
      <w:lvlText w:val="o"/>
      <w:lvlJc w:val="left"/>
      <w:pPr>
        <w:tabs>
          <w:tab w:val="num" w:pos="5760"/>
        </w:tabs>
        <w:ind w:left="5760" w:hanging="360"/>
      </w:pPr>
      <w:rPr>
        <w:rFonts w:ascii="Courier New" w:hAnsi="Courier New" w:cs="Courier New" w:hint="default"/>
      </w:rPr>
    </w:lvl>
    <w:lvl w:ilvl="8" w:tplc="D37EFEF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77AEF"/>
    <w:multiLevelType w:val="multilevel"/>
    <w:tmpl w:val="6504B20C"/>
    <w:numStyleLink w:val="ListWithNumbers"/>
  </w:abstractNum>
  <w:abstractNum w:abstractNumId="12"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5" w15:restartNumberingAfterBreak="0">
    <w:nsid w:val="25B6796A"/>
    <w:multiLevelType w:val="multilevel"/>
    <w:tmpl w:val="E188D56E"/>
    <w:numStyleLink w:val="ListLevelsWithNumbers"/>
  </w:abstractNum>
  <w:abstractNum w:abstractNumId="16"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7"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9"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0" w15:restartNumberingAfterBreak="0">
    <w:nsid w:val="39CB679A"/>
    <w:multiLevelType w:val="hybridMultilevel"/>
    <w:tmpl w:val="A15003F2"/>
    <w:lvl w:ilvl="0" w:tplc="08070003">
      <w:start w:val="1"/>
      <w:numFmt w:val="bullet"/>
      <w:lvlText w:val="o"/>
      <w:lvlJc w:val="left"/>
      <w:pPr>
        <w:tabs>
          <w:tab w:val="num" w:pos="720"/>
        </w:tabs>
        <w:ind w:left="720" w:hanging="360"/>
      </w:pPr>
      <w:rPr>
        <w:rFonts w:ascii="Courier New" w:hAnsi="Courier New" w:cs="Courier New" w:hint="default"/>
      </w:rPr>
    </w:lvl>
    <w:lvl w:ilvl="1" w:tplc="CB481836">
      <w:start w:val="1"/>
      <w:numFmt w:val="bullet"/>
      <w:lvlText w:val="o"/>
      <w:lvlJc w:val="left"/>
      <w:pPr>
        <w:tabs>
          <w:tab w:val="num" w:pos="1440"/>
        </w:tabs>
        <w:ind w:left="1440" w:hanging="360"/>
      </w:pPr>
      <w:rPr>
        <w:rFonts w:ascii="Courier New" w:hAnsi="Courier New" w:cs="Courier New" w:hint="default"/>
      </w:rPr>
    </w:lvl>
    <w:lvl w:ilvl="2" w:tplc="40BCC708">
      <w:start w:val="1"/>
      <w:numFmt w:val="bullet"/>
      <w:lvlText w:val=""/>
      <w:lvlJc w:val="left"/>
      <w:pPr>
        <w:tabs>
          <w:tab w:val="num" w:pos="2160"/>
        </w:tabs>
        <w:ind w:left="2160" w:hanging="360"/>
      </w:pPr>
      <w:rPr>
        <w:rFonts w:ascii="Wingdings" w:hAnsi="Wingdings" w:hint="default"/>
      </w:rPr>
    </w:lvl>
    <w:lvl w:ilvl="3" w:tplc="09F0A14A">
      <w:start w:val="1"/>
      <w:numFmt w:val="bullet"/>
      <w:lvlText w:val=""/>
      <w:lvlJc w:val="left"/>
      <w:pPr>
        <w:tabs>
          <w:tab w:val="num" w:pos="2880"/>
        </w:tabs>
        <w:ind w:left="2880" w:hanging="360"/>
      </w:pPr>
      <w:rPr>
        <w:rFonts w:ascii="Symbol" w:hAnsi="Symbol" w:hint="default"/>
      </w:rPr>
    </w:lvl>
    <w:lvl w:ilvl="4" w:tplc="436C15F4">
      <w:start w:val="1"/>
      <w:numFmt w:val="bullet"/>
      <w:lvlText w:val="o"/>
      <w:lvlJc w:val="left"/>
      <w:pPr>
        <w:tabs>
          <w:tab w:val="num" w:pos="3600"/>
        </w:tabs>
        <w:ind w:left="3600" w:hanging="360"/>
      </w:pPr>
      <w:rPr>
        <w:rFonts w:ascii="Courier New" w:hAnsi="Courier New" w:cs="Courier New" w:hint="default"/>
      </w:rPr>
    </w:lvl>
    <w:lvl w:ilvl="5" w:tplc="9F68E2C0">
      <w:start w:val="1"/>
      <w:numFmt w:val="bullet"/>
      <w:lvlText w:val=""/>
      <w:lvlJc w:val="left"/>
      <w:pPr>
        <w:tabs>
          <w:tab w:val="num" w:pos="4320"/>
        </w:tabs>
        <w:ind w:left="4320" w:hanging="360"/>
      </w:pPr>
      <w:rPr>
        <w:rFonts w:ascii="Wingdings" w:hAnsi="Wingdings" w:hint="default"/>
      </w:rPr>
    </w:lvl>
    <w:lvl w:ilvl="6" w:tplc="9CD411E2">
      <w:start w:val="1"/>
      <w:numFmt w:val="bullet"/>
      <w:lvlText w:val=""/>
      <w:lvlJc w:val="left"/>
      <w:pPr>
        <w:tabs>
          <w:tab w:val="num" w:pos="5040"/>
        </w:tabs>
        <w:ind w:left="5040" w:hanging="360"/>
      </w:pPr>
      <w:rPr>
        <w:rFonts w:ascii="Symbol" w:hAnsi="Symbol" w:hint="default"/>
      </w:rPr>
    </w:lvl>
    <w:lvl w:ilvl="7" w:tplc="76285D04">
      <w:start w:val="1"/>
      <w:numFmt w:val="bullet"/>
      <w:lvlText w:val="o"/>
      <w:lvlJc w:val="left"/>
      <w:pPr>
        <w:tabs>
          <w:tab w:val="num" w:pos="5760"/>
        </w:tabs>
        <w:ind w:left="5760" w:hanging="360"/>
      </w:pPr>
      <w:rPr>
        <w:rFonts w:ascii="Courier New" w:hAnsi="Courier New" w:cs="Courier New" w:hint="default"/>
      </w:rPr>
    </w:lvl>
    <w:lvl w:ilvl="8" w:tplc="D37EFEF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2"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3"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4" w15:restartNumberingAfterBreak="0">
    <w:nsid w:val="451B5061"/>
    <w:multiLevelType w:val="hybridMultilevel"/>
    <w:tmpl w:val="80AE0F8A"/>
    <w:lvl w:ilvl="0" w:tplc="06F673FC">
      <w:start w:val="2"/>
      <w:numFmt w:val="decimal"/>
      <w:lvlText w:val="%1."/>
      <w:lvlJc w:val="left"/>
      <w:pPr>
        <w:tabs>
          <w:tab w:val="num" w:pos="780"/>
        </w:tabs>
        <w:ind w:left="780" w:hanging="420"/>
      </w:pPr>
      <w:rPr>
        <w:rFonts w:hint="default"/>
      </w:rPr>
    </w:lvl>
    <w:lvl w:ilvl="1" w:tplc="FC3C285C" w:tentative="1">
      <w:start w:val="1"/>
      <w:numFmt w:val="lowerLetter"/>
      <w:lvlText w:val="%2."/>
      <w:lvlJc w:val="left"/>
      <w:pPr>
        <w:tabs>
          <w:tab w:val="num" w:pos="1440"/>
        </w:tabs>
        <w:ind w:left="1440" w:hanging="360"/>
      </w:pPr>
    </w:lvl>
    <w:lvl w:ilvl="2" w:tplc="B54A7B4C" w:tentative="1">
      <w:start w:val="1"/>
      <w:numFmt w:val="lowerRoman"/>
      <w:lvlText w:val="%3."/>
      <w:lvlJc w:val="right"/>
      <w:pPr>
        <w:tabs>
          <w:tab w:val="num" w:pos="2160"/>
        </w:tabs>
        <w:ind w:left="2160" w:hanging="180"/>
      </w:pPr>
    </w:lvl>
    <w:lvl w:ilvl="3" w:tplc="70DAB474" w:tentative="1">
      <w:start w:val="1"/>
      <w:numFmt w:val="decimal"/>
      <w:lvlText w:val="%4."/>
      <w:lvlJc w:val="left"/>
      <w:pPr>
        <w:tabs>
          <w:tab w:val="num" w:pos="2880"/>
        </w:tabs>
        <w:ind w:left="2880" w:hanging="360"/>
      </w:pPr>
    </w:lvl>
    <w:lvl w:ilvl="4" w:tplc="7B6ECC48" w:tentative="1">
      <w:start w:val="1"/>
      <w:numFmt w:val="lowerLetter"/>
      <w:lvlText w:val="%5."/>
      <w:lvlJc w:val="left"/>
      <w:pPr>
        <w:tabs>
          <w:tab w:val="num" w:pos="3600"/>
        </w:tabs>
        <w:ind w:left="3600" w:hanging="360"/>
      </w:pPr>
    </w:lvl>
    <w:lvl w:ilvl="5" w:tplc="A24846AA" w:tentative="1">
      <w:start w:val="1"/>
      <w:numFmt w:val="lowerRoman"/>
      <w:lvlText w:val="%6."/>
      <w:lvlJc w:val="right"/>
      <w:pPr>
        <w:tabs>
          <w:tab w:val="num" w:pos="4320"/>
        </w:tabs>
        <w:ind w:left="4320" w:hanging="180"/>
      </w:pPr>
    </w:lvl>
    <w:lvl w:ilvl="6" w:tplc="7BCCADF4" w:tentative="1">
      <w:start w:val="1"/>
      <w:numFmt w:val="decimal"/>
      <w:lvlText w:val="%7."/>
      <w:lvlJc w:val="left"/>
      <w:pPr>
        <w:tabs>
          <w:tab w:val="num" w:pos="5040"/>
        </w:tabs>
        <w:ind w:left="5040" w:hanging="360"/>
      </w:pPr>
    </w:lvl>
    <w:lvl w:ilvl="7" w:tplc="00B0A9D0" w:tentative="1">
      <w:start w:val="1"/>
      <w:numFmt w:val="lowerLetter"/>
      <w:lvlText w:val="%8."/>
      <w:lvlJc w:val="left"/>
      <w:pPr>
        <w:tabs>
          <w:tab w:val="num" w:pos="5760"/>
        </w:tabs>
        <w:ind w:left="5760" w:hanging="360"/>
      </w:pPr>
    </w:lvl>
    <w:lvl w:ilvl="8" w:tplc="29CA87E6" w:tentative="1">
      <w:start w:val="1"/>
      <w:numFmt w:val="lowerRoman"/>
      <w:lvlText w:val="%9."/>
      <w:lvlJc w:val="right"/>
      <w:pPr>
        <w:tabs>
          <w:tab w:val="num" w:pos="6480"/>
        </w:tabs>
        <w:ind w:left="6480" w:hanging="180"/>
      </w:p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2"/>
  </w:num>
  <w:num w:numId="2">
    <w:abstractNumId w:val="21"/>
  </w:num>
  <w:num w:numId="3">
    <w:abstractNumId w:val="12"/>
  </w:num>
  <w:num w:numId="4">
    <w:abstractNumId w:val="23"/>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16"/>
  </w:num>
  <w:num w:numId="29">
    <w:abstractNumId w:val="15"/>
  </w:num>
  <w:num w:numId="30">
    <w:abstractNumId w:val="24"/>
  </w:num>
  <w:num w:numId="31">
    <w:abstractNumId w:val="10"/>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April 2017"/>
    <w:docVar w:name="Date.Format.Long.dateValue" w:val="42835"/>
    <w:docVar w:name="DocumentDate" w:val="10. April 2017"/>
    <w:docVar w:name="DocumentDate.dateValue" w:val="42835"/>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Aktennotiz.ows"/>
    <w:docVar w:name="OawBuiltInDocProps" w:val="&lt;OawBuiltInDocProps&gt;&lt;default profileUID=&quot;0&quot;&gt;&lt;word&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word&gt;&lt;PDF&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3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Ex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AttentionTo&quot;&gt;&lt;profile type=&quot;default&quot; UID=&quot;&quot; sameAsDefault=&quot;0&quot;&gt;&lt;documentProperty UID=&quot;2003060614150123456789&quot; dataSourceUID=&quot;2003060614150123456789&quot;/&gt;&lt;type type=&quot;OawLanguage&quot;&gt;&lt;OawLanguage UID=&quot;Doc.AttentionTo&quot;/&gt;&lt;/type&gt;&lt;/profile&gt;&lt;/OawDocProperty&gt;_x000d__x0009_&lt;OawDocProperty name=&quot;Doc.ToNote&quot;&gt;&lt;profile type=&quot;default&quot; UID=&quot;&quot; sameAsDefault=&quot;0&quot;&gt;&lt;documentProperty UID=&quot;2003060614150123456789&quot; dataSourceUID=&quot;2003060614150123456789&quot;/&gt;&lt;type type=&quot;OawLanguage&quot;&gt;&lt;OawLanguage UID=&quot;Doc.ToNot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RecipientClosing&quot;&gt;&lt;profile type=&quot;default&quot; UID=&quot;&quot; sameAsDefault=&quot;0&quot;&gt;&lt;/profile&gt;&lt;/OawBookmark&gt;_x000d__x0009_&lt;OawDocProperty name=&quot;Doc.FromCapital&quot;&gt;&lt;profile type=&quot;default&quot; UID=&quot;&quot; sameAsDefault=&quot;0&quot;&gt;&lt;documentProperty UID=&quot;2003060614150123456789&quot; dataSourceUID=&quot;2003060614150123456789&quot;/&gt;&lt;type type=&quot;OawLanguage&quot;&gt;&lt;OawLanguage UID=&quot;Doc.FromCapital&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DocProperty name=&quot;Supervisor.Zugehörigkeit&quot;&gt;&lt;profile type=&quot;default&quot; UID=&quot;&quot; sameAsDefault=&quot;0&quot;&gt;&lt;documentProperty UID=&quot;2010072016315072560894&quot; dataSourceUID=&quot;prj.2003041709434161414032&quot;/&gt;&lt;type type=&quot;OawDatabase&quot;&gt;&lt;OawDatabase table=&quot;Data&quot; field=&quot;Zugehörigkei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Memo&quot; field=&quot;Doc.Memo&quot;/&gt;&lt;OawDocProperty name=&quot;Doc.AttentionTo&quot; field=&quot;Doc.AttentionTo&quot;/&gt;&lt;OawDocProperty name=&quot;Doc.ToNote&quot; field=&quot;Doc.ToNote&quot;/&gt;&lt;OawDocProperty name=&quot;Doc.FromCapital&quot; field=&quot;Doc.FromCapital&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Ex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Fax&quot;/&gt;&lt;profile type=&quot;default&quot; UID=&quot;&quot; sameAsDefault=&quot;0&quot;&gt;&lt;OawDocProperty name=&quot;Receipient.EMail&quot; field=&quot;EMail&quot;/&gt;&lt;OawDocProperty name=&quot;Recipient.Fax&quot; field=&quot;Fax&quot;/&gt;&lt;/profile&gt;&lt;/source&gt;"/>
    <w:docVar w:name="OawDocProp.2006040509495284662868" w:val="&lt;source&gt;&lt;Fields List=&quot;Name|Initials|IDName&quot;/&gt;&lt;profile type=&quot;default&quot; UID=&quot;&quot; sameAsDefault=&quot;0&quot;&gt;&lt;OawDocProperty name=&quot;Author.Name&quot; field=&quot;Name&quot;/&gt;&lt;OawDocProperty name=&quot;Author.Initials&quot; field=&quot;Initials&quot;/&gt;&lt;OawDocProperty name=&quot;StmAuthor.IDName&quot; field=&quot;ID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0072016315072560894" w:val="&lt;source&gt;&lt;Fields List=&quot;Zugehörigkeit&quot;/&gt;&lt;profile type=&quot;default&quot; UID=&quot;&quot; sameAsDefault=&quot;0&quot;&gt;&lt;OawDocProperty name=&quot;Supervisor.Zugehörigkeit&quot; field=&quot;Zugehörigkeit&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DocProps&gt;&lt;DocProp UID=&quot;2002122011014149059130932&quot; EntryUID=&quot;2017090108245852910625&quot;&gt;&lt;Field Name=&quot;IDName&quot; Value=&quot;JSD, Abteilung Gemeinden (nur Adresse)&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bteilung Gemeinden&quot;/&gt;&lt;Field Name=&quot;AddressB2&quot; Value=&quot;&quot;/&gt;&lt;Field Name=&quot;AddressB3&quot; Value=&quot;&quot;/&gt;&lt;Field Name=&quot;AddressB4&quot; Value=&quot;&quot;/&gt;&lt;Field Name=&quot;AddressN1&quot; Value=&quot;Bundesplatz 14&quot;/&gt;&lt;Field Name=&quot;AddressN2&quot; Value=&quot;Postfach 841&quot;/&gt;&lt;Field Name=&quot;AddressN3&quot; Value=&quot;6002 Luzern&quot;/&gt;&lt;Field Name=&quot;AddressN4&quot; Value=&quot;&quot;/&gt;&lt;Field Name=&quot;Postcode&quot; Value=&quot;&quot;/&gt;&lt;Field Name=&quot;City&quot; Value=&quot;Luzern&quot;/&gt;&lt;Field Name=&quot;Telefon&quot; Value=&quot;&quot;/&gt;&lt;Field Name=&quot;Fax&quot; Value=&quot;&quot;/&gt;&lt;Field Name=&quot;Email&quot; Value=&quot;&quot;/&gt;&lt;Field Name=&quot;Internet&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quot;/&gt;&lt;Field Name=&quot;LogoTag&quot; Value=&quot;&quot;/&gt;&lt;/DocProp&gt;&lt;DocProp UID=&quot;2006040509495284662868&quot; EntryUID=&quot;2004123010144120300001&quot;&gt;&lt;Field Name=&quot;IDName&quot; Value=&quot;(Benutzerdefiniert)&quot;/&gt;&lt;Field Name=&quot;Name&quot; Value=&quot;lic. iur. Sandra Fasola&quot;/&gt;&lt;Field Name=&quot;PersonalNumber&quot; Value=&quot;&quot;/&gt;&lt;Field Name=&quot;Function&quot; Value=&quot;juristische Mitarbeiterin&quot;/&gt;&lt;Field Name=&quot;Initials&quot; Value=&quot;SF&quot;/&gt;&lt;Field Name=&quot;DirectPhone&quot; Value=&quot;041 228 58 02&quot;/&gt;&lt;Field Name=&quot;DirectFax&quot; Value=&quot;&quot;/&gt;&lt;Field Name=&quot;Mobile&quot; Value=&quot;&quot;/&gt;&lt;Field Name=&quot;EMail&quot; Value=&quot;sandra.fasola@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191811121321310321301031x&quot; EntryUID=&quot;2004123010144120300001&quot;&gt;&lt;Field Name=&quot;IDName&quot; Value=&quot;(Benutzerdefiniert)&quot;/&gt;&lt;Field Name=&quot;Name&quot; Value=&quot;lic. iur. Sandra Fasola&quot;/&gt;&lt;Field Name=&quot;PersonalNumber&quot; Value=&quot;&quot;/&gt;&lt;Field Name=&quot;Function&quot; Value=&quot;juristische Mitarbeiterin&quot;/&gt;&lt;Field Name=&quot;Initials&quot; Value=&quot;SF&quot;/&gt;&lt;Field Name=&quot;DirectPhone&quot; Value=&quot;041 228 58 02&quot;/&gt;&lt;Field Name=&quot;DirectFax&quot; Value=&quot;&quot;/&gt;&lt;Field Name=&quot;Mobile&quot; Value=&quot;&quot;/&gt;&lt;Field Name=&quot;EMail&quot; Value=&quot;sandra.fasola@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0072016315072560894&quot; EntryUID=&quot;2004123010144120300001&quot;&gt;&lt;Field Name=&quot;IDName&quot; Value=&quot;(Benutzerdefiniert)&quot;/&gt;&lt;Field Name=&quot;Name&quot; Value=&quot;lic. iur. Kathrin Graber&quot;/&gt;&lt;Field Name=&quot;PersonalNumber&quot; Value=&quot;&quot;/&gt;&lt;Field Name=&quot;Function&quot; Value=&quot;Leiterin ad interim&quot;/&gt;&lt;Field Name=&quot;Initials&quot; Value=&quot;KG&quot;/&gt;&lt;Field Name=&quot;DirectPhone&quot; Value=&quot;041 228 51 41&quot;/&gt;&lt;Field Name=&quot;DirectFax&quot; Value=&quot;&quot;/&gt;&lt;Field Name=&quot;Mobile&quot; Value=&quot;&quot;/&gt;&lt;Field Name=&quot;EMail&quot; Value=&quot;kathrin.graber@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04123010144120300001&quot;&gt;&lt;Field Name=&quot;IDName&quot; Value=&quot;(Benutzerdefiniert)&quot;/&gt;&lt;Field Name=&quot;Name&quot; Value=&quot;lic. iur. Sandra Fasola&quot;/&gt;&lt;Field Name=&quot;PersonalNumber&quot; Value=&quot;&quot;/&gt;&lt;Field Name=&quot;Function&quot; Value=&quot;juristische Mitarbeiterin&quot;/&gt;&lt;Field Name=&quot;Initials&quot; Value=&quot;SF&quot;/&gt;&lt;Field Name=&quot;DirectPhone&quot; Value=&quot;041 228 58 02&quot;/&gt;&lt;Field Name=&quot;DirectFax&quot; Value=&quot;&quot;/&gt;&lt;Field Name=&quot;Mobile&quot; Value=&quot;&quot;/&gt;&lt;Field Name=&quot;EMail&quot; Value=&quot;sandra.fasola@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16110913315368876110&quot; EntryUID=&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Gesuchsformular Adoption Pflegekind&quot;/&gt;&lt;Field Name=&quot;Dok_Lfnr&quot; Value=&quot;98226&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0. April 2017&quot;/&gt;&lt;Field Name=&quot;Dok_DatumMM&quot; Value=&quot;10.04.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Organisationsentwicklung OE17&quot;/&gt;&lt;Field Name=&quot;G_BeginnMMMM&quot; Value=&quot;21. Dezember 2016&quot;/&gt;&lt;Field Name=&quot;G_BeginnMM&quot; Value=&quot;21.12.2016&quot;/&gt;&lt;Field Name=&quot;G_Bemerkung&quot; Value=&quot;&quot;/&gt;&lt;Field Name=&quot;G_Eigner&quot; Value=&quot;AFG Mitarbeitende&quot;/&gt;&lt;Field Name=&quot;G_Laufnummer&quot; Value=&quot;2016-5086&quot;/&gt;&lt;Field Name=&quot;G_Signatur&quot; Value=&quot;&quot;/&gt;&lt;Field Name=&quot;G_Vorstossnummer&quot; Value=&quot;&quot;/&gt;&lt;Field Name=&quot;G_Botschaftsnummer&quot; Value=&quot;&quot;/&gt;&lt;Field Name=&quot;G_Eroeffnungsdatum&quot; Value=&quot;&quot;/&gt;&lt;Field Name=&quot;G_SachbearbeiterKuerzel&quot; Value=&quot;KGRABER1&quot;/&gt;&lt;Field Name=&quot;G_SachbearbeiterVornameName&quot; Value=&quot;Kathrin Graber&quot;/&gt;&lt;Field Name=&quot;G_Registraturplan&quot; Value=&quot;2.0.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ave profileUID=&quot;200612121044123588761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ojectID" w:val="luchmaster"/>
    <w:docVar w:name="OawRecipients" w:val="&lt;Recipients&gt;&lt;Recipient&gt;&lt;UID&gt;201704101632349687728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External&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4;DocumentTitle:=W4 Aktennotiz;DisplayName:=W4 - H - L - DIMBU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7fbfd95-cfcb-4a98-bd77-6138&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A3BAF"/>
    <w:rsid w:val="00054BB1"/>
    <w:rsid w:val="000B0D14"/>
    <w:rsid w:val="001453B8"/>
    <w:rsid w:val="002164B6"/>
    <w:rsid w:val="0024320E"/>
    <w:rsid w:val="002A4172"/>
    <w:rsid w:val="002A5835"/>
    <w:rsid w:val="002E7418"/>
    <w:rsid w:val="00326F6E"/>
    <w:rsid w:val="0040552D"/>
    <w:rsid w:val="00491BB9"/>
    <w:rsid w:val="004926AB"/>
    <w:rsid w:val="00577702"/>
    <w:rsid w:val="005A0B08"/>
    <w:rsid w:val="00663DCA"/>
    <w:rsid w:val="007948D1"/>
    <w:rsid w:val="00817AF8"/>
    <w:rsid w:val="00866942"/>
    <w:rsid w:val="00891CB2"/>
    <w:rsid w:val="008957DE"/>
    <w:rsid w:val="009158FA"/>
    <w:rsid w:val="00937ECF"/>
    <w:rsid w:val="009544A6"/>
    <w:rsid w:val="00965D7F"/>
    <w:rsid w:val="00B121E2"/>
    <w:rsid w:val="00B5437F"/>
    <w:rsid w:val="00CA3BAF"/>
    <w:rsid w:val="00CD257D"/>
    <w:rsid w:val="00F16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380E4-0794-4912-B88E-15CDD8CA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7AF8"/>
    <w:rPr>
      <w:rFonts w:ascii="Segoe UI" w:hAnsi="Segoe UI" w:cstheme="minorBidi"/>
      <w:lang w:eastAsia="en-US"/>
    </w:rPr>
  </w:style>
  <w:style w:type="paragraph" w:styleId="berschrift1">
    <w:name w:val="heading 1"/>
    <w:basedOn w:val="Standard"/>
    <w:next w:val="Standard"/>
    <w:link w:val="berschrift1Zchn"/>
    <w:qFormat/>
    <w:rsid w:val="00817AF8"/>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817AF8"/>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817AF8"/>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817AF8"/>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817AF8"/>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817AF8"/>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817AF8"/>
    <w:pPr>
      <w:numPr>
        <w:ilvl w:val="6"/>
        <w:numId w:val="4"/>
      </w:numPr>
      <w:spacing w:before="240" w:after="60"/>
      <w:outlineLvl w:val="6"/>
    </w:pPr>
    <w:rPr>
      <w:b/>
    </w:rPr>
  </w:style>
  <w:style w:type="paragraph" w:styleId="berschrift8">
    <w:name w:val="heading 8"/>
    <w:basedOn w:val="Standard"/>
    <w:next w:val="Standard"/>
    <w:link w:val="berschrift8Zchn"/>
    <w:uiPriority w:val="3"/>
    <w:rsid w:val="00817AF8"/>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817AF8"/>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817AF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17AF8"/>
  </w:style>
  <w:style w:type="character" w:customStyle="1" w:styleId="berschrift1Zchn">
    <w:name w:val="Überschrift 1 Zchn"/>
    <w:basedOn w:val="Absatz-Standardschriftart"/>
    <w:link w:val="berschrift1"/>
    <w:rsid w:val="00817AF8"/>
    <w:rPr>
      <w:rFonts w:ascii="Segoe UI" w:hAnsi="Segoe UI" w:cstheme="minorBidi"/>
      <w:b/>
      <w:bCs/>
      <w:sz w:val="28"/>
      <w:szCs w:val="32"/>
      <w:lang w:eastAsia="en-US"/>
    </w:rPr>
  </w:style>
  <w:style w:type="paragraph" w:styleId="Kopfzeile">
    <w:name w:val="header"/>
    <w:basedOn w:val="Standard"/>
    <w:link w:val="KopfzeileZchn"/>
    <w:uiPriority w:val="1"/>
    <w:unhideWhenUsed/>
    <w:rsid w:val="00817AF8"/>
    <w:pPr>
      <w:tabs>
        <w:tab w:val="center" w:pos="4536"/>
        <w:tab w:val="right" w:pos="9072"/>
      </w:tabs>
    </w:pPr>
  </w:style>
  <w:style w:type="paragraph" w:styleId="Fuzeile">
    <w:name w:val="footer"/>
    <w:basedOn w:val="Standard"/>
    <w:link w:val="FuzeileZchn"/>
    <w:uiPriority w:val="1"/>
    <w:unhideWhenUsed/>
    <w:rsid w:val="00817AF8"/>
    <w:pPr>
      <w:tabs>
        <w:tab w:val="center" w:pos="4536"/>
        <w:tab w:val="right" w:pos="9072"/>
      </w:tabs>
    </w:pPr>
  </w:style>
  <w:style w:type="character" w:customStyle="1" w:styleId="FuzeileZchn">
    <w:name w:val="Fußzeile Zchn"/>
    <w:basedOn w:val="Absatz-Standardschriftart"/>
    <w:link w:val="Fuzeile"/>
    <w:uiPriority w:val="1"/>
    <w:locked/>
    <w:rsid w:val="00817AF8"/>
    <w:rPr>
      <w:rFonts w:ascii="Segoe UI" w:hAnsi="Segoe UI" w:cstheme="minorBidi"/>
      <w:lang w:eastAsia="en-US"/>
    </w:rPr>
  </w:style>
  <w:style w:type="paragraph" w:customStyle="1" w:styleId="Betreff">
    <w:name w:val="Betreff"/>
    <w:basedOn w:val="Standard"/>
    <w:rsid w:val="00817AF8"/>
    <w:rPr>
      <w:b/>
      <w:sz w:val="24"/>
    </w:rPr>
  </w:style>
  <w:style w:type="paragraph" w:customStyle="1" w:styleId="Absender">
    <w:name w:val="Absender"/>
    <w:basedOn w:val="Standard"/>
    <w:link w:val="AbsenderZchn"/>
    <w:uiPriority w:val="1"/>
    <w:rsid w:val="00817AF8"/>
    <w:rPr>
      <w:rFonts w:cs="Arial"/>
      <w:sz w:val="16"/>
      <w:szCs w:val="16"/>
    </w:rPr>
  </w:style>
  <w:style w:type="paragraph" w:customStyle="1" w:styleId="AbsenderTitel">
    <w:name w:val="Absender_Titel"/>
    <w:basedOn w:val="Absender"/>
    <w:link w:val="AbsenderTitelZchn"/>
    <w:uiPriority w:val="1"/>
    <w:rsid w:val="00817AF8"/>
    <w:rPr>
      <w:b/>
    </w:rPr>
  </w:style>
  <w:style w:type="paragraph" w:customStyle="1" w:styleId="Postvermerk">
    <w:name w:val="Postvermerk"/>
    <w:basedOn w:val="Standard"/>
    <w:semiHidden/>
    <w:rsid w:val="00817AF8"/>
    <w:rPr>
      <w:rFonts w:ascii="Helvetica" w:hAnsi="Helvetica" w:cs="Arial"/>
      <w:b/>
      <w:caps/>
      <w:sz w:val="16"/>
      <w:szCs w:val="16"/>
    </w:rPr>
  </w:style>
  <w:style w:type="paragraph" w:customStyle="1" w:styleId="zOawDeliveryOption">
    <w:name w:val="zOawDeliveryOption"/>
    <w:basedOn w:val="Standard"/>
    <w:next w:val="zOawRecipient"/>
    <w:semiHidden/>
    <w:rsid w:val="00817AF8"/>
    <w:rPr>
      <w:rFonts w:cs="Times New Roman"/>
      <w:b/>
    </w:rPr>
  </w:style>
  <w:style w:type="paragraph" w:customStyle="1" w:styleId="zOawRecipient">
    <w:name w:val="zOawRecipient"/>
    <w:basedOn w:val="Standard"/>
    <w:semiHidden/>
    <w:rsid w:val="00817AF8"/>
    <w:rPr>
      <w:rFonts w:cs="Times New Roman"/>
    </w:rPr>
  </w:style>
  <w:style w:type="paragraph" w:customStyle="1" w:styleId="Topic450">
    <w:name w:val="Topic450"/>
    <w:basedOn w:val="Standard"/>
    <w:uiPriority w:val="1"/>
    <w:rsid w:val="00817AF8"/>
    <w:pPr>
      <w:ind w:left="2552" w:hanging="2552"/>
    </w:pPr>
  </w:style>
  <w:style w:type="paragraph" w:customStyle="1" w:styleId="Topic450Line">
    <w:name w:val="Topic450Line"/>
    <w:basedOn w:val="Standard"/>
    <w:uiPriority w:val="1"/>
    <w:rsid w:val="00817AF8"/>
    <w:pPr>
      <w:tabs>
        <w:tab w:val="right" w:leader="underscore" w:pos="9072"/>
      </w:tabs>
      <w:ind w:left="2552" w:hanging="2552"/>
    </w:pPr>
  </w:style>
  <w:style w:type="paragraph" w:customStyle="1" w:styleId="Topic750">
    <w:name w:val="Topic750"/>
    <w:basedOn w:val="Standard"/>
    <w:uiPriority w:val="1"/>
    <w:rsid w:val="00817AF8"/>
    <w:pPr>
      <w:ind w:left="4253" w:hanging="4253"/>
    </w:pPr>
  </w:style>
  <w:style w:type="paragraph" w:customStyle="1" w:styleId="NormalKeepTogether">
    <w:name w:val="NormalKeepTogether"/>
    <w:basedOn w:val="Standard"/>
    <w:uiPriority w:val="1"/>
    <w:rsid w:val="00817AF8"/>
    <w:pPr>
      <w:keepNext/>
      <w:keepLines/>
    </w:pPr>
  </w:style>
  <w:style w:type="paragraph" w:customStyle="1" w:styleId="PositionWithValue">
    <w:name w:val="PositionWithValue"/>
    <w:basedOn w:val="Standard"/>
    <w:uiPriority w:val="1"/>
    <w:rsid w:val="00817AF8"/>
    <w:pPr>
      <w:tabs>
        <w:tab w:val="left" w:pos="6946"/>
        <w:tab w:val="decimal" w:pos="8675"/>
      </w:tabs>
      <w:ind w:right="2835"/>
    </w:pPr>
  </w:style>
  <w:style w:type="paragraph" w:customStyle="1" w:styleId="SignatureText">
    <w:name w:val="SignatureText"/>
    <w:basedOn w:val="Standard"/>
    <w:next w:val="Standard"/>
    <w:uiPriority w:val="1"/>
    <w:rsid w:val="00817AF8"/>
    <w:pPr>
      <w:keepNext/>
      <w:keepLines/>
      <w:tabs>
        <w:tab w:val="left" w:pos="5103"/>
      </w:tabs>
    </w:pPr>
    <w:rPr>
      <w:sz w:val="16"/>
    </w:rPr>
  </w:style>
  <w:style w:type="paragraph" w:customStyle="1" w:styleId="SignatureLines">
    <w:name w:val="SignatureLines"/>
    <w:basedOn w:val="Standard"/>
    <w:next w:val="Standard"/>
    <w:uiPriority w:val="1"/>
    <w:rsid w:val="00817AF8"/>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817AF8"/>
    <w:pPr>
      <w:ind w:left="425" w:hanging="425"/>
    </w:pPr>
  </w:style>
  <w:style w:type="paragraph" w:customStyle="1" w:styleId="Topic300">
    <w:name w:val="Topic300"/>
    <w:basedOn w:val="Standard"/>
    <w:uiPriority w:val="1"/>
    <w:rsid w:val="00817AF8"/>
    <w:pPr>
      <w:ind w:left="1701" w:hanging="1701"/>
    </w:pPr>
  </w:style>
  <w:style w:type="paragraph" w:customStyle="1" w:styleId="Topic600">
    <w:name w:val="Topic600"/>
    <w:basedOn w:val="Standard"/>
    <w:uiPriority w:val="1"/>
    <w:rsid w:val="00817AF8"/>
    <w:pPr>
      <w:ind w:left="3402" w:hanging="3402"/>
    </w:pPr>
  </w:style>
  <w:style w:type="paragraph" w:customStyle="1" w:styleId="Topic900">
    <w:name w:val="Topic900"/>
    <w:basedOn w:val="Standard"/>
    <w:uiPriority w:val="1"/>
    <w:rsid w:val="00817AF8"/>
    <w:pPr>
      <w:ind w:left="5103" w:hanging="5103"/>
    </w:pPr>
  </w:style>
  <w:style w:type="paragraph" w:customStyle="1" w:styleId="Topic075Line">
    <w:name w:val="Topic075Line"/>
    <w:basedOn w:val="Standard"/>
    <w:uiPriority w:val="1"/>
    <w:rsid w:val="00817AF8"/>
    <w:pPr>
      <w:tabs>
        <w:tab w:val="right" w:leader="underscore" w:pos="9072"/>
      </w:tabs>
      <w:ind w:left="425" w:hanging="425"/>
    </w:pPr>
  </w:style>
  <w:style w:type="paragraph" w:customStyle="1" w:styleId="Topic300Line">
    <w:name w:val="Topic300Line"/>
    <w:basedOn w:val="Standard"/>
    <w:uiPriority w:val="1"/>
    <w:rsid w:val="00817AF8"/>
    <w:pPr>
      <w:tabs>
        <w:tab w:val="right" w:leader="underscore" w:pos="9072"/>
      </w:tabs>
      <w:ind w:left="1701" w:hanging="1701"/>
    </w:pPr>
  </w:style>
  <w:style w:type="paragraph" w:customStyle="1" w:styleId="Topic600Line">
    <w:name w:val="Topic600Line"/>
    <w:basedOn w:val="Standard"/>
    <w:uiPriority w:val="1"/>
    <w:rsid w:val="00817AF8"/>
    <w:pPr>
      <w:tabs>
        <w:tab w:val="right" w:leader="underscore" w:pos="9072"/>
      </w:tabs>
      <w:ind w:left="3402" w:hanging="3402"/>
    </w:pPr>
  </w:style>
  <w:style w:type="paragraph" w:customStyle="1" w:styleId="Topic900Line">
    <w:name w:val="Topic900Line"/>
    <w:basedOn w:val="Standard"/>
    <w:uiPriority w:val="1"/>
    <w:rsid w:val="00817AF8"/>
    <w:pPr>
      <w:tabs>
        <w:tab w:val="right" w:leader="underscore" w:pos="9072"/>
      </w:tabs>
      <w:ind w:left="5103" w:hanging="5103"/>
    </w:pPr>
  </w:style>
  <w:style w:type="paragraph" w:customStyle="1" w:styleId="ListWithSymbols">
    <w:name w:val="ListWithSymbols"/>
    <w:basedOn w:val="Standard"/>
    <w:autoRedefine/>
    <w:uiPriority w:val="1"/>
    <w:rsid w:val="00817AF8"/>
    <w:pPr>
      <w:numPr>
        <w:numId w:val="1"/>
      </w:numPr>
      <w:ind w:left="425" w:hanging="425"/>
    </w:pPr>
  </w:style>
  <w:style w:type="paragraph" w:customStyle="1" w:styleId="ListWithLetters">
    <w:name w:val="ListWithLetters"/>
    <w:basedOn w:val="Standard"/>
    <w:uiPriority w:val="1"/>
    <w:rsid w:val="00817AF8"/>
    <w:pPr>
      <w:numPr>
        <w:numId w:val="2"/>
      </w:numPr>
      <w:tabs>
        <w:tab w:val="left" w:pos="425"/>
      </w:tabs>
      <w:ind w:left="425" w:hanging="425"/>
    </w:pPr>
  </w:style>
  <w:style w:type="paragraph" w:customStyle="1" w:styleId="ListWithCheckboxes">
    <w:name w:val="ListWithCheckboxes"/>
    <w:basedOn w:val="Standard"/>
    <w:autoRedefine/>
    <w:uiPriority w:val="1"/>
    <w:rsid w:val="00817AF8"/>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817AF8"/>
    <w:pPr>
      <w:tabs>
        <w:tab w:val="clear" w:pos="8675"/>
        <w:tab w:val="left" w:leader="underscore" w:pos="8987"/>
      </w:tabs>
    </w:pPr>
    <w:rPr>
      <w:sz w:val="8"/>
    </w:rPr>
  </w:style>
  <w:style w:type="character" w:styleId="Fett">
    <w:name w:val="Strong"/>
    <w:uiPriority w:val="2"/>
    <w:qFormat/>
    <w:rsid w:val="00817AF8"/>
    <w:rPr>
      <w:b/>
      <w:bCs/>
    </w:rPr>
  </w:style>
  <w:style w:type="paragraph" w:customStyle="1" w:styleId="Inhalts-Typ">
    <w:name w:val="Inhalts-Typ"/>
    <w:basedOn w:val="Standard"/>
    <w:link w:val="Inhalts-TypZchn"/>
    <w:rsid w:val="00817AF8"/>
    <w:rPr>
      <w:b/>
      <w:caps/>
      <w:sz w:val="24"/>
    </w:rPr>
  </w:style>
  <w:style w:type="character" w:customStyle="1" w:styleId="Inhalts-TypZchn">
    <w:name w:val="Inhalts-Typ Zchn"/>
    <w:link w:val="Inhalts-Typ"/>
    <w:rsid w:val="00817AF8"/>
    <w:rPr>
      <w:rFonts w:ascii="Segoe UI" w:hAnsi="Segoe UI" w:cstheme="minorBidi"/>
      <w:b/>
      <w:caps/>
      <w:sz w:val="24"/>
      <w:lang w:eastAsia="en-US"/>
    </w:rPr>
  </w:style>
  <w:style w:type="paragraph" w:styleId="Untertitel">
    <w:name w:val="Subtitle"/>
    <w:basedOn w:val="Standard"/>
    <w:next w:val="Standard"/>
    <w:link w:val="UntertitelZchn"/>
    <w:qFormat/>
    <w:rsid w:val="00817AF8"/>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817AF8"/>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817AF8"/>
    <w:rPr>
      <w:color w:val="808080"/>
      <w:sz w:val="12"/>
    </w:rPr>
  </w:style>
  <w:style w:type="paragraph" w:styleId="Umschlagabsenderadresse">
    <w:name w:val="envelope return"/>
    <w:basedOn w:val="Standard"/>
    <w:semiHidden/>
    <w:rsid w:val="00817AF8"/>
    <w:rPr>
      <w:rFonts w:cs="Arial"/>
    </w:rPr>
  </w:style>
  <w:style w:type="paragraph" w:styleId="Umschlagadresse">
    <w:name w:val="envelope address"/>
    <w:basedOn w:val="Standard"/>
    <w:semiHidden/>
    <w:rsid w:val="00817AF8"/>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817AF8"/>
    <w:pPr>
      <w:spacing w:before="240" w:after="120"/>
    </w:pPr>
    <w:rPr>
      <w:b/>
      <w:sz w:val="28"/>
    </w:rPr>
  </w:style>
  <w:style w:type="paragraph" w:customStyle="1" w:styleId="berschrift2oNr">
    <w:name w:val="Überschrift 2 o. Nr."/>
    <w:basedOn w:val="Standard"/>
    <w:next w:val="Standard"/>
    <w:qFormat/>
    <w:rsid w:val="00817AF8"/>
    <w:pPr>
      <w:spacing w:before="240" w:after="60"/>
    </w:pPr>
    <w:rPr>
      <w:b/>
      <w:sz w:val="24"/>
    </w:rPr>
  </w:style>
  <w:style w:type="paragraph" w:customStyle="1" w:styleId="berschrift3oNr">
    <w:name w:val="Überschrift 3 o. Nr."/>
    <w:basedOn w:val="Standard"/>
    <w:next w:val="Standard"/>
    <w:qFormat/>
    <w:rsid w:val="00817AF8"/>
    <w:pPr>
      <w:spacing w:before="240" w:after="60"/>
    </w:pPr>
    <w:rPr>
      <w:b/>
    </w:rPr>
  </w:style>
  <w:style w:type="paragraph" w:customStyle="1" w:styleId="berschrift4oNr">
    <w:name w:val="Überschrift 4 o. Nr."/>
    <w:basedOn w:val="Standard"/>
    <w:next w:val="Standard"/>
    <w:qFormat/>
    <w:rsid w:val="00817AF8"/>
    <w:pPr>
      <w:spacing w:before="120"/>
    </w:pPr>
    <w:rPr>
      <w:b/>
    </w:rPr>
  </w:style>
  <w:style w:type="paragraph" w:customStyle="1" w:styleId="Abschnitt">
    <w:name w:val="Abschnitt"/>
    <w:basedOn w:val="Standard"/>
    <w:next w:val="Standard"/>
    <w:uiPriority w:val="1"/>
    <w:qFormat/>
    <w:rsid w:val="00817AF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817AF8"/>
    <w:pPr>
      <w:tabs>
        <w:tab w:val="right" w:pos="9061"/>
      </w:tabs>
      <w:spacing w:before="120" w:after="60"/>
      <w:outlineLvl w:val="0"/>
    </w:pPr>
    <w:rPr>
      <w:b/>
    </w:rPr>
  </w:style>
  <w:style w:type="paragraph" w:styleId="Verzeichnis2">
    <w:name w:val="toc 2"/>
    <w:basedOn w:val="Standard"/>
    <w:next w:val="Standard"/>
    <w:uiPriority w:val="39"/>
    <w:rsid w:val="00817AF8"/>
    <w:pPr>
      <w:tabs>
        <w:tab w:val="right" w:pos="9061"/>
      </w:tabs>
      <w:spacing w:before="60"/>
      <w:ind w:left="284"/>
      <w:outlineLvl w:val="1"/>
    </w:pPr>
    <w:rPr>
      <w:b/>
    </w:rPr>
  </w:style>
  <w:style w:type="paragraph" w:styleId="Verzeichnis3">
    <w:name w:val="toc 3"/>
    <w:basedOn w:val="Standard"/>
    <w:next w:val="Standard"/>
    <w:uiPriority w:val="39"/>
    <w:rsid w:val="00817AF8"/>
    <w:pPr>
      <w:tabs>
        <w:tab w:val="right" w:pos="9061"/>
      </w:tabs>
      <w:spacing w:before="60"/>
      <w:ind w:left="284"/>
      <w:outlineLvl w:val="2"/>
    </w:pPr>
    <w:rPr>
      <w:b/>
    </w:rPr>
  </w:style>
  <w:style w:type="character" w:styleId="Hyperlink">
    <w:name w:val="Hyperlink"/>
    <w:basedOn w:val="Absatz-Standardschriftart"/>
    <w:uiPriority w:val="99"/>
    <w:unhideWhenUsed/>
    <w:rsid w:val="00817AF8"/>
    <w:rPr>
      <w:color w:val="0000FF" w:themeColor="hyperlink"/>
      <w:u w:val="single"/>
      <w:lang w:val="de-CH"/>
    </w:rPr>
  </w:style>
  <w:style w:type="paragraph" w:styleId="Verzeichnis6">
    <w:name w:val="toc 6"/>
    <w:basedOn w:val="Standard"/>
    <w:next w:val="Standard"/>
    <w:uiPriority w:val="39"/>
    <w:rsid w:val="00817AF8"/>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817AF8"/>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817AF8"/>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817AF8"/>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817AF8"/>
    <w:pPr>
      <w:keepNext/>
      <w:keepLines/>
      <w:outlineLvl w:val="0"/>
    </w:pPr>
  </w:style>
  <w:style w:type="paragraph" w:customStyle="1" w:styleId="Balkenberschrift">
    <w:name w:val="Balkenüberschrift"/>
    <w:basedOn w:val="Standard"/>
    <w:next w:val="Standard"/>
    <w:uiPriority w:val="4"/>
    <w:qFormat/>
    <w:rsid w:val="00817AF8"/>
    <w:pPr>
      <w:keepNext/>
      <w:keepLines/>
      <w:spacing w:after="240"/>
    </w:pPr>
    <w:rPr>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817AF8"/>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817AF8"/>
    <w:rPr>
      <w:rFonts w:cs="Arial"/>
    </w:rPr>
  </w:style>
  <w:style w:type="paragraph" w:customStyle="1" w:styleId="Vorstossnummer">
    <w:name w:val="Vorstossnummer"/>
    <w:basedOn w:val="Standard"/>
    <w:next w:val="Standard"/>
    <w:link w:val="VorstossnummerZchn"/>
    <w:uiPriority w:val="1"/>
    <w:rsid w:val="00817AF8"/>
    <w:pPr>
      <w:jc w:val="right"/>
    </w:pPr>
    <w:rPr>
      <w:b/>
      <w:caps/>
      <w:sz w:val="24"/>
      <w:szCs w:val="24"/>
    </w:rPr>
  </w:style>
  <w:style w:type="character" w:customStyle="1" w:styleId="VorstossnummerZchn">
    <w:name w:val="Vorstossnummer Zchn"/>
    <w:basedOn w:val="Absatz-Standardschriftart"/>
    <w:link w:val="Vorstossnummer"/>
    <w:uiPriority w:val="1"/>
    <w:rsid w:val="00817AF8"/>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817AF8"/>
    <w:pPr>
      <w:spacing w:after="120" w:line="288" w:lineRule="auto"/>
    </w:pPr>
    <w:rPr>
      <w:b/>
      <w:color w:val="000000" w:themeColor="text1"/>
      <w:sz w:val="26"/>
    </w:rPr>
  </w:style>
  <w:style w:type="paragraph" w:customStyle="1" w:styleId="Zwischentitel">
    <w:name w:val="Zwischentitel"/>
    <w:basedOn w:val="Standard"/>
    <w:next w:val="Standard"/>
    <w:rsid w:val="00817AF8"/>
    <w:rPr>
      <w:b/>
    </w:rPr>
  </w:style>
  <w:style w:type="paragraph" w:customStyle="1" w:styleId="Fusszeile">
    <w:name w:val="Fusszeile"/>
    <w:basedOn w:val="Standard"/>
    <w:uiPriority w:val="1"/>
    <w:rsid w:val="00817AF8"/>
    <w:pPr>
      <w:tabs>
        <w:tab w:val="center" w:pos="4321"/>
        <w:tab w:val="right" w:pos="8641"/>
      </w:tabs>
    </w:pPr>
    <w:rPr>
      <w:sz w:val="16"/>
    </w:rPr>
  </w:style>
  <w:style w:type="paragraph" w:customStyle="1" w:styleId="Fusszeile-Seite">
    <w:name w:val="Fusszeile-Seite"/>
    <w:basedOn w:val="Standard"/>
    <w:uiPriority w:val="1"/>
    <w:rsid w:val="00817AF8"/>
    <w:pPr>
      <w:jc w:val="right"/>
    </w:pPr>
    <w:rPr>
      <w:sz w:val="16"/>
    </w:rPr>
  </w:style>
  <w:style w:type="numbering" w:customStyle="1" w:styleId="ListWithNumbers">
    <w:name w:val="ListWithNumbers"/>
    <w:uiPriority w:val="99"/>
    <w:rsid w:val="00817AF8"/>
    <w:pPr>
      <w:numPr>
        <w:numId w:val="26"/>
      </w:numPr>
    </w:pPr>
  </w:style>
  <w:style w:type="numbering" w:customStyle="1" w:styleId="ListLevelsWithNumbers">
    <w:name w:val="ListLevelsWithNumbers"/>
    <w:uiPriority w:val="99"/>
    <w:rsid w:val="00817AF8"/>
    <w:pPr>
      <w:numPr>
        <w:numId w:val="28"/>
      </w:numPr>
    </w:pPr>
  </w:style>
  <w:style w:type="paragraph" w:customStyle="1" w:styleId="Fussnotentext">
    <w:name w:val="Fussnotentext"/>
    <w:basedOn w:val="Standard"/>
    <w:uiPriority w:val="2"/>
    <w:qFormat/>
    <w:rsid w:val="00817AF8"/>
    <w:rPr>
      <w:sz w:val="12"/>
      <w:szCs w:val="12"/>
    </w:rPr>
  </w:style>
  <w:style w:type="character" w:customStyle="1" w:styleId="berschrift2Zchn">
    <w:name w:val="Überschrift 2 Zchn"/>
    <w:basedOn w:val="Absatz-Standardschriftart"/>
    <w:link w:val="berschrift2"/>
    <w:rsid w:val="00817AF8"/>
    <w:rPr>
      <w:rFonts w:ascii="Segoe UI" w:hAnsi="Segoe UI" w:cs="Arial"/>
      <w:b/>
      <w:bCs/>
      <w:iCs/>
      <w:sz w:val="24"/>
      <w:szCs w:val="28"/>
      <w:lang w:eastAsia="en-US"/>
    </w:rPr>
  </w:style>
  <w:style w:type="character" w:customStyle="1" w:styleId="berschrift3Zchn">
    <w:name w:val="Überschrift 3 Zchn"/>
    <w:basedOn w:val="Absatz-Standardschriftart"/>
    <w:link w:val="berschrift3"/>
    <w:rsid w:val="00817AF8"/>
    <w:rPr>
      <w:rFonts w:ascii="Segoe UI" w:hAnsi="Segoe UI" w:cs="Arial"/>
      <w:b/>
      <w:bCs/>
      <w:szCs w:val="26"/>
      <w:lang w:eastAsia="en-US"/>
    </w:rPr>
  </w:style>
  <w:style w:type="character" w:customStyle="1" w:styleId="berschrift4Zchn">
    <w:name w:val="Überschrift 4 Zchn"/>
    <w:basedOn w:val="Absatz-Standardschriftart"/>
    <w:link w:val="berschrift4"/>
    <w:rsid w:val="00817AF8"/>
    <w:rPr>
      <w:rFonts w:ascii="Segoe UI" w:hAnsi="Segoe UI" w:cstheme="minorBidi"/>
      <w:b/>
      <w:bCs/>
      <w:szCs w:val="28"/>
      <w:lang w:eastAsia="en-US"/>
    </w:rPr>
  </w:style>
  <w:style w:type="character" w:customStyle="1" w:styleId="berschrift5Zchn">
    <w:name w:val="Überschrift 5 Zchn"/>
    <w:basedOn w:val="Absatz-Standardschriftart"/>
    <w:link w:val="berschrift5"/>
    <w:uiPriority w:val="3"/>
    <w:rsid w:val="00817AF8"/>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817AF8"/>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817AF8"/>
    <w:rPr>
      <w:rFonts w:ascii="Segoe UI" w:hAnsi="Segoe UI" w:cstheme="minorBidi"/>
      <w:b/>
      <w:lang w:eastAsia="en-US"/>
    </w:rPr>
  </w:style>
  <w:style w:type="character" w:customStyle="1" w:styleId="berschrift8Zchn">
    <w:name w:val="Überschrift 8 Zchn"/>
    <w:basedOn w:val="Absatz-Standardschriftart"/>
    <w:link w:val="berschrift8"/>
    <w:uiPriority w:val="3"/>
    <w:rsid w:val="00817AF8"/>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817AF8"/>
    <w:rPr>
      <w:rFonts w:ascii="Segoe UI" w:hAnsi="Segoe UI" w:cs="Arial"/>
      <w:b/>
      <w:lang w:eastAsia="en-US"/>
    </w:rPr>
  </w:style>
  <w:style w:type="paragraph" w:styleId="Titel">
    <w:name w:val="Title"/>
    <w:basedOn w:val="Standard"/>
    <w:next w:val="Standard"/>
    <w:link w:val="TitelZchn"/>
    <w:qFormat/>
    <w:rsid w:val="00817AF8"/>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817AF8"/>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817AF8"/>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817AF8"/>
    <w:rPr>
      <w:rFonts w:ascii="Segoe UI" w:hAnsi="Segoe UI" w:cstheme="minorBidi"/>
      <w:i/>
      <w:iCs/>
      <w:color w:val="0070C0"/>
      <w:sz w:val="28"/>
      <w:lang w:eastAsia="en-US"/>
    </w:rPr>
  </w:style>
  <w:style w:type="paragraph" w:styleId="KeinLeerraum">
    <w:name w:val="No Spacing"/>
    <w:uiPriority w:val="1"/>
    <w:rsid w:val="00817AF8"/>
    <w:rPr>
      <w:rFonts w:ascii="Segoe UI" w:hAnsi="Segoe UI" w:cs="Segoe UI"/>
      <w:kern w:val="10"/>
    </w:rPr>
  </w:style>
  <w:style w:type="paragraph" w:styleId="IntensivesZitat">
    <w:name w:val="Intense Quote"/>
    <w:basedOn w:val="Standard"/>
    <w:next w:val="Standard"/>
    <w:link w:val="IntensivesZitatZchn"/>
    <w:uiPriority w:val="30"/>
    <w:rsid w:val="00817A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17AF8"/>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817AF8"/>
    <w:rPr>
      <w:b w:val="0"/>
    </w:rPr>
  </w:style>
  <w:style w:type="character" w:customStyle="1" w:styleId="AbsenderZchn">
    <w:name w:val="Absender Zchn"/>
    <w:basedOn w:val="Absatz-Standardschriftart"/>
    <w:link w:val="Absender"/>
    <w:uiPriority w:val="1"/>
    <w:rsid w:val="00817AF8"/>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817AF8"/>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817AF8"/>
    <w:rPr>
      <w:rFonts w:ascii="Segoe UI" w:hAnsi="Segoe UI" w:cs="Arial"/>
      <w:b w:val="0"/>
      <w:sz w:val="16"/>
      <w:szCs w:val="16"/>
      <w:lang w:eastAsia="en-US"/>
    </w:rPr>
  </w:style>
  <w:style w:type="paragraph" w:customStyle="1" w:styleId="hidden">
    <w:name w:val="hidden"/>
    <w:link w:val="hiddenZchn"/>
    <w:rsid w:val="00817AF8"/>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817AF8"/>
    <w:rPr>
      <w:rFonts w:ascii="Segoe UI" w:hAnsi="Segoe UI" w:cs="Segoe UI"/>
      <w:vanish/>
      <w:color w:val="C00000"/>
      <w:sz w:val="18"/>
    </w:rPr>
  </w:style>
  <w:style w:type="character" w:customStyle="1" w:styleId="KopfzeileZchn">
    <w:name w:val="Kopfzeile Zchn"/>
    <w:basedOn w:val="Absatz-Standardschriftart"/>
    <w:link w:val="Kopfzeile"/>
    <w:uiPriority w:val="1"/>
    <w:rsid w:val="00817AF8"/>
    <w:rPr>
      <w:rFonts w:ascii="Segoe UI" w:hAnsi="Segoe UI" w:cstheme="minorBidi"/>
      <w:lang w:eastAsia="en-US"/>
    </w:rPr>
  </w:style>
  <w:style w:type="character" w:customStyle="1" w:styleId="UntertitelZchn">
    <w:name w:val="Untertitel Zchn"/>
    <w:basedOn w:val="Absatz-Standardschriftart"/>
    <w:link w:val="Untertitel"/>
    <w:rsid w:val="00817AF8"/>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</officeatwork>
</file>

<file path=customXml/item2.xml><?xml version="1.0" encoding="utf-8"?>
<officeatwork xmlns="http://schemas.officeatwork.com/Media"/>
</file>

<file path=customXml/item3.xml><?xml version="1.0" encoding="utf-8"?>
<officeatwork xmlns="http://schemas.officeatwork.com/CustomXMLPart"/>
</file>

<file path=customXml/item4.xml><?xml version="1.0" encoding="utf-8"?>
<officeatwork xmlns="http://schemas.officeatwork.com/Formulas">eNp7v3u/jVt+UW5pTmKxnY1zaXFJfq5LfnJpbmpeSUBRfkFqUUmlQkhiUXpqiV9ibqqtUnBJrmNpSUZ+kZ6nC0hEyQ6m3y462jexuCS1CKZPQx2iUl1HQR2iWF0zNtZGH6bexjk/LyWzJDM/D6jVPy8oNTk1syzVJbEkUQOsDiENZGN1mR3csGI7AE0tSuI=</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1987-9DC2-4C75-9DE3-5A8E38F6AFD9}">
  <ds:schemaRefs>
    <ds:schemaRef ds:uri="http://schemas.officeatwork.com/MasterProperties"/>
  </ds:schemaRefs>
</ds:datastoreItem>
</file>

<file path=customXml/itemProps2.xml><?xml version="1.0" encoding="utf-8"?>
<ds:datastoreItem xmlns:ds="http://schemas.openxmlformats.org/officeDocument/2006/customXml" ds:itemID="{F04A6D25-F8AC-4362-A8F1-83B05FE43776}">
  <ds:schemaRefs>
    <ds:schemaRef ds:uri="http://schemas.officeatwork.com/Media"/>
  </ds:schemaRefs>
</ds:datastoreItem>
</file>

<file path=customXml/itemProps3.xml><?xml version="1.0" encoding="utf-8"?>
<ds:datastoreItem xmlns:ds="http://schemas.openxmlformats.org/officeDocument/2006/customXml" ds:itemID="{258E4121-6ACA-46F5-B381-2B0747178FE3}">
  <ds:schemaRefs>
    <ds:schemaRef ds:uri="http://schemas.officeatwork.com/CustomXMLPart"/>
  </ds:schemaRefs>
</ds:datastoreItem>
</file>

<file path=customXml/itemProps4.xml><?xml version="1.0" encoding="utf-8"?>
<ds:datastoreItem xmlns:ds="http://schemas.openxmlformats.org/officeDocument/2006/customXml" ds:itemID="{49DA6994-2693-4DCC-B9ED-E744142F70ED}">
  <ds:schemaRefs>
    <ds:schemaRef ds:uri="http://schemas.officeatwork.com/Formulas"/>
  </ds:schemaRefs>
</ds:datastoreItem>
</file>

<file path=customXml/itemProps5.xml><?xml version="1.0" encoding="utf-8"?>
<ds:datastoreItem xmlns:ds="http://schemas.openxmlformats.org/officeDocument/2006/customXml" ds:itemID="{3AD165C2-1ECC-407F-9FCB-149F08029561}">
  <ds:schemaRefs>
    <ds:schemaRef ds:uri="http://schemas.officeatwork.com/Document"/>
  </ds:schemaRefs>
</ds:datastoreItem>
</file>

<file path=customXml/itemProps6.xml><?xml version="1.0" encoding="utf-8"?>
<ds:datastoreItem xmlns:ds="http://schemas.openxmlformats.org/officeDocument/2006/customXml" ds:itemID="{6E83E55D-8158-403A-BAAE-020717F0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4</Pages>
  <Words>677</Words>
  <Characters>4270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Organisation</vt:lpstr>
    </vt:vector>
  </TitlesOfParts>
  <Manager>lic. iur. Sandra Fasola</Manager>
  <Company>Justiz- und Sicherheitsdepartement</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Titel</dc:subject>
  <dc:creator>lic. iur. Sandra Fasola</dc:creator>
  <cp:keywords/>
  <dc:description/>
  <cp:lastModifiedBy>Fasola Sandra</cp:lastModifiedBy>
  <cp:revision>4</cp:revision>
  <cp:lastPrinted>2017-11-07T14:23:00Z</cp:lastPrinted>
  <dcterms:created xsi:type="dcterms:W3CDTF">2023-11-16T14:31:00Z</dcterms:created>
  <dcterms:modified xsi:type="dcterms:W3CDTF">2023-11-16T16:16:00Z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SF</vt:lpwstr>
  </property>
  <property fmtid="{D5CDD505-2E9C-101B-9397-08002B2CF9AE}" pid="3" name="Author.Name">
    <vt:lpwstr>lic. iur. Sandra Fasola</vt:lpwstr>
  </property>
  <property fmtid="{D5CDD505-2E9C-101B-9397-08002B2CF9AE}" pid="4" name="BM_Subject">
    <vt:lpwstr>Titel</vt:lpwstr>
  </property>
  <property fmtid="{D5CDD505-2E9C-101B-9397-08002B2CF9AE}" pid="5" name="CMIdata.Dok_Titel">
    <vt:lpwstr>Gesuchsformular Adoption Pflegekind</vt:lpwstr>
  </property>
  <property fmtid="{D5CDD505-2E9C-101B-9397-08002B2CF9AE}" pid="6" name="CMIdata.G_Laufnummer">
    <vt:lpwstr>2016-5086</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
  </property>
  <property fmtid="{D5CDD505-2E9C-101B-9397-08002B2CF9AE}" pid="11" name="Contactperson.DirectPhone">
    <vt:lpwstr>041 228 58 02</vt:lpwstr>
  </property>
  <property fmtid="{D5CDD505-2E9C-101B-9397-08002B2CF9AE}" pid="12" name="Contactperson.Name">
    <vt:lpwstr>lic. iur. Sandra Fasola</vt:lpwstr>
  </property>
  <property fmtid="{D5CDD505-2E9C-101B-9397-08002B2CF9AE}" pid="13" name="Doc.AttentionTo">
    <vt:lpwstr>Geht an</vt:lpwstr>
  </property>
  <property fmtid="{D5CDD505-2E9C-101B-9397-08002B2CF9AE}" pid="14" name="Doc.Date">
    <vt:lpwstr>Datum</vt:lpwstr>
  </property>
  <property fmtid="{D5CDD505-2E9C-101B-9397-08002B2CF9AE}" pid="15" name="Doc.DirectFax">
    <vt:lpwstr>Direkt Telefax</vt:lpwstr>
  </property>
  <property fmtid="{D5CDD505-2E9C-101B-9397-08002B2CF9AE}" pid="16" name="Doc.DirectPhone">
    <vt:lpwstr>Direkt Telefon</vt:lpwstr>
  </property>
  <property fmtid="{D5CDD505-2E9C-101B-9397-08002B2CF9AE}" pid="17" name="Doc.Document">
    <vt:lpwstr>Dokument</vt:lpwstr>
  </property>
  <property fmtid="{D5CDD505-2E9C-101B-9397-08002B2CF9AE}" pid="18" name="Doc.Enclosures">
    <vt:lpwstr>Beilagen</vt:lpwstr>
  </property>
  <property fmtid="{D5CDD505-2E9C-101B-9397-08002B2CF9AE}" pid="19" name="Doc.FromCapital">
    <vt:lpwstr>Von</vt:lpwstr>
  </property>
  <property fmtid="{D5CDD505-2E9C-101B-9397-08002B2CF9AE}" pid="20" name="Doc.Letter">
    <vt:lpwstr>Brief</vt:lpwstr>
  </property>
  <property fmtid="{D5CDD505-2E9C-101B-9397-08002B2CF9AE}" pid="21" name="Doc.Memo">
    <vt:lpwstr>Aktennotiz</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Doc.ToNote">
    <vt:lpwstr>Zur Kenntnis</vt:lpwstr>
  </property>
  <property fmtid="{D5CDD505-2E9C-101B-9397-08002B2CF9AE}" pid="29" name="oawDisplayName">
    <vt:lpwstr/>
  </property>
  <property fmtid="{D5CDD505-2E9C-101B-9397-08002B2CF9AE}" pid="30" name="oawID">
    <vt:lpwstr/>
  </property>
  <property fmtid="{D5CDD505-2E9C-101B-9397-08002B2CF9AE}" pid="31" name="oawInfo">
    <vt:lpwstr/>
  </property>
  <property fmtid="{D5CDD505-2E9C-101B-9397-08002B2CF9AE}" pid="32" name="Organisation.Abteilungsinformation1">
    <vt:lpwstr/>
  </property>
  <property fmtid="{D5CDD505-2E9C-101B-9397-08002B2CF9AE}" pid="33" name="Organisation.Abteilungsinformation2">
    <vt:lpwstr/>
  </property>
  <property fmtid="{D5CDD505-2E9C-101B-9397-08002B2CF9AE}" pid="34" name="Organisation.Abteilungsinformation3">
    <vt:lpwstr/>
  </property>
  <property fmtid="{D5CDD505-2E9C-101B-9397-08002B2CF9AE}" pid="35" name="Organisation.Abteilungsinformation4">
    <vt:lpwstr/>
  </property>
  <property fmtid="{D5CDD505-2E9C-101B-9397-08002B2CF9AE}" pid="36" name="Organisation.Abteilungsinformation5">
    <vt:lpwstr/>
  </property>
  <property fmtid="{D5CDD505-2E9C-101B-9397-08002B2CF9AE}" pid="37" name="Organisation.Abteilungsinformation6">
    <vt:lpwstr/>
  </property>
  <property fmtid="{D5CDD505-2E9C-101B-9397-08002B2CF9AE}" pid="38" name="Organisation.Abteilungsinformation7">
    <vt:lpwstr/>
  </property>
  <property fmtid="{D5CDD505-2E9C-101B-9397-08002B2CF9AE}" pid="39" name="Organisation.Abteilungsinformation8">
    <vt:lpwstr/>
  </property>
  <property fmtid="{D5CDD505-2E9C-101B-9397-08002B2CF9AE}" pid="40" name="Organisation.AddressB1">
    <vt:lpwstr>Abteilung Gemeinden</vt:lpwstr>
  </property>
  <property fmtid="{D5CDD505-2E9C-101B-9397-08002B2CF9AE}" pid="41" name="Organisation.AddressB2">
    <vt:lpwstr/>
  </property>
  <property fmtid="{D5CDD505-2E9C-101B-9397-08002B2CF9AE}" pid="42" name="Organisation.AddressB3">
    <vt:lpwstr/>
  </property>
  <property fmtid="{D5CDD505-2E9C-101B-9397-08002B2CF9AE}" pid="43" name="Organisation.AddressB4">
    <vt:lpwstr/>
  </property>
  <property fmtid="{D5CDD505-2E9C-101B-9397-08002B2CF9AE}" pid="44" name="Organisation.AddressN1">
    <vt:lpwstr>Bundesplatz 14</vt:lpwstr>
  </property>
  <property fmtid="{D5CDD505-2E9C-101B-9397-08002B2CF9AE}" pid="45" name="Organisation.AddressN2">
    <vt:lpwstr>Postfach 841</vt:lpwstr>
  </property>
  <property fmtid="{D5CDD505-2E9C-101B-9397-08002B2CF9AE}" pid="46" name="Organisation.AddressN3">
    <vt:lpwstr>6002 Luzern</vt:lpwstr>
  </property>
  <property fmtid="{D5CDD505-2E9C-101B-9397-08002B2CF9AE}" pid="47" name="Organisation.AddressN4">
    <vt:lpwstr/>
  </property>
  <property fmtid="{D5CDD505-2E9C-101B-9397-08002B2CF9AE}" pid="48" name="Organisation.City">
    <vt:lpwstr>Luzern</vt:lpwstr>
  </property>
  <property fmtid="{D5CDD505-2E9C-101B-9397-08002B2CF9AE}" pid="49" name="Organisation.Country">
    <vt:lpwstr/>
  </property>
  <property fmtid="{D5CDD505-2E9C-101B-9397-08002B2CF9AE}" pid="50" name="Organisation.Departement">
    <vt:lpwstr>Justiz- und Sicherheitsdepartement</vt:lpwstr>
  </property>
  <property fmtid="{D5CDD505-2E9C-101B-9397-08002B2CF9AE}" pid="51" name="Organisation.Dienststelle1">
    <vt:lpwstr/>
  </property>
  <property fmtid="{D5CDD505-2E9C-101B-9397-08002B2CF9AE}" pid="52" name="Organisation.Dienststelle2">
    <vt:lpwstr/>
  </property>
  <property fmtid="{D5CDD505-2E9C-101B-9397-08002B2CF9AE}" pid="53" name="Organisation.Email">
    <vt:lpwstr/>
  </property>
  <property fmtid="{D5CDD505-2E9C-101B-9397-08002B2CF9AE}" pid="54" name="Organisation.Fax">
    <vt:lpwstr/>
  </property>
  <property fmtid="{D5CDD505-2E9C-101B-9397-08002B2CF9AE}" pid="55" name="Organisation.Footer1">
    <vt:lpwstr/>
  </property>
  <property fmtid="{D5CDD505-2E9C-101B-9397-08002B2CF9AE}" pid="56" name="Organisation.Footer2">
    <vt:lpwstr/>
  </property>
  <property fmtid="{D5CDD505-2E9C-101B-9397-08002B2CF9AE}" pid="57" name="Organisation.Footer3">
    <vt:lpwstr/>
  </property>
  <property fmtid="{D5CDD505-2E9C-101B-9397-08002B2CF9AE}" pid="58" name="Organisation.Footer4">
    <vt:lpwstr/>
  </property>
  <property fmtid="{D5CDD505-2E9C-101B-9397-08002B2CF9AE}" pid="59" name="Organisation.Internet">
    <vt:lpwstr/>
  </property>
  <property fmtid="{D5CDD505-2E9C-101B-9397-08002B2CF9AE}" pid="60" name="Organisation.Telefon">
    <vt:lpwstr/>
  </property>
  <property fmtid="{D5CDD505-2E9C-101B-9397-08002B2CF9AE}" pid="61" name="Outputprofile.External">
    <vt:lpwstr/>
  </property>
  <property fmtid="{D5CDD505-2E9C-101B-9397-08002B2CF9AE}" pid="62" name="Outputprofile.ExternalSignature">
    <vt:lpwstr/>
  </property>
  <property fmtid="{D5CDD505-2E9C-101B-9397-08002B2CF9AE}" pid="63" name="Outputprofile.Internal">
    <vt:lpwstr/>
  </property>
  <property fmtid="{D5CDD505-2E9C-101B-9397-08002B2CF9AE}" pid="64" name="OutputStatus">
    <vt:lpwstr>OutputStatus</vt:lpwstr>
  </property>
  <property fmtid="{D5CDD505-2E9C-101B-9397-08002B2CF9AE}" pid="65" name="Receipient.EMail">
    <vt:lpwstr/>
  </property>
  <property fmtid="{D5CDD505-2E9C-101B-9397-08002B2CF9AE}" pid="66" name="Recipient.Fax">
    <vt:lpwstr/>
  </property>
  <property fmtid="{D5CDD505-2E9C-101B-9397-08002B2CF9AE}" pid="67" name="Signature1.DirectPhone">
    <vt:lpwstr>041 228 58 02</vt:lpwstr>
  </property>
  <property fmtid="{D5CDD505-2E9C-101B-9397-08002B2CF9AE}" pid="68" name="Signature1.EMail">
    <vt:lpwstr>sandra.fasola@lu.ch</vt:lpwstr>
  </property>
  <property fmtid="{D5CDD505-2E9C-101B-9397-08002B2CF9AE}" pid="69" name="Signature1.Function">
    <vt:lpwstr>juristische Mitarbeiterin</vt:lpwstr>
  </property>
  <property fmtid="{D5CDD505-2E9C-101B-9397-08002B2CF9AE}" pid="70" name="Signature1.Name">
    <vt:lpwstr>lic. iur. Sandra Fasola</vt:lpwstr>
  </property>
  <property fmtid="{D5CDD505-2E9C-101B-9397-08002B2CF9AE}" pid="71" name="Signature2.DirectPhone">
    <vt:lpwstr/>
  </property>
  <property fmtid="{D5CDD505-2E9C-101B-9397-08002B2CF9AE}" pid="72" name="Signature2.EMail">
    <vt:lpwstr/>
  </property>
  <property fmtid="{D5CDD505-2E9C-101B-9397-08002B2CF9AE}" pid="73" name="Signature2.Function">
    <vt:lpwstr/>
  </property>
  <property fmtid="{D5CDD505-2E9C-101B-9397-08002B2CF9AE}" pid="74" name="Signature2.Name">
    <vt:lpwstr/>
  </property>
  <property fmtid="{D5CDD505-2E9C-101B-9397-08002B2CF9AE}" pid="75" name="Signature3.DirectPhone">
    <vt:lpwstr/>
  </property>
  <property fmtid="{D5CDD505-2E9C-101B-9397-08002B2CF9AE}" pid="76" name="Signature3.EMail">
    <vt:lpwstr/>
  </property>
  <property fmtid="{D5CDD505-2E9C-101B-9397-08002B2CF9AE}" pid="77" name="Signature3.Function">
    <vt:lpwstr/>
  </property>
  <property fmtid="{D5CDD505-2E9C-101B-9397-08002B2CF9AE}" pid="78" name="Signature3.Name">
    <vt:lpwstr/>
  </property>
  <property fmtid="{D5CDD505-2E9C-101B-9397-08002B2CF9AE}" pid="79" name="StmAuthor.IDName">
    <vt:lpwstr>(Benutzerdefiniert)</vt:lpwstr>
  </property>
  <property fmtid="{D5CDD505-2E9C-101B-9397-08002B2CF9AE}" pid="80" name="Supervisor.Zugehörigkeit">
    <vt:lpwstr/>
  </property>
  <property fmtid="{D5CDD505-2E9C-101B-9397-08002B2CF9AE}" pid="81" name="Toolbar.Email">
    <vt:lpwstr>Toolbar.Email</vt:lpwstr>
  </property>
  <property fmtid="{D5CDD505-2E9C-101B-9397-08002B2CF9AE}" pid="82" name="Viacar.PIN">
    <vt:lpwstr> </vt:lpwstr>
  </property>
</Properties>
</file>