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69"/>
      </w:tblGrid>
      <w:tr w:rsidR="009B30F0" w:rsidTr="003A57A8">
        <w:trPr>
          <w:cantSplit/>
          <w:trHeight w:val="462"/>
        </w:trPr>
        <w:tc>
          <w:tcPr>
            <w:tcW w:w="5069" w:type="dxa"/>
            <w:shd w:val="clear" w:color="auto" w:fill="auto"/>
            <w:tcMar>
              <w:right w:w="284" w:type="dxa"/>
            </w:tcMar>
          </w:tcPr>
          <w:p w:rsidR="00852F0B" w:rsidRPr="00852F0B" w:rsidRDefault="00852F0B" w:rsidP="00AB3949">
            <w:pPr>
              <w:pStyle w:val="AbsenderTitel"/>
              <w:rPr>
                <w:b w:val="0"/>
              </w:rPr>
            </w:pPr>
            <w:r w:rsidRPr="00852F0B">
              <w:rPr>
                <w:b w:val="0"/>
              </w:rPr>
              <w:t>Justiz- und Sicherheitsdepartement</w:t>
            </w:r>
          </w:p>
          <w:p w:rsidR="00AB3949" w:rsidRPr="00916BDB" w:rsidRDefault="000513E5" w:rsidP="00AB3949">
            <w:pPr>
              <w:pStyle w:val="AbsenderTitel"/>
            </w:pPr>
            <w:r w:rsidRPr="00916BDB">
              <w:fldChar w:fldCharType="begin"/>
            </w:r>
            <w:r w:rsidRPr="00916BDB">
              <w:instrText xml:space="preserve"> IF </w:instrText>
            </w:r>
            <w:fldSimple w:instr=" DOCPROPERTY &quot;Organisation.AddressB1&quot;\*CHARFORMAT ">
              <w:r>
                <w:instrText>Abteilung Gemeinden</w:instrText>
              </w:r>
            </w:fldSimple>
          </w:p>
          <w:p w:rsidR="00AB3949" w:rsidRPr="00916BDB" w:rsidRDefault="000513E5" w:rsidP="00AB3949">
            <w:pPr>
              <w:pStyle w:val="AbsenderTitel"/>
            </w:pPr>
            <w:r w:rsidRPr="00916BDB">
              <w:instrText>= "" "" "</w:instrText>
            </w:r>
            <w:fldSimple w:instr=" DOCPROPERTY &quot;Organisation.AddressB1&quot;\*CHARFORMAT ">
              <w:r>
                <w:instrText>Abteilung Gemeinden</w:instrText>
              </w:r>
            </w:fldSimple>
          </w:p>
          <w:p w:rsidR="00916BDB" w:rsidRPr="00916BDB" w:rsidRDefault="000513E5" w:rsidP="00AB3949">
            <w:pPr>
              <w:pStyle w:val="AbsenderTitel"/>
              <w:rPr>
                <w:noProof/>
              </w:rPr>
            </w:pPr>
            <w:r w:rsidRPr="00916BDB">
              <w:instrText>" \&lt;OawJumpToField value=0/&gt;</w:instrText>
            </w:r>
            <w:r w:rsidRPr="00916BDB">
              <w:fldChar w:fldCharType="separate"/>
            </w:r>
            <w:r>
              <w:rPr>
                <w:noProof/>
              </w:rPr>
              <w:t>Abteilung Gemeinden</w:t>
            </w:r>
          </w:p>
          <w:p w:rsidR="00AB3949" w:rsidRPr="00916BDB" w:rsidRDefault="000513E5" w:rsidP="00AB3949">
            <w:pPr>
              <w:pStyle w:val="AbsenderTitel"/>
            </w:pPr>
            <w:r w:rsidRPr="00916BDB">
              <w:fldChar w:fldCharType="end"/>
            </w:r>
            <w:r w:rsidRPr="00916BDB">
              <w:fldChar w:fldCharType="begin"/>
            </w:r>
            <w:r w:rsidRPr="00916BDB">
              <w:instrText xml:space="preserve"> IF </w:instrText>
            </w:r>
            <w:r w:rsidRPr="00916BDB">
              <w:fldChar w:fldCharType="begin"/>
            </w:r>
            <w:r w:rsidRPr="00916BDB">
              <w:instrText xml:space="preserve"> DOCPROPERTY "Organisation.AddressB2"\*CHARFORMAT </w:instrText>
            </w:r>
            <w:r w:rsidRPr="00916BDB">
              <w:fldChar w:fldCharType="end"/>
            </w:r>
          </w:p>
          <w:p w:rsidR="00AB3949" w:rsidRPr="00916BDB" w:rsidRDefault="000513E5" w:rsidP="00AB3949">
            <w:pPr>
              <w:pStyle w:val="AbsenderTitel"/>
            </w:pPr>
            <w:r w:rsidRPr="00916BDB">
              <w:instrText>= "" "" "</w:instrText>
            </w:r>
            <w:fldSimple w:instr=" DOCPROPERTY &quot;Organisation.AddressB2&quot;\*CHARFORMAT ">
              <w:r w:rsidRPr="00916BDB">
                <w:instrText>Organisation.AddressB2</w:instrText>
              </w:r>
            </w:fldSimple>
            <w:r w:rsidRPr="00916BDB">
              <w:instrText>" \&lt;OawJumpToField value=0/&gt;</w:instrText>
            </w:r>
            <w:r w:rsidRPr="00916BDB">
              <w:fldChar w:fldCharType="end"/>
            </w:r>
            <w:r w:rsidRPr="00916BDB">
              <w:fldChar w:fldCharType="begin"/>
            </w:r>
            <w:r w:rsidRPr="00916BDB">
              <w:instrText xml:space="preserve"> IF </w:instrText>
            </w:r>
            <w:r w:rsidRPr="00916BDB">
              <w:fldChar w:fldCharType="begin"/>
            </w:r>
            <w:r w:rsidRPr="00916BDB">
              <w:instrText xml:space="preserve"> DOCPROPERTY "Organisation.AddressB3"\*CHARFORMAT </w:instrText>
            </w:r>
            <w:r w:rsidRPr="00916BDB">
              <w:fldChar w:fldCharType="end"/>
            </w:r>
          </w:p>
          <w:p w:rsidR="00AB3949" w:rsidRPr="00916BDB" w:rsidRDefault="000513E5" w:rsidP="00AB3949">
            <w:pPr>
              <w:pStyle w:val="AbsenderTitel"/>
            </w:pPr>
            <w:r w:rsidRPr="00916BDB">
              <w:instrText>= "" "" "</w:instrText>
            </w:r>
          </w:p>
          <w:p w:rsidR="00AB3949" w:rsidRPr="00916BDB" w:rsidRDefault="00537182" w:rsidP="00AB3949">
            <w:pPr>
              <w:pStyle w:val="AbsenderTitel"/>
            </w:pPr>
            <w:fldSimple w:instr=" DOCPROPERTY &quot;Organisation.AddressB3&quot;\*CHARFORMAT ">
              <w:r w:rsidR="000513E5" w:rsidRPr="00916BDB">
                <w:instrText>Organisation.AddressB3</w:instrText>
              </w:r>
            </w:fldSimple>
            <w:r w:rsidR="000513E5" w:rsidRPr="00916BDB">
              <w:instrText>" \&lt;OawJumpToField value=0/&gt;</w:instrText>
            </w:r>
            <w:r w:rsidR="000513E5" w:rsidRPr="00916BDB">
              <w:fldChar w:fldCharType="end"/>
            </w:r>
            <w:r w:rsidR="000513E5" w:rsidRPr="00916BDB">
              <w:fldChar w:fldCharType="begin"/>
            </w:r>
            <w:r w:rsidR="000513E5" w:rsidRPr="00916BDB">
              <w:instrText xml:space="preserve"> IF </w:instrText>
            </w:r>
            <w:r w:rsidR="000513E5" w:rsidRPr="00916BDB">
              <w:fldChar w:fldCharType="begin"/>
            </w:r>
            <w:r w:rsidR="000513E5" w:rsidRPr="00916BDB">
              <w:instrText xml:space="preserve"> DOCPROPERTY "Organisation.AddressB4"\*CHARFORMAT </w:instrText>
            </w:r>
            <w:r w:rsidR="000513E5" w:rsidRPr="00916BDB">
              <w:fldChar w:fldCharType="end"/>
            </w:r>
          </w:p>
          <w:p w:rsidR="00AB3949" w:rsidRPr="00916BDB" w:rsidRDefault="000513E5" w:rsidP="00AB3949">
            <w:pPr>
              <w:pStyle w:val="AbsenderTitel"/>
            </w:pPr>
            <w:r w:rsidRPr="00916BDB">
              <w:instrText>= "" "" "</w:instrText>
            </w:r>
          </w:p>
          <w:p w:rsidR="00FB3A64" w:rsidRPr="00916BDB" w:rsidRDefault="00537182" w:rsidP="00FB3A64">
            <w:pPr>
              <w:pStyle w:val="AbsenderTitel"/>
            </w:pPr>
            <w:fldSimple w:instr=" DOCPROPERTY &quot;Organisation.AddressB4&quot;\*CHARFORMAT ">
              <w:r w:rsidR="000513E5" w:rsidRPr="00916BDB">
                <w:instrText>Organisation.AddressB4</w:instrText>
              </w:r>
            </w:fldSimple>
            <w:r w:rsidR="000513E5" w:rsidRPr="00916BDB">
              <w:instrText>" \&lt;OawJumpToField value=0/&gt;</w:instrText>
            </w:r>
            <w:r w:rsidR="000513E5" w:rsidRPr="00916BDB">
              <w:fldChar w:fldCharType="end"/>
            </w:r>
          </w:p>
        </w:tc>
      </w:tr>
    </w:tbl>
    <w:p w:rsidR="00FB3A64" w:rsidRPr="00916BDB" w:rsidRDefault="007B7105" w:rsidP="00FB3A64">
      <w:pPr>
        <w:pStyle w:val="CityDate"/>
        <w:sectPr w:rsidR="00FB3A64" w:rsidRPr="00916BDB" w:rsidSect="00852F0B">
          <w:headerReference w:type="default" r:id="rId13"/>
          <w:footerReference w:type="default" r:id="rId14"/>
          <w:headerReference w:type="first" r:id="rId15"/>
          <w:type w:val="continuous"/>
          <w:pgSz w:w="11906" w:h="16838" w:code="9"/>
          <w:pgMar w:top="1950" w:right="1134" w:bottom="1134" w:left="1701" w:header="567" w:footer="420" w:gutter="0"/>
          <w:cols w:space="708"/>
          <w:titlePg/>
          <w:docGrid w:linePitch="360"/>
        </w:sectPr>
      </w:pPr>
    </w:p>
    <w:p w:rsidR="00BC036F" w:rsidRDefault="007B7105" w:rsidP="00F73D88">
      <w:pPr>
        <w:rPr>
          <w:sz w:val="24"/>
          <w:szCs w:val="24"/>
          <w:lang w:val="de-LI"/>
        </w:rPr>
      </w:pPr>
    </w:p>
    <w:p w:rsidR="00852F0B" w:rsidRPr="00BC036F" w:rsidRDefault="00852F0B" w:rsidP="00F73D88">
      <w:pPr>
        <w:rPr>
          <w:sz w:val="24"/>
          <w:szCs w:val="24"/>
          <w:lang w:val="de-LI"/>
        </w:rPr>
      </w:pPr>
    </w:p>
    <w:p w:rsidR="00BC036F" w:rsidRPr="00BC036F" w:rsidRDefault="000513E5" w:rsidP="00BC036F">
      <w:pPr>
        <w:rPr>
          <w:b/>
          <w:sz w:val="32"/>
          <w:szCs w:val="32"/>
          <w:lang w:val="de-LI"/>
        </w:rPr>
      </w:pPr>
      <w:r w:rsidRPr="00BC036F">
        <w:rPr>
          <w:b/>
          <w:sz w:val="32"/>
          <w:szCs w:val="32"/>
          <w:lang w:val="de-LI"/>
        </w:rPr>
        <w:t>Zustimmung zur Adoption</w:t>
      </w:r>
    </w:p>
    <w:p w:rsidR="00BC036F" w:rsidRPr="00BC036F" w:rsidRDefault="000513E5" w:rsidP="00BC036F">
      <w:pPr>
        <w:rPr>
          <w:szCs w:val="20"/>
          <w:lang w:val="de-DE"/>
        </w:rPr>
      </w:pPr>
      <w:r w:rsidRPr="00BC036F">
        <w:rPr>
          <w:szCs w:val="20"/>
          <w:lang w:val="de-DE"/>
        </w:rPr>
        <w:t>(Art. 265a Abs. 1 ZGB)</w:t>
      </w:r>
    </w:p>
    <w:p w:rsidR="00BC036F" w:rsidRPr="00BC036F" w:rsidRDefault="007B7105" w:rsidP="00BC036F">
      <w:pPr>
        <w:jc w:val="center"/>
        <w:rPr>
          <w:szCs w:val="20"/>
          <w:lang w:val="de-DE"/>
        </w:rPr>
      </w:pPr>
    </w:p>
    <w:p w:rsidR="00BC036F" w:rsidRPr="00852F0B" w:rsidRDefault="007B7105" w:rsidP="00852F0B">
      <w:pPr>
        <w:spacing w:line="240" w:lineRule="exact"/>
        <w:rPr>
          <w:lang w:val="de-DE"/>
        </w:rPr>
      </w:pPr>
    </w:p>
    <w:p w:rsidR="00BC036F" w:rsidRPr="00852F0B" w:rsidRDefault="000513E5" w:rsidP="00852F0B">
      <w:pPr>
        <w:tabs>
          <w:tab w:val="right" w:pos="8789"/>
        </w:tabs>
        <w:spacing w:line="240" w:lineRule="exact"/>
        <w:rPr>
          <w:lang w:val="de-DE"/>
        </w:rPr>
      </w:pPr>
      <w:r w:rsidRPr="00852F0B">
        <w:rPr>
          <w:lang w:val="de-DE"/>
        </w:rPr>
        <w:t xml:space="preserve">Der/Die Unterzeichnete </w:t>
      </w:r>
      <w:r w:rsidR="002D1784" w:rsidRPr="00852F0B">
        <w:rPr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D1784" w:rsidRPr="00852F0B">
        <w:rPr>
          <w:u w:val="single"/>
          <w:lang w:val="de-DE"/>
        </w:rPr>
        <w:instrText xml:space="preserve"> FORMTEXT </w:instrText>
      </w:r>
      <w:r w:rsidR="002D1784" w:rsidRPr="00852F0B">
        <w:rPr>
          <w:u w:val="single"/>
          <w:lang w:val="de-DE"/>
        </w:rPr>
      </w:r>
      <w:r w:rsidR="002D1784" w:rsidRPr="00852F0B">
        <w:rPr>
          <w:u w:val="single"/>
          <w:lang w:val="de-DE"/>
        </w:rPr>
        <w:fldChar w:fldCharType="separate"/>
      </w:r>
      <w:bookmarkStart w:id="2" w:name="_GoBack"/>
      <w:r w:rsidR="002D1784" w:rsidRPr="00852F0B">
        <w:rPr>
          <w:noProof/>
          <w:u w:val="single"/>
          <w:lang w:val="de-DE"/>
        </w:rPr>
        <w:t> </w:t>
      </w:r>
      <w:r w:rsidR="002D1784" w:rsidRPr="00852F0B">
        <w:rPr>
          <w:noProof/>
          <w:u w:val="single"/>
          <w:lang w:val="de-DE"/>
        </w:rPr>
        <w:t> </w:t>
      </w:r>
      <w:r w:rsidR="002D1784" w:rsidRPr="00852F0B">
        <w:rPr>
          <w:noProof/>
          <w:u w:val="single"/>
          <w:lang w:val="de-DE"/>
        </w:rPr>
        <w:t> </w:t>
      </w:r>
      <w:r w:rsidR="002D1784" w:rsidRPr="00852F0B">
        <w:rPr>
          <w:noProof/>
          <w:u w:val="single"/>
          <w:lang w:val="de-DE"/>
        </w:rPr>
        <w:t> </w:t>
      </w:r>
      <w:r w:rsidR="002D1784" w:rsidRPr="00852F0B">
        <w:rPr>
          <w:noProof/>
          <w:u w:val="single"/>
          <w:lang w:val="de-DE"/>
        </w:rPr>
        <w:t> </w:t>
      </w:r>
      <w:bookmarkEnd w:id="2"/>
      <w:r w:rsidR="002D1784" w:rsidRPr="00852F0B">
        <w:rPr>
          <w:u w:val="single"/>
          <w:lang w:val="de-DE"/>
        </w:rPr>
        <w:fldChar w:fldCharType="end"/>
      </w:r>
      <w:bookmarkEnd w:id="1"/>
      <w:r w:rsidR="002D1784" w:rsidRPr="00852F0B">
        <w:rPr>
          <w:u w:val="single"/>
          <w:lang w:val="de-DE"/>
        </w:rPr>
        <w:tab/>
      </w:r>
      <w:r w:rsidRPr="00852F0B">
        <w:rPr>
          <w:lang w:val="de-DE"/>
        </w:rPr>
        <w:t>,</w:t>
      </w:r>
    </w:p>
    <w:p w:rsidR="00BC036F" w:rsidRPr="00852F0B" w:rsidRDefault="007B7105" w:rsidP="00852F0B">
      <w:pPr>
        <w:spacing w:line="240" w:lineRule="exact"/>
        <w:rPr>
          <w:lang w:val="de-DE"/>
        </w:rPr>
      </w:pPr>
    </w:p>
    <w:p w:rsidR="00BC036F" w:rsidRPr="00852F0B" w:rsidRDefault="000513E5" w:rsidP="00852F0B">
      <w:pPr>
        <w:tabs>
          <w:tab w:val="right" w:pos="8789"/>
        </w:tabs>
        <w:spacing w:line="240" w:lineRule="exact"/>
        <w:rPr>
          <w:lang w:val="de-DE"/>
        </w:rPr>
      </w:pPr>
      <w:r w:rsidRPr="00852F0B">
        <w:rPr>
          <w:lang w:val="de-DE"/>
        </w:rPr>
        <w:t>wohnhaft in</w:t>
      </w:r>
      <w:r w:rsidR="002D1784" w:rsidRPr="00852F0B">
        <w:rPr>
          <w:lang w:val="de-DE"/>
        </w:rPr>
        <w:t xml:space="preserve"> </w:t>
      </w:r>
      <w:r w:rsidR="002D1784" w:rsidRPr="00852F0B">
        <w:rPr>
          <w:u w:val="single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2D1784" w:rsidRPr="00852F0B">
        <w:rPr>
          <w:u w:val="single"/>
          <w:lang w:val="de-DE"/>
        </w:rPr>
        <w:instrText xml:space="preserve"> FORMTEXT </w:instrText>
      </w:r>
      <w:r w:rsidR="002D1784" w:rsidRPr="00852F0B">
        <w:rPr>
          <w:u w:val="single"/>
          <w:lang w:val="de-DE"/>
        </w:rPr>
      </w:r>
      <w:r w:rsidR="002D1784" w:rsidRPr="00852F0B">
        <w:rPr>
          <w:u w:val="single"/>
          <w:lang w:val="de-DE"/>
        </w:rPr>
        <w:fldChar w:fldCharType="separate"/>
      </w:r>
      <w:r w:rsidR="002D1784" w:rsidRPr="00852F0B">
        <w:rPr>
          <w:noProof/>
          <w:u w:val="single"/>
          <w:lang w:val="de-DE"/>
        </w:rPr>
        <w:t> </w:t>
      </w:r>
      <w:r w:rsidR="002D1784" w:rsidRPr="00852F0B">
        <w:rPr>
          <w:noProof/>
          <w:u w:val="single"/>
          <w:lang w:val="de-DE"/>
        </w:rPr>
        <w:t> </w:t>
      </w:r>
      <w:r w:rsidR="002D1784" w:rsidRPr="00852F0B">
        <w:rPr>
          <w:noProof/>
          <w:u w:val="single"/>
          <w:lang w:val="de-DE"/>
        </w:rPr>
        <w:t> </w:t>
      </w:r>
      <w:r w:rsidR="002D1784" w:rsidRPr="00852F0B">
        <w:rPr>
          <w:noProof/>
          <w:u w:val="single"/>
          <w:lang w:val="de-DE"/>
        </w:rPr>
        <w:t> </w:t>
      </w:r>
      <w:r w:rsidR="002D1784" w:rsidRPr="00852F0B">
        <w:rPr>
          <w:noProof/>
          <w:u w:val="single"/>
          <w:lang w:val="de-DE"/>
        </w:rPr>
        <w:t> </w:t>
      </w:r>
      <w:r w:rsidR="002D1784" w:rsidRPr="00852F0B">
        <w:rPr>
          <w:u w:val="single"/>
          <w:lang w:val="de-DE"/>
        </w:rPr>
        <w:fldChar w:fldCharType="end"/>
      </w:r>
      <w:bookmarkEnd w:id="3"/>
      <w:r w:rsidR="002D1784" w:rsidRPr="00852F0B">
        <w:rPr>
          <w:u w:val="single"/>
          <w:lang w:val="de-DE"/>
        </w:rPr>
        <w:tab/>
      </w:r>
      <w:r w:rsidRPr="00852F0B">
        <w:rPr>
          <w:lang w:val="de-DE"/>
        </w:rPr>
        <w:t>,</w:t>
      </w:r>
    </w:p>
    <w:p w:rsidR="00BC036F" w:rsidRPr="00852F0B" w:rsidRDefault="007B7105" w:rsidP="00852F0B">
      <w:pPr>
        <w:spacing w:line="240" w:lineRule="exact"/>
        <w:rPr>
          <w:lang w:val="de-DE"/>
        </w:rPr>
      </w:pPr>
    </w:p>
    <w:p w:rsidR="00BC036F" w:rsidRPr="00852F0B" w:rsidRDefault="000513E5" w:rsidP="00852F0B">
      <w:pPr>
        <w:tabs>
          <w:tab w:val="right" w:pos="8789"/>
        </w:tabs>
        <w:spacing w:line="240" w:lineRule="exact"/>
        <w:rPr>
          <w:lang w:val="de-DE"/>
        </w:rPr>
      </w:pPr>
      <w:r w:rsidRPr="00852F0B">
        <w:rPr>
          <w:lang w:val="de-DE"/>
        </w:rPr>
        <w:t xml:space="preserve">geboren am </w:t>
      </w:r>
      <w:r w:rsidR="002D1784" w:rsidRPr="00852F0B">
        <w:rPr>
          <w:u w:val="single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D1784" w:rsidRPr="00852F0B">
        <w:rPr>
          <w:u w:val="single"/>
          <w:lang w:val="de-DE"/>
        </w:rPr>
        <w:instrText xml:space="preserve"> FORMTEXT </w:instrText>
      </w:r>
      <w:r w:rsidR="002D1784" w:rsidRPr="00852F0B">
        <w:rPr>
          <w:u w:val="single"/>
          <w:lang w:val="de-DE"/>
        </w:rPr>
      </w:r>
      <w:r w:rsidR="002D1784" w:rsidRPr="00852F0B">
        <w:rPr>
          <w:u w:val="single"/>
          <w:lang w:val="de-DE"/>
        </w:rPr>
        <w:fldChar w:fldCharType="separate"/>
      </w:r>
      <w:r w:rsidR="002D1784" w:rsidRPr="00852F0B">
        <w:rPr>
          <w:noProof/>
          <w:u w:val="single"/>
          <w:lang w:val="de-DE"/>
        </w:rPr>
        <w:t> </w:t>
      </w:r>
      <w:r w:rsidR="002D1784" w:rsidRPr="00852F0B">
        <w:rPr>
          <w:noProof/>
          <w:u w:val="single"/>
          <w:lang w:val="de-DE"/>
        </w:rPr>
        <w:t> </w:t>
      </w:r>
      <w:r w:rsidR="002D1784" w:rsidRPr="00852F0B">
        <w:rPr>
          <w:noProof/>
          <w:u w:val="single"/>
          <w:lang w:val="de-DE"/>
        </w:rPr>
        <w:t> </w:t>
      </w:r>
      <w:r w:rsidR="002D1784" w:rsidRPr="00852F0B">
        <w:rPr>
          <w:noProof/>
          <w:u w:val="single"/>
          <w:lang w:val="de-DE"/>
        </w:rPr>
        <w:t> </w:t>
      </w:r>
      <w:r w:rsidR="002D1784" w:rsidRPr="00852F0B">
        <w:rPr>
          <w:noProof/>
          <w:u w:val="single"/>
          <w:lang w:val="de-DE"/>
        </w:rPr>
        <w:t> </w:t>
      </w:r>
      <w:r w:rsidR="002D1784" w:rsidRPr="00852F0B">
        <w:rPr>
          <w:u w:val="single"/>
          <w:lang w:val="de-DE"/>
        </w:rPr>
        <w:fldChar w:fldCharType="end"/>
      </w:r>
      <w:r w:rsidR="002D1784" w:rsidRPr="00852F0B">
        <w:rPr>
          <w:u w:val="single"/>
          <w:lang w:val="de-DE"/>
        </w:rPr>
        <w:tab/>
      </w:r>
      <w:r w:rsidRPr="00852F0B">
        <w:rPr>
          <w:lang w:val="de-DE"/>
        </w:rPr>
        <w:t>,</w:t>
      </w:r>
    </w:p>
    <w:p w:rsidR="00BC036F" w:rsidRPr="00852F0B" w:rsidRDefault="007B7105" w:rsidP="00852F0B">
      <w:pPr>
        <w:spacing w:line="240" w:lineRule="exact"/>
        <w:rPr>
          <w:lang w:val="de-DE"/>
        </w:rPr>
      </w:pPr>
    </w:p>
    <w:p w:rsidR="00BC036F" w:rsidRPr="00852F0B" w:rsidRDefault="000513E5" w:rsidP="00852F0B">
      <w:pPr>
        <w:spacing w:line="240" w:lineRule="exact"/>
        <w:rPr>
          <w:lang w:val="de-DE"/>
        </w:rPr>
      </w:pPr>
      <w:r w:rsidRPr="00852F0B">
        <w:rPr>
          <w:lang w:val="de-DE"/>
        </w:rPr>
        <w:t>erklärt aus freiem Willen:</w:t>
      </w:r>
    </w:p>
    <w:p w:rsidR="00BC036F" w:rsidRPr="00852F0B" w:rsidRDefault="007B7105" w:rsidP="00852F0B">
      <w:pPr>
        <w:spacing w:line="240" w:lineRule="exact"/>
        <w:rPr>
          <w:lang w:val="de-DE"/>
        </w:rPr>
      </w:pPr>
    </w:p>
    <w:p w:rsidR="00BC036F" w:rsidRPr="00852F0B" w:rsidRDefault="007B7105" w:rsidP="00852F0B">
      <w:pPr>
        <w:spacing w:line="240" w:lineRule="exact"/>
        <w:rPr>
          <w:lang w:val="de-DE"/>
        </w:rPr>
      </w:pPr>
    </w:p>
    <w:p w:rsidR="00BC036F" w:rsidRPr="00852F0B" w:rsidRDefault="000513E5" w:rsidP="00852F0B">
      <w:pPr>
        <w:spacing w:line="240" w:lineRule="exact"/>
        <w:rPr>
          <w:lang w:val="de-DE"/>
        </w:rPr>
      </w:pPr>
      <w:r w:rsidRPr="00852F0B">
        <w:rPr>
          <w:lang w:val="de-DE"/>
        </w:rPr>
        <w:t xml:space="preserve">Ich gebe die </w:t>
      </w:r>
      <w:r w:rsidRPr="00852F0B">
        <w:rPr>
          <w:b/>
          <w:lang w:val="de-DE"/>
        </w:rPr>
        <w:t>Zustimmung</w:t>
      </w:r>
      <w:r w:rsidRPr="00852F0B">
        <w:rPr>
          <w:lang w:val="de-DE"/>
        </w:rPr>
        <w:t>, dass mein Kind</w:t>
      </w:r>
    </w:p>
    <w:p w:rsidR="00BC036F" w:rsidRPr="00852F0B" w:rsidRDefault="007B7105" w:rsidP="00852F0B">
      <w:pPr>
        <w:spacing w:line="240" w:lineRule="exact"/>
        <w:rPr>
          <w:lang w:val="de-DE"/>
        </w:rPr>
      </w:pPr>
    </w:p>
    <w:p w:rsidR="00BC036F" w:rsidRPr="00852F0B" w:rsidRDefault="002D1784" w:rsidP="00852F0B">
      <w:pPr>
        <w:tabs>
          <w:tab w:val="right" w:pos="8789"/>
        </w:tabs>
        <w:spacing w:line="240" w:lineRule="exact"/>
        <w:rPr>
          <w:lang w:val="de-DE"/>
        </w:rPr>
      </w:pPr>
      <w:r w:rsidRPr="00852F0B">
        <w:rPr>
          <w:u w:val="single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52F0B">
        <w:rPr>
          <w:u w:val="single"/>
          <w:lang w:val="de-DE"/>
        </w:rPr>
        <w:instrText xml:space="preserve"> FORMTEXT </w:instrText>
      </w:r>
      <w:r w:rsidRPr="00852F0B">
        <w:rPr>
          <w:u w:val="single"/>
          <w:lang w:val="de-DE"/>
        </w:rPr>
      </w:r>
      <w:r w:rsidRPr="00852F0B">
        <w:rPr>
          <w:u w:val="single"/>
          <w:lang w:val="de-DE"/>
        </w:rPr>
        <w:fldChar w:fldCharType="separate"/>
      </w:r>
      <w:r w:rsidRPr="00852F0B">
        <w:rPr>
          <w:noProof/>
          <w:u w:val="single"/>
          <w:lang w:val="de-DE"/>
        </w:rPr>
        <w:t> </w:t>
      </w:r>
      <w:r w:rsidRPr="00852F0B">
        <w:rPr>
          <w:noProof/>
          <w:u w:val="single"/>
          <w:lang w:val="de-DE"/>
        </w:rPr>
        <w:t> </w:t>
      </w:r>
      <w:r w:rsidRPr="00852F0B">
        <w:rPr>
          <w:noProof/>
          <w:u w:val="single"/>
          <w:lang w:val="de-DE"/>
        </w:rPr>
        <w:t> </w:t>
      </w:r>
      <w:r w:rsidRPr="00852F0B">
        <w:rPr>
          <w:noProof/>
          <w:u w:val="single"/>
          <w:lang w:val="de-DE"/>
        </w:rPr>
        <w:t> </w:t>
      </w:r>
      <w:r w:rsidRPr="00852F0B">
        <w:rPr>
          <w:noProof/>
          <w:u w:val="single"/>
          <w:lang w:val="de-DE"/>
        </w:rPr>
        <w:t> </w:t>
      </w:r>
      <w:r w:rsidRPr="00852F0B">
        <w:rPr>
          <w:u w:val="single"/>
          <w:lang w:val="de-DE"/>
        </w:rPr>
        <w:fldChar w:fldCharType="end"/>
      </w:r>
      <w:r w:rsidRPr="00852F0B">
        <w:rPr>
          <w:u w:val="single"/>
          <w:lang w:val="de-DE"/>
        </w:rPr>
        <w:tab/>
      </w:r>
      <w:r w:rsidR="000513E5" w:rsidRPr="00852F0B">
        <w:rPr>
          <w:lang w:val="de-DE"/>
        </w:rPr>
        <w:t>,</w:t>
      </w:r>
    </w:p>
    <w:p w:rsidR="00BC036F" w:rsidRPr="00852F0B" w:rsidRDefault="007B7105" w:rsidP="00852F0B">
      <w:pPr>
        <w:spacing w:line="240" w:lineRule="exact"/>
        <w:rPr>
          <w:lang w:val="de-DE"/>
        </w:rPr>
      </w:pPr>
    </w:p>
    <w:p w:rsidR="00BC036F" w:rsidRPr="00852F0B" w:rsidRDefault="002D1784" w:rsidP="00852F0B">
      <w:pPr>
        <w:tabs>
          <w:tab w:val="right" w:pos="8789"/>
        </w:tabs>
        <w:spacing w:line="240" w:lineRule="exact"/>
        <w:rPr>
          <w:lang w:val="de-DE"/>
        </w:rPr>
      </w:pPr>
      <w:r w:rsidRPr="00852F0B">
        <w:rPr>
          <w:lang w:val="de-DE"/>
        </w:rPr>
        <w:t xml:space="preserve">geboren am </w:t>
      </w:r>
      <w:r w:rsidRPr="00852F0B">
        <w:rPr>
          <w:u w:val="single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52F0B">
        <w:rPr>
          <w:u w:val="single"/>
          <w:lang w:val="de-DE"/>
        </w:rPr>
        <w:instrText xml:space="preserve"> FORMTEXT </w:instrText>
      </w:r>
      <w:r w:rsidRPr="00852F0B">
        <w:rPr>
          <w:u w:val="single"/>
          <w:lang w:val="de-DE"/>
        </w:rPr>
      </w:r>
      <w:r w:rsidRPr="00852F0B">
        <w:rPr>
          <w:u w:val="single"/>
          <w:lang w:val="de-DE"/>
        </w:rPr>
        <w:fldChar w:fldCharType="separate"/>
      </w:r>
      <w:r w:rsidRPr="00852F0B">
        <w:rPr>
          <w:noProof/>
          <w:u w:val="single"/>
          <w:lang w:val="de-DE"/>
        </w:rPr>
        <w:t> </w:t>
      </w:r>
      <w:r w:rsidRPr="00852F0B">
        <w:rPr>
          <w:noProof/>
          <w:u w:val="single"/>
          <w:lang w:val="de-DE"/>
        </w:rPr>
        <w:t> </w:t>
      </w:r>
      <w:r w:rsidRPr="00852F0B">
        <w:rPr>
          <w:noProof/>
          <w:u w:val="single"/>
          <w:lang w:val="de-DE"/>
        </w:rPr>
        <w:t> </w:t>
      </w:r>
      <w:r w:rsidRPr="00852F0B">
        <w:rPr>
          <w:noProof/>
          <w:u w:val="single"/>
          <w:lang w:val="de-DE"/>
        </w:rPr>
        <w:t> </w:t>
      </w:r>
      <w:r w:rsidRPr="00852F0B">
        <w:rPr>
          <w:noProof/>
          <w:u w:val="single"/>
          <w:lang w:val="de-DE"/>
        </w:rPr>
        <w:t> </w:t>
      </w:r>
      <w:r w:rsidRPr="00852F0B">
        <w:rPr>
          <w:u w:val="single"/>
          <w:lang w:val="de-DE"/>
        </w:rPr>
        <w:fldChar w:fldCharType="end"/>
      </w:r>
      <w:r w:rsidRPr="00852F0B">
        <w:rPr>
          <w:u w:val="single"/>
          <w:lang w:val="de-DE"/>
        </w:rPr>
        <w:tab/>
      </w:r>
      <w:r w:rsidR="000513E5" w:rsidRPr="00852F0B">
        <w:rPr>
          <w:lang w:val="de-DE"/>
        </w:rPr>
        <w:t>,</w:t>
      </w:r>
    </w:p>
    <w:p w:rsidR="00BC036F" w:rsidRPr="00852F0B" w:rsidRDefault="007B7105" w:rsidP="00852F0B">
      <w:pPr>
        <w:spacing w:line="240" w:lineRule="exact"/>
        <w:rPr>
          <w:lang w:val="de-DE"/>
        </w:rPr>
      </w:pPr>
    </w:p>
    <w:p w:rsidR="00BC036F" w:rsidRPr="00852F0B" w:rsidRDefault="000513E5" w:rsidP="00852F0B">
      <w:pPr>
        <w:spacing w:line="240" w:lineRule="exact"/>
        <w:rPr>
          <w:lang w:val="de-DE"/>
        </w:rPr>
      </w:pPr>
      <w:r w:rsidRPr="00852F0B">
        <w:rPr>
          <w:lang w:val="de-DE"/>
        </w:rPr>
        <w:t xml:space="preserve">von seinen Pflegeeltern / seinem Stiefvater / seiner Stiefmutter </w:t>
      </w:r>
    </w:p>
    <w:p w:rsidR="00BC036F" w:rsidRPr="00852F0B" w:rsidRDefault="007B7105" w:rsidP="00852F0B">
      <w:pPr>
        <w:spacing w:line="240" w:lineRule="exact"/>
        <w:rPr>
          <w:lang w:val="de-DE"/>
        </w:rPr>
      </w:pPr>
    </w:p>
    <w:p w:rsidR="00BC036F" w:rsidRPr="00852F0B" w:rsidRDefault="002D1784" w:rsidP="00852F0B">
      <w:pPr>
        <w:tabs>
          <w:tab w:val="right" w:pos="8789"/>
        </w:tabs>
        <w:spacing w:line="240" w:lineRule="exact"/>
        <w:rPr>
          <w:lang w:val="de-DE"/>
        </w:rPr>
      </w:pPr>
      <w:r w:rsidRPr="00852F0B">
        <w:rPr>
          <w:u w:val="single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52F0B">
        <w:rPr>
          <w:u w:val="single"/>
          <w:lang w:val="de-DE"/>
        </w:rPr>
        <w:instrText xml:space="preserve"> FORMTEXT </w:instrText>
      </w:r>
      <w:r w:rsidRPr="00852F0B">
        <w:rPr>
          <w:u w:val="single"/>
          <w:lang w:val="de-DE"/>
        </w:rPr>
      </w:r>
      <w:r w:rsidRPr="00852F0B">
        <w:rPr>
          <w:u w:val="single"/>
          <w:lang w:val="de-DE"/>
        </w:rPr>
        <w:fldChar w:fldCharType="separate"/>
      </w:r>
      <w:r w:rsidRPr="00852F0B">
        <w:rPr>
          <w:noProof/>
          <w:u w:val="single"/>
          <w:lang w:val="de-DE"/>
        </w:rPr>
        <w:t> </w:t>
      </w:r>
      <w:r w:rsidRPr="00852F0B">
        <w:rPr>
          <w:noProof/>
          <w:u w:val="single"/>
          <w:lang w:val="de-DE"/>
        </w:rPr>
        <w:t> </w:t>
      </w:r>
      <w:r w:rsidRPr="00852F0B">
        <w:rPr>
          <w:noProof/>
          <w:u w:val="single"/>
          <w:lang w:val="de-DE"/>
        </w:rPr>
        <w:t> </w:t>
      </w:r>
      <w:r w:rsidRPr="00852F0B">
        <w:rPr>
          <w:noProof/>
          <w:u w:val="single"/>
          <w:lang w:val="de-DE"/>
        </w:rPr>
        <w:t> </w:t>
      </w:r>
      <w:r w:rsidRPr="00852F0B">
        <w:rPr>
          <w:noProof/>
          <w:u w:val="single"/>
          <w:lang w:val="de-DE"/>
        </w:rPr>
        <w:t> </w:t>
      </w:r>
      <w:r w:rsidRPr="00852F0B">
        <w:rPr>
          <w:u w:val="single"/>
          <w:lang w:val="de-DE"/>
        </w:rPr>
        <w:fldChar w:fldCharType="end"/>
      </w:r>
      <w:r w:rsidRPr="00852F0B">
        <w:rPr>
          <w:u w:val="single"/>
          <w:lang w:val="de-DE"/>
        </w:rPr>
        <w:tab/>
      </w:r>
      <w:r w:rsidR="000513E5" w:rsidRPr="00852F0B">
        <w:rPr>
          <w:lang w:val="de-DE"/>
        </w:rPr>
        <w:t xml:space="preserve"> </w:t>
      </w:r>
      <w:r w:rsidR="000513E5" w:rsidRPr="00852F0B">
        <w:rPr>
          <w:b/>
          <w:lang w:val="de-DE"/>
        </w:rPr>
        <w:t>adoptiert</w:t>
      </w:r>
      <w:r w:rsidR="000513E5" w:rsidRPr="00852F0B">
        <w:rPr>
          <w:lang w:val="de-DE"/>
        </w:rPr>
        <w:t xml:space="preserve"> wird.</w:t>
      </w:r>
    </w:p>
    <w:p w:rsidR="00BC036F" w:rsidRPr="00852F0B" w:rsidRDefault="007B7105" w:rsidP="00852F0B">
      <w:pPr>
        <w:spacing w:line="240" w:lineRule="exact"/>
        <w:rPr>
          <w:lang w:val="de-DE"/>
        </w:rPr>
      </w:pPr>
    </w:p>
    <w:p w:rsidR="00BC036F" w:rsidRPr="00852F0B" w:rsidRDefault="007B7105" w:rsidP="00852F0B">
      <w:pPr>
        <w:spacing w:line="240" w:lineRule="exact"/>
        <w:rPr>
          <w:lang w:val="de-DE"/>
        </w:rPr>
      </w:pPr>
    </w:p>
    <w:p w:rsidR="00BC036F" w:rsidRPr="00852F0B" w:rsidRDefault="000513E5" w:rsidP="00852F0B">
      <w:pPr>
        <w:spacing w:line="240" w:lineRule="exact"/>
        <w:rPr>
          <w:lang w:val="de-DE"/>
        </w:rPr>
      </w:pPr>
      <w:r w:rsidRPr="00852F0B">
        <w:rPr>
          <w:lang w:val="de-DE"/>
        </w:rPr>
        <w:t>Ich nehme zur Kenntnis, dass die rechtskräftige Adoption eines Kindes folgende Wirkungen hat:</w:t>
      </w:r>
    </w:p>
    <w:p w:rsidR="00BC036F" w:rsidRPr="00852F0B" w:rsidRDefault="000513E5" w:rsidP="00852F0B">
      <w:pPr>
        <w:spacing w:line="240" w:lineRule="exact"/>
        <w:ind w:left="284" w:hanging="284"/>
        <w:rPr>
          <w:lang w:val="de-DE"/>
        </w:rPr>
      </w:pPr>
      <w:r w:rsidRPr="00852F0B">
        <w:rPr>
          <w:lang w:val="de-DE"/>
        </w:rPr>
        <w:t>-</w:t>
      </w:r>
      <w:r w:rsidRPr="00852F0B">
        <w:rPr>
          <w:lang w:val="de-DE"/>
        </w:rPr>
        <w:tab/>
        <w:t>Das Kind erhält die Rechtsstellung eines Kindes des/der Adoptierenden.</w:t>
      </w:r>
    </w:p>
    <w:p w:rsidR="00BC036F" w:rsidRPr="00852F0B" w:rsidRDefault="000513E5" w:rsidP="00852F0B">
      <w:pPr>
        <w:spacing w:line="240" w:lineRule="exact"/>
        <w:ind w:left="284" w:hanging="284"/>
        <w:rPr>
          <w:lang w:val="de-DE"/>
        </w:rPr>
      </w:pPr>
      <w:r w:rsidRPr="00852F0B">
        <w:rPr>
          <w:lang w:val="de-DE"/>
        </w:rPr>
        <w:t>-</w:t>
      </w:r>
      <w:r w:rsidRPr="00852F0B">
        <w:rPr>
          <w:lang w:val="de-DE"/>
        </w:rPr>
        <w:tab/>
        <w:t>Das Kindesverhältnis zu mir und meinen Verwandten erlischt, im Besonderen auch meine gesetzliche Unterhaltspflicht, das gegenseitige Erbrecht und die gegenseitige Unterstützungspflicht.</w:t>
      </w:r>
    </w:p>
    <w:p w:rsidR="00BC036F" w:rsidRPr="00852F0B" w:rsidRDefault="000513E5" w:rsidP="00852F0B">
      <w:pPr>
        <w:spacing w:line="240" w:lineRule="exact"/>
        <w:ind w:left="284" w:hanging="284"/>
        <w:rPr>
          <w:lang w:val="de-DE"/>
        </w:rPr>
      </w:pPr>
      <w:r w:rsidRPr="00852F0B">
        <w:rPr>
          <w:lang w:val="de-DE"/>
        </w:rPr>
        <w:t>-</w:t>
      </w:r>
      <w:r w:rsidRPr="00852F0B">
        <w:rPr>
          <w:lang w:val="de-DE"/>
        </w:rPr>
        <w:tab/>
        <w:t>Mein allfälliges Besuchsrecht erlischt.</w:t>
      </w:r>
    </w:p>
    <w:p w:rsidR="00BC036F" w:rsidRPr="00852F0B" w:rsidRDefault="007B7105" w:rsidP="00852F0B">
      <w:pPr>
        <w:spacing w:line="240" w:lineRule="exact"/>
        <w:ind w:left="705" w:hanging="705"/>
        <w:rPr>
          <w:lang w:val="de-DE"/>
        </w:rPr>
      </w:pPr>
    </w:p>
    <w:p w:rsidR="00BC036F" w:rsidRPr="00852F0B" w:rsidRDefault="000513E5" w:rsidP="00852F0B">
      <w:pPr>
        <w:spacing w:line="240" w:lineRule="exact"/>
        <w:ind w:left="705" w:hanging="705"/>
        <w:rPr>
          <w:lang w:val="de-DE"/>
        </w:rPr>
      </w:pPr>
      <w:r w:rsidRPr="00852F0B">
        <w:rPr>
          <w:lang w:val="de-DE"/>
        </w:rPr>
        <w:t>Das Kind darf aber seine natürlichen Eltern ausfindig machen.</w:t>
      </w:r>
    </w:p>
    <w:p w:rsidR="00BC036F" w:rsidRPr="00852F0B" w:rsidRDefault="007B7105" w:rsidP="00852F0B">
      <w:pPr>
        <w:spacing w:line="240" w:lineRule="exact"/>
        <w:ind w:left="705" w:hanging="705"/>
        <w:rPr>
          <w:lang w:val="de-DE"/>
        </w:rPr>
      </w:pPr>
    </w:p>
    <w:p w:rsidR="00BC036F" w:rsidRPr="00852F0B" w:rsidRDefault="007B7105" w:rsidP="00852F0B">
      <w:pPr>
        <w:spacing w:line="240" w:lineRule="exact"/>
        <w:rPr>
          <w:lang w:val="de-DE"/>
        </w:rPr>
      </w:pPr>
    </w:p>
    <w:p w:rsidR="00BC036F" w:rsidRPr="00852F0B" w:rsidRDefault="000513E5" w:rsidP="00852F0B">
      <w:pPr>
        <w:spacing w:line="240" w:lineRule="exact"/>
        <w:rPr>
          <w:lang w:val="de-DE"/>
        </w:rPr>
      </w:pPr>
      <w:r w:rsidRPr="00852F0B">
        <w:rPr>
          <w:lang w:val="de-DE"/>
        </w:rPr>
        <w:t xml:space="preserve">Die Zustimmung kann </w:t>
      </w:r>
      <w:r w:rsidRPr="00852F0B">
        <w:rPr>
          <w:b/>
          <w:lang w:val="de-DE"/>
        </w:rPr>
        <w:t>innert 6 Wochen</w:t>
      </w:r>
      <w:r w:rsidRPr="00852F0B">
        <w:rPr>
          <w:lang w:val="de-DE"/>
        </w:rPr>
        <w:t xml:space="preserve"> </w:t>
      </w:r>
      <w:r w:rsidRPr="00852F0B">
        <w:rPr>
          <w:b/>
          <w:lang w:val="de-DE"/>
        </w:rPr>
        <w:t>widerrufen</w:t>
      </w:r>
      <w:r w:rsidRPr="00852F0B">
        <w:rPr>
          <w:lang w:val="de-DE"/>
        </w:rPr>
        <w:t xml:space="preserve"> werden, nachher ist sie endgültig.</w:t>
      </w:r>
    </w:p>
    <w:p w:rsidR="00BC036F" w:rsidRPr="00852F0B" w:rsidRDefault="007B7105" w:rsidP="00852F0B">
      <w:pPr>
        <w:spacing w:line="240" w:lineRule="exact"/>
        <w:rPr>
          <w:lang w:val="de-DE"/>
        </w:rPr>
      </w:pPr>
    </w:p>
    <w:p w:rsidR="00BC036F" w:rsidRPr="00852F0B" w:rsidRDefault="007B7105" w:rsidP="00852F0B">
      <w:pPr>
        <w:spacing w:line="240" w:lineRule="exact"/>
        <w:ind w:left="705" w:hanging="705"/>
        <w:rPr>
          <w:lang w:val="de-DE"/>
        </w:rPr>
      </w:pPr>
    </w:p>
    <w:p w:rsidR="00BC036F" w:rsidRPr="00852F0B" w:rsidRDefault="002D1784" w:rsidP="00852F0B">
      <w:pPr>
        <w:tabs>
          <w:tab w:val="left" w:pos="4536"/>
        </w:tabs>
        <w:spacing w:line="240" w:lineRule="exact"/>
        <w:ind w:left="705" w:hanging="705"/>
        <w:rPr>
          <w:lang w:val="de-DE"/>
        </w:rPr>
      </w:pPr>
      <w:r w:rsidRPr="00852F0B">
        <w:rPr>
          <w:lang w:val="de-DE"/>
        </w:rPr>
        <w:t>Ort und Datum:</w:t>
      </w:r>
      <w:r w:rsidRPr="00852F0B">
        <w:rPr>
          <w:lang w:val="de-DE"/>
        </w:rPr>
        <w:tab/>
      </w:r>
      <w:r w:rsidR="000513E5" w:rsidRPr="00852F0B">
        <w:rPr>
          <w:lang w:val="de-DE"/>
        </w:rPr>
        <w:t>Unterschrift:</w:t>
      </w:r>
    </w:p>
    <w:p w:rsidR="00BC036F" w:rsidRPr="00852F0B" w:rsidRDefault="007B7105" w:rsidP="00852F0B">
      <w:pPr>
        <w:spacing w:line="240" w:lineRule="exact"/>
        <w:ind w:left="705" w:hanging="705"/>
        <w:rPr>
          <w:lang w:val="de-DE"/>
        </w:rPr>
      </w:pPr>
    </w:p>
    <w:p w:rsidR="00BC036F" w:rsidRPr="00852F0B" w:rsidRDefault="007B7105" w:rsidP="00852F0B">
      <w:pPr>
        <w:spacing w:line="240" w:lineRule="exact"/>
        <w:ind w:left="705" w:hanging="705"/>
        <w:rPr>
          <w:lang w:val="de-DE"/>
        </w:rPr>
      </w:pPr>
    </w:p>
    <w:p w:rsidR="00BC036F" w:rsidRPr="00852F0B" w:rsidRDefault="002D1784" w:rsidP="00852F0B">
      <w:pPr>
        <w:tabs>
          <w:tab w:val="right" w:pos="3686"/>
          <w:tab w:val="left" w:pos="4536"/>
          <w:tab w:val="right" w:pos="8789"/>
        </w:tabs>
        <w:spacing w:line="240" w:lineRule="exact"/>
        <w:ind w:left="705" w:hanging="705"/>
        <w:rPr>
          <w:u w:val="single"/>
          <w:lang w:val="de-DE"/>
        </w:rPr>
      </w:pPr>
      <w:r w:rsidRPr="00852F0B">
        <w:rPr>
          <w:u w:val="single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52F0B">
        <w:rPr>
          <w:u w:val="single"/>
          <w:lang w:val="de-DE"/>
        </w:rPr>
        <w:instrText xml:space="preserve"> FORMTEXT </w:instrText>
      </w:r>
      <w:r w:rsidRPr="00852F0B">
        <w:rPr>
          <w:u w:val="single"/>
          <w:lang w:val="de-DE"/>
        </w:rPr>
      </w:r>
      <w:r w:rsidRPr="00852F0B">
        <w:rPr>
          <w:u w:val="single"/>
          <w:lang w:val="de-DE"/>
        </w:rPr>
        <w:fldChar w:fldCharType="separate"/>
      </w:r>
      <w:r w:rsidRPr="00852F0B">
        <w:rPr>
          <w:noProof/>
          <w:u w:val="single"/>
          <w:lang w:val="de-DE"/>
        </w:rPr>
        <w:t> </w:t>
      </w:r>
      <w:r w:rsidRPr="00852F0B">
        <w:rPr>
          <w:noProof/>
          <w:u w:val="single"/>
          <w:lang w:val="de-DE"/>
        </w:rPr>
        <w:t> </w:t>
      </w:r>
      <w:r w:rsidRPr="00852F0B">
        <w:rPr>
          <w:noProof/>
          <w:u w:val="single"/>
          <w:lang w:val="de-DE"/>
        </w:rPr>
        <w:t> </w:t>
      </w:r>
      <w:r w:rsidRPr="00852F0B">
        <w:rPr>
          <w:noProof/>
          <w:u w:val="single"/>
          <w:lang w:val="de-DE"/>
        </w:rPr>
        <w:t> </w:t>
      </w:r>
      <w:r w:rsidRPr="00852F0B">
        <w:rPr>
          <w:noProof/>
          <w:u w:val="single"/>
          <w:lang w:val="de-DE"/>
        </w:rPr>
        <w:t> </w:t>
      </w:r>
      <w:r w:rsidRPr="00852F0B">
        <w:rPr>
          <w:u w:val="single"/>
          <w:lang w:val="de-DE"/>
        </w:rPr>
        <w:fldChar w:fldCharType="end"/>
      </w:r>
      <w:r w:rsidRPr="00852F0B">
        <w:rPr>
          <w:u w:val="single"/>
          <w:lang w:val="de-DE"/>
        </w:rPr>
        <w:t xml:space="preserve"> </w:t>
      </w:r>
      <w:r w:rsidRPr="00852F0B">
        <w:rPr>
          <w:u w:val="single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852F0B">
        <w:rPr>
          <w:u w:val="single"/>
          <w:lang w:val="de-DE"/>
        </w:rPr>
        <w:instrText xml:space="preserve"> FORMTEXT </w:instrText>
      </w:r>
      <w:r w:rsidRPr="00852F0B">
        <w:rPr>
          <w:u w:val="single"/>
          <w:lang w:val="de-DE"/>
        </w:rPr>
      </w:r>
      <w:r w:rsidRPr="00852F0B">
        <w:rPr>
          <w:u w:val="single"/>
          <w:lang w:val="de-DE"/>
        </w:rPr>
        <w:fldChar w:fldCharType="separate"/>
      </w:r>
      <w:r w:rsidRPr="00852F0B">
        <w:rPr>
          <w:noProof/>
          <w:u w:val="single"/>
          <w:lang w:val="de-DE"/>
        </w:rPr>
        <w:t> </w:t>
      </w:r>
      <w:r w:rsidRPr="00852F0B">
        <w:rPr>
          <w:noProof/>
          <w:u w:val="single"/>
          <w:lang w:val="de-DE"/>
        </w:rPr>
        <w:t> </w:t>
      </w:r>
      <w:r w:rsidRPr="00852F0B">
        <w:rPr>
          <w:noProof/>
          <w:u w:val="single"/>
          <w:lang w:val="de-DE"/>
        </w:rPr>
        <w:t> </w:t>
      </w:r>
      <w:r w:rsidRPr="00852F0B">
        <w:rPr>
          <w:noProof/>
          <w:u w:val="single"/>
          <w:lang w:val="de-DE"/>
        </w:rPr>
        <w:t> </w:t>
      </w:r>
      <w:r w:rsidRPr="00852F0B">
        <w:rPr>
          <w:noProof/>
          <w:u w:val="single"/>
          <w:lang w:val="de-DE"/>
        </w:rPr>
        <w:t> </w:t>
      </w:r>
      <w:r w:rsidRPr="00852F0B">
        <w:rPr>
          <w:u w:val="single"/>
          <w:lang w:val="de-DE"/>
        </w:rPr>
        <w:fldChar w:fldCharType="end"/>
      </w:r>
      <w:bookmarkEnd w:id="4"/>
      <w:r w:rsidRPr="00852F0B">
        <w:rPr>
          <w:u w:val="single"/>
          <w:lang w:val="de-DE"/>
        </w:rPr>
        <w:tab/>
      </w:r>
      <w:r w:rsidR="000513E5" w:rsidRPr="00852F0B">
        <w:rPr>
          <w:lang w:val="de-DE"/>
        </w:rPr>
        <w:tab/>
      </w:r>
      <w:r w:rsidRPr="00852F0B">
        <w:rPr>
          <w:u w:val="single"/>
          <w:lang w:val="de-DE"/>
        </w:rPr>
        <w:tab/>
      </w:r>
    </w:p>
    <w:p w:rsidR="00BC036F" w:rsidRPr="00852F0B" w:rsidRDefault="007B7105" w:rsidP="00852F0B">
      <w:pPr>
        <w:spacing w:line="240" w:lineRule="exact"/>
        <w:rPr>
          <w:lang w:val="de-DE"/>
        </w:rPr>
      </w:pPr>
    </w:p>
    <w:p w:rsidR="00852F0B" w:rsidRDefault="00852F0B" w:rsidP="00852F0B">
      <w:pPr>
        <w:spacing w:line="240" w:lineRule="exact"/>
        <w:rPr>
          <w:lang w:val="de-DE"/>
        </w:rPr>
      </w:pPr>
    </w:p>
    <w:p w:rsidR="00852F0B" w:rsidRPr="00852F0B" w:rsidRDefault="00852F0B" w:rsidP="00852F0B">
      <w:pPr>
        <w:spacing w:line="240" w:lineRule="exact"/>
        <w:rPr>
          <w:lang w:val="de-DE"/>
        </w:rPr>
      </w:pPr>
    </w:p>
    <w:p w:rsidR="001B363B" w:rsidRPr="00852F0B" w:rsidRDefault="000513E5" w:rsidP="00852F0B">
      <w:pPr>
        <w:spacing w:line="240" w:lineRule="exact"/>
        <w:ind w:left="705" w:hanging="705"/>
        <w:rPr>
          <w:lang w:val="de-DE"/>
        </w:rPr>
      </w:pPr>
      <w:r w:rsidRPr="00852F0B">
        <w:rPr>
          <w:b/>
          <w:lang w:val="de-DE"/>
        </w:rPr>
        <w:t>Die Unterschrift ist amtlich beglaubigen zu lassen.</w:t>
      </w:r>
    </w:p>
    <w:p w:rsidR="00852F0B" w:rsidRPr="00852F0B" w:rsidRDefault="00852F0B" w:rsidP="00852F0B">
      <w:pPr>
        <w:spacing w:line="240" w:lineRule="exact"/>
        <w:ind w:left="705" w:hanging="705"/>
        <w:rPr>
          <w:lang w:val="de-DE"/>
        </w:rPr>
      </w:pPr>
    </w:p>
    <w:sectPr w:rsidR="00852F0B" w:rsidRPr="00852F0B" w:rsidSect="00BE533C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105" w:rsidRDefault="007B7105">
      <w:r>
        <w:separator/>
      </w:r>
    </w:p>
  </w:endnote>
  <w:endnote w:type="continuationSeparator" w:id="0">
    <w:p w:rsidR="007B7105" w:rsidRDefault="007B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9B30F0" w:rsidTr="00FB3A64">
      <w:tc>
        <w:tcPr>
          <w:tcW w:w="6177" w:type="dxa"/>
          <w:vAlign w:val="center"/>
        </w:tcPr>
        <w:p w:rsidR="00FB3A64" w:rsidRPr="00916BDB" w:rsidRDefault="007B7105" w:rsidP="00321C55">
          <w:pPr>
            <w:pStyle w:val="Fusszeile"/>
          </w:pPr>
        </w:p>
      </w:tc>
      <w:tc>
        <w:tcPr>
          <w:tcW w:w="2951" w:type="dxa"/>
        </w:tcPr>
        <w:p w:rsidR="00FB3A64" w:rsidRPr="00916BDB" w:rsidRDefault="000513E5" w:rsidP="00321C55">
          <w:pPr>
            <w:pStyle w:val="Fusszeile-Seite"/>
            <w:rPr>
              <w:lang w:eastAsia="de-DE"/>
            </w:rPr>
          </w:pPr>
          <w:r w:rsidRPr="00916BDB">
            <w:rPr>
              <w:lang w:eastAsia="de-DE"/>
            </w:rPr>
            <w:fldChar w:fldCharType="begin"/>
          </w:r>
          <w:r w:rsidRPr="00916BDB">
            <w:rPr>
              <w:lang w:eastAsia="de-DE"/>
            </w:rPr>
            <w:instrText xml:space="preserve"> IF </w:instrText>
          </w:r>
          <w:r w:rsidRPr="00916BDB">
            <w:rPr>
              <w:lang w:eastAsia="de-DE"/>
            </w:rPr>
            <w:fldChar w:fldCharType="begin"/>
          </w:r>
          <w:r w:rsidRPr="00916BDB">
            <w:rPr>
              <w:lang w:eastAsia="de-DE"/>
            </w:rPr>
            <w:instrText xml:space="preserve"> NUMPAGES </w:instrText>
          </w:r>
          <w:r w:rsidRPr="00916BDB">
            <w:rPr>
              <w:lang w:eastAsia="de-DE"/>
            </w:rPr>
            <w:fldChar w:fldCharType="separate"/>
          </w:r>
          <w:r w:rsidR="00852F0B">
            <w:rPr>
              <w:noProof/>
              <w:lang w:eastAsia="de-DE"/>
            </w:rPr>
            <w:instrText>1</w:instrText>
          </w:r>
          <w:r w:rsidRPr="00916BDB">
            <w:rPr>
              <w:lang w:eastAsia="de-DE"/>
            </w:rPr>
            <w:fldChar w:fldCharType="end"/>
          </w:r>
          <w:r w:rsidRPr="00916BDB">
            <w:rPr>
              <w:lang w:eastAsia="de-DE"/>
            </w:rPr>
            <w:instrText xml:space="preserve"> &gt; "1" "</w:instrText>
          </w:r>
          <w:r w:rsidRPr="00916BDB">
            <w:rPr>
              <w:lang w:eastAsia="de-DE"/>
            </w:rPr>
            <w:fldChar w:fldCharType="begin"/>
          </w:r>
          <w:r w:rsidRPr="00916BDB">
            <w:rPr>
              <w:lang w:eastAsia="de-DE"/>
            </w:rPr>
            <w:instrText xml:space="preserve"> IF </w:instrText>
          </w:r>
          <w:r w:rsidRPr="00916BDB">
            <w:rPr>
              <w:lang w:eastAsia="de-DE"/>
            </w:rPr>
            <w:fldChar w:fldCharType="begin"/>
          </w:r>
          <w:r w:rsidRPr="00916BDB">
            <w:rPr>
              <w:lang w:eastAsia="de-DE"/>
            </w:rPr>
            <w:instrText xml:space="preserve"> DOCPROPERTY "Doc.Page"\*CHARFORMAT </w:instrText>
          </w:r>
          <w:r w:rsidRPr="00916BDB">
            <w:rPr>
              <w:lang w:eastAsia="de-DE"/>
            </w:rPr>
            <w:fldChar w:fldCharType="separate"/>
          </w:r>
          <w:r>
            <w:rPr>
              <w:lang w:eastAsia="de-DE"/>
            </w:rPr>
            <w:instrText>Seite</w:instrText>
          </w:r>
          <w:r w:rsidRPr="00916BDB">
            <w:rPr>
              <w:lang w:eastAsia="de-DE"/>
            </w:rPr>
            <w:fldChar w:fldCharType="end"/>
          </w:r>
          <w:r w:rsidRPr="00916BDB">
            <w:rPr>
              <w:lang w:eastAsia="de-DE"/>
            </w:rPr>
            <w:instrText xml:space="preserve"> = "" "Seite" "</w:instrText>
          </w:r>
          <w:r w:rsidRPr="00916BDB">
            <w:rPr>
              <w:lang w:eastAsia="de-DE"/>
            </w:rPr>
            <w:fldChar w:fldCharType="begin"/>
          </w:r>
          <w:r w:rsidRPr="00916BDB">
            <w:rPr>
              <w:lang w:eastAsia="de-DE"/>
            </w:rPr>
            <w:instrText xml:space="preserve"> IF </w:instrText>
          </w:r>
          <w:r w:rsidRPr="00916BDB">
            <w:rPr>
              <w:lang w:eastAsia="de-DE"/>
            </w:rPr>
            <w:fldChar w:fldCharType="begin"/>
          </w:r>
          <w:r w:rsidRPr="00916BDB">
            <w:rPr>
              <w:lang w:eastAsia="de-DE"/>
            </w:rPr>
            <w:instrText xml:space="preserve"> DOCPROPERTY "Doc.Page"\*CHARFORMAT </w:instrText>
          </w:r>
          <w:r w:rsidRPr="00916BDB">
            <w:rPr>
              <w:lang w:eastAsia="de-DE"/>
            </w:rPr>
            <w:fldChar w:fldCharType="separate"/>
          </w:r>
          <w:r>
            <w:rPr>
              <w:lang w:eastAsia="de-DE"/>
            </w:rPr>
            <w:instrText>Seite</w:instrText>
          </w:r>
          <w:r w:rsidRPr="00916BDB">
            <w:rPr>
              <w:lang w:eastAsia="de-DE"/>
            </w:rPr>
            <w:fldChar w:fldCharType="end"/>
          </w:r>
          <w:r w:rsidRPr="00916BDB">
            <w:rPr>
              <w:lang w:eastAsia="de-DE"/>
            </w:rPr>
            <w:instrText xml:space="preserve"> = "Doc.Page" "Seite" "</w:instrText>
          </w:r>
          <w:r w:rsidRPr="00916BDB">
            <w:rPr>
              <w:lang w:eastAsia="de-DE"/>
            </w:rPr>
            <w:fldChar w:fldCharType="begin"/>
          </w:r>
          <w:r w:rsidRPr="00916BDB">
            <w:rPr>
              <w:lang w:eastAsia="de-DE"/>
            </w:rPr>
            <w:instrText xml:space="preserve"> DOCPROPERTY "Doc.Page"\*CHARFORMAT </w:instrText>
          </w:r>
          <w:r w:rsidRPr="00916BDB">
            <w:rPr>
              <w:lang w:eastAsia="de-DE"/>
            </w:rPr>
            <w:fldChar w:fldCharType="separate"/>
          </w:r>
          <w:r>
            <w:rPr>
              <w:lang w:eastAsia="de-DE"/>
            </w:rPr>
            <w:instrText>Seite</w:instrText>
          </w:r>
          <w:r w:rsidRPr="00916BDB">
            <w:rPr>
              <w:lang w:eastAsia="de-DE"/>
            </w:rPr>
            <w:fldChar w:fldCharType="end"/>
          </w:r>
          <w:r w:rsidRPr="00916BDB">
            <w:rPr>
              <w:lang w:eastAsia="de-DE"/>
            </w:rPr>
            <w:instrText xml:space="preserve">" </w:instrText>
          </w:r>
          <w:r w:rsidRPr="00916BDB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Seite</w:instrText>
          </w:r>
          <w:r w:rsidRPr="00916BDB">
            <w:rPr>
              <w:lang w:eastAsia="de-DE"/>
            </w:rPr>
            <w:fldChar w:fldCharType="end"/>
          </w:r>
          <w:r w:rsidRPr="00916BDB">
            <w:rPr>
              <w:lang w:eastAsia="de-DE"/>
            </w:rPr>
            <w:instrText xml:space="preserve">" </w:instrText>
          </w:r>
          <w:r w:rsidRPr="00916BDB">
            <w:rPr>
              <w:lang w:eastAsia="de-DE"/>
            </w:rPr>
            <w:fldChar w:fldCharType="separate"/>
          </w:r>
          <w:r w:rsidR="00F55558">
            <w:rPr>
              <w:noProof/>
              <w:lang w:eastAsia="de-DE"/>
            </w:rPr>
            <w:instrText>Seite</w:instrText>
          </w:r>
          <w:r w:rsidRPr="00916BDB">
            <w:rPr>
              <w:lang w:eastAsia="de-DE"/>
            </w:rPr>
            <w:fldChar w:fldCharType="end"/>
          </w:r>
          <w:r w:rsidRPr="00916BDB">
            <w:rPr>
              <w:lang w:eastAsia="de-DE"/>
            </w:rPr>
            <w:instrText xml:space="preserve"> </w:instrText>
          </w:r>
          <w:r w:rsidRPr="00916BDB">
            <w:rPr>
              <w:lang w:eastAsia="de-DE"/>
            </w:rPr>
            <w:fldChar w:fldCharType="begin"/>
          </w:r>
          <w:r w:rsidRPr="00916BDB">
            <w:rPr>
              <w:lang w:eastAsia="de-DE"/>
            </w:rPr>
            <w:instrText xml:space="preserve"> PAGE </w:instrText>
          </w:r>
          <w:r w:rsidRPr="00916BDB">
            <w:rPr>
              <w:lang w:eastAsia="de-DE"/>
            </w:rPr>
            <w:fldChar w:fldCharType="separate"/>
          </w:r>
          <w:r w:rsidR="00F55558">
            <w:rPr>
              <w:noProof/>
              <w:lang w:eastAsia="de-DE"/>
            </w:rPr>
            <w:instrText>1</w:instrText>
          </w:r>
          <w:r w:rsidRPr="00916BDB">
            <w:rPr>
              <w:lang w:eastAsia="de-DE"/>
            </w:rPr>
            <w:fldChar w:fldCharType="end"/>
          </w:r>
          <w:r w:rsidRPr="00916BDB">
            <w:rPr>
              <w:lang w:eastAsia="de-DE"/>
            </w:rPr>
            <w:instrText xml:space="preserve"> </w:instrText>
          </w:r>
          <w:r w:rsidRPr="00916BDB">
            <w:rPr>
              <w:lang w:eastAsia="de-DE"/>
            </w:rPr>
            <w:fldChar w:fldCharType="begin"/>
          </w:r>
          <w:r w:rsidRPr="00916BDB">
            <w:rPr>
              <w:lang w:eastAsia="de-DE"/>
            </w:rPr>
            <w:instrText xml:space="preserve"> IF </w:instrText>
          </w:r>
          <w:r w:rsidRPr="00916BDB">
            <w:rPr>
              <w:lang w:eastAsia="de-DE"/>
            </w:rPr>
            <w:fldChar w:fldCharType="begin"/>
          </w:r>
          <w:r w:rsidRPr="00916BDB">
            <w:rPr>
              <w:lang w:eastAsia="de-DE"/>
            </w:rPr>
            <w:instrText xml:space="preserve"> DOCPROPERTY "Doc.of"\*CHARFORMAT </w:instrText>
          </w:r>
          <w:r w:rsidRPr="00916BDB">
            <w:rPr>
              <w:lang w:eastAsia="de-DE"/>
            </w:rPr>
            <w:fldChar w:fldCharType="separate"/>
          </w:r>
          <w:r>
            <w:rPr>
              <w:lang w:eastAsia="de-DE"/>
            </w:rPr>
            <w:instrText>von</w:instrText>
          </w:r>
          <w:r w:rsidRPr="00916BDB">
            <w:rPr>
              <w:lang w:eastAsia="de-DE"/>
            </w:rPr>
            <w:fldChar w:fldCharType="end"/>
          </w:r>
          <w:r w:rsidRPr="00916BDB">
            <w:rPr>
              <w:lang w:eastAsia="de-DE"/>
            </w:rPr>
            <w:instrText xml:space="preserve"> = "" "von" "</w:instrText>
          </w:r>
          <w:r w:rsidRPr="00916BDB">
            <w:rPr>
              <w:lang w:eastAsia="de-DE"/>
            </w:rPr>
            <w:fldChar w:fldCharType="begin"/>
          </w:r>
          <w:r w:rsidRPr="00916BDB">
            <w:rPr>
              <w:lang w:eastAsia="de-DE"/>
            </w:rPr>
            <w:instrText xml:space="preserve"> IF </w:instrText>
          </w:r>
          <w:r w:rsidRPr="00916BDB">
            <w:rPr>
              <w:lang w:eastAsia="de-DE"/>
            </w:rPr>
            <w:fldChar w:fldCharType="begin"/>
          </w:r>
          <w:r w:rsidRPr="00916BDB">
            <w:rPr>
              <w:lang w:eastAsia="de-DE"/>
            </w:rPr>
            <w:instrText xml:space="preserve"> DOCPROPERTY "Doc.of"\*CHARFORMAT </w:instrText>
          </w:r>
          <w:r w:rsidRPr="00916BDB">
            <w:rPr>
              <w:lang w:eastAsia="de-DE"/>
            </w:rPr>
            <w:fldChar w:fldCharType="separate"/>
          </w:r>
          <w:r>
            <w:rPr>
              <w:lang w:eastAsia="de-DE"/>
            </w:rPr>
            <w:instrText>von</w:instrText>
          </w:r>
          <w:r w:rsidRPr="00916BDB">
            <w:rPr>
              <w:lang w:eastAsia="de-DE"/>
            </w:rPr>
            <w:fldChar w:fldCharType="end"/>
          </w:r>
          <w:r w:rsidRPr="00916BDB">
            <w:rPr>
              <w:lang w:eastAsia="de-DE"/>
            </w:rPr>
            <w:instrText xml:space="preserve"> = "Doc.of" "von" "</w:instrText>
          </w:r>
          <w:r w:rsidRPr="00916BDB">
            <w:rPr>
              <w:lang w:eastAsia="de-DE"/>
            </w:rPr>
            <w:fldChar w:fldCharType="begin"/>
          </w:r>
          <w:r w:rsidRPr="00916BDB">
            <w:rPr>
              <w:lang w:eastAsia="de-DE"/>
            </w:rPr>
            <w:instrText xml:space="preserve"> DOCPROPERTY "Doc.of"\*CHARFORMAT </w:instrText>
          </w:r>
          <w:r w:rsidRPr="00916BDB">
            <w:rPr>
              <w:lang w:eastAsia="de-DE"/>
            </w:rPr>
            <w:fldChar w:fldCharType="separate"/>
          </w:r>
          <w:r>
            <w:rPr>
              <w:lang w:eastAsia="de-DE"/>
            </w:rPr>
            <w:instrText>von</w:instrText>
          </w:r>
          <w:r w:rsidRPr="00916BDB">
            <w:rPr>
              <w:lang w:eastAsia="de-DE"/>
            </w:rPr>
            <w:fldChar w:fldCharType="end"/>
          </w:r>
          <w:r w:rsidRPr="00916BDB">
            <w:rPr>
              <w:lang w:eastAsia="de-DE"/>
            </w:rPr>
            <w:instrText xml:space="preserve">" </w:instrText>
          </w:r>
          <w:r w:rsidRPr="00916BDB">
            <w:rPr>
              <w:lang w:eastAsia="de-DE"/>
            </w:rPr>
            <w:fldChar w:fldCharType="separate"/>
          </w:r>
          <w:r w:rsidR="00F55558">
            <w:rPr>
              <w:noProof/>
              <w:lang w:eastAsia="de-DE"/>
            </w:rPr>
            <w:instrText>von</w:instrText>
          </w:r>
          <w:r w:rsidRPr="00916BDB">
            <w:rPr>
              <w:lang w:eastAsia="de-DE"/>
            </w:rPr>
            <w:fldChar w:fldCharType="end"/>
          </w:r>
          <w:r w:rsidRPr="00916BDB">
            <w:rPr>
              <w:lang w:eastAsia="de-DE"/>
            </w:rPr>
            <w:instrText xml:space="preserve">" </w:instrText>
          </w:r>
          <w:r w:rsidRPr="00916BDB">
            <w:rPr>
              <w:lang w:eastAsia="de-DE"/>
            </w:rPr>
            <w:fldChar w:fldCharType="separate"/>
          </w:r>
          <w:r w:rsidR="00F55558">
            <w:rPr>
              <w:noProof/>
              <w:lang w:eastAsia="de-DE"/>
            </w:rPr>
            <w:instrText>von</w:instrText>
          </w:r>
          <w:r w:rsidRPr="00916BDB">
            <w:rPr>
              <w:lang w:eastAsia="de-DE"/>
            </w:rPr>
            <w:fldChar w:fldCharType="end"/>
          </w:r>
          <w:r w:rsidRPr="00916BDB">
            <w:rPr>
              <w:lang w:eastAsia="de-DE"/>
            </w:rPr>
            <w:instrText xml:space="preserve"> </w:instrText>
          </w:r>
          <w:r w:rsidRPr="00916BDB">
            <w:rPr>
              <w:lang w:eastAsia="de-DE"/>
            </w:rPr>
            <w:fldChar w:fldCharType="begin"/>
          </w:r>
          <w:r w:rsidRPr="00916BDB">
            <w:rPr>
              <w:lang w:eastAsia="de-DE"/>
            </w:rPr>
            <w:instrText xml:space="preserve"> NUMPAGES </w:instrText>
          </w:r>
          <w:r w:rsidRPr="00916BDB">
            <w:rPr>
              <w:lang w:eastAsia="de-DE"/>
            </w:rPr>
            <w:fldChar w:fldCharType="separate"/>
          </w:r>
          <w:r w:rsidR="00F55558">
            <w:rPr>
              <w:noProof/>
              <w:lang w:eastAsia="de-DE"/>
            </w:rPr>
            <w:instrText>2</w:instrText>
          </w:r>
          <w:r w:rsidRPr="00916BDB">
            <w:rPr>
              <w:lang w:eastAsia="de-DE"/>
            </w:rPr>
            <w:fldChar w:fldCharType="end"/>
          </w:r>
          <w:r w:rsidRPr="00916BDB">
            <w:rPr>
              <w:lang w:eastAsia="de-DE"/>
            </w:rPr>
            <w:instrText>"" "</w:instrText>
          </w:r>
          <w:r w:rsidRPr="00916BDB">
            <w:rPr>
              <w:lang w:eastAsia="de-DE"/>
            </w:rPr>
            <w:fldChar w:fldCharType="separate"/>
          </w:r>
          <w:r w:rsidR="008D260C" w:rsidRPr="00916BDB">
            <w:rPr>
              <w:noProof/>
              <w:lang w:eastAsia="de-DE"/>
            </w:rPr>
            <w:t xml:space="preserve"> </w:t>
          </w:r>
          <w:r w:rsidRPr="00916BDB">
            <w:rPr>
              <w:lang w:eastAsia="de-DE"/>
            </w:rPr>
            <w:fldChar w:fldCharType="end"/>
          </w:r>
        </w:p>
      </w:tc>
    </w:tr>
    <w:tr w:rsidR="009B30F0" w:rsidTr="00FB3A64">
      <w:tc>
        <w:tcPr>
          <w:tcW w:w="6177" w:type="dxa"/>
          <w:vAlign w:val="center"/>
        </w:tcPr>
        <w:p w:rsidR="00FB3A64" w:rsidRPr="00916BDB" w:rsidRDefault="007B7105" w:rsidP="00FB3A64">
          <w:pPr>
            <w:pStyle w:val="Fusszeile-Pfad"/>
            <w:rPr>
              <w:color w:val="auto"/>
              <w:szCs w:val="12"/>
            </w:rPr>
          </w:pPr>
          <w:bookmarkStart w:id="0" w:name="FusszeileErsteSeite" w:colFirst="0" w:colLast="0"/>
        </w:p>
      </w:tc>
      <w:tc>
        <w:tcPr>
          <w:tcW w:w="2951" w:type="dxa"/>
        </w:tcPr>
        <w:p w:rsidR="00FB3A64" w:rsidRPr="00916BDB" w:rsidRDefault="000513E5" w:rsidP="00FB3A64">
          <w:pPr>
            <w:rPr>
              <w:noProof/>
              <w:color w:val="FFFFFF"/>
              <w:sz w:val="2"/>
              <w:szCs w:val="2"/>
            </w:rPr>
          </w:pPr>
          <w:r w:rsidRPr="00916BDB">
            <w:rPr>
              <w:b/>
              <w:bCs/>
              <w:noProof/>
              <w:color w:val="FFFFFF"/>
              <w:sz w:val="2"/>
              <w:szCs w:val="2"/>
            </w:rPr>
            <w:t>Fehler! Unbekannter Name für Dokument-Eigenschaft.</w:t>
          </w:r>
        </w:p>
        <w:p w:rsidR="00FB3A64" w:rsidRPr="00916BDB" w:rsidRDefault="007B7105" w:rsidP="00FB3A64">
          <w:pPr>
            <w:jc w:val="right"/>
            <w:rPr>
              <w:color w:val="FFFFFF"/>
              <w:sz w:val="2"/>
              <w:szCs w:val="2"/>
              <w:lang w:eastAsia="de-DE"/>
            </w:rPr>
          </w:pPr>
        </w:p>
      </w:tc>
    </w:tr>
    <w:bookmarkEnd w:id="0"/>
  </w:tbl>
  <w:p w:rsidR="00FB3A64" w:rsidRPr="00916BDB" w:rsidRDefault="007B7105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23B" w:rsidRDefault="007B7105">
    <w:pPr>
      <w:pStyle w:val="Fuzeile"/>
      <w:rPr>
        <w:sz w:val="2"/>
      </w:rPr>
    </w:pPr>
  </w:p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9B30F0" w:rsidTr="00731441">
      <w:tc>
        <w:tcPr>
          <w:tcW w:w="6177" w:type="dxa"/>
          <w:vAlign w:val="center"/>
        </w:tcPr>
        <w:p w:rsidR="0064423B" w:rsidRPr="00C522D0" w:rsidRDefault="000513E5" w:rsidP="00C522D0">
          <w:pPr>
            <w:pStyle w:val="Fuzeile"/>
            <w:rPr>
              <w:rFonts w:cs="Arial"/>
              <w:szCs w:val="16"/>
              <w:lang w:eastAsia="de-DE"/>
            </w:rPr>
          </w:pPr>
          <w:r>
            <w:rPr>
              <w:rFonts w:cs="Arial"/>
              <w:szCs w:val="16"/>
            </w:rPr>
            <w:t>Merkblatt</w:t>
          </w:r>
        </w:p>
      </w:tc>
      <w:tc>
        <w:tcPr>
          <w:tcW w:w="2951" w:type="dxa"/>
        </w:tcPr>
        <w:p w:rsidR="0064423B" w:rsidRPr="00C522D0" w:rsidRDefault="000513E5" w:rsidP="006A7067">
          <w:pPr>
            <w:pStyle w:val="Fuzeile"/>
            <w:jc w:val="right"/>
            <w:rPr>
              <w:rFonts w:cs="Arial"/>
              <w:lang w:eastAsia="de-DE"/>
            </w:rPr>
          </w:pPr>
          <w:r w:rsidRPr="00C522D0">
            <w:rPr>
              <w:rFonts w:cs="Arial"/>
              <w:lang w:eastAsia="de-DE"/>
            </w:rPr>
            <w:fldChar w:fldCharType="begin"/>
          </w:r>
          <w:r w:rsidRPr="00C522D0">
            <w:rPr>
              <w:rFonts w:cs="Arial"/>
              <w:lang w:eastAsia="de-DE"/>
            </w:rPr>
            <w:instrText xml:space="preserve"> DOCPROPERTY "Doc.Page"\*CHARFORMAT </w:instrText>
          </w:r>
          <w:r w:rsidRPr="00C522D0">
            <w:rPr>
              <w:rFonts w:cs="Arial"/>
              <w:lang w:eastAsia="de-DE"/>
            </w:rPr>
            <w:fldChar w:fldCharType="separate"/>
          </w:r>
          <w:r>
            <w:rPr>
              <w:rFonts w:cs="Arial"/>
              <w:lang w:eastAsia="de-DE"/>
            </w:rPr>
            <w:t>Seite</w:t>
          </w:r>
          <w:r w:rsidRPr="00C522D0">
            <w:rPr>
              <w:rFonts w:cs="Arial"/>
              <w:lang w:eastAsia="de-DE"/>
            </w:rPr>
            <w:fldChar w:fldCharType="end"/>
          </w:r>
          <w:r w:rsidRPr="00C522D0">
            <w:rPr>
              <w:rFonts w:cs="Arial"/>
              <w:lang w:eastAsia="de-DE"/>
            </w:rPr>
            <w:t xml:space="preserve"> </w:t>
          </w:r>
          <w:r w:rsidRPr="00C522D0">
            <w:rPr>
              <w:rFonts w:cs="Arial"/>
              <w:lang w:eastAsia="de-DE"/>
            </w:rPr>
            <w:fldChar w:fldCharType="begin"/>
          </w:r>
          <w:r w:rsidRPr="00C522D0">
            <w:rPr>
              <w:rFonts w:cs="Arial"/>
              <w:lang w:eastAsia="de-DE"/>
            </w:rPr>
            <w:instrText xml:space="preserve"> PAGE </w:instrText>
          </w:r>
          <w:r w:rsidRPr="00C522D0">
            <w:rPr>
              <w:rFonts w:cs="Arial"/>
              <w:lang w:eastAsia="de-DE"/>
            </w:rPr>
            <w:fldChar w:fldCharType="separate"/>
          </w:r>
          <w:r w:rsidR="00852F0B">
            <w:rPr>
              <w:rFonts w:cs="Arial"/>
              <w:noProof/>
              <w:lang w:eastAsia="de-DE"/>
            </w:rPr>
            <w:t>2</w:t>
          </w:r>
          <w:r w:rsidRPr="00C522D0">
            <w:rPr>
              <w:rFonts w:cs="Arial"/>
              <w:lang w:eastAsia="de-DE"/>
            </w:rPr>
            <w:fldChar w:fldCharType="end"/>
          </w:r>
          <w:r w:rsidRPr="00C522D0">
            <w:rPr>
              <w:rFonts w:cs="Arial"/>
              <w:lang w:eastAsia="de-DE"/>
            </w:rPr>
            <w:t xml:space="preserve"> </w:t>
          </w:r>
          <w:r w:rsidRPr="00C522D0">
            <w:rPr>
              <w:rFonts w:cs="Arial"/>
              <w:lang w:eastAsia="de-DE"/>
            </w:rPr>
            <w:fldChar w:fldCharType="begin"/>
          </w:r>
          <w:r w:rsidRPr="00C522D0">
            <w:rPr>
              <w:rFonts w:cs="Arial"/>
              <w:lang w:eastAsia="de-DE"/>
            </w:rPr>
            <w:instrText xml:space="preserve"> DOCPROPERTY "Doc.of"\*CHARFORMAT </w:instrText>
          </w:r>
          <w:r w:rsidRPr="00C522D0">
            <w:rPr>
              <w:rFonts w:cs="Arial"/>
              <w:lang w:eastAsia="de-DE"/>
            </w:rPr>
            <w:fldChar w:fldCharType="separate"/>
          </w:r>
          <w:r>
            <w:rPr>
              <w:rFonts w:cs="Arial"/>
              <w:lang w:eastAsia="de-DE"/>
            </w:rPr>
            <w:t>von</w:t>
          </w:r>
          <w:r w:rsidRPr="00C522D0">
            <w:rPr>
              <w:rFonts w:cs="Arial"/>
              <w:lang w:eastAsia="de-DE"/>
            </w:rPr>
            <w:fldChar w:fldCharType="end"/>
          </w:r>
          <w:r w:rsidRPr="00C522D0">
            <w:rPr>
              <w:rFonts w:cs="Arial"/>
              <w:lang w:eastAsia="de-DE"/>
            </w:rPr>
            <w:t xml:space="preserve"> </w:t>
          </w:r>
          <w:r w:rsidRPr="00C522D0">
            <w:rPr>
              <w:rFonts w:cs="Arial"/>
              <w:lang w:eastAsia="de-DE"/>
            </w:rPr>
            <w:fldChar w:fldCharType="begin"/>
          </w:r>
          <w:r w:rsidRPr="00C522D0">
            <w:rPr>
              <w:rFonts w:cs="Arial"/>
              <w:lang w:eastAsia="de-DE"/>
            </w:rPr>
            <w:instrText xml:space="preserve"> NUMPAGES </w:instrText>
          </w:r>
          <w:r w:rsidRPr="00C522D0">
            <w:rPr>
              <w:rFonts w:cs="Arial"/>
              <w:lang w:eastAsia="de-DE"/>
            </w:rPr>
            <w:fldChar w:fldCharType="separate"/>
          </w:r>
          <w:r w:rsidR="00852F0B">
            <w:rPr>
              <w:rFonts w:cs="Arial"/>
              <w:noProof/>
              <w:lang w:eastAsia="de-DE"/>
            </w:rPr>
            <w:t>2</w:t>
          </w:r>
          <w:r w:rsidRPr="00C522D0">
            <w:rPr>
              <w:rFonts w:cs="Arial"/>
              <w:lang w:eastAsia="de-DE"/>
            </w:rPr>
            <w:fldChar w:fldCharType="end"/>
          </w:r>
        </w:p>
      </w:tc>
    </w:tr>
  </w:tbl>
  <w:p w:rsidR="0064423B" w:rsidRDefault="007B7105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23B" w:rsidRPr="00C40B27" w:rsidRDefault="000513E5">
    <w:pPr>
      <w:pStyle w:val="Fuzeile"/>
      <w:rPr>
        <w:lang w:val="en-GB"/>
      </w:rPr>
    </w:pPr>
    <w:r>
      <w:fldChar w:fldCharType="begin"/>
    </w:r>
    <w:r w:rsidRPr="00C40B27">
      <w:rPr>
        <w:lang w:val="en-GB"/>
      </w:rPr>
      <w:instrText xml:space="preserve"> if </w:instrText>
    </w:r>
    <w:r>
      <w:fldChar w:fldCharType="begin"/>
    </w:r>
    <w:r w:rsidRPr="00C40B27">
      <w:rPr>
        <w:lang w:val="en-GB"/>
      </w:rPr>
      <w:instrText xml:space="preserve"> DOCPROPERTY "Outputprofile.Internal.Draft"\*CHARFORMAT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C40B27">
      <w:rPr>
        <w:lang w:val="en-GB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8D260C">
      <w:rPr>
        <w:noProof/>
      </w:rPr>
      <w:instrText>16.11.2023, 17:01:46</w:instrText>
    </w:r>
    <w:r>
      <w:fldChar w:fldCharType="end"/>
    </w:r>
    <w:r w:rsidRPr="00C40B27">
      <w:rPr>
        <w:lang w:val="en-GB"/>
      </w:rPr>
      <w:instrText xml:space="preserve">, </w:instrText>
    </w:r>
    <w:r>
      <w:fldChar w:fldCharType="begin"/>
    </w:r>
    <w:r w:rsidRPr="00533B49">
      <w:rPr>
        <w:lang w:val="en-GB"/>
      </w:rPr>
      <w:instrText xml:space="preserve"> FILENAME  \p  \* MERGEFORMAT </w:instrText>
    </w:r>
    <w:r>
      <w:fldChar w:fldCharType="separate"/>
    </w:r>
    <w:r>
      <w:rPr>
        <w:noProof/>
        <w:lang w:val="en-GB"/>
      </w:rPr>
      <w:instrText>G:\AFG\RSTH\GHS Daten Hochdorf Luzern\A1 Adoption\Konsul\Homepage AfG\Zustimmung Adoption AfG.docx</w:instrText>
    </w:r>
    <w:r>
      <w:rPr>
        <w:noProof/>
        <w:lang w:val="en-GB"/>
      </w:rPr>
      <w:fldChar w:fldCharType="end"/>
    </w:r>
    <w:r w:rsidRPr="00C40B27">
      <w:rPr>
        <w:lang w:val="en-GB"/>
      </w:rPr>
      <w:instrText>" \&lt;OawJumpToField value=0/&gt;</w:instrText>
    </w:r>
    <w:r>
      <w:fldChar w:fldCharType="separate"/>
    </w:r>
    <w:r w:rsidR="008D260C">
      <w:rPr>
        <w:noProof/>
      </w:rPr>
      <w:t>16.11.2023, 17:01:46</w:t>
    </w:r>
    <w:r w:rsidR="008D260C" w:rsidRPr="00C40B27">
      <w:rPr>
        <w:noProof/>
        <w:lang w:val="en-GB"/>
      </w:rPr>
      <w:t xml:space="preserve">, </w:t>
    </w:r>
    <w:r w:rsidR="008D260C">
      <w:rPr>
        <w:noProof/>
        <w:lang w:val="en-GB"/>
      </w:rPr>
      <w:t>G:\AFG\RSTH\GHS Daten Hochdorf Luzern\A1 Adoption\Konsul\Homepage AfG\Zustimmung Adoption AfG.docx</w:t>
    </w:r>
    <w:r>
      <w:fldChar w:fldCharType="end"/>
    </w:r>
    <w:r>
      <w:fldChar w:fldCharType="begin"/>
    </w:r>
    <w:r w:rsidRPr="00C40B27">
      <w:rPr>
        <w:lang w:val="en-GB"/>
      </w:rPr>
      <w:instrText xml:space="preserve"> if </w:instrText>
    </w:r>
    <w:r>
      <w:fldChar w:fldCharType="begin"/>
    </w:r>
    <w:r w:rsidRPr="00C40B27">
      <w:rPr>
        <w:lang w:val="en-GB"/>
      </w:rPr>
      <w:instrText xml:space="preserve"> DOCPROPERTY "Outputprofile.Internal.Original"\*CHARFORMAT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C40B27">
      <w:rPr>
        <w:lang w:val="en-GB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8D260C">
      <w:rPr>
        <w:noProof/>
      </w:rPr>
      <w:instrText>16.11.2023</w:instrText>
    </w:r>
    <w:r>
      <w:fldChar w:fldCharType="end"/>
    </w:r>
    <w:r w:rsidRPr="00C40B27">
      <w:rPr>
        <w:lang w:val="en-GB"/>
      </w:rPr>
      <w:instrText xml:space="preserve">, </w:instrText>
    </w:r>
    <w:r>
      <w:fldChar w:fldCharType="begin"/>
    </w:r>
    <w:r w:rsidRPr="00533B49">
      <w:rPr>
        <w:lang w:val="en-GB"/>
      </w:rPr>
      <w:instrText xml:space="preserve"> FILENAME  \p  \* MERGEFORMAT </w:instrText>
    </w:r>
    <w:r>
      <w:fldChar w:fldCharType="separate"/>
    </w:r>
    <w:r>
      <w:rPr>
        <w:noProof/>
        <w:lang w:val="en-GB"/>
      </w:rPr>
      <w:instrText>G:\AFG\RSTH\GHS Daten Hochdorf Luzern\A1 Adoption\Konsul\Homepage AfG\Zustimmung Adoption AfG.docx</w:instrText>
    </w:r>
    <w:r>
      <w:rPr>
        <w:noProof/>
        <w:lang w:val="en-GB"/>
      </w:rPr>
      <w:fldChar w:fldCharType="end"/>
    </w:r>
    <w:r w:rsidRPr="00C40B27">
      <w:rPr>
        <w:lang w:val="en-GB"/>
      </w:rPr>
      <w:instrText>" \&lt;OawJumpToField value=0/&gt;</w:instrText>
    </w:r>
    <w:r>
      <w:fldChar w:fldCharType="separate"/>
    </w:r>
    <w:r w:rsidR="008D260C">
      <w:rPr>
        <w:noProof/>
      </w:rPr>
      <w:t>16.11.2023</w:t>
    </w:r>
    <w:r w:rsidR="008D260C" w:rsidRPr="00C40B27">
      <w:rPr>
        <w:noProof/>
        <w:lang w:val="en-GB"/>
      </w:rPr>
      <w:t xml:space="preserve">, </w:t>
    </w:r>
    <w:r w:rsidR="008D260C">
      <w:rPr>
        <w:noProof/>
        <w:lang w:val="en-GB"/>
      </w:rPr>
      <w:t>G:\AFG\RSTH\GHS Daten Hochdorf Luzern\A1 Adoption\Konsul\Homepage AfG\Zustimmung Adoption AfG.docx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105" w:rsidRDefault="007B7105">
      <w:r>
        <w:separator/>
      </w:r>
    </w:p>
  </w:footnote>
  <w:footnote w:type="continuationSeparator" w:id="0">
    <w:p w:rsidR="007B7105" w:rsidRDefault="007B7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A64" w:rsidRPr="00916BDB" w:rsidRDefault="000513E5" w:rsidP="00E57A6C">
    <w:r w:rsidRPr="00916BDB">
      <w:rPr>
        <w:noProof/>
        <w:lang w:eastAsia="de-CH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206" cy="1260034"/>
          <wp:effectExtent l="0" t="0" r="3175" b="0"/>
          <wp:wrapNone/>
          <wp:docPr id="2" name="97fbfd95-cfcb-4a98-bd77-61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206" cy="1260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16BDB">
      <w:t> </w:t>
    </w:r>
  </w:p>
  <w:p w:rsidR="00FB3A64" w:rsidRPr="00916BDB" w:rsidRDefault="000513E5" w:rsidP="00FB3A64">
    <w:pPr>
      <w:rPr>
        <w:color w:val="FFFFFF"/>
        <w:sz w:val="2"/>
        <w:szCs w:val="2"/>
      </w:rPr>
    </w:pPr>
    <w:r w:rsidRPr="00916BDB">
      <w:rPr>
        <w:color w:val="FFFFFF"/>
        <w:sz w:val="2"/>
        <w:szCs w:val="2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F0B" w:rsidRDefault="00852F0B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701675</wp:posOffset>
          </wp:positionH>
          <wp:positionV relativeFrom="page">
            <wp:posOffset>395605</wp:posOffset>
          </wp:positionV>
          <wp:extent cx="1215390" cy="369570"/>
          <wp:effectExtent l="0" t="0" r="381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390" cy="369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23B" w:rsidRPr="0051144A" w:rsidRDefault="007B7105" w:rsidP="0051144A">
    <w:pPr>
      <w:pStyle w:val="Kopfzeile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23B" w:rsidRDefault="007B7105">
    <w:pPr>
      <w:pStyle w:val="Kopfzeile"/>
      <w:spacing w:line="20" w:lineRule="exact"/>
      <w:rPr>
        <w:sz w:val="2"/>
        <w:szCs w:val="2"/>
      </w:rPr>
    </w:pPr>
  </w:p>
  <w:p w:rsidR="0064423B" w:rsidRPr="00473DA5" w:rsidRDefault="000513E5">
    <w:pPr>
      <w:pStyle w:val="Kopfzeile"/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2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CA2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98C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3EF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C2A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AC8F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DAC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CB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605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3A2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77AEF"/>
    <w:multiLevelType w:val="multilevel"/>
    <w:tmpl w:val="6504B20C"/>
    <w:numStyleLink w:val="ListWithNumbers"/>
  </w:abstractNum>
  <w:abstractNum w:abstractNumId="11" w15:restartNumberingAfterBreak="0">
    <w:nsid w:val="0EE479E5"/>
    <w:multiLevelType w:val="multilevel"/>
    <w:tmpl w:val="AB66D96E"/>
    <w:lvl w:ilvl="0">
      <w:start w:val="1"/>
      <w:numFmt w:val="bullet"/>
      <w:pStyle w:val="ListWithCheckboxes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1E8C1B6A"/>
    <w:multiLevelType w:val="multilevel"/>
    <w:tmpl w:val="FE5836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14" w15:restartNumberingAfterBreak="0">
    <w:nsid w:val="25B6796A"/>
    <w:multiLevelType w:val="multilevel"/>
    <w:tmpl w:val="E188D56E"/>
    <w:numStyleLink w:val="ListLevelsWithNumbers"/>
  </w:abstractNum>
  <w:abstractNum w:abstractNumId="15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16" w15:restartNumberingAfterBreak="0">
    <w:nsid w:val="2A861378"/>
    <w:multiLevelType w:val="multilevel"/>
    <w:tmpl w:val="4FE0A7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9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0" w15:restartNumberingAfterBreak="0">
    <w:nsid w:val="3D122A9B"/>
    <w:multiLevelType w:val="multilevel"/>
    <w:tmpl w:val="64BAC1FE"/>
    <w:lvl w:ilvl="0">
      <w:numFmt w:val="bullet"/>
      <w:pStyle w:val="ListWithSymbols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1" w15:restartNumberingAfterBreak="0">
    <w:nsid w:val="4320697C"/>
    <w:multiLevelType w:val="multilevel"/>
    <w:tmpl w:val="5C56A762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21"/>
  </w:num>
  <w:num w:numId="5">
    <w:abstractNumId w:val="12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2"/>
  </w:num>
  <w:num w:numId="21">
    <w:abstractNumId w:val="2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0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72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2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0. April 2017"/>
    <w:docVar w:name="Date.Format.Long.dateValue" w:val="42835"/>
    <w:docVar w:name="DocumentDate" w:val="10. April 2017"/>
    <w:docVar w:name="DocumentDate.dateValue" w:val="42835"/>
    <w:docVar w:name="MetaTool_officeatwork" w:val="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"/>
    <w:docVar w:name="OawAttachedTemplate" w:val="Aktennotiz.ows"/>
    <w:docVar w:name="OawBuiltInDocProps" w:val="&lt;OawBuiltInDocProps&gt;&lt;default profileUID=&quot;0&quot;&gt;&lt;word&gt;&lt;keywords&gt;&lt;/keywords&gt;&lt;comments&gt;&lt;/comments&gt;&lt;fileName&gt;&lt;/fileName&gt;&lt;defaultPath&gt;&lt;/defaultPath&gt;&lt;hyperlinkBase&gt;&lt;/hyperlinkBase&gt;&lt;contentType&gt;&lt;/contentType&gt;&lt;category&gt;&lt;/categor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fileName&gt;&lt;/fileName&gt;&lt;defaultPath&gt;&lt;/defaultPath&gt;&lt;hyperlinkBase&gt;&lt;/hyperlinkBase&gt;&lt;contentType&gt;&lt;/contentType&gt;&lt;category&gt;&lt;/categor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8 SP1 (4.8.482)"/>
    <w:docVar w:name="OawCreatedWithProjectID" w:val="luchmaster"/>
    <w:docVar w:name="OawCreatedWithProjectVersion" w:val="137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Rece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2.DirectPhon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1&quot;/&gt;&lt;/type&gt;&lt;/profile&gt;&lt;/OawDocProperty&gt;_x000d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2&quot;/&gt;&lt;/type&gt;&lt;/profile&gt;&lt;/OawDocProperty&gt;_x000d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3&quot;/&gt;&lt;/type&gt;&lt;/profile&gt;&lt;/OawDocProperty&gt;_x000d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4&quot;/&gt;&lt;/type&gt;&lt;/profile&gt;&lt;/OawDocProperty&gt;_x000d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5&quot;/&gt;&lt;/type&gt;&lt;/profile&gt;&lt;/OawDocProperty&gt;_x000d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6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Contactperson.DirectFax&quot;&gt;&lt;profile type=&quot;default&quot; UID=&quot;&quot; sameAsDefault=&quot;0&quot;&gt;&lt;/profile&gt;&lt;/OawDocProperty&gt;_x000d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7&quot;/&gt;&lt;/type&gt;&lt;/profile&gt;&lt;/OawDocProperty&gt;_x000d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8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Recipient.Fax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ax&quot;/&gt;&lt;/type&gt;&lt;/profile&gt;&lt;/OawDocProperty&gt;_x000d__x0009_&lt;OawDocProperty name=&quot;Doc.Mem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emo&quot;/&gt;&lt;/type&gt;&lt;/profile&gt;&lt;/OawDocProperty&gt;_x000d__x0009_&lt;OawDocProperty name=&quot;Doc.Attention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ttentionTo&quot;/&gt;&lt;/type&gt;&lt;/profile&gt;&lt;/OawDocProperty&gt;_x000d__x0009_&lt;OawDocProperty name=&quot;Doc.ToNo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oNot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Bookmark name=&quot;RecipientClosing&quot;&gt;&lt;profile type=&quot;default&quot; UID=&quot;&quot; sameAsDefault=&quot;0&quot;&gt;&lt;/profile&gt;&lt;/OawBookmark&gt;_x000d__x0009_&lt;OawDocProperty name=&quot;Doc.FromCapita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romCapital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DocProperty name=&quot;Supervisor.Zugehörigkeit&quot;&gt;&lt;profile type=&quot;default&quot; UID=&quot;&quot; sameAsDefault=&quot;0&quot;&gt;&lt;documentProperty UID=&quot;2010072016315072560894&quot; dataSourceUID=&quot;prj.2003041709434161414032&quot;/&gt;&lt;type type=&quot;OawDatabase&quot;&gt;&lt;OawDatabase table=&quot;Data&quot; field=&quot;Zugehörigkei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Signature3.Name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Name&quot;/&gt;&lt;/type&gt;&lt;/profile&gt;&lt;/OawDocProperty&gt;_x000d__x0009_&lt;OawDocProperty name=&quot;Signature3.DirectPhone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3.Function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EMail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EMail&quot;/&gt;&lt;/type&gt;&lt;/profile&gt;&lt;/OawDocProperty&gt;_x000d__x0009_&lt;OawDocProperty name=&quot;StmAuthor.ID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DName&quot;/&gt;&lt;/type&gt;&lt;/profile&gt;&lt;/OawDocProperty&gt;&lt;OawDocProperty name=&quot;StmAuthor.ID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DName&quot;/&gt;&lt;/type&gt;&lt;/profile&gt;&lt;/OawDocProperty&gt;&lt;/document&gt;_x000d_"/>
    <w:docVar w:name="OawDialog" w:val="&lt;empty/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Name&quot;/&gt;&lt;profile type=&quot;default&quot; UID=&quot;&quot; sameAsDefault=&quot;0&quot;&gt;&lt;OawDocProperty name=&quot;Contactperson.DirectPhone&quot; field=&quot;DirectPhone&quot;/&gt;&lt;OawDocProperty name=&quot;Contactperson.Name&quot; field=&quot;Name&quot;/&gt;&lt;/profile&gt;&lt;/source&gt;"/>
    <w:docVar w:name="OawDocProp.2002122010583847234010578" w:val="&lt;source&gt;&lt;Fields List=&quot;Name|Function|DirectPhone|EMail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/source&gt;"/>
    <w:docVar w:name="OawDocProp.2002122011014149059130932" w:val="&lt;source&gt;&lt;Fields List=&quot;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AddressB1|AddressB2|AddressB3|AddressB4|AddressN1|AddressN2|AddressN3|AddressN4&quot;/&gt;&lt;profile type=&quot;default&quot; UID=&quot;&quot; sameAsDefault=&quot;0&quot;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OawDocProperty name=&quot;Doc.Memo&quot; field=&quot;Doc.Memo&quot;/&gt;&lt;OawDocProperty name=&quot;Doc.AttentionTo&quot; field=&quot;Doc.AttentionTo&quot;/&gt;&lt;OawDocProperty name=&quot;Doc.ToNote&quot; field=&quot;Doc.ToNote&quot;/&gt;&lt;OawDocProperty name=&quot;Doc.FromCapital&quot; field=&quot;Doc.FromCapital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Ex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/source&gt;"/>
    <w:docVar w:name="OawDocProp.2003080714212273705547" w:val="&lt;source&gt;&lt;Fields List=&quot;EMail|Fax&quot;/&gt;&lt;profile type=&quot;default&quot; UID=&quot;&quot; sameAsDefault=&quot;0&quot;&gt;&lt;OawDocProperty name=&quot;Receipient.EMail&quot; field=&quot;EMail&quot;/&gt;&lt;OawDocProperty name=&quot;Recipient.Fax&quot; field=&quot;Fax&quot;/&gt;&lt;/profile&gt;&lt;/source&gt;"/>
    <w:docVar w:name="OawDocProp.2006040509495284662868" w:val="&lt;source&gt;&lt;Fields List=&quot;Name|Initials|IDName&quot;/&gt;&lt;profile type=&quot;default&quot; UID=&quot;&quot; sameAsDefault=&quot;0&quot;&gt;&lt;OawDocProperty name=&quot;Author.Name&quot; field=&quot;Name&quot;/&gt;&lt;OawDocProperty name=&quot;Author.Initials&quot; field=&quot;Initials&quot;/&gt;&lt;OawDocProperty name=&quot;StmAuthor.IDName&quot; field=&quot;ID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.2010072016315072560894" w:val="&lt;source&gt;&lt;Fields List=&quot;Zugehörigkeit&quot;/&gt;&lt;profile type=&quot;default&quot; UID=&quot;&quot; sameAsDefault=&quot;0&quot;&gt;&lt;OawDocProperty name=&quot;Supervisor.Zugehörigkeit&quot; field=&quot;Zugehörigkeit&quot;/&gt;&lt;/profile&gt;&lt;/source&gt;"/>
    <w:docVar w:name="OawDocProp.2016110913315368876110" w:val="&lt;source&gt;&lt;Fields List=&quot;Name|DirectPhone|Function|EMail&quot;/&gt;&lt;profile type=&quot;default&quot; UID=&quot;&quot; sameAsDefault=&quot;0&quot;&gt;&lt;OawDocProperty name=&quot;Signature3.Name&quot; field=&quot;Name&quot;/&gt;&lt;OawDocProperty name=&quot;Signature3.DirectPhone&quot; field=&quot;DirectPhone&quot;/&gt;&lt;OawDocProperty name=&quot;Signature3.Function&quot; field=&quot;Function&quot;/&gt;&lt;OawDocProperty name=&quot;Signature3.EMail&quot; field=&quot;EMail&quot;/&gt;&lt;/profile&gt;&lt;/source&gt;"/>
    <w:docVar w:name="OawDocPropSource" w:val="&lt;Profile SelectedUID=&quot;&quot;&gt;&lt;DocProp UID=&quot;2002122011014149059130932&quot; EntryUID=&quot;2013110416383360516323&quot;&gt;&lt;Field Name=&quot;IDName&quot; Value=&quot;JSD, Abteilung Gemeinden&quot;/&gt;&lt;Field Name=&quot;Departement&quot; Value=&quot;Justiz- und Sicherheits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Abteilung Gemeinden&quot;/&gt;&lt;Field Name=&quot;AddressB2&quot; Value=&quot;&quot;/&gt;&lt;Field Name=&quot;AddressB3&quot; Value=&quot;&quot;/&gt;&lt;Field Name=&quot;AddressB4&quot; Value=&quot;&quot;/&gt;&lt;Field Name=&quot;AddressN1&quot; Value=&quot;Bundesplatz 14&quot;/&gt;&lt;Field Name=&quot;AddressN2&quot; Value=&quot;6002 Luzern&quot;/&gt;&lt;Field Name=&quot;AddressN3&quot; Value=&quot;&quot;/&gt;&lt;Field Name=&quot;AddressN4&quot; Value=&quot;&quot;/&gt;&lt;Field Name=&quot;Postcode&quot; Value=&quot;&quot;/&gt;&lt;Field Name=&quot;City&quot; Value=&quot;Luzern&quot;/&gt;&lt;Field Name=&quot;Abteilungsinformation1&quot; Value=&quot;Montag/Dienstag&quot;/&gt;&lt;Field Name=&quot;Abteilungsinformation2&quot; Value=&quot;14.00 - 17.00&quot;/&gt;&lt;Field Name=&quot;Abteilungsinformation3&quot; Value=&quot;Mittwoch geschlossen&quot;/&gt;&lt;Field Name=&quot;Abteilungsinformation4&quot; Value=&quot;Donnerstag/Freitag&quot;/&gt;&lt;Field Name=&quot;Abteilungsinformation5&quot; Value=&quot;14.00 - 17.00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4 83&quot;/&gt;&lt;Field Name=&quot;Fax&quot; Value=&quot;&quot;/&gt;&lt;Field Name=&quot;LogoColor&quot; Value=&quot;%Logos%\Luzern.JSD.Logo.2100.350.emf&quot;/&gt;&lt;Field Name=&quot;LogoBlackWhite&quot; Value=&quot;%Logos%\Luzern.JSD.Logo.2100.350.emf&quot;/&gt;&lt;Field Name=&quot;LogoZertifikate&quot; Value=&quot;&quot;/&gt;&lt;Field Name=&quot;Email&quot; Value=&quot;gemeinden@lu.ch&quot;/&gt;&lt;Field Name=&quot;Internet&quot; Value=&quot;www.gemeinden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JSD.Logo.2100.350.emf&quot;/&gt;&lt;Field Name=&quot;LogoSchriftzug&quot; Value=&quot;&quot;/&gt;&lt;Field Name=&quot;LogoTag&quot; Value=&quot;&quot;/&gt;&lt;Field Name=&quot;Data_UID&quot; Value=&quot;201311041638336051632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4070211305053357036&quot;&gt;&lt;Field Name=&quot;IDName&quot; Value=&quot;Fasola Sandra, AfG&quot;/&gt;&lt;Field Name=&quot;Name&quot; Value=&quot;lic. iur. Sandra Fasola&quot;/&gt;&lt;Field Name=&quot;PersonalNumber&quot; Value=&quot;&quot;/&gt;&lt;Field Name=&quot;DirectPhone&quot; Value=&quot;041 228 58 02&quot;/&gt;&lt;Field Name=&quot;DirectFax&quot; Value=&quot;&quot;/&gt;&lt;Field Name=&quot;Mobile&quot; Value=&quot;&quot;/&gt;&lt;Field Name=&quot;EMail&quot; Value=&quot;sandra.fasola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F&quot;/&gt;&lt;Field Name=&quot;Lizenz_noetig&quot; Value=&quot;Ja&quot;/&gt;&lt;Field Name=&quot;Data_UID&quot; Value=&quot;2014070211305053357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70211305053357036&quot;&gt;&lt;Field Name=&quot;IDName&quot; Value=&quot;Fasola Sandra, AfG&quot;/&gt;&lt;Field Name=&quot;Name&quot; Value=&quot;lic. iur. Sandra Fasola&quot;/&gt;&lt;Field Name=&quot;PersonalNumber&quot; Value=&quot;&quot;/&gt;&lt;Field Name=&quot;DirectPhone&quot; Value=&quot;041 228 58 02&quot;/&gt;&lt;Field Name=&quot;DirectFax&quot; Value=&quot;&quot;/&gt;&lt;Field Name=&quot;Mobile&quot; Value=&quot;&quot;/&gt;&lt;Field Name=&quot;EMail&quot; Value=&quot;sandra.fasola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F&quot;/&gt;&lt;Field Name=&quot;Lizenz_noetig&quot; Value=&quot;Ja&quot;/&gt;&lt;Field Name=&quot;Data_UID&quot; Value=&quot;2014070211305053357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3111211554479191031&quot;&gt;&lt;Field Name=&quot;IDName&quot; Value=&quot;Graber Kathrin, AfG&quot;/&gt;&lt;Field Name=&quot;Name&quot; Value=&quot;lic. iur. Kathrin Graber&quot;/&gt;&lt;Field Name=&quot;PersonalNumber&quot; Value=&quot;&quot;/&gt;&lt;Field Name=&quot;DirectPhone&quot; Value=&quot;041 228 51 41&quot;/&gt;&lt;Field Name=&quot;DirectFax&quot; Value=&quot;&quot;/&gt;&lt;Field Name=&quot;Mobile&quot; Value=&quot;&quot;/&gt;&lt;Field Name=&quot;EMail&quot; Value=&quot;kathrin.graber@lu.ch&quot;/&gt;&lt;Field Name=&quot;Function&quot; Value=&quot;Leiterin ad interim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G&quot;/&gt;&lt;Field Name=&quot;Lizenz_noetig&quot; Value=&quot;Ja&quot;/&gt;&lt;Field Name=&quot;Data_UID&quot; Value=&quot;201311121155447919103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14070211305053357036&quot;&gt;&lt;Field Name=&quot;IDName&quot; Value=&quot;Fasola Sandra, AfG&quot;/&gt;&lt;Field Name=&quot;Name&quot; Value=&quot;lic. iur. Sandra Fasola&quot;/&gt;&lt;Field Name=&quot;PersonalNumber&quot; Value=&quot;&quot;/&gt;&lt;Field Name=&quot;DirectPhone&quot; Value=&quot;041 228 58 02&quot;/&gt;&lt;Field Name=&quot;DirectFax&quot; Value=&quot;&quot;/&gt;&lt;Field Name=&quot;Mobile&quot; Value=&quot;&quot;/&gt;&lt;Field Name=&quot;EMail&quot; Value=&quot;sandra.fasola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F&quot;/&gt;&lt;Field Name=&quot;Lizenz_noetig&quot; Value=&quot;Ja&quot;/&gt;&lt;Field Name=&quot;Data_UID&quot; Value=&quot;2014070211305053357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Formular Zustimmung&quot;/&gt;&lt;Field Name=&quot;Dok_Lfnr&quot; Value=&quot;98227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0. April 2017&quot;/&gt;&lt;Field Name=&quot;Dok_DatumMM&quot; Value=&quot;10.04.2017&quot;/&gt;&lt;Field Name=&quot;Dok_Beschlussnummer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Organisationsentwicklung OE17&quot;/&gt;&lt;Field Name=&quot;G_BeginnMMMM&quot; Value=&quot;21. Dezember 2016&quot;/&gt;&lt;Field Name=&quot;G_BeginnMM&quot; Value=&quot;21.12.2016&quot;/&gt;&lt;Field Name=&quot;G_Bemerkung&quot; Value=&quot;&quot;/&gt;&lt;Field Name=&quot;G_Eigner&quot; Value=&quot;AFG Mitarbeitende&quot;/&gt;&lt;Field Name=&quot;G_Laufnummer&quot; Value=&quot;2016-5086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KGRABER1&quot;/&gt;&lt;Field Name=&quot;G_SachbearbeiterVornameName&quot; Value=&quot;Kathrin Graber&quot;/&gt;&lt;Field Name=&quot;G_Registraturplan&quot; Value=&quot;2.0.0 Allgemeines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DocProp UID=&quot;2004112217333376588294&quot; EntryUID=&quot;200412301014412030000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luchmaster"/>
    <w:docVar w:name="OawRecipients" w:val="&lt;?xml version=&quot;1.0&quot;?&gt;_x000d_&lt;Recipients&gt;&lt;Recipient&gt;&lt;UID&gt;2017041016342682624248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%SelectionStart%Sehr geehrte Damen und Herren%SelectionEnd%&lt;/Introduction&gt;&lt;Closing&gt;Freundliche Grüsse&lt;/Closing&gt;&lt;FormattedFullAddress&gt;&lt;/FormattedFullAddress&gt;&lt;CompleteAddressImported/&gt;&lt;BBZ.SchülerAnrede/&gt;&lt;BBZ.SchülerVorname/&gt;&lt;BBZ.SchülerName/&gt;&lt;BBZ.SchülerName2/&gt;&lt;BBZ.SchülerStrasse/&gt;&lt;BBZ.SchülerPostfach/&gt;&lt;BBZ.SchülerOrt/&gt;&lt;BBZ.SchülerPLZ/&gt;&lt;BBZ.GebDatum/&gt;&lt;BBZ.Klasse/&gt;&lt;BBZ.Ausbildung/&gt;&lt;BBZ.Lehrende/&gt;&lt;BBZ.LBAnrede/&gt;&lt;BBZ.LBName/&gt;&lt;BBZ.LBName2/&gt;&lt;BBZ.LBVorname/&gt;&lt;BBZ.LBStrasse/&gt;&lt;BBZ.LBPostfach/&gt;&lt;BBZ.LBPLZ/&gt;&lt;BBZ.LBOrt/&gt;&lt;BBZ.LBTelGeschaeft/&gt;&lt;Introduction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W4 Aktennotiz;DisplayName:=W4 - H - L - DIMBUV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7fbfd95-cfcb-4a98-bd77-6138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tru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9B30F0"/>
    <w:rsid w:val="000513E5"/>
    <w:rsid w:val="001D775A"/>
    <w:rsid w:val="002D1784"/>
    <w:rsid w:val="004327BD"/>
    <w:rsid w:val="00537182"/>
    <w:rsid w:val="00593006"/>
    <w:rsid w:val="007B3F65"/>
    <w:rsid w:val="007B7105"/>
    <w:rsid w:val="00852F0B"/>
    <w:rsid w:val="008719E3"/>
    <w:rsid w:val="008D260C"/>
    <w:rsid w:val="009B30F0"/>
    <w:rsid w:val="00F55558"/>
    <w:rsid w:val="00F7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3C9C9B1-A5C2-45B7-9BB6-A4C8305F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3" w:qFormat="1"/>
    <w:lsdException w:name="heading 6" w:uiPriority="3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" w:unhideWhenUsed="1"/>
    <w:lsdException w:name="footer" w:semiHidden="1" w:uiPriority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260C"/>
    <w:rPr>
      <w:rFonts w:ascii="Segoe UI" w:hAnsi="Segoe UI" w:cstheme="minorBidi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8D260C"/>
    <w:pPr>
      <w:keepNext/>
      <w:keepLines/>
      <w:numPr>
        <w:numId w:val="4"/>
      </w:numPr>
      <w:spacing w:before="240" w:after="120"/>
      <w:outlineLvl w:val="0"/>
    </w:pPr>
    <w:rPr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D260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8D260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D260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3"/>
    <w:qFormat/>
    <w:rsid w:val="008D260C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3"/>
    <w:qFormat/>
    <w:rsid w:val="008D260C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3"/>
    <w:qFormat/>
    <w:rsid w:val="008D260C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uiPriority w:val="3"/>
    <w:rsid w:val="008D260C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uiPriority w:val="3"/>
    <w:rsid w:val="008D260C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  <w:rsid w:val="008D260C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8D260C"/>
  </w:style>
  <w:style w:type="character" w:customStyle="1" w:styleId="berschrift1Zchn">
    <w:name w:val="Überschrift 1 Zchn"/>
    <w:basedOn w:val="Absatz-Standardschriftart"/>
    <w:link w:val="berschrift1"/>
    <w:rsid w:val="008D260C"/>
    <w:rPr>
      <w:rFonts w:ascii="Segoe UI" w:hAnsi="Segoe UI" w:cstheme="minorBidi"/>
      <w:b/>
      <w:bCs/>
      <w:sz w:val="28"/>
      <w:szCs w:val="32"/>
      <w:lang w:eastAsia="en-US"/>
    </w:rPr>
  </w:style>
  <w:style w:type="paragraph" w:styleId="Kopfzeile">
    <w:name w:val="header"/>
    <w:basedOn w:val="Standard"/>
    <w:link w:val="KopfzeileZchn"/>
    <w:uiPriority w:val="1"/>
    <w:unhideWhenUsed/>
    <w:rsid w:val="008D26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1"/>
    <w:unhideWhenUsed/>
    <w:rsid w:val="008D2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1"/>
    <w:locked/>
    <w:rsid w:val="008D260C"/>
    <w:rPr>
      <w:rFonts w:ascii="Segoe UI" w:hAnsi="Segoe UI" w:cstheme="minorBidi"/>
      <w:lang w:eastAsia="en-US"/>
    </w:rPr>
  </w:style>
  <w:style w:type="paragraph" w:customStyle="1" w:styleId="Betreff">
    <w:name w:val="Betreff"/>
    <w:basedOn w:val="Standard"/>
    <w:rsid w:val="008D260C"/>
    <w:rPr>
      <w:b/>
      <w:sz w:val="24"/>
    </w:rPr>
  </w:style>
  <w:style w:type="paragraph" w:customStyle="1" w:styleId="Absender">
    <w:name w:val="Absender"/>
    <w:basedOn w:val="Standard"/>
    <w:link w:val="AbsenderZchn"/>
    <w:uiPriority w:val="1"/>
    <w:rsid w:val="008D260C"/>
    <w:rPr>
      <w:rFonts w:cs="Arial"/>
      <w:sz w:val="16"/>
      <w:szCs w:val="16"/>
    </w:rPr>
  </w:style>
  <w:style w:type="paragraph" w:customStyle="1" w:styleId="AbsenderTitel">
    <w:name w:val="Absender_Titel"/>
    <w:basedOn w:val="Absender"/>
    <w:link w:val="AbsenderTitelZchn"/>
    <w:uiPriority w:val="1"/>
    <w:rsid w:val="008D260C"/>
    <w:rPr>
      <w:b/>
    </w:rPr>
  </w:style>
  <w:style w:type="paragraph" w:customStyle="1" w:styleId="Postvermerk">
    <w:name w:val="Postvermerk"/>
    <w:basedOn w:val="Standard"/>
    <w:semiHidden/>
    <w:rsid w:val="008D260C"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8D260C"/>
    <w:rPr>
      <w:rFonts w:cs="Times New Roman"/>
      <w:b/>
    </w:rPr>
  </w:style>
  <w:style w:type="paragraph" w:customStyle="1" w:styleId="zOawRecipient">
    <w:name w:val="zOawRecipient"/>
    <w:basedOn w:val="Standard"/>
    <w:semiHidden/>
    <w:rsid w:val="008D260C"/>
    <w:rPr>
      <w:rFonts w:cs="Times New Roman"/>
    </w:rPr>
  </w:style>
  <w:style w:type="paragraph" w:customStyle="1" w:styleId="Topic450">
    <w:name w:val="Topic450"/>
    <w:basedOn w:val="Standard"/>
    <w:uiPriority w:val="1"/>
    <w:rsid w:val="008D260C"/>
    <w:pPr>
      <w:ind w:left="2552" w:hanging="2552"/>
    </w:pPr>
  </w:style>
  <w:style w:type="paragraph" w:customStyle="1" w:styleId="Topic450Line">
    <w:name w:val="Topic450Line"/>
    <w:basedOn w:val="Standard"/>
    <w:uiPriority w:val="1"/>
    <w:rsid w:val="008D260C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uiPriority w:val="1"/>
    <w:rsid w:val="008D260C"/>
    <w:pPr>
      <w:ind w:left="4253" w:hanging="4253"/>
    </w:pPr>
  </w:style>
  <w:style w:type="paragraph" w:customStyle="1" w:styleId="NormalKeepTogether">
    <w:name w:val="NormalKeepTogether"/>
    <w:basedOn w:val="Standard"/>
    <w:uiPriority w:val="1"/>
    <w:rsid w:val="008D260C"/>
    <w:pPr>
      <w:keepNext/>
      <w:keepLines/>
    </w:pPr>
  </w:style>
  <w:style w:type="paragraph" w:customStyle="1" w:styleId="PositionWithValue">
    <w:name w:val="PositionWithValue"/>
    <w:basedOn w:val="Standard"/>
    <w:uiPriority w:val="1"/>
    <w:rsid w:val="008D260C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uiPriority w:val="1"/>
    <w:rsid w:val="008D260C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tandard"/>
    <w:uiPriority w:val="1"/>
    <w:rsid w:val="008D260C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uiPriority w:val="1"/>
    <w:rsid w:val="008D260C"/>
    <w:pPr>
      <w:ind w:left="425" w:hanging="425"/>
    </w:pPr>
  </w:style>
  <w:style w:type="paragraph" w:customStyle="1" w:styleId="Topic300">
    <w:name w:val="Topic300"/>
    <w:basedOn w:val="Standard"/>
    <w:uiPriority w:val="1"/>
    <w:rsid w:val="008D260C"/>
    <w:pPr>
      <w:ind w:left="1701" w:hanging="1701"/>
    </w:pPr>
  </w:style>
  <w:style w:type="paragraph" w:customStyle="1" w:styleId="Topic600">
    <w:name w:val="Topic600"/>
    <w:basedOn w:val="Standard"/>
    <w:uiPriority w:val="1"/>
    <w:rsid w:val="008D260C"/>
    <w:pPr>
      <w:ind w:left="3402" w:hanging="3402"/>
    </w:pPr>
  </w:style>
  <w:style w:type="paragraph" w:customStyle="1" w:styleId="Topic900">
    <w:name w:val="Topic900"/>
    <w:basedOn w:val="Standard"/>
    <w:uiPriority w:val="1"/>
    <w:rsid w:val="008D260C"/>
    <w:pPr>
      <w:ind w:left="5103" w:hanging="5103"/>
    </w:pPr>
  </w:style>
  <w:style w:type="paragraph" w:customStyle="1" w:styleId="Topic075Line">
    <w:name w:val="Topic075Line"/>
    <w:basedOn w:val="Standard"/>
    <w:uiPriority w:val="1"/>
    <w:rsid w:val="008D260C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uiPriority w:val="1"/>
    <w:rsid w:val="008D260C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uiPriority w:val="1"/>
    <w:rsid w:val="008D260C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uiPriority w:val="1"/>
    <w:rsid w:val="008D260C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autoRedefine/>
    <w:uiPriority w:val="1"/>
    <w:rsid w:val="008D260C"/>
    <w:pPr>
      <w:numPr>
        <w:numId w:val="1"/>
      </w:numPr>
      <w:ind w:left="425" w:hanging="425"/>
    </w:pPr>
  </w:style>
  <w:style w:type="paragraph" w:customStyle="1" w:styleId="ListWithLetters">
    <w:name w:val="ListWithLetters"/>
    <w:basedOn w:val="Standard"/>
    <w:uiPriority w:val="1"/>
    <w:rsid w:val="008D260C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autoRedefine/>
    <w:uiPriority w:val="1"/>
    <w:rsid w:val="008D260C"/>
    <w:pPr>
      <w:numPr>
        <w:numId w:val="3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uiPriority w:val="1"/>
    <w:rsid w:val="008D260C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uiPriority w:val="2"/>
    <w:qFormat/>
    <w:rsid w:val="008D260C"/>
    <w:rPr>
      <w:b/>
      <w:bCs/>
    </w:rPr>
  </w:style>
  <w:style w:type="paragraph" w:customStyle="1" w:styleId="Inhalts-Typ">
    <w:name w:val="Inhalts-Typ"/>
    <w:basedOn w:val="Standard"/>
    <w:link w:val="Inhalts-TypZchn"/>
    <w:rsid w:val="008D260C"/>
    <w:rPr>
      <w:b/>
      <w:caps/>
      <w:sz w:val="24"/>
    </w:rPr>
  </w:style>
  <w:style w:type="character" w:customStyle="1" w:styleId="Inhalts-TypZchn">
    <w:name w:val="Inhalts-Typ Zchn"/>
    <w:link w:val="Inhalts-Typ"/>
    <w:rsid w:val="008D260C"/>
    <w:rPr>
      <w:rFonts w:ascii="Segoe UI" w:hAnsi="Segoe UI" w:cstheme="minorBidi"/>
      <w:b/>
      <w:caps/>
      <w:sz w:val="24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8D260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paragraph" w:customStyle="1" w:styleId="Topic750Line">
    <w:name w:val="Topic750Line"/>
    <w:basedOn w:val="Standard"/>
    <w:uiPriority w:val="1"/>
    <w:rsid w:val="008D260C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uiPriority w:val="1"/>
    <w:rsid w:val="008D260C"/>
    <w:rPr>
      <w:color w:val="808080"/>
      <w:sz w:val="12"/>
    </w:rPr>
  </w:style>
  <w:style w:type="paragraph" w:styleId="Umschlagabsenderadresse">
    <w:name w:val="envelope return"/>
    <w:basedOn w:val="Standard"/>
    <w:semiHidden/>
    <w:rsid w:val="008D260C"/>
    <w:rPr>
      <w:rFonts w:cs="Arial"/>
    </w:rPr>
  </w:style>
  <w:style w:type="paragraph" w:styleId="Umschlagadresse">
    <w:name w:val="envelope address"/>
    <w:basedOn w:val="Standard"/>
    <w:semiHidden/>
    <w:rsid w:val="008D260C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customStyle="1" w:styleId="berschrift1oNr">
    <w:name w:val="Überschrift 1 o. Nr."/>
    <w:basedOn w:val="Standard"/>
    <w:next w:val="Standard"/>
    <w:qFormat/>
    <w:rsid w:val="008D260C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Standard"/>
    <w:next w:val="Standard"/>
    <w:qFormat/>
    <w:rsid w:val="008D260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8D260C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8D260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uiPriority w:val="1"/>
    <w:qFormat/>
    <w:rsid w:val="008D260C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8D260C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8D260C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8D260C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8D260C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8D260C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</w:style>
  <w:style w:type="paragraph" w:styleId="Verzeichnis4">
    <w:name w:val="toc 4"/>
    <w:basedOn w:val="Standard"/>
    <w:next w:val="Standard"/>
    <w:uiPriority w:val="39"/>
    <w:rsid w:val="008D260C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8D260C"/>
    <w:rPr>
      <w:rFonts w:ascii="Segoe U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8D260C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8D260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8D260C"/>
    <w:pPr>
      <w:keepNext/>
      <w:keepLines/>
      <w:spacing w:after="240"/>
    </w:pPr>
    <w:rPr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8D260C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uiPriority w:val="1"/>
    <w:rsid w:val="008D260C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uiPriority w:val="1"/>
    <w:rsid w:val="008D260C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uiPriority w:val="1"/>
    <w:rsid w:val="008D260C"/>
    <w:rPr>
      <w:rFonts w:ascii="Segoe UI" w:hAnsi="Segoe UI" w:cstheme="minorBidi"/>
      <w:b/>
      <w:caps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8D260C"/>
    <w:pPr>
      <w:spacing w:after="120" w:line="288" w:lineRule="auto"/>
    </w:pPr>
    <w:rPr>
      <w:b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8D260C"/>
    <w:rPr>
      <w:b/>
    </w:rPr>
  </w:style>
  <w:style w:type="paragraph" w:customStyle="1" w:styleId="Fusszeile">
    <w:name w:val="Fusszeile"/>
    <w:basedOn w:val="Standard"/>
    <w:uiPriority w:val="1"/>
    <w:rsid w:val="008D260C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uiPriority w:val="1"/>
    <w:rsid w:val="008D260C"/>
    <w:pPr>
      <w:jc w:val="right"/>
    </w:pPr>
    <w:rPr>
      <w:sz w:val="16"/>
    </w:rPr>
  </w:style>
  <w:style w:type="numbering" w:customStyle="1" w:styleId="ListWithNumbers">
    <w:name w:val="ListWithNumbers"/>
    <w:uiPriority w:val="99"/>
    <w:rsid w:val="008D260C"/>
    <w:pPr>
      <w:numPr>
        <w:numId w:val="26"/>
      </w:numPr>
    </w:pPr>
  </w:style>
  <w:style w:type="numbering" w:customStyle="1" w:styleId="ListLevelsWithNumbers">
    <w:name w:val="ListLevelsWithNumbers"/>
    <w:uiPriority w:val="99"/>
    <w:rsid w:val="008D260C"/>
    <w:pPr>
      <w:numPr>
        <w:numId w:val="28"/>
      </w:numPr>
    </w:pPr>
  </w:style>
  <w:style w:type="paragraph" w:customStyle="1" w:styleId="Fussnotentext">
    <w:name w:val="Fussnotentext"/>
    <w:basedOn w:val="Standard"/>
    <w:uiPriority w:val="2"/>
    <w:qFormat/>
    <w:rsid w:val="008D260C"/>
    <w:rPr>
      <w:sz w:val="12"/>
      <w:szCs w:val="12"/>
    </w:rPr>
  </w:style>
  <w:style w:type="character" w:customStyle="1" w:styleId="berschrift2Zchn">
    <w:name w:val="Überschrift 2 Zchn"/>
    <w:basedOn w:val="Absatz-Standardschriftart"/>
    <w:link w:val="berschrift2"/>
    <w:rsid w:val="008D260C"/>
    <w:rPr>
      <w:rFonts w:ascii="Segoe UI" w:hAnsi="Segoe UI" w:cs="Arial"/>
      <w:b/>
      <w:bCs/>
      <w:iCs/>
      <w:sz w:val="24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8D260C"/>
    <w:rPr>
      <w:rFonts w:ascii="Segoe UI" w:hAnsi="Segoe UI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8D260C"/>
    <w:rPr>
      <w:rFonts w:ascii="Segoe UI" w:hAnsi="Segoe UI" w:cstheme="minorBidi"/>
      <w:b/>
      <w:bCs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8D260C"/>
    <w:rPr>
      <w:rFonts w:ascii="Segoe UI" w:hAnsi="Segoe UI" w:cstheme="minorBidi"/>
      <w:b/>
      <w:bCs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3"/>
    <w:rsid w:val="008D260C"/>
    <w:rPr>
      <w:rFonts w:ascii="Segoe UI" w:hAnsi="Segoe UI" w:cstheme="minorBidi"/>
      <w:b/>
      <w:bCs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8D260C"/>
    <w:rPr>
      <w:rFonts w:ascii="Segoe UI" w:hAnsi="Segoe UI" w:cstheme="minorBidi"/>
      <w:b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8D260C"/>
    <w:rPr>
      <w:rFonts w:ascii="Segoe UI" w:hAnsi="Segoe UI" w:cstheme="minorBidi"/>
      <w:b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8D260C"/>
    <w:rPr>
      <w:rFonts w:ascii="Segoe UI" w:hAnsi="Segoe UI" w:cs="Arial"/>
      <w:b/>
      <w:lang w:eastAsia="en-US"/>
    </w:rPr>
  </w:style>
  <w:style w:type="paragraph" w:styleId="Titel">
    <w:name w:val="Title"/>
    <w:basedOn w:val="Standard"/>
    <w:next w:val="Standard"/>
    <w:link w:val="TitelZchn"/>
    <w:qFormat/>
    <w:rsid w:val="008D260C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rsid w:val="008D260C"/>
    <w:rPr>
      <w:rFonts w:ascii="Segoe UI" w:eastAsiaTheme="majorEastAsia" w:hAnsi="Segoe UI" w:cstheme="majorBidi"/>
      <w:b/>
      <w:spacing w:val="-10"/>
      <w:kern w:val="28"/>
      <w:sz w:val="32"/>
      <w:szCs w:val="56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8D260C"/>
    <w:pPr>
      <w:spacing w:before="200" w:after="160"/>
      <w:ind w:left="864" w:right="864"/>
      <w:jc w:val="center"/>
    </w:pPr>
    <w:rPr>
      <w:i/>
      <w:iCs/>
      <w:color w:val="0070C0"/>
      <w:sz w:val="28"/>
    </w:rPr>
  </w:style>
  <w:style w:type="character" w:customStyle="1" w:styleId="ZitatZchn">
    <w:name w:val="Zitat Zchn"/>
    <w:basedOn w:val="Absatz-Standardschriftart"/>
    <w:link w:val="Zitat"/>
    <w:uiPriority w:val="29"/>
    <w:rsid w:val="008D260C"/>
    <w:rPr>
      <w:rFonts w:ascii="Segoe UI" w:hAnsi="Segoe UI" w:cstheme="minorBidi"/>
      <w:i/>
      <w:iCs/>
      <w:color w:val="0070C0"/>
      <w:sz w:val="28"/>
      <w:lang w:eastAsia="en-US"/>
    </w:rPr>
  </w:style>
  <w:style w:type="paragraph" w:styleId="KeinLeerraum">
    <w:name w:val="No Spacing"/>
    <w:uiPriority w:val="1"/>
    <w:rsid w:val="008D260C"/>
    <w:rPr>
      <w:rFonts w:ascii="Segoe UI" w:hAnsi="Segoe UI" w:cs="Segoe UI"/>
      <w:kern w:val="1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D260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D260C"/>
    <w:rPr>
      <w:rFonts w:ascii="Segoe UI" w:hAnsi="Segoe UI" w:cstheme="minorBidi"/>
      <w:i/>
      <w:iCs/>
      <w:color w:val="4F81BD" w:themeColor="accent1"/>
      <w:lang w:eastAsia="en-US"/>
    </w:rPr>
  </w:style>
  <w:style w:type="paragraph" w:customStyle="1" w:styleId="AbsenderText">
    <w:name w:val="Absender_Text"/>
    <w:basedOn w:val="AbsenderTitel"/>
    <w:link w:val="AbsenderTextZchn"/>
    <w:autoRedefine/>
    <w:uiPriority w:val="1"/>
    <w:qFormat/>
    <w:rsid w:val="008D260C"/>
    <w:rPr>
      <w:b w:val="0"/>
    </w:rPr>
  </w:style>
  <w:style w:type="character" w:customStyle="1" w:styleId="AbsenderZchn">
    <w:name w:val="Absender Zchn"/>
    <w:basedOn w:val="Absatz-Standardschriftart"/>
    <w:link w:val="Absender"/>
    <w:uiPriority w:val="1"/>
    <w:rsid w:val="008D260C"/>
    <w:rPr>
      <w:rFonts w:ascii="Segoe UI" w:hAnsi="Segoe UI" w:cs="Arial"/>
      <w:sz w:val="16"/>
      <w:szCs w:val="16"/>
      <w:lang w:eastAsia="en-US"/>
    </w:rPr>
  </w:style>
  <w:style w:type="character" w:customStyle="1" w:styleId="AbsenderTitelZchn">
    <w:name w:val="Absender_Titel Zchn"/>
    <w:basedOn w:val="AbsenderZchn"/>
    <w:link w:val="AbsenderTitel"/>
    <w:uiPriority w:val="1"/>
    <w:rsid w:val="008D260C"/>
    <w:rPr>
      <w:rFonts w:ascii="Segoe UI" w:hAnsi="Segoe UI" w:cs="Arial"/>
      <w:b/>
      <w:sz w:val="16"/>
      <w:szCs w:val="16"/>
      <w:lang w:eastAsia="en-US"/>
    </w:rPr>
  </w:style>
  <w:style w:type="character" w:customStyle="1" w:styleId="AbsenderTextZchn">
    <w:name w:val="Absender_Text Zchn"/>
    <w:basedOn w:val="AbsenderTitelZchn"/>
    <w:link w:val="AbsenderText"/>
    <w:uiPriority w:val="1"/>
    <w:rsid w:val="008D260C"/>
    <w:rPr>
      <w:rFonts w:ascii="Segoe UI" w:hAnsi="Segoe UI" w:cs="Arial"/>
      <w:b w:val="0"/>
      <w:sz w:val="16"/>
      <w:szCs w:val="16"/>
      <w:lang w:eastAsia="en-US"/>
    </w:rPr>
  </w:style>
  <w:style w:type="paragraph" w:customStyle="1" w:styleId="hidden">
    <w:name w:val="hidden"/>
    <w:link w:val="hiddenZchn"/>
    <w:rsid w:val="008D260C"/>
    <w:pPr>
      <w:spacing w:line="254" w:lineRule="auto"/>
    </w:pPr>
    <w:rPr>
      <w:rFonts w:ascii="Segoe UI" w:hAnsi="Segoe UI" w:cs="Segoe UI"/>
      <w:vanish/>
      <w:color w:val="C00000"/>
      <w:sz w:val="18"/>
    </w:rPr>
  </w:style>
  <w:style w:type="character" w:customStyle="1" w:styleId="hiddenZchn">
    <w:name w:val="hidden Zchn"/>
    <w:basedOn w:val="Absatz-Standardschriftart"/>
    <w:link w:val="hidden"/>
    <w:rsid w:val="008D260C"/>
    <w:rPr>
      <w:rFonts w:ascii="Segoe UI" w:hAnsi="Segoe UI" w:cs="Segoe UI"/>
      <w:vanish/>
      <w:color w:val="C00000"/>
      <w:sz w:val="18"/>
    </w:rPr>
  </w:style>
  <w:style w:type="character" w:customStyle="1" w:styleId="KopfzeileZchn">
    <w:name w:val="Kopfzeile Zchn"/>
    <w:basedOn w:val="Absatz-Standardschriftart"/>
    <w:link w:val="Kopfzeile"/>
    <w:uiPriority w:val="1"/>
    <w:rsid w:val="008D260C"/>
    <w:rPr>
      <w:rFonts w:ascii="Segoe UI" w:hAnsi="Segoe UI" w:cstheme="minorBidi"/>
      <w:lang w:eastAsia="en-US"/>
    </w:rPr>
  </w:style>
  <w:style w:type="character" w:customStyle="1" w:styleId="UntertitelZchn">
    <w:name w:val="Untertitel Zchn"/>
    <w:basedOn w:val="Absatz-Standardschriftart"/>
    <w:link w:val="Untertitel"/>
    <w:rsid w:val="008D260C"/>
    <w:rPr>
      <w:rFonts w:ascii="Segoe UI" w:eastAsiaTheme="minorEastAsia" w:hAnsi="Segoe UI" w:cstheme="minorBidi"/>
      <w:color w:val="5A5A5A" w:themeColor="text1" w:themeTint="A5"/>
      <w:spacing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net.sso.lu.ch/sk/cicd/neuescd/Dokumente/Neues_C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MasterProperties">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Formulas">eNp7v3u/jVt+UW5pTmKxnY1zaXFJfq5LfnJpbmpeSUBRfkFqUUmlQkhiUXpqiV9ibqqtUnBJrmNpSUZ+kZ6nC0hEyQ6m3y462jexuCS1CKZPQx2iUl1HQR2iWF0zNtZGH6bexjk/LyWzJDM/D6jVPy8oNTk1syzVJbEkUQOsDiENZGN1mR3csGI7AE0tSuI=</officeatwork>
</file>

<file path=customXml/item5.xml><?xml version="1.0" encoding="utf-8"?>
<officeatwork xmlns="http://schemas.officeatwork.com/CustomXMLPart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A6D25-F8AC-4362-A8F1-83B05FE43776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0157043F-0639-4191-B3D6-425C5602AD09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855A8C7B-01A8-41B4-9513-E4C2A4040BD2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49DA6994-2693-4DCC-B9ED-E744142F70ED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258E4121-6ACA-46F5-B381-2B0747178FE3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2225D9CD-4A6D-4DF8-8719-62759DB0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Neues_CD.dotx</Template>
  <TotalTime>0</TotalTime>
  <Pages>1</Pages>
  <Words>251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Aktennotiz</vt:lpstr>
      <vt:lpstr>Organisation</vt:lpstr>
    </vt:vector>
  </TitlesOfParts>
  <Manager>lic. iur. Sandra Fasola</Manager>
  <Company>Justiz- und Sicherheitsdepartement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Aktennotiz</dc:title>
  <dc:subject>Titel</dc:subject>
  <dc:creator>lic. iur. Sandra Fasola</dc:creator>
  <cp:lastModifiedBy>Fasola Sandra</cp:lastModifiedBy>
  <cp:revision>4</cp:revision>
  <dcterms:created xsi:type="dcterms:W3CDTF">2023-11-16T15:55:00Z</dcterms:created>
  <dcterms:modified xsi:type="dcterms:W3CDTF">2023-11-16T16:02:00Z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SF</vt:lpwstr>
  </property>
  <property fmtid="{D5CDD505-2E9C-101B-9397-08002B2CF9AE}" pid="3" name="Author.Name">
    <vt:lpwstr>lic. iur. Sandra Fasola</vt:lpwstr>
  </property>
  <property fmtid="{D5CDD505-2E9C-101B-9397-08002B2CF9AE}" pid="4" name="BM_Subject">
    <vt:lpwstr>Titel</vt:lpwstr>
  </property>
  <property fmtid="{D5CDD505-2E9C-101B-9397-08002B2CF9AE}" pid="5" name="CMIdata.Dok_Titel">
    <vt:lpwstr>Formular Zustimmung</vt:lpwstr>
  </property>
  <property fmtid="{D5CDD505-2E9C-101B-9397-08002B2CF9AE}" pid="6" name="CMIdata.G_Laufnummer">
    <vt:lpwstr>2016-5086</vt:lpwstr>
  </property>
  <property fmtid="{D5CDD505-2E9C-101B-9397-08002B2CF9AE}" pid="7" name="CMIdata.G_Signatur">
    <vt:lpwstr/>
  </property>
  <property fmtid="{D5CDD505-2E9C-101B-9397-08002B2CF9AE}" pid="8" name="Contactperson.Direct Fax">
    <vt:lpwstr/>
  </property>
  <property fmtid="{D5CDD505-2E9C-101B-9397-08002B2CF9AE}" pid="9" name="Contactperson.Direct Phone">
    <vt:lpwstr/>
  </property>
  <property fmtid="{D5CDD505-2E9C-101B-9397-08002B2CF9AE}" pid="10" name="Contactperson.DirectFax">
    <vt:lpwstr/>
  </property>
  <property fmtid="{D5CDD505-2E9C-101B-9397-08002B2CF9AE}" pid="11" name="Contactperson.DirectPhone">
    <vt:lpwstr>041 228 58 02</vt:lpwstr>
  </property>
  <property fmtid="{D5CDD505-2E9C-101B-9397-08002B2CF9AE}" pid="12" name="Contactperson.Name">
    <vt:lpwstr>lic. iur. Sandra Fasola</vt:lpwstr>
  </property>
  <property fmtid="{D5CDD505-2E9C-101B-9397-08002B2CF9AE}" pid="13" name="Doc.AttentionTo">
    <vt:lpwstr>Geht an</vt:lpwstr>
  </property>
  <property fmtid="{D5CDD505-2E9C-101B-9397-08002B2CF9AE}" pid="14" name="Doc.Date">
    <vt:lpwstr>Datum</vt:lpwstr>
  </property>
  <property fmtid="{D5CDD505-2E9C-101B-9397-08002B2CF9AE}" pid="15" name="Doc.DirectFax">
    <vt:lpwstr>Direkt Telefax</vt:lpwstr>
  </property>
  <property fmtid="{D5CDD505-2E9C-101B-9397-08002B2CF9AE}" pid="16" name="Doc.DirectPhone">
    <vt:lpwstr>Direkt Telefon</vt:lpwstr>
  </property>
  <property fmtid="{D5CDD505-2E9C-101B-9397-08002B2CF9AE}" pid="17" name="Doc.Document">
    <vt:lpwstr>Dokument</vt:lpwstr>
  </property>
  <property fmtid="{D5CDD505-2E9C-101B-9397-08002B2CF9AE}" pid="18" name="Doc.Enclosures">
    <vt:lpwstr>Beilagen</vt:lpwstr>
  </property>
  <property fmtid="{D5CDD505-2E9C-101B-9397-08002B2CF9AE}" pid="19" name="Doc.FromCapital">
    <vt:lpwstr>Von</vt:lpwstr>
  </property>
  <property fmtid="{D5CDD505-2E9C-101B-9397-08002B2CF9AE}" pid="20" name="Doc.Letter">
    <vt:lpwstr>Brief</vt:lpwstr>
  </property>
  <property fmtid="{D5CDD505-2E9C-101B-9397-08002B2CF9AE}" pid="21" name="Doc.Memo">
    <vt:lpwstr>Aktennotiz</vt:lpwstr>
  </property>
  <property fmtid="{D5CDD505-2E9C-101B-9397-08002B2CF9AE}" pid="22" name="Doc.of">
    <vt:lpwstr>von</vt:lpwstr>
  </property>
  <property fmtid="{D5CDD505-2E9C-101B-9397-08002B2CF9AE}" pid="23" name="Doc.Page">
    <vt:lpwstr>Seite</vt:lpwstr>
  </property>
  <property fmtid="{D5CDD505-2E9C-101B-9397-08002B2CF9AE}" pid="24" name="Doc.Regarding">
    <vt:lpwstr>betreffend</vt:lpwstr>
  </property>
  <property fmtid="{D5CDD505-2E9C-101B-9397-08002B2CF9AE}" pid="25" name="Doc.Subject">
    <vt:lpwstr>[Betreff]</vt:lpwstr>
  </property>
  <property fmtid="{D5CDD505-2E9C-101B-9397-08002B2CF9AE}" pid="26" name="Doc.Telephone">
    <vt:lpwstr>Telefon</vt:lpwstr>
  </property>
  <property fmtid="{D5CDD505-2E9C-101B-9397-08002B2CF9AE}" pid="27" name="Doc.Text">
    <vt:lpwstr>[Text]</vt:lpwstr>
  </property>
  <property fmtid="{D5CDD505-2E9C-101B-9397-08002B2CF9AE}" pid="28" name="Doc.ToNote">
    <vt:lpwstr>Zur Kenntnis</vt:lpwstr>
  </property>
  <property fmtid="{D5CDD505-2E9C-101B-9397-08002B2CF9AE}" pid="29" name="oawDisplayName">
    <vt:lpwstr/>
  </property>
  <property fmtid="{D5CDD505-2E9C-101B-9397-08002B2CF9AE}" pid="30" name="oawID">
    <vt:lpwstr/>
  </property>
  <property fmtid="{D5CDD505-2E9C-101B-9397-08002B2CF9AE}" pid="31" name="oawInfo">
    <vt:lpwstr/>
  </property>
  <property fmtid="{D5CDD505-2E9C-101B-9397-08002B2CF9AE}" pid="32" name="Organisation.Abteilungsinformation1">
    <vt:lpwstr>Montag/Dienstag</vt:lpwstr>
  </property>
  <property fmtid="{D5CDD505-2E9C-101B-9397-08002B2CF9AE}" pid="33" name="Organisation.Abteilungsinformation2">
    <vt:lpwstr>14.00 - 17.00</vt:lpwstr>
  </property>
  <property fmtid="{D5CDD505-2E9C-101B-9397-08002B2CF9AE}" pid="34" name="Organisation.Abteilungsinformation3">
    <vt:lpwstr>Mittwoch geschlossen</vt:lpwstr>
  </property>
  <property fmtid="{D5CDD505-2E9C-101B-9397-08002B2CF9AE}" pid="35" name="Organisation.Abteilungsinformation4">
    <vt:lpwstr>Donnerstag/Freitag</vt:lpwstr>
  </property>
  <property fmtid="{D5CDD505-2E9C-101B-9397-08002B2CF9AE}" pid="36" name="Organisation.Abteilungsinformation5">
    <vt:lpwstr>14.00 - 17.00</vt:lpwstr>
  </property>
  <property fmtid="{D5CDD505-2E9C-101B-9397-08002B2CF9AE}" pid="37" name="Organisation.Abteilungsinformation6">
    <vt:lpwstr/>
  </property>
  <property fmtid="{D5CDD505-2E9C-101B-9397-08002B2CF9AE}" pid="38" name="Organisation.Abteilungsinformation7">
    <vt:lpwstr/>
  </property>
  <property fmtid="{D5CDD505-2E9C-101B-9397-08002B2CF9AE}" pid="39" name="Organisation.Abteilungsinformation8">
    <vt:lpwstr/>
  </property>
  <property fmtid="{D5CDD505-2E9C-101B-9397-08002B2CF9AE}" pid="40" name="Organisation.AddressB1">
    <vt:lpwstr>Abteilung Gemeinden</vt:lpwstr>
  </property>
  <property fmtid="{D5CDD505-2E9C-101B-9397-08002B2CF9AE}" pid="41" name="Organisation.AddressB2">
    <vt:lpwstr/>
  </property>
  <property fmtid="{D5CDD505-2E9C-101B-9397-08002B2CF9AE}" pid="42" name="Organisation.AddressB3">
    <vt:lpwstr/>
  </property>
  <property fmtid="{D5CDD505-2E9C-101B-9397-08002B2CF9AE}" pid="43" name="Organisation.AddressB4">
    <vt:lpwstr/>
  </property>
  <property fmtid="{D5CDD505-2E9C-101B-9397-08002B2CF9AE}" pid="44" name="Organisation.AddressN1">
    <vt:lpwstr>Bundesplatz 14</vt:lpwstr>
  </property>
  <property fmtid="{D5CDD505-2E9C-101B-9397-08002B2CF9AE}" pid="45" name="Organisation.AddressN2">
    <vt:lpwstr>6002 Luzern</vt:lpwstr>
  </property>
  <property fmtid="{D5CDD505-2E9C-101B-9397-08002B2CF9AE}" pid="46" name="Organisation.AddressN3">
    <vt:lpwstr/>
  </property>
  <property fmtid="{D5CDD505-2E9C-101B-9397-08002B2CF9AE}" pid="47" name="Organisation.AddressN4">
    <vt:lpwstr/>
  </property>
  <property fmtid="{D5CDD505-2E9C-101B-9397-08002B2CF9AE}" pid="48" name="Organisation.City">
    <vt:lpwstr>Luzern</vt:lpwstr>
  </property>
  <property fmtid="{D5CDD505-2E9C-101B-9397-08002B2CF9AE}" pid="49" name="Organisation.Country">
    <vt:lpwstr/>
  </property>
  <property fmtid="{D5CDD505-2E9C-101B-9397-08002B2CF9AE}" pid="50" name="Organisation.Departement">
    <vt:lpwstr>Justiz- und Sicherheitsdepartement</vt:lpwstr>
  </property>
  <property fmtid="{D5CDD505-2E9C-101B-9397-08002B2CF9AE}" pid="51" name="Organisation.Dienststelle1">
    <vt:lpwstr/>
  </property>
  <property fmtid="{D5CDD505-2E9C-101B-9397-08002B2CF9AE}" pid="52" name="Organisation.Dienststelle2">
    <vt:lpwstr/>
  </property>
  <property fmtid="{D5CDD505-2E9C-101B-9397-08002B2CF9AE}" pid="53" name="Organisation.Email">
    <vt:lpwstr>gemeinden@lu.ch</vt:lpwstr>
  </property>
  <property fmtid="{D5CDD505-2E9C-101B-9397-08002B2CF9AE}" pid="54" name="Organisation.Fax">
    <vt:lpwstr/>
  </property>
  <property fmtid="{D5CDD505-2E9C-101B-9397-08002B2CF9AE}" pid="55" name="Organisation.Footer1">
    <vt:lpwstr/>
  </property>
  <property fmtid="{D5CDD505-2E9C-101B-9397-08002B2CF9AE}" pid="56" name="Organisation.Footer2">
    <vt:lpwstr/>
  </property>
  <property fmtid="{D5CDD505-2E9C-101B-9397-08002B2CF9AE}" pid="57" name="Organisation.Footer3">
    <vt:lpwstr/>
  </property>
  <property fmtid="{D5CDD505-2E9C-101B-9397-08002B2CF9AE}" pid="58" name="Organisation.Footer4">
    <vt:lpwstr/>
  </property>
  <property fmtid="{D5CDD505-2E9C-101B-9397-08002B2CF9AE}" pid="59" name="Organisation.Internet">
    <vt:lpwstr>www.gemeinden.lu.ch</vt:lpwstr>
  </property>
  <property fmtid="{D5CDD505-2E9C-101B-9397-08002B2CF9AE}" pid="60" name="Organisation.Telefon">
    <vt:lpwstr>041 228 64 83</vt:lpwstr>
  </property>
  <property fmtid="{D5CDD505-2E9C-101B-9397-08002B2CF9AE}" pid="61" name="Outputprofile.External">
    <vt:lpwstr/>
  </property>
  <property fmtid="{D5CDD505-2E9C-101B-9397-08002B2CF9AE}" pid="62" name="Outputprofile.ExternalSignature">
    <vt:lpwstr/>
  </property>
  <property fmtid="{D5CDD505-2E9C-101B-9397-08002B2CF9AE}" pid="63" name="Outputprofile.Internal">
    <vt:lpwstr/>
  </property>
  <property fmtid="{D5CDD505-2E9C-101B-9397-08002B2CF9AE}" pid="64" name="OutputStatus">
    <vt:lpwstr>OutputStatus</vt:lpwstr>
  </property>
  <property fmtid="{D5CDD505-2E9C-101B-9397-08002B2CF9AE}" pid="65" name="Receipient.EMail">
    <vt:lpwstr/>
  </property>
  <property fmtid="{D5CDD505-2E9C-101B-9397-08002B2CF9AE}" pid="66" name="Recipient.Fax">
    <vt:lpwstr/>
  </property>
  <property fmtid="{D5CDD505-2E9C-101B-9397-08002B2CF9AE}" pid="67" name="Signature1.DirectPhone">
    <vt:lpwstr>041 228 58 02</vt:lpwstr>
  </property>
  <property fmtid="{D5CDD505-2E9C-101B-9397-08002B2CF9AE}" pid="68" name="Signature1.EMail">
    <vt:lpwstr>sandra.fasola@lu.ch</vt:lpwstr>
  </property>
  <property fmtid="{D5CDD505-2E9C-101B-9397-08002B2CF9AE}" pid="69" name="Signature1.Function">
    <vt:lpwstr>juristische Mitarbeiterin</vt:lpwstr>
  </property>
  <property fmtid="{D5CDD505-2E9C-101B-9397-08002B2CF9AE}" pid="70" name="Signature1.Name">
    <vt:lpwstr>lic. iur. Sandra Fasola</vt:lpwstr>
  </property>
  <property fmtid="{D5CDD505-2E9C-101B-9397-08002B2CF9AE}" pid="71" name="Signature2.DirectPhone">
    <vt:lpwstr/>
  </property>
  <property fmtid="{D5CDD505-2E9C-101B-9397-08002B2CF9AE}" pid="72" name="Signature2.EMail">
    <vt:lpwstr/>
  </property>
  <property fmtid="{D5CDD505-2E9C-101B-9397-08002B2CF9AE}" pid="73" name="Signature2.Function">
    <vt:lpwstr/>
  </property>
  <property fmtid="{D5CDD505-2E9C-101B-9397-08002B2CF9AE}" pid="74" name="Signature2.Name">
    <vt:lpwstr/>
  </property>
  <property fmtid="{D5CDD505-2E9C-101B-9397-08002B2CF9AE}" pid="75" name="Signature3.DirectPhone">
    <vt:lpwstr/>
  </property>
  <property fmtid="{D5CDD505-2E9C-101B-9397-08002B2CF9AE}" pid="76" name="Signature3.EMail">
    <vt:lpwstr/>
  </property>
  <property fmtid="{D5CDD505-2E9C-101B-9397-08002B2CF9AE}" pid="77" name="Signature3.Function">
    <vt:lpwstr/>
  </property>
  <property fmtid="{D5CDD505-2E9C-101B-9397-08002B2CF9AE}" pid="78" name="Signature3.Name">
    <vt:lpwstr/>
  </property>
  <property fmtid="{D5CDD505-2E9C-101B-9397-08002B2CF9AE}" pid="79" name="StmAuthor.IDName">
    <vt:lpwstr>Fasola Sandra, AfG</vt:lpwstr>
  </property>
  <property fmtid="{D5CDD505-2E9C-101B-9397-08002B2CF9AE}" pid="80" name="Supervisor.Zugehörigkeit">
    <vt:lpwstr/>
  </property>
  <property fmtid="{D5CDD505-2E9C-101B-9397-08002B2CF9AE}" pid="81" name="Toolbar.Email">
    <vt:lpwstr>Toolbar.Email</vt:lpwstr>
  </property>
  <property fmtid="{D5CDD505-2E9C-101B-9397-08002B2CF9AE}" pid="82" name="Viacar.PIN">
    <vt:lpwstr> </vt:lpwstr>
  </property>
</Properties>
</file>