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10655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274363" w:rsidRDefault="001307EB" w:rsidP="00AB3949">
            <w:pPr>
              <w:pStyle w:val="AbsenderTitel"/>
            </w:pPr>
            <w:r w:rsidRPr="00274363">
              <w:fldChar w:fldCharType="begin"/>
            </w:r>
            <w:r w:rsidRPr="00274363">
              <w:instrText xml:space="preserve"> IF </w:instrText>
            </w:r>
            <w:r w:rsidR="00997736">
              <w:fldChar w:fldCharType="begin"/>
            </w:r>
            <w:r w:rsidR="00997736">
              <w:instrText xml:space="preserve"> DOCPROPERTY "Organisation.AddressB1"\*CHARFORMAT </w:instrText>
            </w:r>
            <w:r w:rsidR="00997736">
              <w:fldChar w:fldCharType="separate"/>
            </w:r>
            <w:r>
              <w:instrText>Abteilung Gemeinden</w:instrText>
            </w:r>
            <w:r w:rsidR="00997736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997736">
              <w:fldChar w:fldCharType="begin"/>
            </w:r>
            <w:r w:rsidR="00997736">
              <w:instrText xml:space="preserve"> DOCPROPERTY "Organisation.AddressB1"\*CHARFORMAT </w:instrText>
            </w:r>
            <w:r w:rsidR="00997736">
              <w:fldChar w:fldCharType="separate"/>
            </w:r>
            <w:r>
              <w:instrText>Abteilung Gemeinden</w:instrText>
            </w:r>
            <w:r w:rsidR="00997736">
              <w:fldChar w:fldCharType="end"/>
            </w:r>
          </w:p>
          <w:p w:rsidR="00274363" w:rsidRPr="00274363" w:rsidRDefault="001307EB" w:rsidP="00AB3949">
            <w:pPr>
              <w:pStyle w:val="AbsenderTitel"/>
              <w:rPr>
                <w:noProof/>
              </w:rPr>
            </w:pPr>
            <w:r w:rsidRPr="00274363">
              <w:instrText>" \&lt;OawJumpToField value=0/&gt;</w:instrText>
            </w:r>
            <w:r w:rsidRPr="00274363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"Organisation.AddressB2"\*CHARFORMAT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997736">
              <w:fldChar w:fldCharType="begin"/>
            </w:r>
            <w:r w:rsidR="00997736">
              <w:instrText xml:space="preserve"> DOCPROPERTY "Organisation.AddressB2"\*CHARFORMAT </w:instrText>
            </w:r>
            <w:r w:rsidR="00997736">
              <w:fldChar w:fldCharType="separate"/>
            </w:r>
            <w:r w:rsidRPr="00274363">
              <w:instrText>Organisation.AddressB2</w:instrText>
            </w:r>
            <w:r w:rsidR="00997736">
              <w:fldChar w:fldCharType="end"/>
            </w:r>
            <w:r w:rsidRPr="00274363">
              <w:instrText>" \&lt;OawJumpToField value=0/&gt;</w:instrText>
            </w: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"Organisation.AddressB3"\*CHARFORMAT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AB3949" w:rsidRPr="00274363" w:rsidRDefault="00997736" w:rsidP="00AB3949">
            <w:pPr>
              <w:pStyle w:val="AbsenderTitel"/>
            </w:pPr>
            <w:r>
              <w:fldChar w:fldCharType="begin"/>
            </w:r>
            <w:r>
              <w:instrText xml:space="preserve"> DOCPROPERTY "Organi</w:instrText>
            </w:r>
            <w:r>
              <w:instrText xml:space="preserve">sation.AddressB3"\*CHARFORMAT </w:instrText>
            </w:r>
            <w:r>
              <w:fldChar w:fldCharType="separate"/>
            </w:r>
            <w:r w:rsidR="001307EB" w:rsidRPr="00274363">
              <w:instrText>Organisation.AddressB3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  <w:r w:rsidR="001307EB" w:rsidRPr="00274363">
              <w:fldChar w:fldCharType="begin"/>
            </w:r>
            <w:r w:rsidR="001307EB" w:rsidRPr="00274363">
              <w:instrText xml:space="preserve"> IF </w:instrText>
            </w:r>
            <w:r w:rsidR="001307EB" w:rsidRPr="00274363">
              <w:fldChar w:fldCharType="begin"/>
            </w:r>
            <w:r w:rsidR="001307EB" w:rsidRPr="00274363">
              <w:instrText xml:space="preserve"> DOCPROPERTY "Organisation.AddressB4"\*CHARFORMAT </w:instrText>
            </w:r>
            <w:r w:rsidR="001307EB"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FB3A64" w:rsidRPr="00274363" w:rsidRDefault="00997736" w:rsidP="00FB3A64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="001307EB" w:rsidRPr="00274363">
              <w:instrText>Organisation.AddressB4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</w:p>
        </w:tc>
      </w:tr>
    </w:tbl>
    <w:p w:rsidR="00FB3A64" w:rsidRPr="00274363" w:rsidRDefault="00997736" w:rsidP="00FB3A64">
      <w:pPr>
        <w:pStyle w:val="CityDate"/>
        <w:sectPr w:rsidR="00FB3A64" w:rsidRPr="00274363" w:rsidSect="00274363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217398" w:rsidRPr="00217398" w:rsidRDefault="00997736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217398" w:rsidRPr="00D446C7" w:rsidRDefault="001307EB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4"/>
          <w:szCs w:val="24"/>
          <w:lang w:eastAsia="de-DE"/>
        </w:rPr>
      </w:pPr>
      <w:r w:rsidRPr="00217398">
        <w:rPr>
          <w:rFonts w:cs="Arial"/>
          <w:b/>
          <w:noProof/>
          <w:kern w:val="0"/>
          <w:sz w:val="32"/>
          <w:szCs w:val="32"/>
          <w:lang w:eastAsia="de-DE"/>
        </w:rPr>
        <w:t xml:space="preserve">Gesuch um Adoption </w:t>
      </w:r>
      <w:r w:rsidR="00D446C7">
        <w:rPr>
          <w:rFonts w:cs="Arial"/>
          <w:b/>
          <w:noProof/>
          <w:kern w:val="0"/>
          <w:sz w:val="32"/>
          <w:szCs w:val="32"/>
          <w:lang w:eastAsia="de-DE"/>
        </w:rPr>
        <w:t>einer volljährigen Person</w:t>
      </w:r>
      <w:r w:rsidR="00C47720">
        <w:rPr>
          <w:rFonts w:cs="Arial"/>
          <w:b/>
          <w:noProof/>
          <w:kern w:val="0"/>
          <w:sz w:val="32"/>
          <w:szCs w:val="32"/>
          <w:lang w:eastAsia="de-DE"/>
        </w:rPr>
        <w:br/>
      </w:r>
      <w:r w:rsidR="00C47720" w:rsidRPr="00D446C7">
        <w:rPr>
          <w:rFonts w:cs="Arial"/>
          <w:b/>
          <w:noProof/>
          <w:kern w:val="0"/>
          <w:sz w:val="24"/>
          <w:szCs w:val="24"/>
          <w:lang w:eastAsia="de-DE"/>
        </w:rPr>
        <w:t>(</w:t>
      </w:r>
      <w:r w:rsidR="00D446C7" w:rsidRPr="00D446C7">
        <w:rPr>
          <w:rFonts w:cs="Arial"/>
          <w:b/>
          <w:noProof/>
          <w:kern w:val="0"/>
          <w:sz w:val="24"/>
          <w:szCs w:val="24"/>
          <w:lang w:eastAsia="de-DE"/>
        </w:rPr>
        <w:t xml:space="preserve">Stiefkindadoption, </w:t>
      </w:r>
      <w:r w:rsidR="00C47720" w:rsidRPr="00D446C7">
        <w:rPr>
          <w:rFonts w:cs="Arial"/>
          <w:b/>
          <w:noProof/>
          <w:kern w:val="0"/>
          <w:sz w:val="24"/>
          <w:szCs w:val="24"/>
          <w:lang w:eastAsia="de-DE"/>
        </w:rPr>
        <w:t>Art. 264c</w:t>
      </w:r>
      <w:r w:rsidRPr="00D446C7">
        <w:rPr>
          <w:rFonts w:cs="Arial"/>
          <w:b/>
          <w:noProof/>
          <w:kern w:val="0"/>
          <w:sz w:val="24"/>
          <w:szCs w:val="24"/>
          <w:lang w:eastAsia="de-DE"/>
        </w:rPr>
        <w:t xml:space="preserve"> ZGB)</w:t>
      </w:r>
    </w:p>
    <w:p w:rsidR="00217398" w:rsidRPr="00217398" w:rsidRDefault="00997736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8"/>
          <w:szCs w:val="2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 w:rsidRPr="00217398">
        <w:rPr>
          <w:rFonts w:cs="Arial"/>
          <w:b/>
          <w:noProof/>
          <w:kern w:val="0"/>
          <w:lang w:eastAsia="de-DE"/>
        </w:rPr>
        <w:t>1.</w:t>
      </w:r>
      <w:r w:rsidRPr="00217398">
        <w:rPr>
          <w:rFonts w:cs="Arial"/>
          <w:b/>
          <w:noProof/>
          <w:kern w:val="0"/>
          <w:lang w:eastAsia="de-DE"/>
        </w:rPr>
        <w:tab/>
        <w:t>Gesuchsteller/in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83"/>
        <w:gridCol w:w="6104"/>
      </w:tblGrid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54563F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bookmarkEnd w:id="1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oder der Eintragung der Partnerschaft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47720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1307EB" w:rsidRDefault="00C47720" w:rsidP="00C4772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Dauer des </w:t>
            </w:r>
            <w:r w:rsidR="001307EB"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gemeinsamen Haushalts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C4772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Name des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Partners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/der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Partnerin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(Name, </w:t>
            </w:r>
            <w:r w:rsid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Vorname, </w:t>
            </w: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Geburtsdatum)</w:t>
            </w:r>
          </w:p>
          <w:p w:rsidR="00217398" w:rsidRPr="00217398" w:rsidRDefault="00997736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82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nicht gemeinsame Kinder des Gesuchstellers/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der Ge</w:t>
            </w:r>
            <w:r w:rsidR="007C6E8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s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uchstellerin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(Name, </w:t>
            </w:r>
            <w:r w:rsid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Vorname, </w:t>
            </w: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nicht gemeinsame Kinder der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in/des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Partners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</w:t>
            </w:r>
            <w:r w:rsid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 Vorname,</w:t>
            </w: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 xml:space="preserve"> 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217398" w:rsidRPr="00217398" w:rsidRDefault="00997736" w:rsidP="00217398">
      <w:pPr>
        <w:tabs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D36732" w:rsidP="00217398">
      <w:pPr>
        <w:numPr>
          <w:ilvl w:val="0"/>
          <w:numId w:val="30"/>
        </w:numPr>
        <w:tabs>
          <w:tab w:val="num" w:pos="284"/>
          <w:tab w:val="center" w:pos="4536"/>
          <w:tab w:val="right" w:pos="9072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>
        <w:rPr>
          <w:rFonts w:cs="Arial"/>
          <w:b/>
          <w:noProof/>
          <w:kern w:val="0"/>
          <w:lang w:eastAsia="de-DE"/>
        </w:rPr>
        <w:t>zu adoptierende Person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55"/>
        <w:gridCol w:w="6132"/>
      </w:tblGrid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D446C7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verheiratet mit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Name und Adresse des andern leiblichen Elternteils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54563F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hAnsi="Arial"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46C7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7" w:rsidRPr="00217398" w:rsidRDefault="00D446C7" w:rsidP="00D446C7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oder wie lange</w:t>
            </w:r>
            <w:r w:rsidR="007C6E8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lebte die zu adoptierende Perso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 mit Ihnen in Hausgemeinschaft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  <w:p w:rsidR="00D446C7" w:rsidRPr="00217398" w:rsidRDefault="00D446C7" w:rsidP="00217398">
            <w:pPr>
              <w:tabs>
                <w:tab w:val="left" w:pos="708"/>
                <w:tab w:val="center" w:pos="4536"/>
              </w:tabs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7" w:rsidRPr="00217398" w:rsidRDefault="0054563F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cs="Arial"/>
                <w:b/>
                <w:noProof/>
                <w:kern w:val="0"/>
                <w:lang w:eastAsia="de-DE"/>
              </w:rPr>
            </w:pP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</w:r>
            <w:r w:rsidRPr="0054563F">
              <w:rPr>
                <w:rFonts w:cs="Arial"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54563F">
              <w:rPr>
                <w:rFonts w:cs="Arial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36732" w:rsidRPr="009B0850" w:rsidTr="00D3673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155" w:type="dxa"/>
          </w:tcPr>
          <w:p w:rsidR="00D36732" w:rsidRPr="00D36732" w:rsidRDefault="00D36732" w:rsidP="00E03298">
            <w:pP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Möchte die zu adoptierende Person den bisherigen Familiennamen weiterführen?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</w:tcPr>
          <w:p w:rsidR="00D36732" w:rsidRPr="00D36732" w:rsidRDefault="0054563F" w:rsidP="00E03298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997736"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</w:r>
            <w:r w:rsidR="00997736"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D36732"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ja</w:t>
            </w:r>
            <w:r w:rsidR="00D36732"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997736"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</w:r>
            <w:r w:rsidR="00997736"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D36732"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nein</w:t>
            </w:r>
          </w:p>
          <w:p w:rsidR="00D36732" w:rsidRPr="00D36732" w:rsidRDefault="00D36732" w:rsidP="00E03298">
            <w:pPr>
              <w:tabs>
                <w:tab w:val="left" w:pos="2405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D36732" w:rsidRPr="009B0850" w:rsidTr="00D3673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155" w:type="dxa"/>
          </w:tcPr>
          <w:p w:rsidR="00D36732" w:rsidRPr="00D36732" w:rsidRDefault="00D36732" w:rsidP="00E03298">
            <w:pP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Wenn ja, aus welchen Gründen?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(Da für die Weiterführung des bisherigen Familiennamens achtenswerte Gründe voraussetzt sind, sind diese darzulegen.)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</w:tcPr>
          <w:p w:rsidR="00D36732" w:rsidRPr="00D36732" w:rsidRDefault="0054563F" w:rsidP="00E03298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</w:tr>
    </w:tbl>
    <w:p w:rsidR="00217398" w:rsidRPr="00217398" w:rsidRDefault="00997736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Default="00997736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Pr="00217398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997736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 xml:space="preserve">Meine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in/Mein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und ich sind uns bewusst, dass </w:t>
      </w:r>
      <w:r w:rsidR="00D36732">
        <w:rPr>
          <w:b/>
          <w:noProof/>
          <w:kern w:val="0"/>
          <w:sz w:val="18"/>
          <w:szCs w:val="18"/>
          <w:lang w:eastAsia="de-DE"/>
        </w:rPr>
        <w:t>die zu adoptierende Person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mit der Adoption die Rechtsstellung eines Kindes der Adoptiveltern</w:t>
      </w:r>
      <w:r w:rsidR="00D36732">
        <w:rPr>
          <w:b/>
          <w:noProof/>
          <w:kern w:val="0"/>
          <w:sz w:val="18"/>
          <w:szCs w:val="18"/>
          <w:lang w:eastAsia="de-DE"/>
        </w:rPr>
        <w:t>,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e</w:t>
      </w:r>
      <w:r w:rsidR="00D446C7">
        <w:rPr>
          <w:b/>
          <w:noProof/>
          <w:kern w:val="0"/>
          <w:sz w:val="18"/>
          <w:szCs w:val="18"/>
          <w:lang w:eastAsia="de-DE"/>
        </w:rPr>
        <w:t xml:space="preserve">inschliesslich </w:t>
      </w:r>
      <w:r w:rsidRPr="00217398">
        <w:rPr>
          <w:b/>
          <w:noProof/>
          <w:kern w:val="0"/>
          <w:sz w:val="18"/>
          <w:szCs w:val="18"/>
          <w:lang w:eastAsia="de-DE"/>
        </w:rPr>
        <w:t>Erbrecht</w:t>
      </w:r>
      <w:r w:rsidR="00D36732">
        <w:rPr>
          <w:b/>
          <w:noProof/>
          <w:kern w:val="0"/>
          <w:sz w:val="18"/>
          <w:szCs w:val="18"/>
          <w:lang w:eastAsia="de-DE"/>
        </w:rPr>
        <w:t>,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erhält und gleichzeitig sämtliche familien- und erbrechtlichen Beziehungen zu den bisherigen Verwandten verliert.</w:t>
      </w: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217398" w:rsidRPr="00217398" w:rsidRDefault="00997736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997736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997736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217398" w:rsidRPr="00217398" w:rsidRDefault="00997736" w:rsidP="00217398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217398" w:rsidRPr="00217398" w:rsidRDefault="00997736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54563F" w:rsidRDefault="001307EB" w:rsidP="0054563F">
      <w:pPr>
        <w:tabs>
          <w:tab w:val="left" w:pos="3544"/>
          <w:tab w:val="right" w:pos="5670"/>
          <w:tab w:val="left" w:pos="6379"/>
          <w:tab w:val="right" w:pos="878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Gesuchsteller/in:</w:t>
      </w: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kern w:val="0"/>
          <w:sz w:val="18"/>
          <w:szCs w:val="18"/>
          <w:u w:val="single"/>
          <w:lang w:eastAsia="de-DE"/>
        </w:rPr>
        <w:fldChar w:fldCharType="end"/>
      </w:r>
      <w:r w:rsidR="0054563F">
        <w:rPr>
          <w:noProof/>
          <w:kern w:val="0"/>
          <w:sz w:val="18"/>
          <w:szCs w:val="18"/>
          <w:u w:val="single"/>
          <w:lang w:eastAsia="de-DE"/>
        </w:rPr>
        <w:tab/>
      </w:r>
      <w:r w:rsidR="0054563F">
        <w:rPr>
          <w:b/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217398" w:rsidRPr="00217398" w:rsidRDefault="00997736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Default="00D36732" w:rsidP="0054563F">
      <w:pPr>
        <w:tabs>
          <w:tab w:val="left" w:pos="3544"/>
          <w:tab w:val="right" w:pos="5670"/>
          <w:tab w:val="left" w:pos="6379"/>
          <w:tab w:val="right" w:pos="8789"/>
        </w:tabs>
        <w:spacing w:after="120"/>
        <w:ind w:left="284" w:hanging="284"/>
        <w:rPr>
          <w:noProof/>
          <w:kern w:val="0"/>
          <w:sz w:val="18"/>
          <w:szCs w:val="18"/>
          <w:u w:val="single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Partner/in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>: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kern w:val="0"/>
          <w:sz w:val="18"/>
          <w:szCs w:val="18"/>
          <w:u w:val="single"/>
          <w:lang w:eastAsia="de-DE"/>
        </w:rPr>
        <w:fldChar w:fldCharType="end"/>
      </w:r>
      <w:r w:rsidR="0054563F">
        <w:rPr>
          <w:noProof/>
          <w:kern w:val="0"/>
          <w:sz w:val="18"/>
          <w:szCs w:val="18"/>
          <w:u w:val="single"/>
          <w:lang w:eastAsia="de-DE"/>
        </w:rPr>
        <w:tab/>
      </w:r>
      <w:r w:rsidR="0054563F">
        <w:rPr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54563F" w:rsidRPr="00217398" w:rsidRDefault="0054563F" w:rsidP="0054563F">
      <w:pPr>
        <w:tabs>
          <w:tab w:val="left" w:pos="3544"/>
          <w:tab w:val="right" w:pos="5670"/>
          <w:tab w:val="left" w:pos="6379"/>
          <w:tab w:val="right" w:pos="878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0E392C" w:rsidRDefault="00D446C7" w:rsidP="0054563F">
      <w:pPr>
        <w:tabs>
          <w:tab w:val="left" w:pos="3544"/>
          <w:tab w:val="right" w:pos="5670"/>
          <w:tab w:val="left" w:pos="6379"/>
          <w:tab w:val="right" w:pos="878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zu adoptierende Person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>: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noProof/>
          <w:kern w:val="0"/>
          <w:sz w:val="18"/>
          <w:szCs w:val="18"/>
          <w:u w:val="single"/>
          <w:lang w:eastAsia="de-DE"/>
        </w:rPr>
        <w:t> </w:t>
      </w:r>
      <w:r w:rsidR="0054563F" w:rsidRPr="0054563F">
        <w:rPr>
          <w:rFonts w:cs="Arial"/>
          <w:kern w:val="0"/>
          <w:sz w:val="18"/>
          <w:szCs w:val="18"/>
          <w:u w:val="single"/>
          <w:lang w:eastAsia="de-DE"/>
        </w:rPr>
        <w:fldChar w:fldCharType="end"/>
      </w:r>
      <w:r w:rsidR="0054563F">
        <w:rPr>
          <w:noProof/>
          <w:kern w:val="0"/>
          <w:sz w:val="18"/>
          <w:szCs w:val="18"/>
          <w:u w:val="single"/>
          <w:lang w:eastAsia="de-DE"/>
        </w:rPr>
        <w:tab/>
      </w:r>
      <w:r w:rsidR="0054563F">
        <w:rPr>
          <w:noProof/>
          <w:kern w:val="0"/>
          <w:sz w:val="18"/>
          <w:szCs w:val="18"/>
          <w:lang w:eastAsia="de-DE"/>
        </w:rPr>
        <w:tab/>
      </w:r>
      <w:r w:rsidR="0054563F" w:rsidRPr="0054563F">
        <w:rPr>
          <w:noProof/>
          <w:kern w:val="0"/>
          <w:sz w:val="18"/>
          <w:szCs w:val="18"/>
          <w:u w:val="single"/>
          <w:lang w:eastAsia="de-DE"/>
        </w:rPr>
        <w:tab/>
      </w:r>
      <w:r w:rsidR="000E392C">
        <w:rPr>
          <w:b/>
          <w:noProof/>
          <w:kern w:val="0"/>
          <w:sz w:val="18"/>
          <w:szCs w:val="18"/>
          <w:lang w:eastAsia="de-DE"/>
        </w:rPr>
        <w:br w:type="page"/>
      </w: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0E392C" w:rsidRDefault="000E392C" w:rsidP="00701D1E">
      <w:pPr>
        <w:pStyle w:val="CityDate"/>
        <w:spacing w:before="0"/>
      </w:pPr>
      <w:r>
        <w:t>Mit dem Gesuch sind folgende Unterlagen im Original einzureichen:</w:t>
      </w:r>
    </w:p>
    <w:p w:rsidR="000E392C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instrText xml:space="preserve"> FORMCHECKBOX </w:instrText>
      </w:r>
      <w:bookmarkEnd w:id="5"/>
      <w:r>
        <w:fldChar w:fldCharType="end"/>
      </w:r>
      <w:r>
        <w:tab/>
      </w:r>
      <w:r w:rsidR="000E392C">
        <w:t>Begründung des Gesuches</w:t>
      </w:r>
    </w:p>
    <w:p w:rsidR="000E392C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E392C">
        <w:t>Lebenslauf der gesuchstellenden Person und der zu adoptierenden Person</w:t>
      </w:r>
    </w:p>
    <w:bookmarkStart w:id="6" w:name="_GoBack"/>
    <w:p w:rsidR="000E392C" w:rsidRDefault="006E2BCE" w:rsidP="006E2BCE">
      <w:pPr>
        <w:pStyle w:val="CityDate"/>
        <w:tabs>
          <w:tab w:val="left" w:pos="426"/>
        </w:tabs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ab/>
      </w:r>
      <w:r w:rsidR="000E392C">
        <w:t>je einen Ausweis über den registrierten Familienstand (Formular 7.3)</w:t>
      </w:r>
      <w:r w:rsidR="000E392C" w:rsidRPr="003B0EC9">
        <w:t xml:space="preserve"> für die gesuchstel</w:t>
      </w:r>
      <w:r w:rsidR="000E392C">
        <w:t>lende Person, deren Partner/in</w:t>
      </w:r>
      <w:r w:rsidR="000E392C" w:rsidRPr="003B0EC9">
        <w:t xml:space="preserve"> </w:t>
      </w:r>
      <w:r w:rsidR="000E392C">
        <w:t>und</w:t>
      </w:r>
      <w:r w:rsidR="000E392C" w:rsidRPr="003B0EC9">
        <w:t xml:space="preserve"> </w:t>
      </w:r>
      <w:r w:rsidR="000E392C">
        <w:t>die zu adoptierende Person</w:t>
      </w:r>
      <w:r w:rsidR="0054563F">
        <w:t xml:space="preserve"> </w:t>
      </w:r>
      <w:r w:rsidR="0054563F">
        <w:rPr>
          <w:sz w:val="18"/>
          <w:szCs w:val="18"/>
        </w:rPr>
        <w:t>(</w:t>
      </w:r>
      <w:r w:rsidR="000E392C" w:rsidRPr="00376B03">
        <w:rPr>
          <w:sz w:val="18"/>
          <w:szCs w:val="18"/>
        </w:rPr>
        <w:t>anzufordern beim Zivilstandsamt des Heimatortes</w:t>
      </w:r>
      <w:r w:rsidR="0054563F">
        <w:rPr>
          <w:sz w:val="18"/>
          <w:szCs w:val="18"/>
        </w:rPr>
        <w:t>)</w:t>
      </w:r>
      <w:r w:rsidR="000E392C">
        <w:t>;</w:t>
      </w:r>
      <w:r w:rsidR="000E392C">
        <w:br/>
        <w:t>(für ausländische Personen: Geburtsurkunde, Heiratsurkunde, Pass, Ausländerausweis)</w:t>
      </w:r>
    </w:p>
    <w:p w:rsidR="007C6E82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E392C">
        <w:t>Wohnsitzbestätigung für alle drei Beteiligten</w:t>
      </w:r>
      <w:r w:rsidR="0054563F">
        <w:t xml:space="preserve"> </w:t>
      </w:r>
      <w:r w:rsidR="0054563F" w:rsidRPr="0054563F">
        <w:rPr>
          <w:sz w:val="18"/>
          <w:szCs w:val="18"/>
        </w:rPr>
        <w:t>(anzufordern bei der Einwohnerkontrolle)</w:t>
      </w:r>
    </w:p>
    <w:p w:rsidR="007C6E82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7C6E82">
        <w:t>Kopie der aktuellsten Steuerveranlagungsverfügung für die gesuchstellende Person</w:t>
      </w:r>
    </w:p>
    <w:p w:rsidR="000E392C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E392C">
        <w:t>Auszug aus dem Betreibungsregister für die gesuchstellende Person</w:t>
      </w:r>
    </w:p>
    <w:p w:rsidR="000C554E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C554E">
        <w:t xml:space="preserve">Arztzeugnis für die gesuchstellende Person </w:t>
      </w:r>
      <w:r w:rsidR="000C554E" w:rsidRPr="000D7747">
        <w:rPr>
          <w:sz w:val="18"/>
          <w:szCs w:val="18"/>
        </w:rPr>
        <w:t>(Checkliste auf der Homepage)</w:t>
      </w:r>
    </w:p>
    <w:p w:rsidR="000C554E" w:rsidRPr="000D7747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C554E" w:rsidRPr="000D7747">
        <w:t>Stellungnahme der urteilsfähigen Nachkommen der gesuchstellenden Person</w:t>
      </w:r>
    </w:p>
    <w:p w:rsidR="000C554E" w:rsidRDefault="006E2BCE" w:rsidP="006E2BCE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C554E">
        <w:t>Stellungnahme des Elternteils, zu dem das Kindesverhältnis aufgehoben wird</w:t>
      </w:r>
    </w:p>
    <w:p w:rsidR="000C554E" w:rsidRPr="00450B5E" w:rsidRDefault="006E2BCE" w:rsidP="006E2BCE">
      <w:pPr>
        <w:pStyle w:val="CityDate"/>
        <w:tabs>
          <w:tab w:val="left" w:pos="426"/>
        </w:tabs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C554E">
        <w:t>Stellungnahme des Ehegatten/der Ehegattin oder des eingetragenen Partners/der eingetragenen Partnerin und der urteilsfähigen Kinder der zu adoptierenden Person</w:t>
      </w:r>
    </w:p>
    <w:p w:rsidR="000E392C" w:rsidRPr="00D446C7" w:rsidRDefault="000E392C" w:rsidP="00D446C7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sectPr w:rsidR="000E392C" w:rsidRPr="00D446C7" w:rsidSect="00217398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6" w:rsidRDefault="00997736">
      <w:r>
        <w:separator/>
      </w:r>
    </w:p>
  </w:endnote>
  <w:endnote w:type="continuationSeparator" w:id="0">
    <w:p w:rsidR="00997736" w:rsidRDefault="009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0655F" w:rsidTr="00FB3A64">
      <w:tc>
        <w:tcPr>
          <w:tcW w:w="6177" w:type="dxa"/>
          <w:vAlign w:val="center"/>
        </w:tcPr>
        <w:p w:rsidR="00FB3A64" w:rsidRPr="00274363" w:rsidRDefault="00997736" w:rsidP="00321C55">
          <w:pPr>
            <w:pStyle w:val="Fusszeile"/>
          </w:pPr>
        </w:p>
      </w:tc>
      <w:tc>
        <w:tcPr>
          <w:tcW w:w="2951" w:type="dxa"/>
        </w:tcPr>
        <w:p w:rsidR="00FB3A64" w:rsidRPr="00274363" w:rsidRDefault="001307EB" w:rsidP="00321C55">
          <w:pPr>
            <w:pStyle w:val="Fusszeile-Seite"/>
            <w:rPr>
              <w:lang w:eastAsia="de-DE"/>
            </w:rPr>
          </w:pP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&gt; "1"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"Doc.Page"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PAGE 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"Doc.of"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>"" "</w:instrText>
          </w:r>
          <w:r w:rsidRPr="00274363">
            <w:rPr>
              <w:lang w:eastAsia="de-DE"/>
            </w:rPr>
            <w:fldChar w:fldCharType="separate"/>
          </w:r>
          <w:r w:rsidR="006E2BCE">
            <w:rPr>
              <w:noProof/>
              <w:lang w:eastAsia="de-DE"/>
            </w:rPr>
            <w:t>Seite</w:t>
          </w:r>
          <w:r w:rsidR="006E2BCE" w:rsidRPr="00274363">
            <w:rPr>
              <w:noProof/>
              <w:lang w:eastAsia="de-DE"/>
            </w:rPr>
            <w:t xml:space="preserve"> </w:t>
          </w:r>
          <w:r w:rsidR="006E2BCE">
            <w:rPr>
              <w:noProof/>
              <w:lang w:eastAsia="de-DE"/>
            </w:rPr>
            <w:t>4</w:t>
          </w:r>
          <w:r w:rsidR="006E2BCE" w:rsidRPr="00274363">
            <w:rPr>
              <w:noProof/>
              <w:lang w:eastAsia="de-DE"/>
            </w:rPr>
            <w:t xml:space="preserve"> </w:t>
          </w:r>
          <w:r w:rsidR="006E2BCE">
            <w:rPr>
              <w:noProof/>
              <w:lang w:eastAsia="de-DE"/>
            </w:rPr>
            <w:t>von</w:t>
          </w:r>
          <w:r w:rsidR="006E2BCE" w:rsidRPr="00274363">
            <w:rPr>
              <w:noProof/>
              <w:lang w:eastAsia="de-DE"/>
            </w:rPr>
            <w:t xml:space="preserve"> </w:t>
          </w:r>
          <w:r w:rsidR="006E2BCE">
            <w:rPr>
              <w:noProof/>
              <w:lang w:eastAsia="de-DE"/>
            </w:rPr>
            <w:t>4</w:t>
          </w:r>
          <w:r w:rsidRPr="00274363">
            <w:rPr>
              <w:lang w:eastAsia="de-DE"/>
            </w:rPr>
            <w:fldChar w:fldCharType="end"/>
          </w:r>
        </w:p>
      </w:tc>
    </w:tr>
    <w:tr w:rsidR="0010655F" w:rsidTr="00FB3A64">
      <w:tc>
        <w:tcPr>
          <w:tcW w:w="6177" w:type="dxa"/>
          <w:vAlign w:val="center"/>
        </w:tcPr>
        <w:p w:rsidR="00FB3A64" w:rsidRPr="00274363" w:rsidRDefault="00997736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274363" w:rsidRDefault="001307EB" w:rsidP="00FB3A64">
          <w:pPr>
            <w:rPr>
              <w:noProof/>
              <w:color w:val="FFFFFF"/>
              <w:sz w:val="2"/>
              <w:szCs w:val="2"/>
            </w:rPr>
          </w:pPr>
          <w:r w:rsidRPr="00274363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74363" w:rsidRDefault="00997736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274363" w:rsidRDefault="0099773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6" w:rsidRDefault="00997736">
      <w:r>
        <w:separator/>
      </w:r>
    </w:p>
  </w:footnote>
  <w:footnote w:type="continuationSeparator" w:id="0">
    <w:p w:rsidR="00997736" w:rsidRDefault="0099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274363" w:rsidRDefault="001307EB" w:rsidP="00E57A6C">
    <w:r w:rsidRPr="0027436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363">
      <w:t> </w:t>
    </w:r>
  </w:p>
  <w:p w:rsidR="00FB3A64" w:rsidRPr="00274363" w:rsidRDefault="001307EB" w:rsidP="00FB3A64">
    <w:pPr>
      <w:rPr>
        <w:color w:val="FFFFFF"/>
        <w:sz w:val="2"/>
        <w:szCs w:val="2"/>
      </w:rPr>
    </w:pPr>
    <w:r w:rsidRPr="00274363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2BCE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1307E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997736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8F81A3D"/>
    <w:multiLevelType w:val="hybridMultilevel"/>
    <w:tmpl w:val="753853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1B5061"/>
    <w:multiLevelType w:val="hybridMultilevel"/>
    <w:tmpl w:val="80AE0F8A"/>
    <w:lvl w:ilvl="0" w:tplc="FA2297A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CF8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1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6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26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2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6"/>
  </w:num>
  <w:num w:numId="29">
    <w:abstractNumId w:val="15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Stiefkindadoption&quot;/&gt;&lt;Field Name=&quot;Dok_Lfnr&quot; Value=&quot;9822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27215374752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0655F"/>
    <w:rsid w:val="000C554E"/>
    <w:rsid w:val="000E392C"/>
    <w:rsid w:val="0010655F"/>
    <w:rsid w:val="001307EB"/>
    <w:rsid w:val="00237347"/>
    <w:rsid w:val="00400F8C"/>
    <w:rsid w:val="0054563F"/>
    <w:rsid w:val="006E2BCE"/>
    <w:rsid w:val="00701D1E"/>
    <w:rsid w:val="007C6E82"/>
    <w:rsid w:val="00997736"/>
    <w:rsid w:val="00BF2965"/>
    <w:rsid w:val="00C47720"/>
    <w:rsid w:val="00D36732"/>
    <w:rsid w:val="00D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A01AB"/>
  <w15:docId w15:val="{21EADA83-8DD5-41B4-BDD8-715A875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table" w:customStyle="1" w:styleId="Tabellenraster1">
    <w:name w:val="Tabellenraster1"/>
    <w:basedOn w:val="NormaleTabelle"/>
    <w:next w:val="Tabellenraster"/>
    <w:rsid w:val="002173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28E2C7F-A11E-40EC-A052-4B632C56E18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2D390F7-E769-4C35-BB83-38B8F94BAEE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07E2F51-4D72-4EA2-88DA-4233B35C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676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Wallimann Irene</cp:lastModifiedBy>
  <cp:revision>12</cp:revision>
  <cp:lastPrinted>2017-11-07T14:24:00Z</cp:lastPrinted>
  <dcterms:created xsi:type="dcterms:W3CDTF">2017-07-24T11:49:00Z</dcterms:created>
  <dcterms:modified xsi:type="dcterms:W3CDTF">2022-05-17T15:29:00Z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Stiefkindadoption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