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CA3BAF" w:rsidTr="003A57A8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AB3949" w:rsidRPr="00450B5E" w:rsidRDefault="009544A6" w:rsidP="00AB3949">
            <w:pPr>
              <w:pStyle w:val="AbsenderTitel"/>
            </w:pPr>
            <w:r w:rsidRPr="00450B5E">
              <w:fldChar w:fldCharType="begin"/>
            </w:r>
            <w:r w:rsidRPr="00450B5E">
              <w:instrText xml:space="preserve"> IF </w:instrText>
            </w:r>
            <w:r w:rsidR="006821C9">
              <w:fldChar w:fldCharType="begin"/>
            </w:r>
            <w:r w:rsidR="006821C9">
              <w:instrText xml:space="preserve"> DOCPROPERTY "Organisation.AddressB1"\*CHARFORMAT </w:instrText>
            </w:r>
            <w:r w:rsidR="006821C9">
              <w:fldChar w:fldCharType="separate"/>
            </w:r>
            <w:r>
              <w:instrText>Abteilung Gemeinden</w:instrText>
            </w:r>
            <w:r w:rsidR="006821C9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  <w:r w:rsidR="006821C9">
              <w:fldChar w:fldCharType="begin"/>
            </w:r>
            <w:r w:rsidR="006821C9">
              <w:instrText xml:space="preserve"> DOCPROPERTY "Organisation.AddressB1"\*CHARFORMAT </w:instrText>
            </w:r>
            <w:r w:rsidR="006821C9">
              <w:fldChar w:fldCharType="separate"/>
            </w:r>
            <w:r>
              <w:instrText>Abteilung Gemeinden</w:instrText>
            </w:r>
            <w:r w:rsidR="006821C9">
              <w:fldChar w:fldCharType="end"/>
            </w:r>
          </w:p>
          <w:p w:rsidR="00450B5E" w:rsidRPr="00450B5E" w:rsidRDefault="009544A6" w:rsidP="00AB3949">
            <w:pPr>
              <w:pStyle w:val="AbsenderTitel"/>
              <w:rPr>
                <w:noProof/>
              </w:rPr>
            </w:pPr>
            <w:r w:rsidRPr="00450B5E">
              <w:instrText>" \&lt;OawJumpToField value=0/&gt;</w:instrText>
            </w:r>
            <w:r w:rsidRPr="00450B5E">
              <w:fldChar w:fldCharType="separate"/>
            </w:r>
            <w:r>
              <w:rPr>
                <w:noProof/>
              </w:rPr>
              <w:t>Abteilung Gemeinden</w:t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fldChar w:fldCharType="end"/>
            </w:r>
            <w:r w:rsidRPr="00450B5E">
              <w:fldChar w:fldCharType="begin"/>
            </w:r>
            <w:r w:rsidRPr="00450B5E">
              <w:instrText xml:space="preserve"> IF </w:instrText>
            </w:r>
            <w:r w:rsidRPr="00450B5E">
              <w:fldChar w:fldCharType="begin"/>
            </w:r>
            <w:r w:rsidRPr="00450B5E">
              <w:instrText xml:space="preserve"> DOCPROPERTY "Organisation.AddressB2"\*CHARFORMAT </w:instrText>
            </w:r>
            <w:r w:rsidRPr="00450B5E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  <w:r w:rsidR="006821C9">
              <w:fldChar w:fldCharType="begin"/>
            </w:r>
            <w:r w:rsidR="006821C9">
              <w:instrText xml:space="preserve"> DOCPROPERTY "Organisation.AddressB2"\*CHARFORMAT </w:instrText>
            </w:r>
            <w:r w:rsidR="006821C9">
              <w:fldChar w:fldCharType="separate"/>
            </w:r>
            <w:r w:rsidRPr="00450B5E">
              <w:instrText>Organisation.AddressB2</w:instrText>
            </w:r>
            <w:r w:rsidR="006821C9">
              <w:fldChar w:fldCharType="end"/>
            </w:r>
            <w:r w:rsidRPr="00450B5E">
              <w:instrText>" \&lt;OawJumpToField value=0/&gt;</w:instrText>
            </w:r>
            <w:r w:rsidRPr="00450B5E">
              <w:fldChar w:fldCharType="end"/>
            </w:r>
            <w:r w:rsidRPr="00450B5E">
              <w:fldChar w:fldCharType="begin"/>
            </w:r>
            <w:r w:rsidRPr="00450B5E">
              <w:instrText xml:space="preserve"> IF </w:instrText>
            </w:r>
            <w:r w:rsidRPr="00450B5E">
              <w:fldChar w:fldCharType="begin"/>
            </w:r>
            <w:r w:rsidRPr="00450B5E">
              <w:instrText xml:space="preserve"> DOCPROPERTY "Organisation.AddressB3"\*CHARFORMAT </w:instrText>
            </w:r>
            <w:r w:rsidRPr="00450B5E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</w:p>
          <w:p w:rsidR="00AB3949" w:rsidRPr="00450B5E" w:rsidRDefault="006821C9" w:rsidP="00AB3949">
            <w:pPr>
              <w:pStyle w:val="AbsenderTitel"/>
            </w:pPr>
            <w:r>
              <w:fldChar w:fldCharType="begin"/>
            </w:r>
            <w:r>
              <w:instrText xml:space="preserve"> DOCPROPERTY "Organi</w:instrText>
            </w:r>
            <w:r>
              <w:instrText xml:space="preserve">sation.AddressB3"\*CHARFORMAT </w:instrText>
            </w:r>
            <w:r>
              <w:fldChar w:fldCharType="separate"/>
            </w:r>
            <w:r w:rsidR="009544A6" w:rsidRPr="00450B5E">
              <w:instrText>Organisation.AddressB3</w:instrText>
            </w:r>
            <w:r>
              <w:fldChar w:fldCharType="end"/>
            </w:r>
            <w:r w:rsidR="009544A6" w:rsidRPr="00450B5E">
              <w:instrText>" \&lt;OawJumpToField value=0/&gt;</w:instrText>
            </w:r>
            <w:r w:rsidR="009544A6" w:rsidRPr="00450B5E">
              <w:fldChar w:fldCharType="end"/>
            </w:r>
            <w:r w:rsidR="009544A6" w:rsidRPr="00450B5E">
              <w:fldChar w:fldCharType="begin"/>
            </w:r>
            <w:r w:rsidR="009544A6" w:rsidRPr="00450B5E">
              <w:instrText xml:space="preserve"> IF </w:instrText>
            </w:r>
            <w:r w:rsidR="009544A6" w:rsidRPr="00450B5E">
              <w:fldChar w:fldCharType="begin"/>
            </w:r>
            <w:r w:rsidR="009544A6" w:rsidRPr="00450B5E">
              <w:instrText xml:space="preserve"> DOCPROPERTY "Organisation.AddressB4"\*CHARFORMAT </w:instrText>
            </w:r>
            <w:r w:rsidR="009544A6" w:rsidRPr="00450B5E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</w:p>
          <w:p w:rsidR="00FB3A64" w:rsidRPr="00450B5E" w:rsidRDefault="006821C9" w:rsidP="00FB3A64">
            <w:pPr>
              <w:pStyle w:val="AbsenderTitel"/>
            </w:pPr>
            <w:r>
              <w:fldChar w:fldCharType="begin"/>
            </w:r>
            <w:r>
              <w:instrText xml:space="preserve"> DOCPROPERTY "Organisation.AddressB4"\*CHARFORMAT </w:instrText>
            </w:r>
            <w:r>
              <w:fldChar w:fldCharType="separate"/>
            </w:r>
            <w:r w:rsidR="009544A6" w:rsidRPr="00450B5E">
              <w:instrText>Organisation.AddressB4</w:instrText>
            </w:r>
            <w:r>
              <w:fldChar w:fldCharType="end"/>
            </w:r>
            <w:r w:rsidR="009544A6" w:rsidRPr="00450B5E">
              <w:instrText>" \&lt;OawJumpToField value=0/&gt;</w:instrText>
            </w:r>
            <w:r w:rsidR="009544A6" w:rsidRPr="00450B5E">
              <w:fldChar w:fldCharType="end"/>
            </w:r>
          </w:p>
        </w:tc>
      </w:tr>
    </w:tbl>
    <w:p w:rsidR="00FB3A64" w:rsidRPr="00450B5E" w:rsidRDefault="006821C9" w:rsidP="00FB3A64">
      <w:pPr>
        <w:pStyle w:val="CityDate"/>
        <w:sectPr w:rsidR="00FB3A64" w:rsidRPr="00450B5E" w:rsidSect="00450B5E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9B0850" w:rsidRPr="009B0850" w:rsidRDefault="006821C9" w:rsidP="009B0850">
      <w:pPr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</w:p>
    <w:p w:rsidR="009B0850" w:rsidRPr="001571EC" w:rsidRDefault="00675958" w:rsidP="00675958">
      <w:pPr>
        <w:spacing w:before="360"/>
        <w:rPr>
          <w:rFonts w:cs="Arial"/>
          <w:b/>
          <w:noProof/>
          <w:kern w:val="0"/>
          <w:sz w:val="24"/>
          <w:szCs w:val="24"/>
          <w:lang w:eastAsia="de-DE"/>
        </w:rPr>
      </w:pPr>
      <w:r>
        <w:rPr>
          <w:rFonts w:cs="Arial"/>
          <w:b/>
          <w:noProof/>
          <w:kern w:val="0"/>
          <w:sz w:val="32"/>
          <w:szCs w:val="32"/>
          <w:lang w:eastAsia="de-DE"/>
        </w:rPr>
        <w:t xml:space="preserve">Gesuch um Adoption einer volljährigen Person </w:t>
      </w:r>
      <w:r w:rsidRPr="001571EC">
        <w:rPr>
          <w:rFonts w:cs="Arial"/>
          <w:b/>
          <w:noProof/>
          <w:kern w:val="0"/>
          <w:sz w:val="24"/>
          <w:szCs w:val="24"/>
          <w:lang w:eastAsia="de-DE"/>
        </w:rPr>
        <w:t xml:space="preserve">(Fremdadoption, </w:t>
      </w:r>
      <w:r w:rsidR="009544A6" w:rsidRPr="001571EC">
        <w:rPr>
          <w:rFonts w:cs="Arial"/>
          <w:b/>
          <w:noProof/>
          <w:kern w:val="0"/>
          <w:sz w:val="24"/>
          <w:szCs w:val="24"/>
          <w:lang w:eastAsia="de-DE"/>
        </w:rPr>
        <w:t>Art. 264a Abs. 1 ZGB)</w:t>
      </w:r>
    </w:p>
    <w:p w:rsidR="009B0850" w:rsidRPr="009B0850" w:rsidRDefault="006821C9" w:rsidP="009B0850">
      <w:pPr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</w:p>
    <w:p w:rsidR="009B0850" w:rsidRPr="009B0850" w:rsidRDefault="0040552D" w:rsidP="009B0850">
      <w:pPr>
        <w:spacing w:after="120"/>
        <w:ind w:left="284" w:hanging="284"/>
        <w:rPr>
          <w:b/>
          <w:noProof/>
          <w:kern w:val="0"/>
          <w:lang w:eastAsia="de-DE"/>
        </w:rPr>
      </w:pPr>
      <w:r>
        <w:rPr>
          <w:b/>
          <w:noProof/>
          <w:kern w:val="0"/>
          <w:lang w:eastAsia="de-DE"/>
        </w:rPr>
        <w:t>1.</w:t>
      </w:r>
      <w:r>
        <w:rPr>
          <w:b/>
          <w:noProof/>
          <w:kern w:val="0"/>
          <w:lang w:eastAsia="de-DE"/>
        </w:rPr>
        <w:tab/>
        <w:t>Gesuchstellende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070"/>
        <w:gridCol w:w="3056"/>
      </w:tblGrid>
      <w:tr w:rsidR="00CA3BAF" w:rsidTr="005B1EDA">
        <w:trPr>
          <w:trHeight w:val="454"/>
        </w:trPr>
        <w:tc>
          <w:tcPr>
            <w:tcW w:w="3297" w:type="dxa"/>
            <w:shd w:val="clear" w:color="auto" w:fill="auto"/>
          </w:tcPr>
          <w:p w:rsidR="009B0850" w:rsidRPr="009B0850" w:rsidRDefault="006821C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kern w:val="0"/>
                <w:sz w:val="18"/>
                <w:szCs w:val="18"/>
                <w:lang w:eastAsia="de-DE"/>
              </w:rPr>
              <w:t>Ehemann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kern w:val="0"/>
                <w:sz w:val="18"/>
                <w:szCs w:val="18"/>
                <w:lang w:eastAsia="de-DE"/>
              </w:rPr>
              <w:t>Ehefrau</w:t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1"/>
          </w:p>
        </w:tc>
        <w:tc>
          <w:tcPr>
            <w:tcW w:w="3297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Geburtsdatum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Konfession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Beruf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Datum der Eheschliessung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0552D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40552D" w:rsidRPr="009B0850" w:rsidRDefault="0040552D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>Dauer des gemeinsamen Haushaltes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40552D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gemeinsame Kinder</w:t>
            </w:r>
          </w:p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(Name,</w:t>
            </w:r>
            <w:r w:rsidR="009853E5">
              <w:rPr>
                <w:noProof/>
                <w:kern w:val="0"/>
                <w:sz w:val="18"/>
                <w:szCs w:val="18"/>
                <w:lang w:eastAsia="de-DE"/>
              </w:rPr>
              <w:t xml:space="preserve"> Vorname,</w:t>
            </w: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 xml:space="preserve"> Geburtsdatum)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9853E5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9853E5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nicht gemeinsame Kinder</w:t>
            </w:r>
          </w:p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(Name,</w:t>
            </w:r>
            <w:r w:rsidR="009853E5">
              <w:rPr>
                <w:noProof/>
                <w:kern w:val="0"/>
                <w:sz w:val="18"/>
                <w:szCs w:val="18"/>
                <w:lang w:eastAsia="de-DE"/>
              </w:rPr>
              <w:t xml:space="preserve"> Vorname,</w:t>
            </w: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 xml:space="preserve"> Geburtsdatum)</w:t>
            </w:r>
          </w:p>
        </w:tc>
        <w:tc>
          <w:tcPr>
            <w:tcW w:w="3297" w:type="dxa"/>
            <w:shd w:val="clear" w:color="auto" w:fill="auto"/>
          </w:tcPr>
          <w:p w:rsid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9853E5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9853E5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297" w:type="dxa"/>
            <w:shd w:val="clear" w:color="auto" w:fill="auto"/>
          </w:tcPr>
          <w:p w:rsid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9853E5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9853E5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0850" w:rsidRDefault="009853E5" w:rsidP="009853E5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9853E5" w:rsidRPr="009B0850" w:rsidRDefault="009853E5" w:rsidP="009853E5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Telefonnummer / E-Mail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9853E5" w:rsidRP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9B0850" w:rsidRPr="009B0850" w:rsidRDefault="006821C9" w:rsidP="009B0850">
      <w:pPr>
        <w:tabs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75958" w:rsidP="009B0850">
      <w:pPr>
        <w:numPr>
          <w:ilvl w:val="0"/>
          <w:numId w:val="30"/>
        </w:numPr>
        <w:tabs>
          <w:tab w:val="num" w:pos="284"/>
        </w:tabs>
        <w:spacing w:after="120"/>
        <w:ind w:left="284" w:hanging="284"/>
        <w:rPr>
          <w:b/>
          <w:noProof/>
          <w:kern w:val="0"/>
          <w:lang w:eastAsia="de-DE"/>
        </w:rPr>
      </w:pPr>
      <w:r>
        <w:rPr>
          <w:b/>
          <w:noProof/>
          <w:kern w:val="0"/>
          <w:lang w:eastAsia="de-DE"/>
        </w:rPr>
        <w:t>zu adoptierende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0"/>
      </w:tblGrid>
      <w:tr w:rsidR="00CA3BAF" w:rsidTr="000C0527">
        <w:trPr>
          <w:trHeight w:val="567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6060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0C0527">
        <w:trPr>
          <w:trHeight w:val="567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6060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0C0527">
        <w:trPr>
          <w:trHeight w:val="567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Geburtsdatum, -ort</w:t>
            </w:r>
          </w:p>
        </w:tc>
        <w:tc>
          <w:tcPr>
            <w:tcW w:w="6060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0C0527">
        <w:trPr>
          <w:trHeight w:val="567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6060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0C0527">
        <w:trPr>
          <w:trHeight w:val="851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060" w:type="dxa"/>
            <w:shd w:val="clear" w:color="auto" w:fill="auto"/>
          </w:tcPr>
          <w:p w:rsid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9853E5" w:rsidRPr="009B0850" w:rsidRDefault="009853E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0C0527">
        <w:trPr>
          <w:trHeight w:val="851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verheiratet mit</w:t>
            </w:r>
          </w:p>
        </w:tc>
        <w:tc>
          <w:tcPr>
            <w:tcW w:w="6060" w:type="dxa"/>
            <w:shd w:val="clear" w:color="auto" w:fill="auto"/>
          </w:tcPr>
          <w:p w:rsidR="009B0850" w:rsidRPr="009B0850" w:rsidRDefault="009853E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0C0527">
        <w:trPr>
          <w:trHeight w:val="851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Name der leiblichen Eltern</w:t>
            </w:r>
          </w:p>
          <w:p w:rsidR="009B0850" w:rsidRPr="009B0850" w:rsidRDefault="006821C9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060" w:type="dxa"/>
            <w:shd w:val="clear" w:color="auto" w:fill="auto"/>
          </w:tcPr>
          <w:p w:rsidR="009B0850" w:rsidRDefault="009853E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9853E5" w:rsidRPr="009B0850" w:rsidRDefault="009853E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0C0527">
        <w:trPr>
          <w:trHeight w:val="851"/>
        </w:trPr>
        <w:tc>
          <w:tcPr>
            <w:tcW w:w="3227" w:type="dxa"/>
            <w:shd w:val="clear" w:color="auto" w:fill="auto"/>
          </w:tcPr>
          <w:p w:rsidR="00675958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Seit wann lebt </w:t>
            </w:r>
            <w:r w:rsidR="00675958">
              <w:rPr>
                <w:b/>
                <w:noProof/>
                <w:kern w:val="0"/>
                <w:sz w:val="18"/>
                <w:szCs w:val="18"/>
                <w:lang w:eastAsia="de-DE"/>
              </w:rPr>
              <w:t>oder wie lange</w:t>
            </w:r>
            <w:r w:rsidR="00383B38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lebte die zu adoptierende Perso</w:t>
            </w:r>
            <w:r w:rsidR="00675958">
              <w:rPr>
                <w:b/>
                <w:noProof/>
                <w:kern w:val="0"/>
                <w:sz w:val="18"/>
                <w:szCs w:val="18"/>
                <w:lang w:eastAsia="de-DE"/>
              </w:rPr>
              <w:t>n mit Ihnen in Hausgemeinschaft?</w:t>
            </w:r>
          </w:p>
          <w:p w:rsidR="009B0850" w:rsidRPr="009B0850" w:rsidRDefault="006821C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060" w:type="dxa"/>
            <w:shd w:val="clear" w:color="auto" w:fill="auto"/>
          </w:tcPr>
          <w:p w:rsidR="009B0850" w:rsidRPr="009B0850" w:rsidRDefault="009853E5" w:rsidP="009B0850">
            <w:pPr>
              <w:tabs>
                <w:tab w:val="center" w:pos="4536"/>
                <w:tab w:val="right" w:pos="9072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33697E" w:rsidTr="000C0527">
        <w:trPr>
          <w:trHeight w:val="851"/>
        </w:trPr>
        <w:tc>
          <w:tcPr>
            <w:tcW w:w="3227" w:type="dxa"/>
            <w:shd w:val="clear" w:color="auto" w:fill="auto"/>
          </w:tcPr>
          <w:p w:rsidR="0033697E" w:rsidRPr="000C0527" w:rsidRDefault="000C0527" w:rsidP="00D31904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>Möchte</w:t>
            </w:r>
            <w:r w:rsidR="0033697E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 w:rsidR="00383B38">
              <w:rPr>
                <w:b/>
                <w:noProof/>
                <w:kern w:val="0"/>
                <w:sz w:val="18"/>
                <w:szCs w:val="18"/>
                <w:lang w:eastAsia="de-DE"/>
              </w:rPr>
              <w:t>die zu adoptierende Person</w:t>
            </w:r>
            <w:r w:rsidR="0033697E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 w:rsidR="00482CF9">
              <w:rPr>
                <w:b/>
                <w:noProof/>
                <w:kern w:val="0"/>
                <w:sz w:val="18"/>
                <w:szCs w:val="18"/>
                <w:lang w:eastAsia="de-DE"/>
              </w:rPr>
              <w:t>den bisherigen Familiennamen w</w:t>
            </w: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>eiterführen?</w:t>
            </w:r>
          </w:p>
          <w:p w:rsidR="0033697E" w:rsidRPr="0040552D" w:rsidRDefault="0033697E" w:rsidP="00D31904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060" w:type="dxa"/>
            <w:shd w:val="clear" w:color="auto" w:fill="auto"/>
          </w:tcPr>
          <w:p w:rsidR="0033697E" w:rsidRPr="009B0850" w:rsidRDefault="009853E5" w:rsidP="00D31904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6821C9"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</w:r>
            <w:r w:rsidR="006821C9"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2"/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 </w:t>
            </w:r>
            <w:r w:rsidR="0033697E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ja</w:t>
            </w:r>
            <w:r w:rsidR="0033697E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ab/>
            </w: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6821C9">
              <w:rPr>
                <w:b/>
                <w:noProof/>
                <w:kern w:val="0"/>
                <w:sz w:val="18"/>
                <w:szCs w:val="18"/>
                <w:lang w:eastAsia="de-DE"/>
              </w:rPr>
            </w:r>
            <w:r w:rsidR="006821C9">
              <w:rPr>
                <w:b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3"/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 </w:t>
            </w:r>
            <w:r w:rsidR="0033697E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nein</w:t>
            </w:r>
          </w:p>
          <w:p w:rsidR="0033697E" w:rsidRPr="009B0850" w:rsidRDefault="0033697E" w:rsidP="00D31904">
            <w:pPr>
              <w:tabs>
                <w:tab w:val="left" w:pos="2405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40552D" w:rsidTr="000C0527">
        <w:trPr>
          <w:trHeight w:val="851"/>
        </w:trPr>
        <w:tc>
          <w:tcPr>
            <w:tcW w:w="3227" w:type="dxa"/>
            <w:shd w:val="clear" w:color="auto" w:fill="auto"/>
          </w:tcPr>
          <w:p w:rsidR="0040552D" w:rsidRDefault="000C0527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>Wenn ja, aus welchen Gründen?</w:t>
            </w:r>
          </w:p>
          <w:p w:rsidR="009544A6" w:rsidRPr="009544A6" w:rsidRDefault="009544A6" w:rsidP="009B0850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544A6">
              <w:rPr>
                <w:noProof/>
                <w:kern w:val="0"/>
                <w:sz w:val="18"/>
                <w:szCs w:val="18"/>
                <w:lang w:eastAsia="de-DE"/>
              </w:rPr>
              <w:t xml:space="preserve">(Da </w:t>
            </w:r>
            <w:r w:rsidR="000C0527">
              <w:rPr>
                <w:noProof/>
                <w:kern w:val="0"/>
                <w:sz w:val="18"/>
                <w:szCs w:val="18"/>
                <w:lang w:eastAsia="de-DE"/>
              </w:rPr>
              <w:t xml:space="preserve">für die Weiterführung des bisherigen Familiennamens </w:t>
            </w:r>
            <w:r w:rsidRPr="009544A6">
              <w:rPr>
                <w:noProof/>
                <w:kern w:val="0"/>
                <w:sz w:val="18"/>
                <w:szCs w:val="18"/>
                <w:lang w:eastAsia="de-DE"/>
              </w:rPr>
              <w:t>achtenswerte Gründe voraussetzt</w:t>
            </w:r>
            <w:r w:rsidR="000C0527">
              <w:rPr>
                <w:noProof/>
                <w:kern w:val="0"/>
                <w:sz w:val="18"/>
                <w:szCs w:val="18"/>
                <w:lang w:eastAsia="de-DE"/>
              </w:rPr>
              <w:t xml:space="preserve"> sind</w:t>
            </w:r>
            <w:r w:rsidRPr="009544A6">
              <w:rPr>
                <w:noProof/>
                <w:kern w:val="0"/>
                <w:sz w:val="18"/>
                <w:szCs w:val="18"/>
                <w:lang w:eastAsia="de-DE"/>
              </w:rPr>
              <w:t xml:space="preserve">,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sind diese darzulegen</w:t>
            </w:r>
            <w:r w:rsidRPr="009544A6">
              <w:rPr>
                <w:noProof/>
                <w:kern w:val="0"/>
                <w:sz w:val="18"/>
                <w:szCs w:val="18"/>
                <w:lang w:eastAsia="de-DE"/>
              </w:rPr>
              <w:t>.)</w:t>
            </w:r>
          </w:p>
          <w:p w:rsid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544A6" w:rsidRP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060" w:type="dxa"/>
            <w:shd w:val="clear" w:color="auto" w:fill="auto"/>
          </w:tcPr>
          <w:p w:rsidR="0040552D" w:rsidRPr="009B0850" w:rsidRDefault="009853E5" w:rsidP="009B0850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675958" w:rsidRDefault="00675958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675958" w:rsidRDefault="00675958">
      <w:pPr>
        <w:rPr>
          <w:noProof/>
          <w:kern w:val="0"/>
          <w:sz w:val="18"/>
          <w:szCs w:val="18"/>
          <w:lang w:eastAsia="de-DE"/>
        </w:rPr>
      </w:pPr>
      <w:r>
        <w:rPr>
          <w:noProof/>
          <w:kern w:val="0"/>
          <w:sz w:val="18"/>
          <w:szCs w:val="18"/>
          <w:lang w:eastAsia="de-DE"/>
        </w:rPr>
        <w:br w:type="page"/>
      </w: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544A6" w:rsidRPr="009B0850" w:rsidRDefault="009544A6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6821C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spacing w:after="120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 xml:space="preserve">Wir sind uns bewusst, dass </w:t>
      </w:r>
      <w:r w:rsidR="00675958">
        <w:rPr>
          <w:b/>
          <w:noProof/>
          <w:kern w:val="0"/>
          <w:sz w:val="18"/>
          <w:szCs w:val="18"/>
          <w:lang w:eastAsia="de-DE"/>
        </w:rPr>
        <w:t>die zu adoptierende Person</w:t>
      </w:r>
      <w:r w:rsidRPr="009B0850">
        <w:rPr>
          <w:b/>
          <w:noProof/>
          <w:kern w:val="0"/>
          <w:sz w:val="18"/>
          <w:szCs w:val="18"/>
          <w:lang w:eastAsia="de-DE"/>
        </w:rPr>
        <w:t xml:space="preserve"> mit der Adoption die Rechtsstellung eines Kindes der Adoptiveltern</w:t>
      </w:r>
      <w:r w:rsidR="00482CF9">
        <w:rPr>
          <w:b/>
          <w:noProof/>
          <w:kern w:val="0"/>
          <w:sz w:val="18"/>
          <w:szCs w:val="18"/>
          <w:lang w:eastAsia="de-DE"/>
        </w:rPr>
        <w:t>,</w:t>
      </w:r>
      <w:r w:rsidRPr="009B0850">
        <w:rPr>
          <w:b/>
          <w:noProof/>
          <w:kern w:val="0"/>
          <w:sz w:val="18"/>
          <w:szCs w:val="18"/>
          <w:lang w:eastAsia="de-DE"/>
        </w:rPr>
        <w:t xml:space="preserve"> einschliesslich Erbrecht</w:t>
      </w:r>
      <w:r w:rsidR="00482CF9">
        <w:rPr>
          <w:b/>
          <w:noProof/>
          <w:kern w:val="0"/>
          <w:sz w:val="18"/>
          <w:szCs w:val="18"/>
          <w:lang w:eastAsia="de-DE"/>
        </w:rPr>
        <w:t>,</w:t>
      </w:r>
      <w:r w:rsidRPr="009B0850">
        <w:rPr>
          <w:b/>
          <w:noProof/>
          <w:kern w:val="0"/>
          <w:sz w:val="18"/>
          <w:szCs w:val="18"/>
          <w:lang w:eastAsia="de-DE"/>
        </w:rPr>
        <w:t xml:space="preserve"> erhält und gleichzeitig sämtliche familien- und erbrechtlichen Beziehungen zu den bisherigen Verwandten verliert.</w:t>
      </w:r>
    </w:p>
    <w:p w:rsidR="009B0850" w:rsidRPr="009B0850" w:rsidRDefault="009544A6" w:rsidP="009B0850">
      <w:pPr>
        <w:spacing w:after="120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Wir haben davon Kenntnis genommen, dass eine rechtsgültig vollzogene Adoption nicht aufgehoben werden kann.</w:t>
      </w:r>
    </w:p>
    <w:p w:rsidR="009B0850" w:rsidRPr="009B0850" w:rsidRDefault="006821C9" w:rsidP="009B0850">
      <w:pPr>
        <w:spacing w:after="120"/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6821C9" w:rsidP="009B0850">
      <w:pPr>
        <w:spacing w:after="120"/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spacing w:after="120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Die Richtigkeit der Gesuchsangaben bestätigen:</w:t>
      </w:r>
    </w:p>
    <w:p w:rsidR="009B0850" w:rsidRPr="009B0850" w:rsidRDefault="006821C9" w:rsidP="009B0850">
      <w:pPr>
        <w:tabs>
          <w:tab w:val="left" w:pos="2835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Pr="009B0850">
        <w:rPr>
          <w:b/>
          <w:noProof/>
          <w:kern w:val="0"/>
          <w:sz w:val="18"/>
          <w:szCs w:val="18"/>
          <w:lang w:eastAsia="de-DE"/>
        </w:rPr>
        <w:tab/>
        <w:t>Datum</w:t>
      </w:r>
      <w:r w:rsidRPr="009B0850">
        <w:rPr>
          <w:b/>
          <w:noProof/>
          <w:kern w:val="0"/>
          <w:sz w:val="18"/>
          <w:szCs w:val="18"/>
          <w:lang w:eastAsia="de-DE"/>
        </w:rPr>
        <w:tab/>
        <w:t>Unterschrift</w:t>
      </w:r>
    </w:p>
    <w:p w:rsidR="009B0850" w:rsidRPr="009B0850" w:rsidRDefault="006821C9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9B0850" w:rsidRPr="009853E5" w:rsidRDefault="009544A6" w:rsidP="009853E5">
      <w:pPr>
        <w:tabs>
          <w:tab w:val="left" w:pos="3544"/>
          <w:tab w:val="right" w:pos="5954"/>
          <w:tab w:val="left" w:pos="6804"/>
          <w:tab w:val="right" w:pos="8931"/>
        </w:tabs>
        <w:spacing w:after="120"/>
        <w:ind w:left="284" w:hanging="284"/>
        <w:rPr>
          <w:noProof/>
          <w:kern w:val="0"/>
          <w:sz w:val="18"/>
          <w:szCs w:val="18"/>
          <w:u w:val="single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Gesuchsteller:</w:t>
      </w: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instrText xml:space="preserve"> FORMTEXT </w:instrTex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fldChar w:fldCharType="separate"/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fldChar w:fldCharType="end"/>
      </w:r>
      <w:bookmarkEnd w:id="4"/>
      <w:r w:rsidR="009853E5">
        <w:rPr>
          <w:noProof/>
          <w:kern w:val="0"/>
          <w:sz w:val="18"/>
          <w:szCs w:val="18"/>
          <w:u w:val="single"/>
          <w:lang w:eastAsia="de-DE"/>
        </w:rPr>
        <w:tab/>
      </w:r>
      <w:r w:rsidR="009853E5">
        <w:rPr>
          <w:noProof/>
          <w:kern w:val="0"/>
          <w:sz w:val="18"/>
          <w:szCs w:val="18"/>
          <w:lang w:eastAsia="de-DE"/>
        </w:rPr>
        <w:tab/>
      </w:r>
      <w:r w:rsidR="009853E5">
        <w:rPr>
          <w:noProof/>
          <w:kern w:val="0"/>
          <w:sz w:val="18"/>
          <w:szCs w:val="18"/>
          <w:u w:val="single"/>
          <w:lang w:eastAsia="de-DE"/>
        </w:rPr>
        <w:tab/>
      </w:r>
    </w:p>
    <w:p w:rsidR="009B0850" w:rsidRPr="009B0850" w:rsidRDefault="006821C9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853E5">
      <w:pPr>
        <w:tabs>
          <w:tab w:val="left" w:pos="3544"/>
          <w:tab w:val="right" w:pos="5954"/>
          <w:tab w:val="left" w:pos="6804"/>
          <w:tab w:val="right" w:pos="8931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Gesuchstellerin:</w:t>
      </w: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instrText xml:space="preserve"> FORMTEXT </w:instrTex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fldChar w:fldCharType="separate"/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fldChar w:fldCharType="end"/>
      </w:r>
      <w:r w:rsidR="009853E5">
        <w:rPr>
          <w:noProof/>
          <w:kern w:val="0"/>
          <w:sz w:val="18"/>
          <w:szCs w:val="18"/>
          <w:u w:val="single"/>
          <w:lang w:eastAsia="de-DE"/>
        </w:rPr>
        <w:tab/>
      </w:r>
      <w:r w:rsidRPr="009B0850">
        <w:rPr>
          <w:noProof/>
          <w:kern w:val="0"/>
          <w:sz w:val="18"/>
          <w:szCs w:val="18"/>
          <w:lang w:eastAsia="de-DE"/>
        </w:rPr>
        <w:tab/>
        <w:t>_____________________</w:t>
      </w:r>
    </w:p>
    <w:p w:rsidR="009B0850" w:rsidRPr="009B0850" w:rsidRDefault="006821C9" w:rsidP="009853E5">
      <w:pPr>
        <w:tabs>
          <w:tab w:val="left" w:pos="3544"/>
          <w:tab w:val="right" w:pos="5954"/>
          <w:tab w:val="left" w:pos="6804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9B0850" w:rsidRPr="009853E5" w:rsidRDefault="00675958" w:rsidP="009853E5">
      <w:pPr>
        <w:tabs>
          <w:tab w:val="left" w:pos="3544"/>
          <w:tab w:val="right" w:pos="5954"/>
          <w:tab w:val="left" w:pos="6804"/>
          <w:tab w:val="right" w:pos="8931"/>
        </w:tabs>
        <w:spacing w:after="120"/>
        <w:ind w:left="284" w:hanging="284"/>
        <w:rPr>
          <w:noProof/>
          <w:kern w:val="0"/>
          <w:sz w:val="18"/>
          <w:szCs w:val="18"/>
          <w:u w:val="single"/>
          <w:lang w:eastAsia="de-DE"/>
        </w:rPr>
      </w:pPr>
      <w:r>
        <w:rPr>
          <w:b/>
          <w:noProof/>
          <w:kern w:val="0"/>
          <w:sz w:val="18"/>
          <w:szCs w:val="18"/>
          <w:lang w:eastAsia="de-DE"/>
        </w:rPr>
        <w:t>zu adoptierende Person</w:t>
      </w:r>
      <w:r w:rsidR="009544A6" w:rsidRPr="009B0850">
        <w:rPr>
          <w:b/>
          <w:noProof/>
          <w:kern w:val="0"/>
          <w:sz w:val="18"/>
          <w:szCs w:val="18"/>
          <w:lang w:eastAsia="de-DE"/>
        </w:rPr>
        <w:t>:</w:t>
      </w:r>
      <w:r w:rsidR="009544A6" w:rsidRPr="009B0850">
        <w:rPr>
          <w:b/>
          <w:noProof/>
          <w:kern w:val="0"/>
          <w:sz w:val="18"/>
          <w:szCs w:val="18"/>
          <w:lang w:eastAsia="de-DE"/>
        </w:rPr>
        <w:tab/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instrText xml:space="preserve"> FORMTEXT </w:instrTex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fldChar w:fldCharType="separate"/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t> </w:t>
      </w:r>
      <w:r w:rsidR="009853E5" w:rsidRPr="009853E5">
        <w:rPr>
          <w:noProof/>
          <w:kern w:val="0"/>
          <w:sz w:val="18"/>
          <w:szCs w:val="18"/>
          <w:u w:val="single"/>
          <w:lang w:eastAsia="de-DE"/>
        </w:rPr>
        <w:fldChar w:fldCharType="end"/>
      </w:r>
      <w:r w:rsidR="009853E5">
        <w:rPr>
          <w:noProof/>
          <w:kern w:val="0"/>
          <w:sz w:val="18"/>
          <w:szCs w:val="18"/>
          <w:u w:val="single"/>
          <w:lang w:eastAsia="de-DE"/>
        </w:rPr>
        <w:tab/>
      </w:r>
      <w:r w:rsidR="009853E5">
        <w:rPr>
          <w:noProof/>
          <w:kern w:val="0"/>
          <w:sz w:val="18"/>
          <w:szCs w:val="18"/>
          <w:lang w:eastAsia="de-DE"/>
        </w:rPr>
        <w:t>_______________</w:t>
      </w:r>
      <w:r w:rsidR="009853E5">
        <w:rPr>
          <w:noProof/>
          <w:kern w:val="0"/>
          <w:sz w:val="18"/>
          <w:szCs w:val="18"/>
          <w:lang w:eastAsia="de-DE"/>
        </w:rPr>
        <w:tab/>
      </w:r>
      <w:r w:rsidR="009853E5">
        <w:rPr>
          <w:noProof/>
          <w:kern w:val="0"/>
          <w:sz w:val="18"/>
          <w:szCs w:val="18"/>
          <w:u w:val="single"/>
          <w:lang w:eastAsia="de-DE"/>
        </w:rPr>
        <w:tab/>
      </w:r>
    </w:p>
    <w:p w:rsidR="009B0850" w:rsidRPr="009B0850" w:rsidRDefault="006821C9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6821C9" w:rsidP="009B0850">
      <w:pPr>
        <w:tabs>
          <w:tab w:val="left" w:pos="6804"/>
        </w:tabs>
        <w:spacing w:before="360"/>
        <w:rPr>
          <w:kern w:val="0"/>
          <w:szCs w:val="20"/>
          <w:lang w:eastAsia="de-DE"/>
        </w:rPr>
      </w:pPr>
    </w:p>
    <w:p w:rsidR="00376B03" w:rsidRDefault="00376B03">
      <w:r>
        <w:br w:type="page"/>
      </w:r>
    </w:p>
    <w:p w:rsidR="002A6EB6" w:rsidRDefault="002A6EB6" w:rsidP="002A6EB6">
      <w:pPr>
        <w:pStyle w:val="CityDate"/>
        <w:spacing w:before="0"/>
      </w:pPr>
    </w:p>
    <w:p w:rsidR="002A6EB6" w:rsidRDefault="002A6EB6" w:rsidP="002A6EB6">
      <w:pPr>
        <w:pStyle w:val="CityDate"/>
        <w:spacing w:before="0"/>
      </w:pPr>
    </w:p>
    <w:p w:rsidR="002A6EB6" w:rsidRDefault="002A6EB6" w:rsidP="002A6EB6">
      <w:pPr>
        <w:pStyle w:val="CityDate"/>
        <w:spacing w:before="0"/>
      </w:pPr>
    </w:p>
    <w:p w:rsidR="002A6EB6" w:rsidRDefault="002A6EB6" w:rsidP="002A6EB6">
      <w:pPr>
        <w:pStyle w:val="CityDate"/>
        <w:spacing w:before="0"/>
      </w:pPr>
    </w:p>
    <w:p w:rsidR="002A6EB6" w:rsidRDefault="002A6EB6" w:rsidP="002A6EB6">
      <w:pPr>
        <w:pStyle w:val="CityDate"/>
        <w:spacing w:before="0"/>
      </w:pPr>
    </w:p>
    <w:p w:rsidR="002A6EB6" w:rsidRDefault="002A6EB6" w:rsidP="002A6EB6">
      <w:pPr>
        <w:pStyle w:val="CityDate"/>
        <w:spacing w:before="0"/>
      </w:pPr>
    </w:p>
    <w:p w:rsidR="00376B03" w:rsidRDefault="00376B03" w:rsidP="002A6EB6">
      <w:pPr>
        <w:pStyle w:val="CityDate"/>
        <w:spacing w:before="0"/>
      </w:pPr>
      <w:r>
        <w:t>Mit dem Gesuch sind folgende Unterlagen im Original einzureichen:</w:t>
      </w:r>
    </w:p>
    <w:bookmarkStart w:id="5" w:name="_GoBack"/>
    <w:p w:rsidR="00376B03" w:rsidRDefault="00AC2BF7" w:rsidP="00AC2BF7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>
        <w:instrText xml:space="preserve"> FORMCHECKBOX </w:instrText>
      </w:r>
      <w:r>
        <w:fldChar w:fldCharType="end"/>
      </w:r>
      <w:bookmarkEnd w:id="6"/>
      <w:bookmarkEnd w:id="5"/>
      <w:r>
        <w:tab/>
      </w:r>
      <w:r w:rsidR="00376B03">
        <w:t>Begründung des Gesuches</w:t>
      </w:r>
    </w:p>
    <w:p w:rsidR="00376B03" w:rsidRDefault="00AC2BF7" w:rsidP="00AC2BF7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376B03">
        <w:t>Lebenslauf</w:t>
      </w:r>
      <w:r w:rsidR="003B0EC9">
        <w:t xml:space="preserve"> der gesuchstellenden Personen und der</w:t>
      </w:r>
      <w:r w:rsidR="00376B03">
        <w:t xml:space="preserve"> </w:t>
      </w:r>
      <w:r w:rsidR="003B0EC9">
        <w:t>zu adoptierenden Person</w:t>
      </w:r>
    </w:p>
    <w:p w:rsidR="00376B03" w:rsidRDefault="00AC2BF7" w:rsidP="00AC2BF7">
      <w:pPr>
        <w:pStyle w:val="CityDate"/>
        <w:tabs>
          <w:tab w:val="left" w:pos="426"/>
        </w:tabs>
        <w:ind w:left="426" w:hanging="426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376B03">
        <w:t>je einen Ausweis über den registrierten Familienstand (Formular 7.3)</w:t>
      </w:r>
      <w:r w:rsidR="003B0EC9" w:rsidRPr="003B0EC9">
        <w:t xml:space="preserve"> für die gesuchstellenden Personen </w:t>
      </w:r>
      <w:r w:rsidR="003B0EC9">
        <w:t>und</w:t>
      </w:r>
      <w:r w:rsidR="003B0EC9" w:rsidRPr="003B0EC9">
        <w:t xml:space="preserve"> </w:t>
      </w:r>
      <w:r w:rsidR="003B0EC9">
        <w:t>die zu adoptierende Person</w:t>
      </w:r>
      <w:r w:rsidR="009853E5">
        <w:t xml:space="preserve"> </w:t>
      </w:r>
      <w:r w:rsidR="009853E5">
        <w:rPr>
          <w:sz w:val="18"/>
          <w:szCs w:val="18"/>
        </w:rPr>
        <w:t>(</w:t>
      </w:r>
      <w:r w:rsidR="00376B03" w:rsidRPr="00376B03">
        <w:rPr>
          <w:sz w:val="18"/>
          <w:szCs w:val="18"/>
        </w:rPr>
        <w:t xml:space="preserve">anzufordern beim Zivilstandsamt des </w:t>
      </w:r>
      <w:r w:rsidR="009853E5">
        <w:rPr>
          <w:sz w:val="18"/>
          <w:szCs w:val="18"/>
        </w:rPr>
        <w:br/>
      </w:r>
      <w:r w:rsidR="00376B03" w:rsidRPr="00376B03">
        <w:rPr>
          <w:sz w:val="18"/>
          <w:szCs w:val="18"/>
        </w:rPr>
        <w:t>Heimatortes</w:t>
      </w:r>
      <w:r w:rsidR="009853E5">
        <w:rPr>
          <w:sz w:val="18"/>
          <w:szCs w:val="18"/>
        </w:rPr>
        <w:t>)</w:t>
      </w:r>
      <w:r w:rsidR="00376B03">
        <w:t>;</w:t>
      </w:r>
      <w:r w:rsidR="00376B03">
        <w:br/>
        <w:t>(für ausländische Personen: Geburtsurkunde, Heiratsurkunde, Pass, Ausländerausweis)</w:t>
      </w:r>
    </w:p>
    <w:p w:rsidR="00376B03" w:rsidRDefault="00AC2BF7" w:rsidP="00AC2BF7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376B03">
        <w:t>Wohnsitzbestätigung für alle drei Beteiligten</w:t>
      </w:r>
      <w:r w:rsidR="009853E5">
        <w:t xml:space="preserve"> </w:t>
      </w:r>
      <w:r w:rsidR="009853E5">
        <w:rPr>
          <w:sz w:val="18"/>
          <w:szCs w:val="18"/>
        </w:rPr>
        <w:t>(anzufordern bei der Einwohnerkontrolle)</w:t>
      </w:r>
    </w:p>
    <w:p w:rsidR="009D644F" w:rsidRDefault="00AC2BF7" w:rsidP="00AC2BF7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9D644F" w:rsidRPr="009D644F">
        <w:t>Kopie der aktuellsten Steuerveranlagungsverfügung für die gesuchstellenden Personen</w:t>
      </w:r>
    </w:p>
    <w:p w:rsidR="00376B03" w:rsidRDefault="00AC2BF7" w:rsidP="00AC2BF7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376B03">
        <w:t>Auszug aus dem Betreibungsr</w:t>
      </w:r>
      <w:r w:rsidR="003B0EC9">
        <w:t>egister für die gesuchstellenden Personen</w:t>
      </w:r>
    </w:p>
    <w:p w:rsidR="00FB13E3" w:rsidRDefault="00AC2BF7" w:rsidP="00AC2BF7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FB13E3">
        <w:t xml:space="preserve">Arztzeugnis für die gesuchstellende Person </w:t>
      </w:r>
      <w:r w:rsidR="00FB13E3" w:rsidRPr="000D7747">
        <w:rPr>
          <w:sz w:val="18"/>
          <w:szCs w:val="18"/>
        </w:rPr>
        <w:t>(Checkliste auf der Homepage)</w:t>
      </w:r>
    </w:p>
    <w:p w:rsidR="00FB13E3" w:rsidRPr="000D7747" w:rsidRDefault="00AC2BF7" w:rsidP="00AC2BF7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FB13E3" w:rsidRPr="000D7747">
        <w:t>Stellungnahme der urteilsfähigen Nachkommen der gesuchstellenden Person</w:t>
      </w:r>
      <w:r w:rsidR="00FB13E3">
        <w:t>en</w:t>
      </w:r>
    </w:p>
    <w:p w:rsidR="00FB13E3" w:rsidRDefault="00AC2BF7" w:rsidP="00AC2BF7">
      <w:pPr>
        <w:pStyle w:val="CityDate"/>
        <w:tabs>
          <w:tab w:val="left" w:pos="426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FB13E3">
        <w:t>Stellungnahme der Eltern der zu adoptierenden Person</w:t>
      </w:r>
    </w:p>
    <w:p w:rsidR="00FB13E3" w:rsidRPr="00450B5E" w:rsidRDefault="00AC2BF7" w:rsidP="00AC2BF7">
      <w:pPr>
        <w:pStyle w:val="CityDate"/>
        <w:tabs>
          <w:tab w:val="left" w:pos="426"/>
        </w:tabs>
        <w:ind w:left="426" w:hanging="426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FB13E3">
        <w:t>Stellungnahme des Ehegatten/der Ehegattin oder des eingetragenen Partners/der eingetragenen Partnerin und der urteilsfähigen Kinder der zu adoptierenden Person</w:t>
      </w:r>
    </w:p>
    <w:p w:rsidR="009D644F" w:rsidRPr="00450B5E" w:rsidRDefault="009D644F" w:rsidP="009D644F">
      <w:pPr>
        <w:pStyle w:val="CityDate"/>
        <w:tabs>
          <w:tab w:val="left" w:pos="426"/>
        </w:tabs>
        <w:ind w:left="426"/>
      </w:pPr>
    </w:p>
    <w:sectPr w:rsidR="009D644F" w:rsidRPr="00450B5E" w:rsidSect="009B0850">
      <w:headerReference w:type="default" r:id="rId15"/>
      <w:headerReference w:type="first" r:id="rId16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C9" w:rsidRDefault="006821C9">
      <w:r>
        <w:separator/>
      </w:r>
    </w:p>
  </w:endnote>
  <w:endnote w:type="continuationSeparator" w:id="0">
    <w:p w:rsidR="006821C9" w:rsidRDefault="0068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A3BAF" w:rsidTr="00FB3A64">
      <w:tc>
        <w:tcPr>
          <w:tcW w:w="6177" w:type="dxa"/>
          <w:vAlign w:val="center"/>
        </w:tcPr>
        <w:p w:rsidR="00FB3A64" w:rsidRPr="00450B5E" w:rsidRDefault="006821C9" w:rsidP="00321C55">
          <w:pPr>
            <w:pStyle w:val="Fusszeile"/>
          </w:pPr>
        </w:p>
      </w:tc>
      <w:tc>
        <w:tcPr>
          <w:tcW w:w="2951" w:type="dxa"/>
        </w:tcPr>
        <w:p w:rsidR="00FB3A64" w:rsidRPr="00450B5E" w:rsidRDefault="009544A6" w:rsidP="00321C55">
          <w:pPr>
            <w:pStyle w:val="Fusszeile-Seite"/>
            <w:rPr>
              <w:lang w:eastAsia="de-DE"/>
            </w:rPr>
          </w:pP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NUMPAGES </w:instrText>
          </w:r>
          <w:r w:rsidRPr="00450B5E">
            <w:rPr>
              <w:lang w:eastAsia="de-DE"/>
            </w:rPr>
            <w:fldChar w:fldCharType="separate"/>
          </w:r>
          <w:r w:rsidR="00AC2BF7">
            <w:rPr>
              <w:noProof/>
              <w:lang w:eastAsia="de-DE"/>
            </w:rPr>
            <w:instrText>4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&gt; "1"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"Doc.Page"\*CHARFORMAT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"" "Seite"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"Doc.Page"\*CHARFORMAT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"Doc.Page" "Seite"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"Doc.Page"\*CHARFORMAT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noProof/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AC2BF7">
            <w:rPr>
              <w:noProof/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PAGE </w:instrText>
          </w:r>
          <w:r w:rsidRPr="00450B5E">
            <w:rPr>
              <w:lang w:eastAsia="de-DE"/>
            </w:rPr>
            <w:fldChar w:fldCharType="separate"/>
          </w:r>
          <w:r w:rsidR="00AC2BF7">
            <w:rPr>
              <w:noProof/>
              <w:lang w:eastAsia="de-DE"/>
            </w:rPr>
            <w:instrText>3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"Doc.of"\*CHARFORMAT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"" "von"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"Doc.of"\*CHARFORMAT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"Doc.of" "von"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"Doc.of"\*CHARFORMAT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noProof/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AC2BF7">
            <w:rPr>
              <w:noProof/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NUMPAGES </w:instrText>
          </w:r>
          <w:r w:rsidRPr="00450B5E">
            <w:rPr>
              <w:lang w:eastAsia="de-DE"/>
            </w:rPr>
            <w:fldChar w:fldCharType="separate"/>
          </w:r>
          <w:r w:rsidR="00AC2BF7">
            <w:rPr>
              <w:noProof/>
              <w:lang w:eastAsia="de-DE"/>
            </w:rPr>
            <w:instrText>4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>"" "</w:instrText>
          </w:r>
          <w:r w:rsidRPr="00450B5E">
            <w:rPr>
              <w:lang w:eastAsia="de-DE"/>
            </w:rPr>
            <w:fldChar w:fldCharType="separate"/>
          </w:r>
          <w:r w:rsidR="00AC2BF7">
            <w:rPr>
              <w:noProof/>
              <w:lang w:eastAsia="de-DE"/>
            </w:rPr>
            <w:t>Seite</w:t>
          </w:r>
          <w:r w:rsidR="00AC2BF7" w:rsidRPr="00450B5E">
            <w:rPr>
              <w:noProof/>
              <w:lang w:eastAsia="de-DE"/>
            </w:rPr>
            <w:t xml:space="preserve"> </w:t>
          </w:r>
          <w:r w:rsidR="00AC2BF7">
            <w:rPr>
              <w:noProof/>
              <w:lang w:eastAsia="de-DE"/>
            </w:rPr>
            <w:t>3</w:t>
          </w:r>
          <w:r w:rsidR="00AC2BF7" w:rsidRPr="00450B5E">
            <w:rPr>
              <w:noProof/>
              <w:lang w:eastAsia="de-DE"/>
            </w:rPr>
            <w:t xml:space="preserve"> </w:t>
          </w:r>
          <w:r w:rsidR="00AC2BF7">
            <w:rPr>
              <w:noProof/>
              <w:lang w:eastAsia="de-DE"/>
            </w:rPr>
            <w:t>von</w:t>
          </w:r>
          <w:r w:rsidR="00AC2BF7" w:rsidRPr="00450B5E">
            <w:rPr>
              <w:noProof/>
              <w:lang w:eastAsia="de-DE"/>
            </w:rPr>
            <w:t xml:space="preserve"> </w:t>
          </w:r>
          <w:r w:rsidR="00AC2BF7">
            <w:rPr>
              <w:noProof/>
              <w:lang w:eastAsia="de-DE"/>
            </w:rPr>
            <w:t>4</w:t>
          </w:r>
          <w:r w:rsidRPr="00450B5E">
            <w:rPr>
              <w:lang w:eastAsia="de-DE"/>
            </w:rPr>
            <w:fldChar w:fldCharType="end"/>
          </w:r>
        </w:p>
      </w:tc>
    </w:tr>
    <w:tr w:rsidR="00CA3BAF" w:rsidTr="00FB3A64">
      <w:tc>
        <w:tcPr>
          <w:tcW w:w="6177" w:type="dxa"/>
          <w:vAlign w:val="center"/>
        </w:tcPr>
        <w:p w:rsidR="00FB3A64" w:rsidRPr="00450B5E" w:rsidRDefault="006821C9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450B5E" w:rsidRDefault="009544A6" w:rsidP="00FB3A64">
          <w:pPr>
            <w:rPr>
              <w:noProof/>
              <w:color w:val="FFFFFF"/>
              <w:sz w:val="2"/>
              <w:szCs w:val="2"/>
            </w:rPr>
          </w:pPr>
          <w:r w:rsidRPr="00450B5E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450B5E" w:rsidRDefault="006821C9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0"/>
  </w:tbl>
  <w:p w:rsidR="00FB3A64" w:rsidRPr="00450B5E" w:rsidRDefault="006821C9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C9" w:rsidRDefault="006821C9">
      <w:r>
        <w:separator/>
      </w:r>
    </w:p>
  </w:footnote>
  <w:footnote w:type="continuationSeparator" w:id="0">
    <w:p w:rsidR="006821C9" w:rsidRDefault="0068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450B5E" w:rsidRDefault="009544A6" w:rsidP="00E57A6C">
    <w:r w:rsidRPr="00450B5E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206" cy="1260034"/>
          <wp:effectExtent l="0" t="0" r="3175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06" cy="126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B5E">
      <w:t> </w:t>
    </w:r>
  </w:p>
  <w:p w:rsidR="00FB3A64" w:rsidRPr="00450B5E" w:rsidRDefault="009544A6" w:rsidP="00FB3A64">
    <w:pPr>
      <w:rPr>
        <w:color w:val="FFFFFF"/>
        <w:sz w:val="2"/>
        <w:szCs w:val="2"/>
      </w:rPr>
    </w:pPr>
    <w:r w:rsidRPr="00450B5E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9544A6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C2BF7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9544A6">
    <w:pPr>
      <w:pStyle w:val="Kopfzeile"/>
    </w:pPr>
    <w:r>
      <w:rPr>
        <w:noProof/>
      </w:rPr>
      <w:drawing>
        <wp:inline distT="0" distB="0" distL="0" distR="0">
          <wp:extent cx="3619500" cy="866775"/>
          <wp:effectExtent l="0" t="0" r="0" b="9525"/>
          <wp:docPr id="3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B47" w:rsidRDefault="009544A6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:rsidR="00242B47" w:rsidRDefault="006821C9">
    <w:pPr>
      <w:pStyle w:val="Kopfzeile"/>
      <w:spacing w:line="17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8F81A3D"/>
    <w:multiLevelType w:val="hybridMultilevel"/>
    <w:tmpl w:val="7538533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5" w15:restartNumberingAfterBreak="0">
    <w:nsid w:val="25B6796A"/>
    <w:multiLevelType w:val="multilevel"/>
    <w:tmpl w:val="E188D56E"/>
    <w:numStyleLink w:val="ListLevelsWithNumbers"/>
  </w:abstractNum>
  <w:abstractNum w:abstractNumId="1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7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1B5061"/>
    <w:multiLevelType w:val="hybridMultilevel"/>
    <w:tmpl w:val="80AE0F8A"/>
    <w:lvl w:ilvl="0" w:tplc="06F673F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C3C2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A7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AB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EC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84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0A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A8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B3388"/>
    <w:multiLevelType w:val="hybridMultilevel"/>
    <w:tmpl w:val="0FAA3618"/>
    <w:lvl w:ilvl="0" w:tplc="C21C58B2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22"/>
  </w:num>
  <w:num w:numId="5">
    <w:abstractNumId w:val="13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</w:num>
  <w:num w:numId="28">
    <w:abstractNumId w:val="16"/>
  </w:num>
  <w:num w:numId="29">
    <w:abstractNumId w:val="15"/>
  </w:num>
  <w:num w:numId="30">
    <w:abstractNumId w:val="23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0. April 2017"/>
    <w:docVar w:name="Date.Format.Long.dateValue" w:val="42835"/>
    <w:docVar w:name="DocumentDate" w:val="10. April 2017"/>
    <w:docVar w:name="DocumentDate.dateValue" w:val="42835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|IDName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DName&quot; field=&quot;ID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gemeinden@lu.ch&quot;/&gt;&lt;Field Name=&quot;Internet&quot; Value=&quot;www.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Gesuchsformular Adoption Pflegekind&quot;/&gt;&lt;Field Name=&quot;Dok_Lfnr&quot; Value=&quot;982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April 2017&quot;/&gt;&lt;Field Name=&quot;Dok_DatumMM&quot; Value=&quot;10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Organisationsentwicklung OE17&quot;/&gt;&lt;Field Name=&quot;G_BeginnMMMM&quot; Value=&quot;21. Dezember 2016&quot;/&gt;&lt;Field Name=&quot;G_BeginnMM&quot; Value=&quot;21.12.2016&quot;/&gt;&lt;Field Name=&quot;G_Bemerkung&quot; Value=&quot;&quot;/&gt;&lt;Field Name=&quot;G_Eigner&quot; Value=&quot;AFG Mitarbeitende&quot;/&gt;&lt;Field Name=&quot;G_Laufnummer&quot; Value=&quot;2016-508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KGRABER1&quot;/&gt;&lt;Field Name=&quot;G_SachbearbeiterVornameName&quot; Value=&quot;Kathrin Graber&quot;/&gt;&lt;Field Name=&quot;G_Registraturplan&quot; Value=&quot;2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704101632349687728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W4 Aktennotiz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A3BAF"/>
    <w:rsid w:val="000C0527"/>
    <w:rsid w:val="001571EC"/>
    <w:rsid w:val="001E4A5A"/>
    <w:rsid w:val="002A6EB6"/>
    <w:rsid w:val="0033697E"/>
    <w:rsid w:val="00376B03"/>
    <w:rsid w:val="00383B38"/>
    <w:rsid w:val="003B0EC9"/>
    <w:rsid w:val="003F2952"/>
    <w:rsid w:val="0040552D"/>
    <w:rsid w:val="00482CF9"/>
    <w:rsid w:val="00675958"/>
    <w:rsid w:val="006821C9"/>
    <w:rsid w:val="009544A6"/>
    <w:rsid w:val="009853E5"/>
    <w:rsid w:val="009D644F"/>
    <w:rsid w:val="00AC2BF7"/>
    <w:rsid w:val="00CA3BAF"/>
    <w:rsid w:val="00DD2C19"/>
    <w:rsid w:val="00F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ADB95"/>
  <w15:docId w15:val="{6002B758-2AC8-4B41-9303-7DC2093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eNp7v3u/jVt+UW5pTmKxnY1zaXFJfq5LfnJpbmpeSUBRfkFqUUmlQkhiUXpqiV9ibqqtUnBJrmNpSUZ+kZ6nC0hEyQ6m3y462jexuCS1CKZPQx2iUl1HQR2iWF0zNtZGH6bexjk/LyWzJDM/D6jVPy8oNTk1syzVJbEkUQOsDiENZGN1mR3csGI7AE0tSuI=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AD165C2-1ECC-407F-9FCB-149F0802956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3C7A1987-9DC2-4C75-9DE3-5A8E38F6AFD9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E86954C5-0C07-4B14-BACC-4A0E2722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655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lic. iur. Sandra Fasola</Manager>
  <Company>Justiz- und Sicherheitsdepartement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lic. iur. Sandra Fasola</dc:creator>
  <cp:lastModifiedBy>Wallimann Irene</cp:lastModifiedBy>
  <cp:revision>10</cp:revision>
  <cp:lastPrinted>2017-11-07T10:46:00Z</cp:lastPrinted>
  <dcterms:created xsi:type="dcterms:W3CDTF">2017-11-07T10:46:00Z</dcterms:created>
  <dcterms:modified xsi:type="dcterms:W3CDTF">2022-05-17T15:27:00Z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lic. iur. Sandra Fasola</vt:lpwstr>
  </property>
  <property fmtid="{D5CDD505-2E9C-101B-9397-08002B2CF9AE}" pid="4" name="BM_Subject">
    <vt:lpwstr>Titel</vt:lpwstr>
  </property>
  <property fmtid="{D5CDD505-2E9C-101B-9397-08002B2CF9AE}" pid="5" name="CMIdata.Dok_Titel">
    <vt:lpwstr>Gesuchsformular Adoption Pflegekind</vt:lpwstr>
  </property>
  <property fmtid="{D5CDD505-2E9C-101B-9397-08002B2CF9AE}" pid="6" name="CMIdata.G_Laufnummer">
    <vt:lpwstr>2016-5086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lic. iur. Sandra Fasola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awDisplayName">
    <vt:lpwstr/>
  </property>
  <property fmtid="{D5CDD505-2E9C-101B-9397-08002B2CF9AE}" pid="30" name="oawID">
    <vt:lpwstr/>
  </property>
  <property fmtid="{D5CDD505-2E9C-101B-9397-08002B2CF9AE}" pid="31" name="oawInfo">
    <vt:lpwstr/>
  </property>
  <property fmtid="{D5CDD505-2E9C-101B-9397-08002B2CF9AE}" pid="32" name="Organisation.Abteilungsinformation1">
    <vt:lpwstr>Montag/Dienstag</vt:lpwstr>
  </property>
  <property fmtid="{D5CDD505-2E9C-101B-9397-08002B2CF9AE}" pid="33" name="Organisation.Abteilungsinformation2">
    <vt:lpwstr>14.00 - 17.00</vt:lpwstr>
  </property>
  <property fmtid="{D5CDD505-2E9C-101B-9397-08002B2CF9AE}" pid="34" name="Organisation.Abteilungsinformation3">
    <vt:lpwstr>Mittwoch geschlossen</vt:lpwstr>
  </property>
  <property fmtid="{D5CDD505-2E9C-101B-9397-08002B2CF9AE}" pid="35" name="Organisation.Abteilungsinformation4">
    <vt:lpwstr>Donnerstag/Freitag</vt:lpwstr>
  </property>
  <property fmtid="{D5CDD505-2E9C-101B-9397-08002B2CF9AE}" pid="36" name="Organisation.Abteilungsinformation5">
    <vt:lpwstr>14.00 - 17.00</vt:lpwstr>
  </property>
  <property fmtid="{D5CDD505-2E9C-101B-9397-08002B2CF9AE}" pid="37" name="Organisation.Abteilungsinformation6">
    <vt:lpwstr/>
  </property>
  <property fmtid="{D5CDD505-2E9C-101B-9397-08002B2CF9AE}" pid="38" name="Organisation.Abteilungsinformation7">
    <vt:lpwstr/>
  </property>
  <property fmtid="{D5CDD505-2E9C-101B-9397-08002B2CF9AE}" pid="39" name="Organisation.Abteilungsinformation8">
    <vt:lpwstr/>
  </property>
  <property fmtid="{D5CDD505-2E9C-101B-9397-08002B2CF9AE}" pid="40" name="Organisation.AddressB1">
    <vt:lpwstr>Abteilung Gemeinden</vt:lpwstr>
  </property>
  <property fmtid="{D5CDD505-2E9C-101B-9397-08002B2CF9AE}" pid="41" name="Organisation.AddressB2">
    <vt:lpwstr/>
  </property>
  <property fmtid="{D5CDD505-2E9C-101B-9397-08002B2CF9AE}" pid="42" name="Organisation.AddressB3">
    <vt:lpwstr/>
  </property>
  <property fmtid="{D5CDD505-2E9C-101B-9397-08002B2CF9AE}" pid="43" name="Organisation.AddressB4">
    <vt:lpwstr/>
  </property>
  <property fmtid="{D5CDD505-2E9C-101B-9397-08002B2CF9AE}" pid="44" name="Organisation.AddressN1">
    <vt:lpwstr>Bundesplatz 14</vt:lpwstr>
  </property>
  <property fmtid="{D5CDD505-2E9C-101B-9397-08002B2CF9AE}" pid="45" name="Organisation.AddressN2">
    <vt:lpwstr>6002 Luzern</vt:lpwstr>
  </property>
  <property fmtid="{D5CDD505-2E9C-101B-9397-08002B2CF9AE}" pid="46" name="Organisation.AddressN3">
    <vt:lpwstr/>
  </property>
  <property fmtid="{D5CDD505-2E9C-101B-9397-08002B2CF9AE}" pid="47" name="Organisation.AddressN4">
    <vt:lpwstr/>
  </property>
  <property fmtid="{D5CDD505-2E9C-101B-9397-08002B2CF9AE}" pid="48" name="Organisation.City">
    <vt:lpwstr>Luzern</vt:lpwstr>
  </property>
  <property fmtid="{D5CDD505-2E9C-101B-9397-08002B2CF9AE}" pid="49" name="Organisation.Country">
    <vt:lpwstr/>
  </property>
  <property fmtid="{D5CDD505-2E9C-101B-9397-08002B2CF9AE}" pid="50" name="Organisation.Departement">
    <vt:lpwstr>Justiz- und Sicherheitsdepartement</vt:lpwstr>
  </property>
  <property fmtid="{D5CDD505-2E9C-101B-9397-08002B2CF9AE}" pid="51" name="Organisation.Dienststelle1">
    <vt:lpwstr/>
  </property>
  <property fmtid="{D5CDD505-2E9C-101B-9397-08002B2CF9AE}" pid="52" name="Organisation.Dienststelle2">
    <vt:lpwstr/>
  </property>
  <property fmtid="{D5CDD505-2E9C-101B-9397-08002B2CF9AE}" pid="53" name="Organisation.Email">
    <vt:lpwstr>gemeinden@lu.ch</vt:lpwstr>
  </property>
  <property fmtid="{D5CDD505-2E9C-101B-9397-08002B2CF9AE}" pid="54" name="Organisation.Fax">
    <vt:lpwstr/>
  </property>
  <property fmtid="{D5CDD505-2E9C-101B-9397-08002B2CF9AE}" pid="55" name="Organisation.Footer1">
    <vt:lpwstr/>
  </property>
  <property fmtid="{D5CDD505-2E9C-101B-9397-08002B2CF9AE}" pid="56" name="Organisation.Footer2">
    <vt:lpwstr/>
  </property>
  <property fmtid="{D5CDD505-2E9C-101B-9397-08002B2CF9AE}" pid="57" name="Organisation.Footer3">
    <vt:lpwstr/>
  </property>
  <property fmtid="{D5CDD505-2E9C-101B-9397-08002B2CF9AE}" pid="58" name="Organisation.Footer4">
    <vt:lpwstr/>
  </property>
  <property fmtid="{D5CDD505-2E9C-101B-9397-08002B2CF9AE}" pid="59" name="Organisation.Internet">
    <vt:lpwstr>www.gemeinden.lu.ch</vt:lpwstr>
  </property>
  <property fmtid="{D5CDD505-2E9C-101B-9397-08002B2CF9AE}" pid="60" name="Organisation.Telefon">
    <vt:lpwstr>041 228 64 83</vt:lpwstr>
  </property>
  <property fmtid="{D5CDD505-2E9C-101B-9397-08002B2CF9AE}" pid="61" name="Outputprofile.External">
    <vt:lpwstr/>
  </property>
  <property fmtid="{D5CDD505-2E9C-101B-9397-08002B2CF9AE}" pid="62" name="Outputprofile.ExternalSignature">
    <vt:lpwstr/>
  </property>
  <property fmtid="{D5CDD505-2E9C-101B-9397-08002B2CF9AE}" pid="63" name="Outputprofile.Internal">
    <vt:lpwstr/>
  </property>
  <property fmtid="{D5CDD505-2E9C-101B-9397-08002B2CF9AE}" pid="64" name="OutputStatus">
    <vt:lpwstr>OutputStatus</vt:lpwstr>
  </property>
  <property fmtid="{D5CDD505-2E9C-101B-9397-08002B2CF9AE}" pid="65" name="Receipient.EMail">
    <vt:lpwstr/>
  </property>
  <property fmtid="{D5CDD505-2E9C-101B-9397-08002B2CF9AE}" pid="66" name="Recipient.Fax">
    <vt:lpwstr/>
  </property>
  <property fmtid="{D5CDD505-2E9C-101B-9397-08002B2CF9AE}" pid="67" name="Signature1.DirectPhone">
    <vt:lpwstr>041 228 58 02</vt:lpwstr>
  </property>
  <property fmtid="{D5CDD505-2E9C-101B-9397-08002B2CF9AE}" pid="68" name="Signature1.EMail">
    <vt:lpwstr>sandra.fasola@lu.ch</vt:lpwstr>
  </property>
  <property fmtid="{D5CDD505-2E9C-101B-9397-08002B2CF9AE}" pid="69" name="Signature1.Function">
    <vt:lpwstr>juristische Mitarbeiterin</vt:lpwstr>
  </property>
  <property fmtid="{D5CDD505-2E9C-101B-9397-08002B2CF9AE}" pid="70" name="Signature1.Name">
    <vt:lpwstr>lic. iur. Sandra Fasola</vt:lpwstr>
  </property>
  <property fmtid="{D5CDD505-2E9C-101B-9397-08002B2CF9AE}" pid="71" name="Signature2.DirectPhone">
    <vt:lpwstr/>
  </property>
  <property fmtid="{D5CDD505-2E9C-101B-9397-08002B2CF9AE}" pid="72" name="Signature2.EMail">
    <vt:lpwstr/>
  </property>
  <property fmtid="{D5CDD505-2E9C-101B-9397-08002B2CF9AE}" pid="73" name="Signature2.Function">
    <vt:lpwstr/>
  </property>
  <property fmtid="{D5CDD505-2E9C-101B-9397-08002B2CF9AE}" pid="74" name="Signature2.Name">
    <vt:lpwstr/>
  </property>
  <property fmtid="{D5CDD505-2E9C-101B-9397-08002B2CF9AE}" pid="75" name="Signature3.DirectPhone">
    <vt:lpwstr/>
  </property>
  <property fmtid="{D5CDD505-2E9C-101B-9397-08002B2CF9AE}" pid="76" name="Signature3.EMail">
    <vt:lpwstr/>
  </property>
  <property fmtid="{D5CDD505-2E9C-101B-9397-08002B2CF9AE}" pid="77" name="Signature3.Function">
    <vt:lpwstr/>
  </property>
  <property fmtid="{D5CDD505-2E9C-101B-9397-08002B2CF9AE}" pid="78" name="Signature3.Name">
    <vt:lpwstr/>
  </property>
  <property fmtid="{D5CDD505-2E9C-101B-9397-08002B2CF9AE}" pid="79" name="StmAuthor.IDName">
    <vt:lpwstr>Fasola Sandra, AfG</vt:lpwstr>
  </property>
  <property fmtid="{D5CDD505-2E9C-101B-9397-08002B2CF9AE}" pid="80" name="Supervisor.Zugehörigkeit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