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10655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274363" w:rsidRDefault="001307EB" w:rsidP="00AB3949">
            <w:pPr>
              <w:pStyle w:val="AbsenderTitel"/>
            </w:pPr>
            <w:r w:rsidRPr="00274363">
              <w:fldChar w:fldCharType="begin"/>
            </w:r>
            <w:r w:rsidRPr="00274363">
              <w:instrText xml:space="preserve"> IF </w:instrText>
            </w:r>
            <w:r w:rsidR="004D1604">
              <w:fldChar w:fldCharType="begin"/>
            </w:r>
            <w:r w:rsidR="004D1604">
              <w:instrText xml:space="preserve"> DOCPROPERTY "Organisation.AddressB1"\*CHARFORMAT </w:instrText>
            </w:r>
            <w:r w:rsidR="004D1604">
              <w:fldChar w:fldCharType="separate"/>
            </w:r>
            <w:r>
              <w:instrText>Abteilung Gemeinden</w:instrText>
            </w:r>
            <w:r w:rsidR="004D1604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4D1604">
              <w:fldChar w:fldCharType="begin"/>
            </w:r>
            <w:r w:rsidR="004D1604">
              <w:instrText xml:space="preserve"> DOCPROPERTY "Organisation.AddressB1"\*CHARFORMAT </w:instrText>
            </w:r>
            <w:r w:rsidR="004D1604">
              <w:fldChar w:fldCharType="separate"/>
            </w:r>
            <w:r>
              <w:instrText>Abteilung Gemeinden</w:instrText>
            </w:r>
            <w:r w:rsidR="004D1604">
              <w:fldChar w:fldCharType="end"/>
            </w:r>
          </w:p>
          <w:p w:rsidR="00274363" w:rsidRPr="00274363" w:rsidRDefault="001307EB" w:rsidP="00AB3949">
            <w:pPr>
              <w:pStyle w:val="AbsenderTitel"/>
              <w:rPr>
                <w:noProof/>
              </w:rPr>
            </w:pPr>
            <w:r w:rsidRPr="00274363">
              <w:instrText>" \&lt;OawJumpToField value=0/&gt;</w:instrText>
            </w:r>
            <w:r w:rsidRPr="00274363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"Organisation.AddressB2"\*CHARFORMAT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4D1604">
              <w:fldChar w:fldCharType="begin"/>
            </w:r>
            <w:r w:rsidR="004D1604">
              <w:instrText xml:space="preserve"> DOCPROPERTY "Organisation.AddressB2"\*CHARFORMAT </w:instrText>
            </w:r>
            <w:r w:rsidR="004D1604">
              <w:fldChar w:fldCharType="separate"/>
            </w:r>
            <w:r w:rsidRPr="00274363">
              <w:instrText>Organisation.AddressB2</w:instrText>
            </w:r>
            <w:r w:rsidR="004D1604">
              <w:fldChar w:fldCharType="end"/>
            </w:r>
            <w:r w:rsidRPr="00274363">
              <w:instrText>" \&lt;OawJumpToField value=0/&gt;</w:instrText>
            </w: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"Organisation.AddressB3"\*CHARFORMAT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AB3949" w:rsidRPr="00274363" w:rsidRDefault="004D1604" w:rsidP="00AB3949">
            <w:pPr>
              <w:pStyle w:val="AbsenderTitel"/>
            </w:pPr>
            <w:r>
              <w:fldChar w:fldCharType="begin"/>
            </w:r>
            <w:r>
              <w:instrText xml:space="preserve"> DOCPROPERTY "Organi</w:instrText>
            </w:r>
            <w:r>
              <w:instrText xml:space="preserve">sation.AddressB3"\*CHARFORMAT </w:instrText>
            </w:r>
            <w:r>
              <w:fldChar w:fldCharType="separate"/>
            </w:r>
            <w:r w:rsidR="001307EB" w:rsidRPr="00274363">
              <w:instrText>Organisation.AddressB3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  <w:r w:rsidR="001307EB" w:rsidRPr="00274363">
              <w:fldChar w:fldCharType="begin"/>
            </w:r>
            <w:r w:rsidR="001307EB" w:rsidRPr="00274363">
              <w:instrText xml:space="preserve"> IF </w:instrText>
            </w:r>
            <w:r w:rsidR="001307EB" w:rsidRPr="00274363">
              <w:fldChar w:fldCharType="begin"/>
            </w:r>
            <w:r w:rsidR="001307EB" w:rsidRPr="00274363">
              <w:instrText xml:space="preserve"> DOCPROPERTY "Organisation.AddressB4"\*CHARFORMAT </w:instrText>
            </w:r>
            <w:r w:rsidR="001307EB"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FB3A64" w:rsidRPr="00274363" w:rsidRDefault="004D1604" w:rsidP="00FB3A64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="001307EB" w:rsidRPr="00274363">
              <w:instrText>Organisation.AddressB4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</w:p>
        </w:tc>
      </w:tr>
    </w:tbl>
    <w:p w:rsidR="00FB3A64" w:rsidRPr="00274363" w:rsidRDefault="004D1604" w:rsidP="00FB3A64">
      <w:pPr>
        <w:pStyle w:val="CityDate"/>
        <w:sectPr w:rsidR="00FB3A64" w:rsidRPr="00274363" w:rsidSect="00274363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217398" w:rsidRPr="00217398" w:rsidRDefault="004D1604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217398" w:rsidRPr="00080460" w:rsidRDefault="001307EB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4"/>
          <w:szCs w:val="24"/>
          <w:lang w:eastAsia="de-DE"/>
        </w:rPr>
      </w:pPr>
      <w:r w:rsidRPr="00217398">
        <w:rPr>
          <w:rFonts w:cs="Arial"/>
          <w:b/>
          <w:noProof/>
          <w:kern w:val="0"/>
          <w:sz w:val="32"/>
          <w:szCs w:val="32"/>
          <w:lang w:eastAsia="de-DE"/>
        </w:rPr>
        <w:t>Gesuch um Adoption ein</w:t>
      </w:r>
      <w:r w:rsidR="00C47720">
        <w:rPr>
          <w:rFonts w:cs="Arial"/>
          <w:b/>
          <w:noProof/>
          <w:kern w:val="0"/>
          <w:sz w:val="32"/>
          <w:szCs w:val="32"/>
          <w:lang w:eastAsia="de-DE"/>
        </w:rPr>
        <w:t xml:space="preserve">es </w:t>
      </w:r>
      <w:r w:rsidR="006E4679">
        <w:rPr>
          <w:rFonts w:cs="Arial"/>
          <w:b/>
          <w:noProof/>
          <w:kern w:val="0"/>
          <w:sz w:val="32"/>
          <w:szCs w:val="32"/>
          <w:lang w:eastAsia="de-DE"/>
        </w:rPr>
        <w:t xml:space="preserve">minderjährigen </w:t>
      </w:r>
      <w:r w:rsidR="00C47720">
        <w:rPr>
          <w:rFonts w:cs="Arial"/>
          <w:b/>
          <w:noProof/>
          <w:kern w:val="0"/>
          <w:sz w:val="32"/>
          <w:szCs w:val="32"/>
          <w:lang w:eastAsia="de-DE"/>
        </w:rPr>
        <w:t>Stiefkindes</w:t>
      </w:r>
      <w:r w:rsidR="00C47720">
        <w:rPr>
          <w:rFonts w:cs="Arial"/>
          <w:b/>
          <w:noProof/>
          <w:kern w:val="0"/>
          <w:sz w:val="32"/>
          <w:szCs w:val="32"/>
          <w:lang w:eastAsia="de-DE"/>
        </w:rPr>
        <w:br/>
      </w:r>
      <w:r w:rsidR="00C47720" w:rsidRPr="00080460">
        <w:rPr>
          <w:rFonts w:cs="Arial"/>
          <w:b/>
          <w:noProof/>
          <w:kern w:val="0"/>
          <w:sz w:val="24"/>
          <w:szCs w:val="24"/>
          <w:lang w:eastAsia="de-DE"/>
        </w:rPr>
        <w:t>(Art. 264c</w:t>
      </w:r>
      <w:r w:rsidRPr="00080460">
        <w:rPr>
          <w:rFonts w:cs="Arial"/>
          <w:b/>
          <w:noProof/>
          <w:kern w:val="0"/>
          <w:sz w:val="24"/>
          <w:szCs w:val="24"/>
          <w:lang w:eastAsia="de-DE"/>
        </w:rPr>
        <w:t xml:space="preserve"> ZGB)</w:t>
      </w:r>
    </w:p>
    <w:p w:rsidR="00217398" w:rsidRPr="00217398" w:rsidRDefault="004D1604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8"/>
          <w:szCs w:val="2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 w:rsidRPr="00217398">
        <w:rPr>
          <w:rFonts w:cs="Arial"/>
          <w:b/>
          <w:noProof/>
          <w:kern w:val="0"/>
          <w:lang w:eastAsia="de-DE"/>
        </w:rPr>
        <w:t>1.</w:t>
      </w:r>
      <w:r w:rsidRPr="00217398">
        <w:rPr>
          <w:rFonts w:cs="Arial"/>
          <w:b/>
          <w:noProof/>
          <w:kern w:val="0"/>
          <w:lang w:eastAsia="de-DE"/>
        </w:rPr>
        <w:tab/>
        <w:t>Gesuchsteller/in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40"/>
        <w:gridCol w:w="5921"/>
      </w:tblGrid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3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4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5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6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oder der Eintragung der Partnerschaft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7"/>
          </w:p>
        </w:tc>
      </w:tr>
      <w:tr w:rsidR="00C47720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1307EB" w:rsidRDefault="00C47720" w:rsidP="00C4772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Dauer des </w:t>
            </w:r>
            <w:r w:rsidR="001307EB"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gemeinsamen Haushalts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217398" w:rsidRDefault="00C47720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cs="Arial"/>
                <w:noProof/>
                <w:kern w:val="0"/>
                <w:lang w:eastAsia="de-DE"/>
              </w:rPr>
            </w:pP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A126F0" w:rsidP="00A126F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Name der Partnerin</w:t>
            </w:r>
            <w:r w:rsidR="001307EB"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/de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s</w:t>
            </w:r>
            <w:r w:rsidR="001307EB"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8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  <w:p w:rsidR="00217398" w:rsidRPr="00217398" w:rsidRDefault="004D1604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9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nicht gemeinsame Kinder des Gesuchstellers/der Geuchstellerin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0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nicht gemeinsame Kinder der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in/des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Partners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1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2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3"/>
          </w:p>
        </w:tc>
      </w:tr>
    </w:tbl>
    <w:p w:rsidR="00217398" w:rsidRPr="00217398" w:rsidRDefault="004D1604" w:rsidP="00217398">
      <w:pPr>
        <w:tabs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1307EB" w:rsidP="00217398">
      <w:pPr>
        <w:numPr>
          <w:ilvl w:val="0"/>
          <w:numId w:val="30"/>
        </w:numPr>
        <w:tabs>
          <w:tab w:val="num" w:pos="284"/>
          <w:tab w:val="center" w:pos="4536"/>
          <w:tab w:val="right" w:pos="9072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 w:rsidRPr="00217398">
        <w:rPr>
          <w:rFonts w:cs="Arial"/>
          <w:b/>
          <w:noProof/>
          <w:kern w:val="0"/>
          <w:lang w:eastAsia="de-DE"/>
        </w:rPr>
        <w:t>Adoptivkind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22"/>
        <w:gridCol w:w="5939"/>
      </w:tblGrid>
      <w:tr w:rsidR="0010655F" w:rsidTr="006E4679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4"/>
          </w:p>
        </w:tc>
      </w:tr>
      <w:tr w:rsidR="0010655F" w:rsidTr="006E4679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5"/>
          </w:p>
        </w:tc>
      </w:tr>
      <w:tr w:rsidR="0010655F" w:rsidTr="006E4679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6"/>
          </w:p>
        </w:tc>
      </w:tr>
      <w:tr w:rsidR="0010655F" w:rsidTr="006E4679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7"/>
          </w:p>
        </w:tc>
      </w:tr>
      <w:tr w:rsidR="0010655F" w:rsidTr="006E4679">
        <w:trPr>
          <w:trHeight w:val="85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8"/>
          </w:p>
        </w:tc>
      </w:tr>
      <w:tr w:rsidR="0010655F" w:rsidTr="006E4679">
        <w:trPr>
          <w:trHeight w:val="85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Name und Adresse des andern leiblichen Elternteils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9"/>
          </w:p>
        </w:tc>
      </w:tr>
    </w:tbl>
    <w:p w:rsidR="00217398" w:rsidRPr="00217398" w:rsidRDefault="004D1604" w:rsidP="00217398">
      <w:pPr>
        <w:rPr>
          <w:rFonts w:cs="Arial"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rPr>
          <w:rFonts w:cs="Arial"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rPr>
          <w:rFonts w:cs="Arial"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rPr>
          <w:rFonts w:cs="Arial"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numPr>
          <w:ilvl w:val="0"/>
          <w:numId w:val="30"/>
        </w:numPr>
        <w:tabs>
          <w:tab w:val="num" w:pos="284"/>
          <w:tab w:val="center" w:pos="4536"/>
          <w:tab w:val="right" w:pos="9072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 w:rsidRPr="00217398">
        <w:rPr>
          <w:rFonts w:cs="Arial"/>
          <w:b/>
          <w:noProof/>
          <w:kern w:val="0"/>
          <w:lang w:eastAsia="de-DE"/>
        </w:rPr>
        <w:t>Weitere Angaben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4603"/>
        <w:gridCol w:w="4458"/>
      </w:tblGrid>
      <w:tr w:rsidR="0010655F" w:rsidTr="00232D79">
        <w:trPr>
          <w:trHeight w:val="8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A126F0" w:rsidRDefault="001307EB" w:rsidP="00A126F0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das Kind 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mit Ihnen in Hausgemeinschaft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0"/>
          </w:p>
        </w:tc>
      </w:tr>
      <w:tr w:rsidR="0010655F" w:rsidTr="00232D79">
        <w:trPr>
          <w:trHeight w:val="8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Wer ist Inhaber/in der elterliche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Sorge?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1"/>
          </w:p>
        </w:tc>
      </w:tr>
      <w:tr w:rsidR="0010655F" w:rsidTr="00232D79">
        <w:trPr>
          <w:trHeight w:val="8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Besteht für das Kind eine Kindesschutzmassnahme?</w:t>
            </w:r>
          </w:p>
          <w:p w:rsidR="00217398" w:rsidRPr="00217398" w:rsidRDefault="004D1604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Wenn ja, welche?</w:t>
            </w:r>
          </w:p>
          <w:p w:rsidR="00217398" w:rsidRPr="00217398" w:rsidRDefault="004D1604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bookmarkStart w:id="22" w:name="Kontrollkästchen1"/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442"/>
                <w:tab w:val="left" w:pos="1718"/>
                <w:tab w:val="left" w:pos="2143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kern w:val="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FORMCHECKBOX </w:instrText>
            </w:r>
            <w:r w:rsidR="004D1604">
              <w:rPr>
                <w:rFonts w:cs="Arial"/>
                <w:kern w:val="0"/>
                <w:lang w:eastAsia="de-DE"/>
              </w:rPr>
            </w:r>
            <w:r w:rsidR="004D1604">
              <w:rPr>
                <w:rFonts w:cs="Arial"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2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ab/>
              <w:t>ja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ab/>
            </w:r>
            <w:bookmarkStart w:id="23" w:name="Kontrollkästchen2"/>
            <w:r w:rsidRPr="00217398">
              <w:rPr>
                <w:rFonts w:cs="Arial"/>
                <w:kern w:val="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FORMCHECKBOX </w:instrText>
            </w:r>
            <w:r w:rsidR="004D1604">
              <w:rPr>
                <w:rFonts w:cs="Arial"/>
                <w:kern w:val="0"/>
                <w:lang w:eastAsia="de-DE"/>
              </w:rPr>
            </w:r>
            <w:r w:rsidR="004D1604">
              <w:rPr>
                <w:rFonts w:cs="Arial"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3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ab/>
              <w:t>nein</w:t>
            </w:r>
          </w:p>
          <w:p w:rsidR="00217398" w:rsidRPr="00217398" w:rsidRDefault="001307EB" w:rsidP="00217398">
            <w:pPr>
              <w:tabs>
                <w:tab w:val="left" w:pos="2405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4"/>
          </w:p>
        </w:tc>
      </w:tr>
      <w:tr w:rsidR="0010655F" w:rsidTr="00232D79">
        <w:trPr>
          <w:trHeight w:val="8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Zuständige Kindes- und Erwachsenenschutzbehörde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4D1604" w:rsidP="00217398">
            <w:pPr>
              <w:tabs>
                <w:tab w:val="left" w:pos="442"/>
                <w:tab w:val="left" w:pos="1718"/>
                <w:tab w:val="left" w:pos="2143"/>
                <w:tab w:val="center" w:pos="4536"/>
              </w:tabs>
              <w:spacing w:after="120"/>
              <w:rPr>
                <w:rFonts w:ascii="Arial" w:hAnsi="Arial" w:cs="Arial"/>
                <w:kern w:val="0"/>
                <w:lang w:eastAsia="de-DE"/>
              </w:rPr>
            </w:pPr>
          </w:p>
        </w:tc>
      </w:tr>
      <w:tr w:rsidR="0010655F" w:rsidTr="00232D79">
        <w:trPr>
          <w:trHeight w:val="8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Beistand/Beiständin oder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Vormund/Vormundin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Adresse)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4D1604" w:rsidP="00217398">
            <w:pPr>
              <w:tabs>
                <w:tab w:val="left" w:pos="442"/>
                <w:tab w:val="left" w:pos="1718"/>
                <w:tab w:val="left" w:pos="2143"/>
                <w:tab w:val="center" w:pos="4536"/>
              </w:tabs>
              <w:spacing w:after="120"/>
              <w:rPr>
                <w:rFonts w:ascii="Arial" w:hAnsi="Arial" w:cs="Arial"/>
                <w:kern w:val="0"/>
                <w:lang w:eastAsia="de-DE"/>
              </w:rPr>
            </w:pPr>
          </w:p>
        </w:tc>
      </w:tr>
    </w:tbl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  <w:r w:rsidRPr="00217398">
        <w:rPr>
          <w:noProof/>
          <w:kern w:val="0"/>
          <w:sz w:val="18"/>
          <w:szCs w:val="18"/>
          <w:lang w:eastAsia="de-DE"/>
        </w:rPr>
        <w:br w:type="page"/>
      </w:r>
    </w:p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 xml:space="preserve">Meine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in/Mein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und ich sind uns bewusst, dass das Adoptivkind mit der Adoption die Rechtsstellung eines Kindes der Adoptiveltern einschliesslich Name, Bürgerrecht und Erbrecht erhält und gleichzeitig sämtliche familien- und erbrechtlichen Beziehungen zu den bisherigen Verwandten verliert.</w:t>
      </w: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 xml:space="preserve">Wir </w:t>
      </w:r>
      <w:r w:rsidR="00F72F53">
        <w:rPr>
          <w:b/>
          <w:noProof/>
          <w:kern w:val="0"/>
          <w:sz w:val="18"/>
          <w:szCs w:val="18"/>
          <w:lang w:eastAsia="de-DE"/>
        </w:rPr>
        <w:t xml:space="preserve">verpflichten uns, 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das Adoptivkind </w:t>
      </w:r>
      <w:r w:rsidR="00F72F53">
        <w:rPr>
          <w:b/>
          <w:noProof/>
          <w:kern w:val="0"/>
          <w:sz w:val="18"/>
          <w:szCs w:val="18"/>
          <w:lang w:eastAsia="de-DE"/>
        </w:rPr>
        <w:t xml:space="preserve">altersgerecht 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über seine </w:t>
      </w:r>
      <w:r w:rsidR="00F72F53">
        <w:rPr>
          <w:b/>
          <w:noProof/>
          <w:kern w:val="0"/>
          <w:sz w:val="18"/>
          <w:szCs w:val="18"/>
          <w:lang w:eastAsia="de-DE"/>
        </w:rPr>
        <w:t>Abstammung zu informieren.</w:t>
      </w:r>
    </w:p>
    <w:p w:rsidR="00217398" w:rsidRPr="00217398" w:rsidRDefault="004D1604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217398" w:rsidRPr="00217398" w:rsidRDefault="004D1604" w:rsidP="00217398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217398" w:rsidRPr="00217398" w:rsidRDefault="004D1604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Gesuchsteller/in:</w:t>
      </w: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4D1604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A126F0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Partnerin/Partner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>: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ab/>
      </w:r>
      <w:r w:rsidR="001307EB"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="001307EB"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4D1604" w:rsidP="00217398">
      <w:pPr>
        <w:tabs>
          <w:tab w:val="left" w:pos="3544"/>
          <w:tab w:val="left" w:pos="6379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Urteilsfähiges Adoptivkind:</w:t>
      </w: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4D1604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Gesetzliche Vertretung des Kindes:</w:t>
      </w: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1307EB" w:rsidP="001307EB">
      <w:pPr>
        <w:tabs>
          <w:tab w:val="left" w:pos="2835"/>
          <w:tab w:val="left" w:pos="6521"/>
        </w:tabs>
        <w:rPr>
          <w:noProof/>
          <w:kern w:val="0"/>
          <w:sz w:val="18"/>
          <w:szCs w:val="18"/>
          <w:lang w:eastAsia="de-DE"/>
        </w:rPr>
      </w:pPr>
      <w:r w:rsidRPr="00217398">
        <w:rPr>
          <w:noProof/>
          <w:kern w:val="0"/>
          <w:sz w:val="18"/>
          <w:szCs w:val="18"/>
          <w:lang w:eastAsia="de-DE"/>
        </w:rPr>
        <w:t xml:space="preserve">(Falls nicht identisch mit der </w:t>
      </w:r>
      <w:r>
        <w:rPr>
          <w:noProof/>
          <w:kern w:val="0"/>
          <w:sz w:val="18"/>
          <w:szCs w:val="18"/>
          <w:lang w:eastAsia="de-DE"/>
        </w:rPr>
        <w:t>Partnerin</w:t>
      </w:r>
      <w:r>
        <w:rPr>
          <w:noProof/>
          <w:kern w:val="0"/>
          <w:sz w:val="18"/>
          <w:szCs w:val="18"/>
          <w:lang w:eastAsia="de-DE"/>
        </w:rPr>
        <w:br/>
        <w:t xml:space="preserve">oder des Partners </w:t>
      </w:r>
      <w:r w:rsidRPr="00217398">
        <w:rPr>
          <w:noProof/>
          <w:kern w:val="0"/>
          <w:sz w:val="18"/>
          <w:szCs w:val="18"/>
          <w:lang w:eastAsia="de-DE"/>
        </w:rPr>
        <w:t>des G</w:t>
      </w:r>
      <w:r>
        <w:rPr>
          <w:noProof/>
          <w:kern w:val="0"/>
          <w:sz w:val="18"/>
          <w:szCs w:val="18"/>
          <w:lang w:eastAsia="de-DE"/>
        </w:rPr>
        <w:t>esuchstellers</w:t>
      </w:r>
      <w:r>
        <w:rPr>
          <w:noProof/>
          <w:kern w:val="0"/>
          <w:sz w:val="18"/>
          <w:szCs w:val="18"/>
          <w:lang w:eastAsia="de-DE"/>
        </w:rPr>
        <w:br/>
        <w:t xml:space="preserve">oder </w:t>
      </w:r>
      <w:r w:rsidRPr="00217398">
        <w:rPr>
          <w:noProof/>
          <w:kern w:val="0"/>
          <w:sz w:val="18"/>
          <w:szCs w:val="18"/>
          <w:lang w:eastAsia="de-DE"/>
        </w:rPr>
        <w:t>der Gesuchstellerin)</w:t>
      </w:r>
    </w:p>
    <w:p w:rsidR="00217398" w:rsidRPr="00217398" w:rsidRDefault="004D1604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4D1604" w:rsidP="00217398">
      <w:pPr>
        <w:tabs>
          <w:tab w:val="left" w:pos="6804"/>
        </w:tabs>
        <w:spacing w:before="360"/>
        <w:rPr>
          <w:kern w:val="0"/>
          <w:szCs w:val="20"/>
          <w:lang w:eastAsia="de-DE"/>
        </w:rPr>
      </w:pPr>
    </w:p>
    <w:p w:rsidR="007947A7" w:rsidRDefault="007947A7">
      <w:r>
        <w:br w:type="page"/>
      </w:r>
    </w:p>
    <w:p w:rsidR="0030685D" w:rsidRDefault="0030685D" w:rsidP="0030685D">
      <w:pPr>
        <w:pStyle w:val="CityDate"/>
        <w:spacing w:before="0"/>
      </w:pPr>
    </w:p>
    <w:p w:rsidR="0030685D" w:rsidRDefault="0030685D" w:rsidP="0030685D">
      <w:pPr>
        <w:pStyle w:val="CityDate"/>
        <w:spacing w:before="0"/>
      </w:pPr>
    </w:p>
    <w:p w:rsidR="0030685D" w:rsidRDefault="0030685D" w:rsidP="0030685D">
      <w:pPr>
        <w:pStyle w:val="CityDate"/>
        <w:spacing w:before="0"/>
      </w:pPr>
    </w:p>
    <w:p w:rsidR="0030685D" w:rsidRDefault="0030685D" w:rsidP="0030685D">
      <w:pPr>
        <w:pStyle w:val="CityDate"/>
        <w:spacing w:before="0"/>
      </w:pPr>
    </w:p>
    <w:p w:rsidR="0030685D" w:rsidRDefault="0030685D" w:rsidP="0030685D">
      <w:pPr>
        <w:pStyle w:val="CityDate"/>
        <w:spacing w:before="0"/>
      </w:pPr>
    </w:p>
    <w:p w:rsidR="0030685D" w:rsidRDefault="0030685D" w:rsidP="0030685D">
      <w:pPr>
        <w:pStyle w:val="CityDate"/>
        <w:spacing w:before="0"/>
      </w:pPr>
    </w:p>
    <w:p w:rsidR="007947A7" w:rsidRDefault="007947A7" w:rsidP="0030685D">
      <w:pPr>
        <w:pStyle w:val="CityDate"/>
        <w:spacing w:before="0"/>
      </w:pPr>
      <w:r>
        <w:t xml:space="preserve">Mit dem Gesuch sind folgende Unterlagen </w:t>
      </w:r>
      <w:r w:rsidR="0030685D">
        <w:t xml:space="preserve">im Original </w:t>
      </w:r>
      <w:r>
        <w:t>einzureichen:</w:t>
      </w:r>
    </w:p>
    <w:p w:rsidR="007947A7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>Begründung des Gesuches</w:t>
      </w:r>
    </w:p>
    <w:p w:rsidR="007947A7" w:rsidRPr="00807CC5" w:rsidRDefault="007947A7" w:rsidP="007947A7">
      <w:pPr>
        <w:pStyle w:val="CityDate"/>
        <w:numPr>
          <w:ilvl w:val="1"/>
          <w:numId w:val="32"/>
        </w:numPr>
        <w:ind w:left="426" w:hanging="426"/>
        <w:rPr>
          <w:sz w:val="18"/>
          <w:szCs w:val="18"/>
        </w:rPr>
      </w:pPr>
      <w:r>
        <w:t>Lebenslauf der gesuchstellenden Person und des Adoptivkindes</w:t>
      </w:r>
      <w:r w:rsidR="00807CC5">
        <w:br/>
      </w:r>
      <w:r w:rsidR="00807CC5" w:rsidRPr="00807CC5">
        <w:rPr>
          <w:sz w:val="18"/>
          <w:szCs w:val="18"/>
        </w:rPr>
        <w:t>(Checkliste auf der Homepage)</w:t>
      </w:r>
    </w:p>
    <w:p w:rsidR="007947A7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>für die gesuchstellende Person und deren Partner/in je einen Ausweis über den registrierten Familienstand (Formular 7.3),</w:t>
      </w:r>
      <w:r>
        <w:br/>
      </w:r>
      <w:r w:rsidRPr="007947A7">
        <w:rPr>
          <w:sz w:val="18"/>
          <w:szCs w:val="18"/>
        </w:rPr>
        <w:t>anzufordern beim Zivilstandsamt des Heimatortes</w:t>
      </w:r>
      <w:r>
        <w:br/>
        <w:t>(für ausländische Personen: Geburtsurkunde, Heiratsurkunde, Pass, Ausländerausweis)</w:t>
      </w:r>
    </w:p>
    <w:p w:rsidR="007947A7" w:rsidRPr="007947A7" w:rsidRDefault="007947A7" w:rsidP="007947A7">
      <w:pPr>
        <w:pStyle w:val="CityDate"/>
        <w:numPr>
          <w:ilvl w:val="1"/>
          <w:numId w:val="32"/>
        </w:numPr>
        <w:ind w:left="426" w:hanging="426"/>
        <w:rPr>
          <w:sz w:val="18"/>
          <w:szCs w:val="18"/>
        </w:rPr>
      </w:pPr>
      <w:r>
        <w:t>Personenstandsausweis (Formular 7.1) für das Adoptivkind,</w:t>
      </w:r>
      <w:r>
        <w:br/>
      </w:r>
      <w:r w:rsidRPr="007947A7">
        <w:rPr>
          <w:sz w:val="18"/>
          <w:szCs w:val="18"/>
        </w:rPr>
        <w:t>anzufordern beim Zivil</w:t>
      </w:r>
      <w:r>
        <w:rPr>
          <w:sz w:val="18"/>
          <w:szCs w:val="18"/>
        </w:rPr>
        <w:t>standsamt des Heimatortes</w:t>
      </w:r>
      <w:r>
        <w:rPr>
          <w:sz w:val="18"/>
          <w:szCs w:val="18"/>
        </w:rPr>
        <w:br/>
      </w:r>
      <w:r>
        <w:t>(Geburtsurkunde, Pass und Ausländerausweis für das ausländische Adoptivkind)</w:t>
      </w:r>
    </w:p>
    <w:p w:rsidR="007947A7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>Wohnsitzbestätigung für alle drei Beteiligten</w:t>
      </w:r>
    </w:p>
    <w:p w:rsidR="007947A7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>Kopie der aktuellsten Steuerveranlagung</w:t>
      </w:r>
      <w:r w:rsidR="00DC6523">
        <w:t>sverfügung für die gesuchstellende P</w:t>
      </w:r>
      <w:bookmarkStart w:id="25" w:name="_GoBack"/>
      <w:bookmarkEnd w:id="25"/>
      <w:r w:rsidR="00DC6523">
        <w:t>erson</w:t>
      </w:r>
    </w:p>
    <w:p w:rsidR="007947A7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>Auszug aus dem Betreibungsregister für die gesuchstellende Person</w:t>
      </w:r>
    </w:p>
    <w:p w:rsidR="007947A7" w:rsidRDefault="007947A7" w:rsidP="00EF56CF">
      <w:pPr>
        <w:pStyle w:val="CityDate"/>
        <w:numPr>
          <w:ilvl w:val="1"/>
          <w:numId w:val="32"/>
        </w:numPr>
        <w:ind w:left="426" w:hanging="426"/>
      </w:pPr>
      <w:r>
        <w:t xml:space="preserve">Arztzeugnis für die gesuchstellende Person </w:t>
      </w:r>
      <w:r w:rsidR="00EF56CF">
        <w:rPr>
          <w:sz w:val="18"/>
          <w:szCs w:val="18"/>
        </w:rPr>
        <w:t>(</w:t>
      </w:r>
      <w:r w:rsidRPr="00EF56CF">
        <w:rPr>
          <w:sz w:val="18"/>
          <w:szCs w:val="18"/>
        </w:rPr>
        <w:t>Checkliste auf der Homepage)</w:t>
      </w:r>
      <w:r w:rsidR="00EF56CF" w:rsidRPr="00EF56CF">
        <w:rPr>
          <w:rFonts w:ascii="Helvetica" w:hAnsi="Helvetica" w:cs="Helvetica"/>
          <w:kern w:val="0"/>
          <w:sz w:val="18"/>
          <w:szCs w:val="18"/>
          <w:lang w:eastAsia="en-US"/>
        </w:rPr>
        <w:t xml:space="preserve"> </w:t>
      </w:r>
      <w:r w:rsidR="00EF56CF" w:rsidRPr="00EF56CF">
        <w:rPr>
          <w:rFonts w:ascii="Helvetica" w:hAnsi="Helvetica" w:cs="Helvetica"/>
          <w:kern w:val="0"/>
          <w:sz w:val="18"/>
          <w:szCs w:val="18"/>
          <w:lang w:eastAsia="en-US"/>
        </w:rPr>
        <w:br/>
        <w:t xml:space="preserve">Diese Checkliste soll dem Arzt / der Ärztin als Hilfe dienen, welche Punkte beim Untersuch zu beachten sind. Das Arztzeugnis muss aber nicht zu all diesen Punkten Stellung nehmen, sondern kann </w:t>
      </w:r>
      <w:proofErr w:type="gramStart"/>
      <w:r w:rsidR="00EF56CF" w:rsidRPr="00EF56CF">
        <w:rPr>
          <w:rFonts w:ascii="Helvetica" w:hAnsi="Helvetica" w:cs="Helvetica"/>
          <w:kern w:val="0"/>
          <w:sz w:val="18"/>
          <w:szCs w:val="18"/>
          <w:lang w:eastAsia="en-US"/>
        </w:rPr>
        <w:t>kurz gehalten</w:t>
      </w:r>
      <w:proofErr w:type="gramEnd"/>
      <w:r w:rsidR="00EF56CF" w:rsidRPr="00EF56CF">
        <w:rPr>
          <w:rFonts w:ascii="Helvetica" w:hAnsi="Helvetica" w:cs="Helvetica"/>
          <w:kern w:val="0"/>
          <w:sz w:val="18"/>
          <w:szCs w:val="18"/>
          <w:lang w:eastAsia="en-US"/>
        </w:rPr>
        <w:t xml:space="preserve"> sein und muss nur auf allfällige Besonderheiten Bezug nehmen.</w:t>
      </w:r>
    </w:p>
    <w:p w:rsidR="007947A7" w:rsidRPr="00807CC5" w:rsidRDefault="007947A7" w:rsidP="007947A7">
      <w:pPr>
        <w:pStyle w:val="CityDate"/>
        <w:numPr>
          <w:ilvl w:val="1"/>
          <w:numId w:val="32"/>
        </w:numPr>
        <w:ind w:left="426" w:hanging="426"/>
      </w:pPr>
      <w:r>
        <w:t xml:space="preserve">Zustimmung des leiblichen Elternteils, zu dem das Kindesverhältnis aufgehoben werden soll </w:t>
      </w:r>
      <w:r>
        <w:rPr>
          <w:sz w:val="18"/>
          <w:szCs w:val="18"/>
        </w:rPr>
        <w:t>(F</w:t>
      </w:r>
      <w:r w:rsidRPr="007947A7">
        <w:rPr>
          <w:sz w:val="18"/>
          <w:szCs w:val="18"/>
        </w:rPr>
        <w:t>ormular</w:t>
      </w:r>
      <w:r>
        <w:rPr>
          <w:sz w:val="18"/>
          <w:szCs w:val="18"/>
        </w:rPr>
        <w:t xml:space="preserve"> auf der Homepage</w:t>
      </w:r>
      <w:r w:rsidRPr="007947A7">
        <w:rPr>
          <w:sz w:val="18"/>
          <w:szCs w:val="18"/>
        </w:rPr>
        <w:t>)</w:t>
      </w:r>
    </w:p>
    <w:p w:rsidR="00807CC5" w:rsidRPr="00807CC5" w:rsidRDefault="00807CC5" w:rsidP="007947A7">
      <w:pPr>
        <w:pStyle w:val="CityDate"/>
        <w:numPr>
          <w:ilvl w:val="1"/>
          <w:numId w:val="32"/>
        </w:numPr>
        <w:ind w:left="426" w:hanging="426"/>
      </w:pPr>
      <w:r w:rsidRPr="00807CC5">
        <w:t>Stellungnahme</w:t>
      </w:r>
      <w:r>
        <w:t xml:space="preserve"> der urteilsfähigen Nachkommen der gesuchstellenden Person</w:t>
      </w:r>
    </w:p>
    <w:p w:rsidR="007947A7" w:rsidRPr="00807CC5" w:rsidRDefault="007947A7" w:rsidP="007947A7">
      <w:pPr>
        <w:pStyle w:val="CityDate"/>
        <w:ind w:left="426" w:hanging="426"/>
      </w:pPr>
    </w:p>
    <w:p w:rsidR="001B363B" w:rsidRPr="00274363" w:rsidRDefault="004D1604" w:rsidP="00217398">
      <w:pPr>
        <w:pStyle w:val="CityDate"/>
      </w:pPr>
    </w:p>
    <w:sectPr w:rsidR="001B363B" w:rsidRPr="00274363" w:rsidSect="00217398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04" w:rsidRDefault="004D1604">
      <w:r>
        <w:separator/>
      </w:r>
    </w:p>
  </w:endnote>
  <w:endnote w:type="continuationSeparator" w:id="0">
    <w:p w:rsidR="004D1604" w:rsidRDefault="004D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0655F" w:rsidTr="00FB3A64">
      <w:tc>
        <w:tcPr>
          <w:tcW w:w="6177" w:type="dxa"/>
          <w:vAlign w:val="center"/>
        </w:tcPr>
        <w:p w:rsidR="00FB3A64" w:rsidRPr="00274363" w:rsidRDefault="004D1604" w:rsidP="00321C55">
          <w:pPr>
            <w:pStyle w:val="Fusszeile"/>
          </w:pPr>
        </w:p>
      </w:tc>
      <w:tc>
        <w:tcPr>
          <w:tcW w:w="2951" w:type="dxa"/>
        </w:tcPr>
        <w:p w:rsidR="00FB3A64" w:rsidRPr="00274363" w:rsidRDefault="001307EB" w:rsidP="00321C55">
          <w:pPr>
            <w:pStyle w:val="Fusszeile-Seite"/>
            <w:rPr>
              <w:lang w:eastAsia="de-DE"/>
            </w:rPr>
          </w:pP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&gt; "1"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"Doc.Page"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PAGE 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"Doc.of"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30685D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>"" "</w:instrText>
          </w:r>
          <w:r w:rsidRPr="00274363">
            <w:rPr>
              <w:lang w:eastAsia="de-DE"/>
            </w:rPr>
            <w:fldChar w:fldCharType="separate"/>
          </w:r>
          <w:r w:rsidR="00DC6523">
            <w:rPr>
              <w:noProof/>
              <w:lang w:eastAsia="de-DE"/>
            </w:rPr>
            <w:t>Seite</w:t>
          </w:r>
          <w:r w:rsidR="00DC6523" w:rsidRPr="00274363">
            <w:rPr>
              <w:noProof/>
              <w:lang w:eastAsia="de-DE"/>
            </w:rPr>
            <w:t xml:space="preserve"> </w:t>
          </w:r>
          <w:r w:rsidR="00DC6523">
            <w:rPr>
              <w:noProof/>
              <w:lang w:eastAsia="de-DE"/>
            </w:rPr>
            <w:t>4</w:t>
          </w:r>
          <w:r w:rsidR="00DC6523" w:rsidRPr="00274363">
            <w:rPr>
              <w:noProof/>
              <w:lang w:eastAsia="de-DE"/>
            </w:rPr>
            <w:t xml:space="preserve"> </w:t>
          </w:r>
          <w:r w:rsidR="00DC6523">
            <w:rPr>
              <w:noProof/>
              <w:lang w:eastAsia="de-DE"/>
            </w:rPr>
            <w:t>von</w:t>
          </w:r>
          <w:r w:rsidR="00DC6523" w:rsidRPr="00274363">
            <w:rPr>
              <w:noProof/>
              <w:lang w:eastAsia="de-DE"/>
            </w:rPr>
            <w:t xml:space="preserve"> </w:t>
          </w:r>
          <w:r w:rsidR="00DC6523">
            <w:rPr>
              <w:noProof/>
              <w:lang w:eastAsia="de-DE"/>
            </w:rPr>
            <w:t>4</w:t>
          </w:r>
          <w:r w:rsidRPr="00274363">
            <w:rPr>
              <w:lang w:eastAsia="de-DE"/>
            </w:rPr>
            <w:fldChar w:fldCharType="end"/>
          </w:r>
        </w:p>
      </w:tc>
    </w:tr>
    <w:tr w:rsidR="0010655F" w:rsidTr="00FB3A64">
      <w:tc>
        <w:tcPr>
          <w:tcW w:w="6177" w:type="dxa"/>
          <w:vAlign w:val="center"/>
        </w:tcPr>
        <w:p w:rsidR="00FB3A64" w:rsidRPr="00274363" w:rsidRDefault="004D1604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274363" w:rsidRDefault="001307EB" w:rsidP="00FB3A64">
          <w:pPr>
            <w:rPr>
              <w:noProof/>
              <w:color w:val="FFFFFF"/>
              <w:sz w:val="2"/>
              <w:szCs w:val="2"/>
            </w:rPr>
          </w:pPr>
          <w:r w:rsidRPr="00274363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74363" w:rsidRDefault="004D1604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274363" w:rsidRDefault="004D160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04" w:rsidRDefault="004D1604">
      <w:r>
        <w:separator/>
      </w:r>
    </w:p>
  </w:footnote>
  <w:footnote w:type="continuationSeparator" w:id="0">
    <w:p w:rsidR="004D1604" w:rsidRDefault="004D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274363" w:rsidRDefault="001307EB" w:rsidP="00E57A6C">
    <w:r w:rsidRPr="0027436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363">
      <w:t> </w:t>
    </w:r>
  </w:p>
  <w:p w:rsidR="00FB3A64" w:rsidRPr="00274363" w:rsidRDefault="001307EB" w:rsidP="00FB3A64">
    <w:pPr>
      <w:rPr>
        <w:color w:val="FFFFFF"/>
        <w:sz w:val="2"/>
        <w:szCs w:val="2"/>
      </w:rPr>
    </w:pPr>
    <w:r w:rsidRPr="00274363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6523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1307E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4D1604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161564"/>
    <w:multiLevelType w:val="hybridMultilevel"/>
    <w:tmpl w:val="A46A120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1B5061"/>
    <w:multiLevelType w:val="hybridMultilevel"/>
    <w:tmpl w:val="80AE0F8A"/>
    <w:lvl w:ilvl="0" w:tplc="FA2297A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CF8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1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6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26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2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83A05"/>
    <w:multiLevelType w:val="hybridMultilevel"/>
    <w:tmpl w:val="70D057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2467954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6"/>
  </w:num>
  <w:num w:numId="29">
    <w:abstractNumId w:val="15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Stiefkindadoption&quot;/&gt;&lt;Field Name=&quot;Dok_Lfnr&quot; Value=&quot;9822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27215374752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0655F"/>
    <w:rsid w:val="00080460"/>
    <w:rsid w:val="0010655F"/>
    <w:rsid w:val="001307EB"/>
    <w:rsid w:val="0030685D"/>
    <w:rsid w:val="004D1604"/>
    <w:rsid w:val="006E4679"/>
    <w:rsid w:val="007947A7"/>
    <w:rsid w:val="00807CC5"/>
    <w:rsid w:val="00A126F0"/>
    <w:rsid w:val="00C47720"/>
    <w:rsid w:val="00DC6523"/>
    <w:rsid w:val="00EF56CF"/>
    <w:rsid w:val="00F4323D"/>
    <w:rsid w:val="00F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0ADAB"/>
  <w15:docId w15:val="{1B7A74A9-46AD-4ACC-AEF1-F014058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table" w:customStyle="1" w:styleId="Tabellenraster1">
    <w:name w:val="Tabellenraster1"/>
    <w:basedOn w:val="NormaleTabelle"/>
    <w:next w:val="Tabellenraster"/>
    <w:rsid w:val="002173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C7F-A11E-40EC-A052-4B632C56E18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2D390F7-E769-4C35-BB83-38B8F94BAEE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9DF6939-2CE2-4F43-AC73-F4DC1A2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623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2</cp:revision>
  <cp:lastPrinted>2017-11-07T14:24:00Z</cp:lastPrinted>
  <dcterms:created xsi:type="dcterms:W3CDTF">2020-05-22T06:44:00Z</dcterms:created>
  <dcterms:modified xsi:type="dcterms:W3CDTF">2020-05-22T06:44:00Z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Stiefkindadoption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