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3"/>
      </w:tblGrid>
      <w:tr w:rsidR="00F41B7A" w:rsidRPr="00C16FA0" w14:paraId="455D4F5D" w14:textId="77777777" w:rsidTr="00F41B7A">
        <w:trPr>
          <w:cantSplit/>
          <w:trHeight w:val="726"/>
        </w:trPr>
        <w:tc>
          <w:tcPr>
            <w:tcW w:w="4753" w:type="dxa"/>
            <w:tcMar>
              <w:right w:w="851" w:type="dxa"/>
            </w:tcMar>
          </w:tcPr>
          <w:p w14:paraId="28EE0106" w14:textId="77777777" w:rsidR="00F41B7A" w:rsidRPr="00C16FA0" w:rsidRDefault="00F41B7A" w:rsidP="00D155CA">
            <w:pPr>
              <w:pStyle w:val="AbsenderTitel"/>
            </w:pPr>
            <w:r w:rsidRPr="00C16FA0">
              <w:fldChar w:fldCharType="begin"/>
            </w:r>
            <w:r w:rsidRPr="00C16FA0">
              <w:instrText xml:space="preserve"> IF </w:instrText>
            </w:r>
            <w:fldSimple w:instr=" DOCPROPERTY &quot;Organisation.AddressB1&quot;\*CHARFORMAT ">
              <w:r>
                <w:instrText>Amt für Gemeinden</w:instrText>
              </w:r>
            </w:fldSimple>
          </w:p>
          <w:p w14:paraId="4DAA05DE" w14:textId="77777777"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fldSimple w:instr=" DOCPROPERTY &quot;Organisation.AddressB1&quot;\*CHARFORMAT ">
              <w:r>
                <w:instrText>Amt für Gemeinden</w:instrText>
              </w:r>
            </w:fldSimple>
          </w:p>
          <w:p w14:paraId="0EAFE274" w14:textId="77777777" w:rsidR="00F41B7A" w:rsidRPr="00C16FA0" w:rsidRDefault="00F41B7A" w:rsidP="00113349">
            <w:pPr>
              <w:pStyle w:val="AbsenderTitel"/>
              <w:rPr>
                <w:noProof/>
              </w:rPr>
            </w:pPr>
            <w:r w:rsidRPr="00C16FA0">
              <w:instrText>" \&lt;OawJumpToField value=0/&gt;</w:instrText>
            </w:r>
            <w:r w:rsidRPr="00C16FA0">
              <w:fldChar w:fldCharType="separate"/>
            </w:r>
            <w:r>
              <w:rPr>
                <w:noProof/>
              </w:rPr>
              <w:t>Abteilung Gemeinden</w:t>
            </w:r>
          </w:p>
          <w:p w14:paraId="0C8F3697" w14:textId="77777777" w:rsidR="00F41B7A" w:rsidRPr="00C16FA0" w:rsidRDefault="00F41B7A" w:rsidP="00113349">
            <w:pPr>
              <w:pStyle w:val="AbsenderTitel"/>
            </w:pP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"Organisation.AddressB2"\*CHARFORMAT </w:instrText>
            </w:r>
            <w:r w:rsidRPr="00C16FA0">
              <w:fldChar w:fldCharType="end"/>
            </w:r>
          </w:p>
          <w:p w14:paraId="6D2DE60A" w14:textId="77777777"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fldSimple w:instr=" DOCPROPERTY &quot;Organisation.AddressB2&quot;\*CHARFORMAT ">
              <w:r w:rsidRPr="00C16FA0">
                <w:instrText>Organisation.AddressB2</w:instrText>
              </w:r>
            </w:fldSimple>
          </w:p>
          <w:p w14:paraId="14DF0DC3" w14:textId="77777777" w:rsidR="00F41B7A" w:rsidRPr="00C16FA0" w:rsidRDefault="00F41B7A" w:rsidP="00113349">
            <w:pPr>
              <w:pStyle w:val="AbsenderTitel"/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"Organisation.AddressB3"\*CHARFORMAT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  <w:fldSimple w:instr=" DOCPROPERTY &quot;Organisation.AddressB3&quot;\*CHARFORMAT ">
              <w:r w:rsidRPr="00C16FA0">
                <w:instrText>Organisation.AddressB3</w:instrText>
              </w:r>
            </w:fldSimple>
          </w:p>
          <w:p w14:paraId="4C1FBCB1" w14:textId="77777777" w:rsidR="00F41B7A" w:rsidRPr="00F41B7A" w:rsidRDefault="00F41B7A" w:rsidP="00F41B7A">
            <w:pPr>
              <w:pStyle w:val="AbsenderTitel"/>
              <w:rPr>
                <w:highlight w:val="white"/>
              </w:rPr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"Organisation.Abteilungsinformation1"\*CHARFORMAT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</w:p>
          <w:p w14:paraId="7896BDBF" w14:textId="77777777" w:rsidR="00F41B7A" w:rsidRPr="00C16FA0" w:rsidRDefault="00540442" w:rsidP="00113349">
            <w:pPr>
              <w:pStyle w:val="Absender"/>
            </w:pPr>
            <w:fldSimple w:instr=" DOCPROPERTY &quot;Organisation.Abteilungsinformation1&quot;\*CHARFORMAT ">
              <w:r w:rsidR="00F41B7A" w:rsidRPr="00C16FA0">
                <w:instrText>Organisation.Abteilungsinformation1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"Organisation.Abteilungsinformation2"\*CHARFORMAT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49FA345C" w14:textId="77777777" w:rsidR="00F41B7A" w:rsidRPr="00C16FA0" w:rsidRDefault="00540442" w:rsidP="00113349">
            <w:pPr>
              <w:pStyle w:val="Absender"/>
            </w:pPr>
            <w:fldSimple w:instr=" DOCPROPERTY &quot;Organisation.Abteilungsinformation2&quot;\*CHARFORMAT ">
              <w:r w:rsidR="00F41B7A" w:rsidRPr="00C16FA0">
                <w:instrText>Organisation.Abteilungsinformation2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"Organisation.Abteilungsinformation3"\*CHARFORMAT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1EB77D86" w14:textId="77777777" w:rsidR="00F41B7A" w:rsidRPr="00C16FA0" w:rsidRDefault="00540442" w:rsidP="00113349">
            <w:pPr>
              <w:pStyle w:val="Absender"/>
            </w:pPr>
            <w:fldSimple w:instr=" DOCPROPERTY &quot;Organisation.Abteilungsinformation3&quot;\*CHARFORMAT ">
              <w:r w:rsidR="00F41B7A" w:rsidRPr="00C16FA0">
                <w:instrText>Organisation.Abteilungsinformation3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"Organisation.Abteilungsinformation4"\*CHARFORMAT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005737D4" w14:textId="77777777" w:rsidR="00F41B7A" w:rsidRPr="00C16FA0" w:rsidRDefault="00540442" w:rsidP="00113349">
            <w:pPr>
              <w:pStyle w:val="Absender"/>
            </w:pPr>
            <w:fldSimple w:instr=" DOCPROPERTY &quot;Organisation.Abteilungsinformation4&quot;\*CHARFORMAT ">
              <w:r w:rsidR="00F41B7A" w:rsidRPr="00C16FA0">
                <w:instrText>Organisation.Abteilungsinformation4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"Organisation.Abteilungsinformation5"\*CHARFORMAT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2D0571B2" w14:textId="77777777" w:rsidR="00F41B7A" w:rsidRPr="00C16FA0" w:rsidRDefault="00540442" w:rsidP="00113349">
            <w:pPr>
              <w:pStyle w:val="Absender"/>
            </w:pPr>
            <w:fldSimple w:instr=" DOCPROPERTY &quot;Organisation.Abteilungsinformation5&quot;\*CHARFORMAT ">
              <w:r w:rsidR="00F41B7A" w:rsidRPr="00C16FA0">
                <w:instrText>Organisation.Abteilungsinformation5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"Organisation.Abteilungsinformation6"\*CHARFORMAT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44E77D8D" w14:textId="77777777" w:rsidR="00F41B7A" w:rsidRPr="00C16FA0" w:rsidRDefault="00540442" w:rsidP="00113349">
            <w:pPr>
              <w:pStyle w:val="Absender"/>
            </w:pPr>
            <w:fldSimple w:instr=" DOCPROPERTY &quot;Organisation.Abteilungsinformation6&quot;\*CHARFORMAT ">
              <w:r w:rsidR="00F41B7A" w:rsidRPr="00C16FA0">
                <w:instrText>Organisation.Abteilungsinformation6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</w:p>
          <w:p w14:paraId="7FC861CF" w14:textId="77777777" w:rsidR="00F41B7A" w:rsidRPr="00C16FA0" w:rsidRDefault="00F41B7A" w:rsidP="00113349">
            <w:pPr>
              <w:pStyle w:val="Absender"/>
              <w:rPr>
                <w:highlight w:val="white"/>
              </w:rPr>
            </w:pPr>
          </w:p>
        </w:tc>
      </w:tr>
    </w:tbl>
    <w:p w14:paraId="27BA84B8" w14:textId="77777777" w:rsidR="00EC4264" w:rsidRPr="00C16FA0" w:rsidRDefault="00EC4264" w:rsidP="00EC4264">
      <w:pPr>
        <w:pStyle w:val="CityDate"/>
        <w:sectPr w:rsidR="00EC4264" w:rsidRPr="00C16FA0" w:rsidSect="00CF5A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-1826" w:right="1134" w:bottom="1134" w:left="1701" w:header="567" w:footer="420" w:gutter="0"/>
          <w:cols w:space="708"/>
          <w:docGrid w:linePitch="360"/>
        </w:sectPr>
      </w:pPr>
    </w:p>
    <w:p w14:paraId="398249D5" w14:textId="77777777" w:rsidR="000F0980" w:rsidRDefault="000F0980" w:rsidP="00F41B7A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</w:p>
    <w:p w14:paraId="565732B0" w14:textId="77777777" w:rsidR="000F0980" w:rsidRDefault="000F0980" w:rsidP="00F41B7A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</w:p>
    <w:p w14:paraId="6A40809F" w14:textId="77777777" w:rsidR="00F41B7A" w:rsidRPr="00EC5940" w:rsidRDefault="00F41B7A" w:rsidP="00F41B7A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  <w:r w:rsidRPr="00E920FB">
        <w:rPr>
          <w:rFonts w:cs="Arial"/>
          <w:b/>
          <w:noProof/>
          <w:kern w:val="0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E1A8D" wp14:editId="29ED91A1">
                <wp:simplePos x="0" y="0"/>
                <wp:positionH relativeFrom="column">
                  <wp:posOffset>-596265</wp:posOffset>
                </wp:positionH>
                <wp:positionV relativeFrom="paragraph">
                  <wp:posOffset>369570</wp:posOffset>
                </wp:positionV>
                <wp:extent cx="1143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6604" id="Rectangle 2" o:spid="_x0000_s1026" style="position:absolute;margin-left:-46.95pt;margin-top:29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" filled="f" stroked="f" strokeweight="0">
                <v:textbox inset="0,0,0,0"/>
              </v:rect>
            </w:pict>
          </mc:Fallback>
        </mc:AlternateContent>
      </w:r>
      <w:r w:rsidRPr="00EC5940">
        <w:rPr>
          <w:rFonts w:cs="Arial"/>
          <w:b/>
          <w:bCs/>
          <w:noProof/>
          <w:kern w:val="0"/>
          <w:sz w:val="28"/>
          <w:szCs w:val="28"/>
          <w:lang w:eastAsia="de-CH"/>
        </w:rPr>
        <w:t xml:space="preserve">Gesuch um Auskunft und Nachforschung nach dem zur </w:t>
      </w:r>
      <w:r>
        <w:rPr>
          <w:rFonts w:cs="Arial"/>
          <w:b/>
          <w:bCs/>
          <w:noProof/>
          <w:kern w:val="0"/>
          <w:sz w:val="28"/>
          <w:szCs w:val="28"/>
          <w:lang w:eastAsia="de-CH"/>
        </w:rPr>
        <w:t>Adoption</w:t>
      </w:r>
      <w:r w:rsidR="000F0980">
        <w:rPr>
          <w:rFonts w:cs="Arial"/>
          <w:b/>
          <w:bCs/>
          <w:noProof/>
          <w:kern w:val="0"/>
          <w:sz w:val="28"/>
          <w:szCs w:val="28"/>
          <w:lang w:eastAsia="de-CH"/>
        </w:rPr>
        <w:t xml:space="preserve"> </w:t>
      </w:r>
      <w:r w:rsidRPr="00EC5940">
        <w:rPr>
          <w:rFonts w:cs="Arial"/>
          <w:b/>
          <w:bCs/>
          <w:noProof/>
          <w:kern w:val="0"/>
          <w:sz w:val="28"/>
          <w:szCs w:val="28"/>
          <w:lang w:eastAsia="de-CH"/>
        </w:rPr>
        <w:t>freigegebenen Kind</w:t>
      </w:r>
    </w:p>
    <w:p w14:paraId="4793492D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786B0F06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3E2C448D" w14:textId="77777777" w:rsidR="00F41B7A" w:rsidRPr="000F0980" w:rsidRDefault="00F41B7A" w:rsidP="00F41B7A">
      <w:pPr>
        <w:spacing w:after="120"/>
        <w:ind w:left="284" w:hanging="284"/>
        <w:rPr>
          <w:rFonts w:cs="Arial"/>
          <w:b/>
          <w:bCs/>
          <w:noProof/>
          <w:kern w:val="0"/>
          <w:szCs w:val="22"/>
          <w:lang w:eastAsia="de-DE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t>1.</w:t>
      </w:r>
      <w:r w:rsidRPr="000F0980">
        <w:rPr>
          <w:rFonts w:cs="Arial"/>
          <w:b/>
          <w:noProof/>
          <w:kern w:val="0"/>
          <w:szCs w:val="22"/>
          <w:lang w:eastAsia="de-DE"/>
        </w:rPr>
        <w:tab/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>Angabe zur gesuchstellenden Person (in welcher Eigenschaft stellen Sie das Gesuch?)</w:t>
      </w:r>
    </w:p>
    <w:p w14:paraId="434EBA4D" w14:textId="77777777" w:rsidR="00F41B7A" w:rsidRPr="000F0980" w:rsidRDefault="00F41B7A" w:rsidP="00F41B7A">
      <w:pPr>
        <w:ind w:left="284" w:hanging="284"/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04"/>
        <w:gridCol w:w="8357"/>
      </w:tblGrid>
      <w:tr w:rsidR="00F41B7A" w:rsidRPr="000F0980" w14:paraId="18622555" w14:textId="77777777" w:rsidTr="00122B00">
        <w:trPr>
          <w:trHeight w:val="454"/>
        </w:trPr>
        <w:tc>
          <w:tcPr>
            <w:tcW w:w="704" w:type="dxa"/>
          </w:tcPr>
          <w:p w14:paraId="3E4DF716" w14:textId="79C19005" w:rsidR="00F41B7A" w:rsidRPr="004A32DB" w:rsidRDefault="00122B00" w:rsidP="00122B00">
            <w:pPr>
              <w:spacing w:after="120"/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FORMCHECKBOX </w:instrText>
            </w:r>
            <w:r w:rsidR="007A41EA">
              <w:rPr>
                <w:rFonts w:cs="Arial"/>
                <w:noProof/>
                <w:kern w:val="0"/>
                <w:szCs w:val="22"/>
                <w:lang w:eastAsia="de-DE"/>
              </w:rPr>
            </w:r>
            <w:r w:rsidR="007A41EA"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6"/>
          </w:p>
        </w:tc>
        <w:tc>
          <w:tcPr>
            <w:tcW w:w="8357" w:type="dxa"/>
          </w:tcPr>
          <w:p w14:paraId="500CDC09" w14:textId="77777777" w:rsidR="00F41B7A" w:rsidRPr="000F0980" w:rsidRDefault="00F41B7A" w:rsidP="00122B00">
            <w:pPr>
              <w:spacing w:after="120"/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0F0980">
              <w:rPr>
                <w:rFonts w:cs="Arial"/>
                <w:noProof/>
                <w:kern w:val="0"/>
                <w:szCs w:val="22"/>
                <w:lang w:eastAsia="de-DE"/>
              </w:rPr>
              <w:t>Leiblicher Elternteil</w:t>
            </w:r>
          </w:p>
        </w:tc>
      </w:tr>
      <w:tr w:rsidR="00F41B7A" w:rsidRPr="000F0980" w14:paraId="7E37B7F9" w14:textId="77777777" w:rsidTr="00122B00">
        <w:trPr>
          <w:trHeight w:val="454"/>
        </w:trPr>
        <w:tc>
          <w:tcPr>
            <w:tcW w:w="704" w:type="dxa"/>
          </w:tcPr>
          <w:p w14:paraId="083EDC1D" w14:textId="0799965A" w:rsidR="00F41B7A" w:rsidRPr="004A32DB" w:rsidRDefault="00122B00" w:rsidP="00122B00">
            <w:pPr>
              <w:spacing w:after="120"/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FORMCHECKBOX </w:instrText>
            </w:r>
            <w:r w:rsidR="007A41EA">
              <w:rPr>
                <w:rFonts w:cs="Arial"/>
                <w:noProof/>
                <w:kern w:val="0"/>
                <w:szCs w:val="22"/>
                <w:lang w:eastAsia="de-DE"/>
              </w:rPr>
            </w:r>
            <w:r w:rsidR="007A41EA"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7"/>
          </w:p>
        </w:tc>
        <w:tc>
          <w:tcPr>
            <w:tcW w:w="8357" w:type="dxa"/>
          </w:tcPr>
          <w:p w14:paraId="6E8EFAC8" w14:textId="77777777" w:rsidR="00F41B7A" w:rsidRPr="000F0980" w:rsidRDefault="00F41B7A" w:rsidP="00122B00">
            <w:pPr>
              <w:spacing w:after="120"/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0F0980">
              <w:rPr>
                <w:rFonts w:cs="Arial"/>
                <w:noProof/>
                <w:kern w:val="0"/>
                <w:szCs w:val="22"/>
                <w:lang w:eastAsia="de-DE"/>
              </w:rPr>
              <w:t>Direkte Nachkommen der leiblichen Mutter des Adoptivkindes</w:t>
            </w:r>
          </w:p>
        </w:tc>
      </w:tr>
      <w:tr w:rsidR="00F41B7A" w:rsidRPr="000F0980" w14:paraId="163E6890" w14:textId="77777777" w:rsidTr="00122B00">
        <w:trPr>
          <w:trHeight w:val="454"/>
        </w:trPr>
        <w:tc>
          <w:tcPr>
            <w:tcW w:w="704" w:type="dxa"/>
          </w:tcPr>
          <w:p w14:paraId="3A99CC42" w14:textId="2CD10F55" w:rsidR="00F41B7A" w:rsidRPr="004A32DB" w:rsidRDefault="00122B00" w:rsidP="00122B00">
            <w:pPr>
              <w:spacing w:after="120"/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FORMCHECKBOX </w:instrText>
            </w:r>
            <w:r w:rsidR="007A41EA">
              <w:rPr>
                <w:rFonts w:cs="Arial"/>
                <w:noProof/>
                <w:kern w:val="0"/>
                <w:szCs w:val="22"/>
                <w:lang w:eastAsia="de-DE"/>
              </w:rPr>
            </w:r>
            <w:r w:rsidR="007A41EA"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8"/>
          </w:p>
        </w:tc>
        <w:tc>
          <w:tcPr>
            <w:tcW w:w="8357" w:type="dxa"/>
          </w:tcPr>
          <w:p w14:paraId="393DE31C" w14:textId="77777777" w:rsidR="00F41B7A" w:rsidRPr="000F0980" w:rsidRDefault="00F41B7A" w:rsidP="00122B00">
            <w:pPr>
              <w:spacing w:after="120"/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0F0980">
              <w:rPr>
                <w:rFonts w:cs="Arial"/>
                <w:noProof/>
                <w:kern w:val="0"/>
                <w:szCs w:val="22"/>
                <w:lang w:eastAsia="de-DE"/>
              </w:rPr>
              <w:t>Direkte Nachkommen des leiblichen Vaters des Adoptivkindes</w:t>
            </w:r>
          </w:p>
        </w:tc>
      </w:tr>
    </w:tbl>
    <w:p w14:paraId="733E2969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32C79DD4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EFE8B15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noProof/>
          <w:kern w:val="0"/>
          <w:szCs w:val="22"/>
          <w:lang w:eastAsia="de-DE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t>2.</w:t>
      </w:r>
      <w:r w:rsidRPr="000F0980">
        <w:rPr>
          <w:rFonts w:cs="Arial"/>
          <w:b/>
          <w:noProof/>
          <w:kern w:val="0"/>
          <w:szCs w:val="22"/>
          <w:lang w:eastAsia="de-DE"/>
        </w:rPr>
        <w:tab/>
        <w:t>Aktuelle Personalien der nachforschenden Person</w:t>
      </w:r>
    </w:p>
    <w:p w14:paraId="762A7FE3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691E3C91" w14:textId="77777777" w:rsidTr="00122B00">
        <w:tc>
          <w:tcPr>
            <w:tcW w:w="4530" w:type="dxa"/>
          </w:tcPr>
          <w:p w14:paraId="577930CF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Familienname</w:t>
            </w:r>
          </w:p>
          <w:p w14:paraId="5F524D17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36447AA" w14:textId="36886C97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9"/>
          </w:p>
        </w:tc>
      </w:tr>
      <w:tr w:rsidR="00F41B7A" w:rsidRPr="000F0980" w14:paraId="6677AC68" w14:textId="77777777" w:rsidTr="00122B00">
        <w:tc>
          <w:tcPr>
            <w:tcW w:w="4530" w:type="dxa"/>
          </w:tcPr>
          <w:p w14:paraId="48067199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Ledigname</w:t>
            </w:r>
          </w:p>
          <w:p w14:paraId="3A40DC2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54A1795" w14:textId="45405A6C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0"/>
          </w:p>
        </w:tc>
      </w:tr>
      <w:tr w:rsidR="00F41B7A" w:rsidRPr="000F0980" w14:paraId="7A34D6B3" w14:textId="77777777" w:rsidTr="00122B00">
        <w:tc>
          <w:tcPr>
            <w:tcW w:w="4530" w:type="dxa"/>
          </w:tcPr>
          <w:p w14:paraId="181E0699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14:paraId="52EFD5E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55ECD85A" w14:textId="0E8369F2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1" w:name="Text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1"/>
          </w:p>
        </w:tc>
      </w:tr>
      <w:tr w:rsidR="00F41B7A" w:rsidRPr="000F0980" w14:paraId="52EC28CE" w14:textId="77777777" w:rsidTr="00122B00">
        <w:tc>
          <w:tcPr>
            <w:tcW w:w="4530" w:type="dxa"/>
          </w:tcPr>
          <w:p w14:paraId="581D8158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14:paraId="7EF7F198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08FC5240" w14:textId="2A6525A9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2" w:name="Text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2"/>
          </w:p>
        </w:tc>
      </w:tr>
      <w:tr w:rsidR="00F41B7A" w:rsidRPr="000F0980" w14:paraId="24098771" w14:textId="77777777" w:rsidTr="00122B00">
        <w:tc>
          <w:tcPr>
            <w:tcW w:w="4530" w:type="dxa"/>
          </w:tcPr>
          <w:p w14:paraId="48E65295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Geburtsort</w:t>
            </w:r>
          </w:p>
          <w:p w14:paraId="46FAFF9C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62CE994" w14:textId="66989878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3" w:name="Text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3"/>
          </w:p>
        </w:tc>
      </w:tr>
      <w:tr w:rsidR="00F41B7A" w:rsidRPr="000F0980" w14:paraId="01EB4F39" w14:textId="77777777" w:rsidTr="00122B00">
        <w:tc>
          <w:tcPr>
            <w:tcW w:w="4530" w:type="dxa"/>
          </w:tcPr>
          <w:p w14:paraId="1C9DC821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Heimatort / Staatsangehörigkeit</w:t>
            </w:r>
          </w:p>
          <w:p w14:paraId="6C1357CD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3D1C4E0E" w14:textId="31277209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4"/>
          </w:p>
        </w:tc>
      </w:tr>
      <w:tr w:rsidR="00F41B7A" w:rsidRPr="000F0980" w14:paraId="581B567A" w14:textId="77777777" w:rsidTr="00122B00">
        <w:tc>
          <w:tcPr>
            <w:tcW w:w="4530" w:type="dxa"/>
          </w:tcPr>
          <w:p w14:paraId="3B4AF2E8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Zivilstand</w:t>
            </w:r>
          </w:p>
          <w:p w14:paraId="455586C6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D203843" w14:textId="43FA8C10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5" w:name="Text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5"/>
          </w:p>
        </w:tc>
      </w:tr>
      <w:tr w:rsidR="00F41B7A" w:rsidRPr="000F0980" w14:paraId="0DA6DD2E" w14:textId="77777777" w:rsidTr="00122B00">
        <w:tc>
          <w:tcPr>
            <w:tcW w:w="4530" w:type="dxa"/>
          </w:tcPr>
          <w:p w14:paraId="2BD1752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Adresse</w:t>
            </w:r>
          </w:p>
          <w:p w14:paraId="1D87B25C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9D22373" w14:textId="47F89565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6" w:name="Text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6"/>
          </w:p>
        </w:tc>
      </w:tr>
      <w:tr w:rsidR="00F41B7A" w:rsidRPr="000F0980" w14:paraId="4D6EDA3D" w14:textId="77777777" w:rsidTr="00122B00">
        <w:tc>
          <w:tcPr>
            <w:tcW w:w="4530" w:type="dxa"/>
          </w:tcPr>
          <w:p w14:paraId="557FDE7D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PLZ/Ort</w:t>
            </w:r>
          </w:p>
          <w:p w14:paraId="258744C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5165E77F" w14:textId="2810671C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7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8"/>
          </w:p>
        </w:tc>
      </w:tr>
      <w:tr w:rsidR="00F41B7A" w:rsidRPr="000F0980" w14:paraId="0DB72531" w14:textId="77777777" w:rsidTr="00122B00">
        <w:tc>
          <w:tcPr>
            <w:tcW w:w="4530" w:type="dxa"/>
          </w:tcPr>
          <w:p w14:paraId="30B72D9A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Telefon</w:t>
            </w:r>
          </w:p>
          <w:p w14:paraId="7E5D45CF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5B4C005F" w14:textId="74E2019A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9" w:name="Text1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9"/>
          </w:p>
        </w:tc>
      </w:tr>
      <w:tr w:rsidR="00F41B7A" w:rsidRPr="000F0980" w14:paraId="05725764" w14:textId="77777777" w:rsidTr="00122B00">
        <w:tc>
          <w:tcPr>
            <w:tcW w:w="4530" w:type="dxa"/>
          </w:tcPr>
          <w:p w14:paraId="461A72C3" w14:textId="77777777" w:rsidR="00F41B7A" w:rsidRPr="000F0980" w:rsidRDefault="00F41B7A" w:rsidP="00122B00">
            <w:pPr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E-Mail Adresse</w:t>
            </w:r>
          </w:p>
          <w:p w14:paraId="7FB171E3" w14:textId="77777777" w:rsidR="00F41B7A" w:rsidRPr="000F0980" w:rsidRDefault="00F41B7A" w:rsidP="00122B00">
            <w:pPr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556B0381" w14:textId="221B94AE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0" w:name="Text1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0"/>
          </w:p>
        </w:tc>
      </w:tr>
    </w:tbl>
    <w:p w14:paraId="0E8F3D8B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838C966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59327F8" w14:textId="77777777" w:rsidR="000F0980" w:rsidRDefault="000F0980">
      <w:pPr>
        <w:rPr>
          <w:rFonts w:cs="Arial"/>
          <w:b/>
          <w:noProof/>
          <w:kern w:val="0"/>
          <w:szCs w:val="22"/>
          <w:lang w:eastAsia="de-DE"/>
        </w:rPr>
      </w:pPr>
      <w:r>
        <w:rPr>
          <w:rFonts w:cs="Arial"/>
          <w:b/>
          <w:noProof/>
          <w:kern w:val="0"/>
          <w:szCs w:val="22"/>
          <w:lang w:eastAsia="de-DE"/>
        </w:rPr>
        <w:br w:type="page"/>
      </w:r>
    </w:p>
    <w:p w14:paraId="19712DBD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noProof/>
          <w:kern w:val="0"/>
          <w:szCs w:val="22"/>
          <w:lang w:eastAsia="de-DE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lastRenderedPageBreak/>
        <w:t>3.</w:t>
      </w:r>
      <w:r w:rsidRPr="000F0980">
        <w:rPr>
          <w:rFonts w:cs="Arial"/>
          <w:b/>
          <w:noProof/>
          <w:kern w:val="0"/>
          <w:szCs w:val="22"/>
          <w:lang w:eastAsia="de-DE"/>
        </w:rPr>
        <w:tab/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>Angaben zu der gesuchten Person (sofern bekannt)</w:t>
      </w:r>
    </w:p>
    <w:p w14:paraId="25F45A91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42F052EA" w14:textId="77777777" w:rsidTr="00122B00">
        <w:tc>
          <w:tcPr>
            <w:tcW w:w="4530" w:type="dxa"/>
          </w:tcPr>
          <w:p w14:paraId="2A433B47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Vorname(n) und Name des Kindes </w:t>
            </w:r>
            <w:r w:rsidRPr="000F0980">
              <w:rPr>
                <w:rFonts w:cs="Arial"/>
                <w:b/>
                <w:bCs/>
                <w:kern w:val="0"/>
                <w:szCs w:val="22"/>
                <w:lang w:eastAsia="de-CH"/>
              </w:rPr>
              <w:t xml:space="preserve">vor 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der Adoption</w:t>
            </w:r>
          </w:p>
        </w:tc>
        <w:tc>
          <w:tcPr>
            <w:tcW w:w="4531" w:type="dxa"/>
          </w:tcPr>
          <w:p w14:paraId="7045DB05" w14:textId="5E6E1B7A" w:rsidR="00F41B7A" w:rsidRPr="000F0980" w:rsidRDefault="00122B00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1" w:name="Text1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1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2"/>
          </w:p>
        </w:tc>
      </w:tr>
      <w:tr w:rsidR="00F41B7A" w:rsidRPr="000F0980" w14:paraId="59806322" w14:textId="77777777" w:rsidTr="00122B00">
        <w:tc>
          <w:tcPr>
            <w:tcW w:w="4530" w:type="dxa"/>
          </w:tcPr>
          <w:p w14:paraId="18A9BDD7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Heimatort / Staatsangehörigkeit des Kindes </w:t>
            </w:r>
            <w:r w:rsidRPr="000F0980">
              <w:rPr>
                <w:rFonts w:cs="Arial"/>
                <w:b/>
                <w:bCs/>
                <w:kern w:val="0"/>
                <w:szCs w:val="22"/>
                <w:lang w:eastAsia="de-CH"/>
              </w:rPr>
              <w:t xml:space="preserve">vor 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der</w:t>
            </w:r>
            <w:r w:rsidR="000F0980">
              <w:rPr>
                <w:rFonts w:cs="Arial"/>
                <w:kern w:val="0"/>
                <w:szCs w:val="22"/>
                <w:lang w:eastAsia="de-CH"/>
              </w:rPr>
              <w:t xml:space="preserve"> 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Adoption</w:t>
            </w:r>
          </w:p>
        </w:tc>
        <w:tc>
          <w:tcPr>
            <w:tcW w:w="4531" w:type="dxa"/>
          </w:tcPr>
          <w:p w14:paraId="42E4AAFC" w14:textId="70BB76DE" w:rsidR="00F41B7A" w:rsidRPr="000F0980" w:rsidRDefault="00122B00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3" w:name="Text1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3"/>
          </w:p>
        </w:tc>
      </w:tr>
      <w:tr w:rsidR="00F41B7A" w:rsidRPr="000F0980" w14:paraId="47B51AAC" w14:textId="77777777" w:rsidTr="00122B00">
        <w:tc>
          <w:tcPr>
            <w:tcW w:w="4530" w:type="dxa"/>
          </w:tcPr>
          <w:p w14:paraId="2D67E42C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Vorname(n) und Name des Kindes </w:t>
            </w:r>
            <w:r w:rsidRPr="000F0980">
              <w:rPr>
                <w:rFonts w:cs="Arial"/>
                <w:b/>
                <w:bCs/>
                <w:kern w:val="0"/>
                <w:szCs w:val="22"/>
                <w:lang w:eastAsia="de-CH"/>
              </w:rPr>
              <w:t xml:space="preserve">nach 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der Adoption</w:t>
            </w:r>
          </w:p>
        </w:tc>
        <w:tc>
          <w:tcPr>
            <w:tcW w:w="4531" w:type="dxa"/>
          </w:tcPr>
          <w:p w14:paraId="05A93724" w14:textId="34282906" w:rsidR="00F41B7A" w:rsidRPr="000F0980" w:rsidRDefault="00122B00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4" w:name="Text1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4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5"/>
          </w:p>
        </w:tc>
      </w:tr>
      <w:tr w:rsidR="00F41B7A" w:rsidRPr="000F0980" w14:paraId="335950A3" w14:textId="77777777" w:rsidTr="00122B00">
        <w:tc>
          <w:tcPr>
            <w:tcW w:w="4530" w:type="dxa"/>
          </w:tcPr>
          <w:p w14:paraId="09CD13FA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Heimatort / Staatsangehörigkeit des Kindes </w:t>
            </w:r>
            <w:r w:rsidRPr="000F0980">
              <w:rPr>
                <w:rFonts w:cs="Arial"/>
                <w:b/>
                <w:bCs/>
                <w:kern w:val="0"/>
                <w:szCs w:val="22"/>
                <w:lang w:eastAsia="de-CH"/>
              </w:rPr>
              <w:t xml:space="preserve">nach </w:t>
            </w:r>
            <w:r w:rsidRPr="000F0980">
              <w:rPr>
                <w:rFonts w:cs="Arial"/>
                <w:bCs/>
                <w:kern w:val="0"/>
                <w:szCs w:val="22"/>
                <w:lang w:eastAsia="de-CH"/>
              </w:rPr>
              <w:t>der Adoption</w:t>
            </w:r>
          </w:p>
        </w:tc>
        <w:tc>
          <w:tcPr>
            <w:tcW w:w="4531" w:type="dxa"/>
          </w:tcPr>
          <w:p w14:paraId="1B8408FB" w14:textId="5C08226E" w:rsidR="00F41B7A" w:rsidRPr="000F0980" w:rsidRDefault="00122B00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6"/>
          </w:p>
        </w:tc>
      </w:tr>
      <w:tr w:rsidR="00FE1AFF" w:rsidRPr="000F0980" w14:paraId="7CA4C5BF" w14:textId="77777777" w:rsidTr="00122B00">
        <w:tc>
          <w:tcPr>
            <w:tcW w:w="4530" w:type="dxa"/>
          </w:tcPr>
          <w:p w14:paraId="047753B0" w14:textId="77777777" w:rsidR="00FE1AFF" w:rsidRDefault="00FE1AFF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FE1AFF">
              <w:rPr>
                <w:rFonts w:cs="Arial"/>
                <w:kern w:val="0"/>
                <w:szCs w:val="22"/>
                <w:lang w:eastAsia="de-CH"/>
              </w:rPr>
              <w:t>Datum und Ort der Adoption</w:t>
            </w:r>
          </w:p>
          <w:p w14:paraId="70D22B93" w14:textId="77777777" w:rsidR="00FE1AFF" w:rsidRPr="000F0980" w:rsidRDefault="00FE1AFF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</w:p>
        </w:tc>
        <w:tc>
          <w:tcPr>
            <w:tcW w:w="4531" w:type="dxa"/>
          </w:tcPr>
          <w:p w14:paraId="49DE9FC9" w14:textId="40D88BB0" w:rsidR="00FE1AFF" w:rsidRPr="000F0980" w:rsidRDefault="00122B00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7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8" w:name="Text2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8"/>
          </w:p>
        </w:tc>
      </w:tr>
      <w:tr w:rsidR="00F41B7A" w:rsidRPr="000F0980" w14:paraId="7B6311CB" w14:textId="77777777" w:rsidTr="00122B00">
        <w:tc>
          <w:tcPr>
            <w:tcW w:w="4530" w:type="dxa"/>
          </w:tcPr>
          <w:p w14:paraId="58432786" w14:textId="77777777" w:rsidR="00F41B7A" w:rsidRDefault="00F41B7A" w:rsidP="00FE1AFF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Name der </w:t>
            </w:r>
            <w:r w:rsidR="00FE1AFF">
              <w:rPr>
                <w:rFonts w:cs="Arial"/>
                <w:kern w:val="0"/>
                <w:szCs w:val="22"/>
                <w:lang w:eastAsia="de-CH"/>
              </w:rPr>
              <w:t>Adoptionsb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ehörde</w:t>
            </w:r>
          </w:p>
          <w:p w14:paraId="23501254" w14:textId="77777777" w:rsidR="00FE1AFF" w:rsidRPr="000F0980" w:rsidRDefault="00FE1AFF" w:rsidP="00FE1AFF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</w:p>
        </w:tc>
        <w:tc>
          <w:tcPr>
            <w:tcW w:w="4531" w:type="dxa"/>
          </w:tcPr>
          <w:p w14:paraId="51DBE167" w14:textId="35211A36" w:rsidR="00F41B7A" w:rsidRPr="000F0980" w:rsidRDefault="00122B00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9" w:name="Text2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9"/>
          </w:p>
        </w:tc>
      </w:tr>
      <w:tr w:rsidR="00F41B7A" w:rsidRPr="000F0980" w14:paraId="49B28768" w14:textId="77777777" w:rsidTr="00122B00">
        <w:tc>
          <w:tcPr>
            <w:tcW w:w="4530" w:type="dxa"/>
          </w:tcPr>
          <w:p w14:paraId="22AE8FBC" w14:textId="77777777" w:rsidR="00F41B7A" w:rsidRPr="000F0980" w:rsidRDefault="00F41B7A" w:rsidP="00122B00">
            <w:pPr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Angaben über die Vermittlungsstelle</w:t>
            </w:r>
          </w:p>
          <w:p w14:paraId="1DCCE3DC" w14:textId="77777777" w:rsidR="00F41B7A" w:rsidRPr="000F0980" w:rsidRDefault="00F41B7A" w:rsidP="00122B00">
            <w:pPr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584E2A1D" w14:textId="268372AA" w:rsidR="00F41B7A" w:rsidRPr="000F0980" w:rsidRDefault="00122B00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0"/>
          </w:p>
        </w:tc>
      </w:tr>
    </w:tbl>
    <w:p w14:paraId="610177B2" w14:textId="77777777"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p w14:paraId="1059DC7B" w14:textId="77777777"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p w14:paraId="626C14FA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 w:rsidRPr="000F0980">
        <w:rPr>
          <w:rFonts w:cs="Arial"/>
          <w:b/>
          <w:bCs/>
          <w:noProof/>
          <w:kern w:val="0"/>
          <w:szCs w:val="22"/>
          <w:lang w:eastAsia="de-DE"/>
        </w:rPr>
        <w:t>4.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ab/>
        <w:t>Angaben zu den leiblichen Eltern (sofern bekannt)</w:t>
      </w:r>
    </w:p>
    <w:p w14:paraId="676DA0CC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p w14:paraId="73BE941D" w14:textId="1386E146" w:rsidR="00F41B7A" w:rsidRPr="000F0980" w:rsidRDefault="00122B00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51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</w:t>
      </w:r>
      <w:r w:rsidR="00F41B7A" w:rsidRPr="000F0980">
        <w:rPr>
          <w:rFonts w:cs="Arial"/>
          <w:b/>
          <w:bCs/>
          <w:noProof/>
          <w:kern w:val="0"/>
          <w:szCs w:val="22"/>
          <w:lang w:eastAsia="de-DE"/>
        </w:rPr>
        <w:t>Leibliche Mutter (zum Zeitpunkt der Adoption)</w:t>
      </w:r>
    </w:p>
    <w:p w14:paraId="71450CDA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0AD13B5F" w14:textId="77777777" w:rsidTr="00122B00">
        <w:tc>
          <w:tcPr>
            <w:tcW w:w="4530" w:type="dxa"/>
          </w:tcPr>
          <w:p w14:paraId="010AEBD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Familienname</w:t>
            </w:r>
          </w:p>
          <w:p w14:paraId="1B05D565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49D85211" w14:textId="56F7C494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2" w:name="Text2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2"/>
          </w:p>
        </w:tc>
      </w:tr>
      <w:tr w:rsidR="00F41B7A" w:rsidRPr="000F0980" w14:paraId="2FC3BA9E" w14:textId="77777777" w:rsidTr="00122B00">
        <w:tc>
          <w:tcPr>
            <w:tcW w:w="4530" w:type="dxa"/>
          </w:tcPr>
          <w:p w14:paraId="17DF5793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Ledigname</w:t>
            </w:r>
          </w:p>
          <w:p w14:paraId="6E2F4E62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7DEF758" w14:textId="3EEF8D12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3"/>
          </w:p>
        </w:tc>
      </w:tr>
      <w:tr w:rsidR="00F41B7A" w:rsidRPr="000F0980" w14:paraId="4744F183" w14:textId="77777777" w:rsidTr="00122B00">
        <w:tc>
          <w:tcPr>
            <w:tcW w:w="4530" w:type="dxa"/>
          </w:tcPr>
          <w:p w14:paraId="02DB1C77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14:paraId="2ADFA546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0D43011" w14:textId="7D85F11F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4"/>
          </w:p>
        </w:tc>
      </w:tr>
      <w:tr w:rsidR="00F41B7A" w:rsidRPr="000F0980" w14:paraId="24B76476" w14:textId="77777777" w:rsidTr="00122B00">
        <w:tc>
          <w:tcPr>
            <w:tcW w:w="4530" w:type="dxa"/>
          </w:tcPr>
          <w:p w14:paraId="3AF219AA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14:paraId="74CF57E3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516B8418" w14:textId="5C8B7BF3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5"/>
          </w:p>
        </w:tc>
      </w:tr>
      <w:tr w:rsidR="00F41B7A" w:rsidRPr="000F0980" w14:paraId="2C1B041D" w14:textId="77777777" w:rsidTr="00122B00">
        <w:tc>
          <w:tcPr>
            <w:tcW w:w="4530" w:type="dxa"/>
          </w:tcPr>
          <w:p w14:paraId="2A95D13E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Geburtsort</w:t>
            </w:r>
          </w:p>
          <w:p w14:paraId="50891136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35662EB7" w14:textId="09A022FA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6"/>
          </w:p>
        </w:tc>
      </w:tr>
      <w:tr w:rsidR="00F41B7A" w:rsidRPr="000F0980" w14:paraId="1278CA06" w14:textId="77777777" w:rsidTr="00122B00">
        <w:tc>
          <w:tcPr>
            <w:tcW w:w="4530" w:type="dxa"/>
          </w:tcPr>
          <w:p w14:paraId="23799A03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Heimatort / Staatsangehörigkeit</w:t>
            </w:r>
          </w:p>
          <w:p w14:paraId="0B1637E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E6ACE49" w14:textId="54F279F8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7" w:name="Text2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7"/>
          </w:p>
        </w:tc>
      </w:tr>
      <w:tr w:rsidR="00F41B7A" w:rsidRPr="000F0980" w14:paraId="7F744F2B" w14:textId="77777777" w:rsidTr="00122B00">
        <w:tc>
          <w:tcPr>
            <w:tcW w:w="4530" w:type="dxa"/>
          </w:tcPr>
          <w:p w14:paraId="3EEAF34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Wohn</w:t>
            </w:r>
            <w:r w:rsidR="000F0980">
              <w:rPr>
                <w:rFonts w:cs="Arial"/>
                <w:kern w:val="0"/>
                <w:szCs w:val="22"/>
                <w:lang w:eastAsia="de-CH"/>
              </w:rPr>
              <w:t>o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rt</w:t>
            </w:r>
          </w:p>
          <w:p w14:paraId="56833C3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03A8D808" w14:textId="00EE339D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8"/>
          </w:p>
        </w:tc>
      </w:tr>
      <w:tr w:rsidR="00F41B7A" w:rsidRPr="000F0980" w14:paraId="5A4A6CB0" w14:textId="77777777" w:rsidTr="00122B00">
        <w:tc>
          <w:tcPr>
            <w:tcW w:w="4530" w:type="dxa"/>
          </w:tcPr>
          <w:p w14:paraId="2C0E2187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Weitere Informationen</w:t>
            </w:r>
          </w:p>
          <w:p w14:paraId="35290A17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0274EA3A" w14:textId="67DEAD18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9" w:name="Text3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9"/>
          </w:p>
        </w:tc>
      </w:tr>
    </w:tbl>
    <w:p w14:paraId="74388FED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38F66ED5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p w14:paraId="6106C568" w14:textId="22D8C399" w:rsidR="00F41B7A" w:rsidRPr="000F0980" w:rsidRDefault="00122B00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60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</w:t>
      </w:r>
      <w:r w:rsidR="00F41B7A" w:rsidRPr="000F0980">
        <w:rPr>
          <w:rFonts w:cs="Arial"/>
          <w:b/>
          <w:bCs/>
          <w:noProof/>
          <w:kern w:val="0"/>
          <w:szCs w:val="22"/>
          <w:lang w:eastAsia="de-DE"/>
        </w:rPr>
        <w:t>Leiblicher Vater (zum Zeitpunkt der Adoption)</w:t>
      </w:r>
    </w:p>
    <w:p w14:paraId="5BD0136D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1077F321" w14:textId="77777777" w:rsidTr="00122B00">
        <w:tc>
          <w:tcPr>
            <w:tcW w:w="4530" w:type="dxa"/>
          </w:tcPr>
          <w:p w14:paraId="588624F9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Familienname</w:t>
            </w:r>
          </w:p>
          <w:p w14:paraId="2D453F46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54991999" w14:textId="068107B7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1" w:name="Text3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1"/>
          </w:p>
        </w:tc>
      </w:tr>
      <w:tr w:rsidR="00F41B7A" w:rsidRPr="000F0980" w14:paraId="07BD9FAE" w14:textId="77777777" w:rsidTr="00122B00">
        <w:tc>
          <w:tcPr>
            <w:tcW w:w="4530" w:type="dxa"/>
          </w:tcPr>
          <w:p w14:paraId="64B6E5B8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Ledigname</w:t>
            </w:r>
          </w:p>
          <w:p w14:paraId="5797AE8A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10FD725" w14:textId="40539D23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2"/>
          </w:p>
        </w:tc>
      </w:tr>
      <w:tr w:rsidR="00F41B7A" w:rsidRPr="000F0980" w14:paraId="7D802191" w14:textId="77777777" w:rsidTr="00122B00">
        <w:tc>
          <w:tcPr>
            <w:tcW w:w="4530" w:type="dxa"/>
          </w:tcPr>
          <w:p w14:paraId="10A385CB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14:paraId="6C507D55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6E515BF" w14:textId="5999F090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3"/>
          </w:p>
        </w:tc>
      </w:tr>
      <w:tr w:rsidR="00F41B7A" w:rsidRPr="000F0980" w14:paraId="7E498035" w14:textId="77777777" w:rsidTr="00122B00">
        <w:tc>
          <w:tcPr>
            <w:tcW w:w="4530" w:type="dxa"/>
          </w:tcPr>
          <w:p w14:paraId="3794A812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14:paraId="5D007FB2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72FC29A" w14:textId="7E15387C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4"/>
          </w:p>
        </w:tc>
      </w:tr>
      <w:tr w:rsidR="00F41B7A" w:rsidRPr="000F0980" w14:paraId="5B08E52E" w14:textId="77777777" w:rsidTr="00122B00">
        <w:tc>
          <w:tcPr>
            <w:tcW w:w="4530" w:type="dxa"/>
          </w:tcPr>
          <w:p w14:paraId="64C8719B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Geburtsort</w:t>
            </w:r>
          </w:p>
          <w:p w14:paraId="78BB26FD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3ED3B664" w14:textId="24C7FD21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5"/>
          </w:p>
        </w:tc>
      </w:tr>
      <w:tr w:rsidR="00F41B7A" w:rsidRPr="000F0980" w14:paraId="021B90E1" w14:textId="77777777" w:rsidTr="00122B00">
        <w:tc>
          <w:tcPr>
            <w:tcW w:w="4530" w:type="dxa"/>
          </w:tcPr>
          <w:p w14:paraId="7F4D0128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Heimatort / Staatsangehörigkeit</w:t>
            </w:r>
          </w:p>
          <w:p w14:paraId="48324781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4BEDEFF6" w14:textId="523B844F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6" w:name="Text3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6"/>
          </w:p>
        </w:tc>
      </w:tr>
      <w:tr w:rsidR="00F41B7A" w:rsidRPr="000F0980" w14:paraId="17EBAEFA" w14:textId="77777777" w:rsidTr="00122B00">
        <w:tc>
          <w:tcPr>
            <w:tcW w:w="4530" w:type="dxa"/>
          </w:tcPr>
          <w:p w14:paraId="7691B96A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lastRenderedPageBreak/>
              <w:t>Wohnort</w:t>
            </w:r>
          </w:p>
          <w:p w14:paraId="4F8301C2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FE74FC2" w14:textId="578E877D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7" w:name="Text3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7"/>
          </w:p>
        </w:tc>
      </w:tr>
      <w:tr w:rsidR="00F41B7A" w:rsidRPr="000F0980" w14:paraId="08BACAF3" w14:textId="77777777" w:rsidTr="00122B00">
        <w:tc>
          <w:tcPr>
            <w:tcW w:w="4530" w:type="dxa"/>
          </w:tcPr>
          <w:p w14:paraId="47A47D12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Weitere Informationen</w:t>
            </w:r>
          </w:p>
          <w:p w14:paraId="0C5EE3A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F4F1A90" w14:textId="10F8DAB0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8"/>
          </w:p>
        </w:tc>
      </w:tr>
    </w:tbl>
    <w:p w14:paraId="01088E71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404D4770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6FBA6AFA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 w:rsidRPr="000F0980">
        <w:rPr>
          <w:rFonts w:cs="Arial"/>
          <w:b/>
          <w:bCs/>
          <w:noProof/>
          <w:kern w:val="0"/>
          <w:szCs w:val="22"/>
          <w:lang w:eastAsia="de-DE"/>
        </w:rPr>
        <w:t>5.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ab/>
        <w:t>Angaben zu den Adoptiveltern (sofern bekannt)</w:t>
      </w:r>
    </w:p>
    <w:p w14:paraId="5DA6F593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3"/>
        <w:gridCol w:w="2939"/>
        <w:gridCol w:w="2939"/>
      </w:tblGrid>
      <w:tr w:rsidR="00F41B7A" w:rsidRPr="000F0980" w14:paraId="49FCA3D3" w14:textId="77777777" w:rsidTr="00122B00">
        <w:tc>
          <w:tcPr>
            <w:tcW w:w="3183" w:type="dxa"/>
          </w:tcPr>
          <w:p w14:paraId="6927F2E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</w:p>
        </w:tc>
        <w:tc>
          <w:tcPr>
            <w:tcW w:w="2939" w:type="dxa"/>
          </w:tcPr>
          <w:p w14:paraId="3C9D597C" w14:textId="77777777" w:rsidR="00F41B7A" w:rsidRPr="000F0980" w:rsidRDefault="00F41B7A" w:rsidP="00122B00">
            <w:pPr>
              <w:tabs>
                <w:tab w:val="left" w:pos="7513"/>
              </w:tabs>
              <w:rPr>
                <w:rFonts w:cs="Arial"/>
                <w:b/>
                <w:noProof/>
                <w:kern w:val="0"/>
                <w:szCs w:val="22"/>
                <w:lang w:eastAsia="de-DE"/>
              </w:rPr>
            </w:pPr>
            <w:r w:rsidRPr="000F0980">
              <w:rPr>
                <w:rFonts w:cs="Arial"/>
                <w:b/>
                <w:noProof/>
                <w:kern w:val="0"/>
                <w:szCs w:val="22"/>
                <w:lang w:eastAsia="de-DE"/>
              </w:rPr>
              <w:t>Mutter</w:t>
            </w:r>
          </w:p>
        </w:tc>
        <w:tc>
          <w:tcPr>
            <w:tcW w:w="2939" w:type="dxa"/>
          </w:tcPr>
          <w:p w14:paraId="7B7EC947" w14:textId="77777777" w:rsidR="00F41B7A" w:rsidRPr="000F0980" w:rsidRDefault="00F41B7A" w:rsidP="00122B00">
            <w:pPr>
              <w:tabs>
                <w:tab w:val="left" w:pos="7513"/>
              </w:tabs>
              <w:rPr>
                <w:rFonts w:cs="Arial"/>
                <w:b/>
                <w:noProof/>
                <w:kern w:val="0"/>
                <w:szCs w:val="22"/>
                <w:lang w:eastAsia="de-DE"/>
              </w:rPr>
            </w:pPr>
            <w:r w:rsidRPr="000F0980">
              <w:rPr>
                <w:rFonts w:cs="Arial"/>
                <w:b/>
                <w:noProof/>
                <w:kern w:val="0"/>
                <w:szCs w:val="22"/>
                <w:lang w:eastAsia="de-DE"/>
              </w:rPr>
              <w:t>Vater</w:t>
            </w:r>
          </w:p>
        </w:tc>
      </w:tr>
      <w:tr w:rsidR="00F41B7A" w:rsidRPr="000F0980" w14:paraId="6AF0270D" w14:textId="77777777" w:rsidTr="00122B00">
        <w:tc>
          <w:tcPr>
            <w:tcW w:w="3183" w:type="dxa"/>
          </w:tcPr>
          <w:p w14:paraId="7C25B961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Familienname</w:t>
            </w:r>
          </w:p>
          <w:p w14:paraId="4E45B56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939" w:type="dxa"/>
          </w:tcPr>
          <w:p w14:paraId="634BF685" w14:textId="5AD5CB18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9" w:name="Text3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9"/>
          </w:p>
        </w:tc>
        <w:tc>
          <w:tcPr>
            <w:tcW w:w="2939" w:type="dxa"/>
          </w:tcPr>
          <w:p w14:paraId="743D3391" w14:textId="7C504075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0" w:name="Text4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0"/>
          </w:p>
        </w:tc>
      </w:tr>
      <w:tr w:rsidR="00F41B7A" w:rsidRPr="000F0980" w14:paraId="0103DC61" w14:textId="77777777" w:rsidTr="00122B00">
        <w:tc>
          <w:tcPr>
            <w:tcW w:w="3183" w:type="dxa"/>
          </w:tcPr>
          <w:p w14:paraId="1A1714C9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Ledigname</w:t>
            </w:r>
          </w:p>
          <w:p w14:paraId="02852EA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939" w:type="dxa"/>
          </w:tcPr>
          <w:p w14:paraId="4A5A6E2A" w14:textId="2774B8AF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1" w:name="Text4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1"/>
          </w:p>
        </w:tc>
        <w:tc>
          <w:tcPr>
            <w:tcW w:w="2939" w:type="dxa"/>
          </w:tcPr>
          <w:p w14:paraId="0A412A63" w14:textId="074E87D7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2" w:name="Text4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2"/>
          </w:p>
        </w:tc>
      </w:tr>
      <w:tr w:rsidR="00F41B7A" w:rsidRPr="000F0980" w14:paraId="189267C2" w14:textId="77777777" w:rsidTr="00122B00">
        <w:tc>
          <w:tcPr>
            <w:tcW w:w="3183" w:type="dxa"/>
          </w:tcPr>
          <w:p w14:paraId="0C2A228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14:paraId="477A30E3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939" w:type="dxa"/>
          </w:tcPr>
          <w:p w14:paraId="35B25623" w14:textId="2329D5C5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3" w:name="Text4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3"/>
          </w:p>
        </w:tc>
        <w:tc>
          <w:tcPr>
            <w:tcW w:w="2939" w:type="dxa"/>
          </w:tcPr>
          <w:p w14:paraId="159F3A75" w14:textId="2B5E5A67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4" w:name="Text4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4"/>
          </w:p>
        </w:tc>
      </w:tr>
      <w:tr w:rsidR="000F0980" w:rsidRPr="000F0980" w14:paraId="13166232" w14:textId="77777777" w:rsidTr="00122B00">
        <w:tc>
          <w:tcPr>
            <w:tcW w:w="3183" w:type="dxa"/>
          </w:tcPr>
          <w:p w14:paraId="43A33B5E" w14:textId="77777777" w:rsidR="000F0980" w:rsidRPr="000F0980" w:rsidRDefault="000F0980" w:rsidP="000F098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14:paraId="68296056" w14:textId="77777777" w:rsidR="000F0980" w:rsidRPr="000F0980" w:rsidRDefault="000F0980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</w:p>
        </w:tc>
        <w:tc>
          <w:tcPr>
            <w:tcW w:w="2939" w:type="dxa"/>
          </w:tcPr>
          <w:p w14:paraId="16619F42" w14:textId="4DF39E69" w:rsidR="000F0980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5" w:name="Text4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5"/>
          </w:p>
        </w:tc>
        <w:tc>
          <w:tcPr>
            <w:tcW w:w="2939" w:type="dxa"/>
          </w:tcPr>
          <w:p w14:paraId="3A275C8D" w14:textId="4C42B31B" w:rsidR="000F0980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6" w:name="Text4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6"/>
          </w:p>
        </w:tc>
      </w:tr>
      <w:tr w:rsidR="00F41B7A" w:rsidRPr="000F0980" w14:paraId="37B221E6" w14:textId="77777777" w:rsidTr="00122B00">
        <w:tc>
          <w:tcPr>
            <w:tcW w:w="3183" w:type="dxa"/>
          </w:tcPr>
          <w:p w14:paraId="5CC1CAE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Adresse</w:t>
            </w:r>
          </w:p>
          <w:p w14:paraId="1191658C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939" w:type="dxa"/>
          </w:tcPr>
          <w:p w14:paraId="11F161BC" w14:textId="4A9D7B3F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7" w:name="Text4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7"/>
          </w:p>
        </w:tc>
        <w:tc>
          <w:tcPr>
            <w:tcW w:w="2939" w:type="dxa"/>
          </w:tcPr>
          <w:p w14:paraId="743F33C6" w14:textId="7FF3822F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8" w:name="Text4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8"/>
          </w:p>
        </w:tc>
      </w:tr>
      <w:tr w:rsidR="00F41B7A" w:rsidRPr="000F0980" w14:paraId="28BEFE5F" w14:textId="77777777" w:rsidTr="00122B00">
        <w:tc>
          <w:tcPr>
            <w:tcW w:w="3183" w:type="dxa"/>
          </w:tcPr>
          <w:p w14:paraId="47CB4ED8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PLZ / Ort</w:t>
            </w:r>
          </w:p>
          <w:p w14:paraId="5D9C8996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939" w:type="dxa"/>
          </w:tcPr>
          <w:p w14:paraId="59572684" w14:textId="1173B1AC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9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0" w:name="Text5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0"/>
          </w:p>
        </w:tc>
        <w:tc>
          <w:tcPr>
            <w:tcW w:w="2939" w:type="dxa"/>
          </w:tcPr>
          <w:p w14:paraId="7F6D8CC9" w14:textId="0E8E8375" w:rsidR="00F41B7A" w:rsidRPr="000F0980" w:rsidRDefault="00122B00" w:rsidP="00122B00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1" w:name="Text5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1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2" w:name="Text5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2"/>
          </w:p>
        </w:tc>
      </w:tr>
    </w:tbl>
    <w:p w14:paraId="42314606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775820E7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0AF33E20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b/>
          <w:noProof/>
          <w:kern w:val="0"/>
          <w:szCs w:val="22"/>
          <w:lang w:eastAsia="de-DE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t>6.</w:t>
      </w:r>
      <w:r w:rsidRPr="000F0980">
        <w:rPr>
          <w:rFonts w:cs="Arial"/>
          <w:b/>
          <w:noProof/>
          <w:kern w:val="0"/>
          <w:szCs w:val="22"/>
          <w:lang w:eastAsia="de-DE"/>
        </w:rPr>
        <w:tab/>
        <w:t>Kontaktierte Stellen</w:t>
      </w:r>
    </w:p>
    <w:p w14:paraId="30A2FD02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77D11615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kern w:val="0"/>
          <w:szCs w:val="22"/>
          <w:lang w:eastAsia="de-CH"/>
        </w:rPr>
      </w:pPr>
      <w:r w:rsidRPr="000F0980">
        <w:rPr>
          <w:rFonts w:cs="Arial"/>
          <w:bCs/>
          <w:kern w:val="0"/>
          <w:szCs w:val="22"/>
          <w:lang w:eastAsia="de-CH"/>
        </w:rPr>
        <w:t>Wurden im Zusammenhang mit der Suche nach dem zur Adoption freigegeben Kindes bereits andere Stellen kontaktiert?</w:t>
      </w:r>
    </w:p>
    <w:p w14:paraId="2B491419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kern w:val="0"/>
          <w:szCs w:val="22"/>
          <w:lang w:eastAsia="de-CH"/>
        </w:rPr>
      </w:pPr>
    </w:p>
    <w:p w14:paraId="2D94CF49" w14:textId="708C06B6" w:rsidR="00F41B7A" w:rsidRDefault="00122B00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6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7A41EA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7A41EA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83"/>
      <w:r w:rsidR="00F41B7A" w:rsidRPr="000F0980">
        <w:rPr>
          <w:rFonts w:eastAsia="MS-Gothic" w:cs="Arial"/>
          <w:kern w:val="0"/>
          <w:szCs w:val="22"/>
          <w:lang w:eastAsia="de-CH"/>
        </w:rPr>
        <w:t xml:space="preserve"> </w:t>
      </w:r>
      <w:r w:rsidR="00F41B7A" w:rsidRPr="000F0980">
        <w:rPr>
          <w:rFonts w:cs="Arial"/>
          <w:kern w:val="0"/>
          <w:szCs w:val="22"/>
          <w:lang w:eastAsia="de-CH"/>
        </w:rPr>
        <w:t>Ja</w:t>
      </w:r>
    </w:p>
    <w:p w14:paraId="46EA5D3E" w14:textId="77777777" w:rsidR="00122B00" w:rsidRPr="000F0980" w:rsidRDefault="00122B00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</w:p>
    <w:p w14:paraId="40E0F2F2" w14:textId="50BB37A6" w:rsidR="00F41B7A" w:rsidRPr="000F0980" w:rsidRDefault="00122B00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7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7A41EA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7A41EA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84"/>
      <w:r w:rsidR="00F41B7A" w:rsidRPr="000F0980">
        <w:rPr>
          <w:rFonts w:eastAsia="MS-Gothic" w:cs="Arial"/>
          <w:kern w:val="0"/>
          <w:szCs w:val="22"/>
          <w:lang w:eastAsia="de-CH"/>
        </w:rPr>
        <w:t xml:space="preserve"> </w:t>
      </w:r>
      <w:r w:rsidR="00F41B7A" w:rsidRPr="000F0980">
        <w:rPr>
          <w:rFonts w:cs="Arial"/>
          <w:kern w:val="0"/>
          <w:szCs w:val="22"/>
          <w:lang w:eastAsia="de-CH"/>
        </w:rPr>
        <w:t>Nein</w:t>
      </w:r>
    </w:p>
    <w:p w14:paraId="10D4F613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kern w:val="0"/>
          <w:szCs w:val="22"/>
          <w:lang w:eastAsia="de-CH"/>
        </w:rPr>
      </w:pPr>
    </w:p>
    <w:p w14:paraId="54F0E74E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kern w:val="0"/>
          <w:szCs w:val="22"/>
          <w:lang w:eastAsia="de-CH"/>
        </w:rPr>
      </w:pPr>
      <w:r w:rsidRPr="000F0980">
        <w:rPr>
          <w:rFonts w:cs="Arial"/>
          <w:bCs/>
          <w:kern w:val="0"/>
          <w:szCs w:val="22"/>
          <w:lang w:eastAsia="de-CH"/>
        </w:rPr>
        <w:t>Wenn ja, welche? (bitte alle vorhandene Korrespondenz beilegen)</w:t>
      </w:r>
    </w:p>
    <w:p w14:paraId="38E68237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kern w:val="0"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002F810C" w14:textId="77777777" w:rsidTr="00122B00">
        <w:tc>
          <w:tcPr>
            <w:tcW w:w="9061" w:type="dxa"/>
          </w:tcPr>
          <w:p w14:paraId="7E1E3A83" w14:textId="63E46C7F" w:rsidR="00F41B7A" w:rsidRPr="000F0980" w:rsidRDefault="00A43917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5" w:name="Text5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0420E6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0420E6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0420E6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0420E6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0420E6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5"/>
          </w:p>
          <w:p w14:paraId="68B7BF2E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6C2E30D5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43145583" w14:textId="77777777" w:rsidR="00F41B7A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71434ACE" w14:textId="26A9D7EA" w:rsidR="00F41B7A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5CCCFECD" w14:textId="77777777" w:rsidR="00E60AFD" w:rsidRDefault="00E60AFD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5D160B27" w14:textId="77777777" w:rsidR="00E60AFD" w:rsidRDefault="00E60AFD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7A6419A" w14:textId="6DD69B70" w:rsidR="00E60AFD" w:rsidRPr="000F0980" w:rsidRDefault="00E60AFD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39766381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0DD423E9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t>Weitere Bemerkungen</w:t>
      </w:r>
    </w:p>
    <w:p w14:paraId="1E724D8E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32A5F100" w14:textId="77777777" w:rsidTr="00E60AFD">
        <w:trPr>
          <w:trHeight w:val="1659"/>
        </w:trPr>
        <w:tc>
          <w:tcPr>
            <w:tcW w:w="9061" w:type="dxa"/>
          </w:tcPr>
          <w:p w14:paraId="221604FF" w14:textId="79E97AE1" w:rsidR="00F41B7A" w:rsidRPr="000F0980" w:rsidRDefault="00A43917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6" w:name="Text5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bookmarkStart w:id="87" w:name="_GoBack"/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bookmarkEnd w:id="87"/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6"/>
          </w:p>
          <w:p w14:paraId="41CA7E42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105A78BB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1900F485" w14:textId="499F42C9" w:rsidR="00F41B7A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7DD1FAF3" w14:textId="5C66EE84" w:rsidR="00E60AFD" w:rsidRDefault="00E60AFD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73D91CE2" w14:textId="77777777" w:rsidR="00E60AFD" w:rsidRDefault="00E60AFD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62B353B" w14:textId="75BE1A39" w:rsidR="00E60AFD" w:rsidRPr="000F0980" w:rsidRDefault="00E60AFD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231B5B4D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6B8A6BB1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38525385" w14:textId="77777777" w:rsidR="00F41B7A" w:rsidRPr="000F0980" w:rsidRDefault="00F41B7A" w:rsidP="00F41B7A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kern w:val="0"/>
          <w:szCs w:val="22"/>
          <w:lang w:eastAsia="de-CH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lastRenderedPageBreak/>
        <w:t>7.</w:t>
      </w:r>
      <w:r w:rsidRPr="000F0980">
        <w:rPr>
          <w:rFonts w:cs="Arial"/>
          <w:b/>
          <w:noProof/>
          <w:kern w:val="0"/>
          <w:szCs w:val="22"/>
          <w:lang w:eastAsia="de-DE"/>
        </w:rPr>
        <w:tab/>
      </w:r>
      <w:r w:rsidRPr="000F0980">
        <w:rPr>
          <w:rFonts w:cs="Arial"/>
          <w:b/>
          <w:bCs/>
          <w:kern w:val="0"/>
          <w:szCs w:val="22"/>
          <w:lang w:eastAsia="de-CH"/>
        </w:rPr>
        <w:t>Ziel der Herkunftssuche</w:t>
      </w:r>
    </w:p>
    <w:p w14:paraId="495AF6A6" w14:textId="77777777" w:rsidR="00F41B7A" w:rsidRPr="004A32DB" w:rsidRDefault="00F41B7A" w:rsidP="00F41B7A">
      <w:pPr>
        <w:autoSpaceDE w:val="0"/>
        <w:autoSpaceDN w:val="0"/>
        <w:adjustRightInd w:val="0"/>
        <w:rPr>
          <w:rFonts w:cs="Arial"/>
          <w:bCs/>
          <w:kern w:val="0"/>
          <w:szCs w:val="22"/>
          <w:lang w:eastAsia="de-CH"/>
        </w:rPr>
      </w:pPr>
    </w:p>
    <w:p w14:paraId="41B51645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kern w:val="0"/>
          <w:szCs w:val="22"/>
          <w:lang w:eastAsia="de-CH"/>
        </w:rPr>
      </w:pPr>
      <w:r w:rsidRPr="000F0980">
        <w:rPr>
          <w:rFonts w:cs="Arial"/>
          <w:bCs/>
          <w:kern w:val="0"/>
          <w:szCs w:val="22"/>
          <w:lang w:eastAsia="de-CH"/>
        </w:rPr>
        <w:t>Welches Ziel verfolgen Sie mit dem vorliegenden Gesuch?</w:t>
      </w:r>
    </w:p>
    <w:p w14:paraId="5B243858" w14:textId="1573BD1E" w:rsidR="00F41B7A" w:rsidRPr="000F0980" w:rsidRDefault="00122B00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8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7A41EA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7A41EA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88"/>
      <w:r w:rsidR="00F41B7A" w:rsidRPr="000F0980">
        <w:rPr>
          <w:rFonts w:eastAsia="MS-Gothic" w:cs="Arial"/>
          <w:kern w:val="0"/>
          <w:szCs w:val="22"/>
          <w:lang w:eastAsia="de-CH"/>
        </w:rPr>
        <w:t xml:space="preserve"> </w:t>
      </w:r>
      <w:r w:rsidR="00F41B7A" w:rsidRPr="000F0980">
        <w:rPr>
          <w:rFonts w:cs="Arial"/>
          <w:kern w:val="0"/>
          <w:szCs w:val="22"/>
          <w:lang w:eastAsia="de-CH"/>
        </w:rPr>
        <w:t>Kontaktaufnahme mit der adoptierten Person</w:t>
      </w:r>
    </w:p>
    <w:p w14:paraId="17927BA9" w14:textId="7D1A964F" w:rsidR="00F41B7A" w:rsidRPr="000F0980" w:rsidRDefault="00122B00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9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7A41EA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7A41EA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89"/>
      <w:r w:rsidR="00F41B7A" w:rsidRPr="000F0980">
        <w:rPr>
          <w:rFonts w:eastAsia="MS-Gothic" w:cs="Arial"/>
          <w:kern w:val="0"/>
          <w:szCs w:val="22"/>
          <w:lang w:eastAsia="de-CH"/>
        </w:rPr>
        <w:t xml:space="preserve"> </w:t>
      </w:r>
      <w:r w:rsidR="00F41B7A" w:rsidRPr="000F0980">
        <w:rPr>
          <w:rFonts w:cs="Arial"/>
          <w:kern w:val="0"/>
          <w:szCs w:val="22"/>
          <w:lang w:eastAsia="de-CH"/>
        </w:rPr>
        <w:t>Erhalt von identifizierenden Informationen über die adoptierte Person</w:t>
      </w:r>
    </w:p>
    <w:p w14:paraId="699EC740" w14:textId="30D7F080" w:rsidR="00F41B7A" w:rsidRPr="000F0980" w:rsidRDefault="00122B00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10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7A41EA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7A41EA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0"/>
      <w:r w:rsidR="00F41B7A" w:rsidRPr="000F0980">
        <w:rPr>
          <w:rFonts w:eastAsia="MS-Gothic" w:cs="Arial"/>
          <w:kern w:val="0"/>
          <w:szCs w:val="22"/>
          <w:lang w:eastAsia="de-CH"/>
        </w:rPr>
        <w:t xml:space="preserve"> </w:t>
      </w:r>
      <w:r w:rsidR="00F41B7A" w:rsidRPr="000F0980">
        <w:rPr>
          <w:rFonts w:cs="Arial"/>
          <w:kern w:val="0"/>
          <w:szCs w:val="22"/>
          <w:lang w:eastAsia="de-CH"/>
        </w:rPr>
        <w:t>weitere Bemerkungen oder Anliegen:</w:t>
      </w:r>
    </w:p>
    <w:p w14:paraId="0B4EDFAF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14068EC5" w14:textId="77777777" w:rsidTr="00122B00">
        <w:tc>
          <w:tcPr>
            <w:tcW w:w="9061" w:type="dxa"/>
          </w:tcPr>
          <w:p w14:paraId="6BE7F298" w14:textId="4FC4DCAF" w:rsidR="00F41B7A" w:rsidRPr="000F0980" w:rsidRDefault="00A43917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1" w:name="Text5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91"/>
          </w:p>
          <w:p w14:paraId="3C52AFFF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4B36B05D" w14:textId="77777777" w:rsidR="000F0980" w:rsidRDefault="000F0980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C18BAC0" w14:textId="77777777" w:rsidR="000F0980" w:rsidRPr="000F0980" w:rsidRDefault="000F0980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2BC11EDC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2AC99FDC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5A9FD8DB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414F39BA" w14:textId="59415DE0" w:rsidR="00F41B7A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7A36F205" w14:textId="0FC189B1" w:rsidR="000F6678" w:rsidRPr="000F0980" w:rsidRDefault="000F6678" w:rsidP="000F6678">
      <w:pPr>
        <w:tabs>
          <w:tab w:val="left" w:pos="284"/>
          <w:tab w:val="left" w:pos="4111"/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>
        <w:rPr>
          <w:rFonts w:cs="Arial"/>
          <w:b/>
          <w:bCs/>
          <w:noProof/>
          <w:kern w:val="0"/>
          <w:szCs w:val="22"/>
          <w:lang w:eastAsia="de-DE"/>
        </w:rPr>
        <w:t>8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>.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ab/>
        <w:t>Kosten</w:t>
      </w:r>
    </w:p>
    <w:p w14:paraId="28EF981D" w14:textId="77777777" w:rsidR="000F6678" w:rsidRPr="000F0980" w:rsidRDefault="000F6678" w:rsidP="000F6678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0AAB5267" w14:textId="77777777" w:rsidR="000F6678" w:rsidRPr="000F0980" w:rsidRDefault="000F6678" w:rsidP="000F6678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t>Die Bearbeitung des Gesuchs durch die Auskunftsstelle des Kantons Luzern ist kostenlos. Kosten von Dritten (z.B. Auskünfte von Zivilstandsämtern, Übersetzungen, Aktenbeizug, Porti, Kopien u.a.) werden in Rechnung gestellt.</w:t>
      </w:r>
      <w:r w:rsidRPr="000F0980">
        <w:rPr>
          <w:szCs w:val="22"/>
          <w:lang w:eastAsia="de-CH"/>
        </w:rPr>
        <w:t xml:space="preserve"> </w:t>
      </w:r>
      <w:r w:rsidRPr="000F0980">
        <w:rPr>
          <w:rFonts w:cs="Arial"/>
          <w:noProof/>
          <w:kern w:val="0"/>
          <w:szCs w:val="22"/>
          <w:lang w:eastAsia="de-DE"/>
        </w:rPr>
        <w:t xml:space="preserve">Auch </w:t>
      </w:r>
      <w:r w:rsidRPr="000F0980">
        <w:rPr>
          <w:rFonts w:cs="Arial"/>
          <w:noProof/>
          <w:kern w:val="0"/>
          <w:szCs w:val="22"/>
          <w:lang w:val="de-DE" w:eastAsia="de-DE"/>
        </w:rPr>
        <w:t>die Dienstleistungen von PACH sind kostenpflichtig.</w:t>
      </w:r>
    </w:p>
    <w:p w14:paraId="3BBB4C6B" w14:textId="58821136" w:rsidR="000F6678" w:rsidRDefault="000F6678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10DB34B7" w14:textId="77777777" w:rsidR="000F6678" w:rsidRPr="000F0980" w:rsidRDefault="000F6678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17666B31" w14:textId="6BE9E9C9" w:rsidR="00F41B7A" w:rsidRPr="000F0980" w:rsidRDefault="000F6678" w:rsidP="00F41B7A">
      <w:pPr>
        <w:tabs>
          <w:tab w:val="left" w:pos="284"/>
          <w:tab w:val="left" w:pos="4111"/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>
        <w:rPr>
          <w:rFonts w:cs="Arial"/>
          <w:b/>
          <w:bCs/>
          <w:noProof/>
          <w:kern w:val="0"/>
          <w:szCs w:val="22"/>
          <w:lang w:eastAsia="de-DE"/>
        </w:rPr>
        <w:t>9.</w:t>
      </w:r>
      <w:r>
        <w:rPr>
          <w:rFonts w:cs="Arial"/>
          <w:b/>
          <w:bCs/>
          <w:noProof/>
          <w:kern w:val="0"/>
          <w:szCs w:val="22"/>
          <w:lang w:eastAsia="de-DE"/>
        </w:rPr>
        <w:tab/>
      </w:r>
      <w:r w:rsidR="00F41B7A" w:rsidRPr="000F0980">
        <w:rPr>
          <w:rFonts w:cs="Arial"/>
          <w:b/>
          <w:bCs/>
          <w:noProof/>
          <w:kern w:val="0"/>
          <w:szCs w:val="22"/>
          <w:lang w:eastAsia="de-DE"/>
        </w:rPr>
        <w:t>Beizufügende Dokumente</w:t>
      </w:r>
    </w:p>
    <w:p w14:paraId="4F2AE960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3C47F904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t>Mit dem vorliegenden Gesuch sind zusätzlich folgende Dokumente einzureichen:</w:t>
      </w:r>
    </w:p>
    <w:p w14:paraId="3028F2EF" w14:textId="3A83EFFE" w:rsidR="00F41B7A" w:rsidRPr="000F0980" w:rsidRDefault="00122B00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11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92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Kopie Pass oder Identitätskarte</w:t>
      </w:r>
    </w:p>
    <w:p w14:paraId="2DFC848E" w14:textId="6D39365A" w:rsidR="00F41B7A" w:rsidRPr="000F0980" w:rsidRDefault="00122B00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12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93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Formular "Ermächtigung zum Einholen von Auskünften</w:t>
      </w:r>
      <w:r w:rsidR="00626813">
        <w:rPr>
          <w:rFonts w:cs="Arial"/>
          <w:noProof/>
          <w:kern w:val="0"/>
          <w:szCs w:val="22"/>
          <w:lang w:eastAsia="de-DE"/>
        </w:rPr>
        <w:t>"</w:t>
      </w:r>
    </w:p>
    <w:p w14:paraId="4B760B3C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0A99D9DD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t>Bemerkungen:</w:t>
      </w:r>
    </w:p>
    <w:p w14:paraId="4B479753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5929E23E" w14:textId="77777777" w:rsidTr="00122B00">
        <w:tc>
          <w:tcPr>
            <w:tcW w:w="9061" w:type="dxa"/>
          </w:tcPr>
          <w:p w14:paraId="14853328" w14:textId="0976D243" w:rsidR="00F41B7A" w:rsidRPr="000F0980" w:rsidRDefault="00A43917" w:rsidP="00122B00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4" w:name="Text5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E60AFD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E60AFD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E60AFD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E60AFD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E60AFD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94"/>
          </w:p>
          <w:p w14:paraId="165E9AE3" w14:textId="7D785D5D" w:rsidR="00F41B7A" w:rsidRDefault="00F41B7A" w:rsidP="00122B00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DA2BF49" w14:textId="77777777" w:rsidR="00E60AFD" w:rsidRPr="000F0980" w:rsidRDefault="00E60AFD" w:rsidP="00122B00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4668B4CE" w14:textId="77777777" w:rsidR="00F41B7A" w:rsidRPr="000F0980" w:rsidRDefault="00F41B7A" w:rsidP="00122B00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9ED2179" w14:textId="77777777" w:rsidR="00F41B7A" w:rsidRPr="000F0980" w:rsidRDefault="00F41B7A" w:rsidP="00122B00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36D942B6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47E0FFF5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t>Bei Antrag Gebührenerlass zusätzlich:</w:t>
      </w:r>
    </w:p>
    <w:p w14:paraId="1DC82A8E" w14:textId="4EAF61E3" w:rsidR="00F41B7A" w:rsidRPr="000F0980" w:rsidRDefault="00122B00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13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95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Bestätigung über den aktuellen Bezug von Sozialhilfe</w:t>
      </w:r>
      <w:r w:rsidR="002444A5">
        <w:rPr>
          <w:rFonts w:cs="Arial"/>
          <w:noProof/>
          <w:kern w:val="0"/>
          <w:szCs w:val="22"/>
          <w:lang w:eastAsia="de-DE"/>
        </w:rPr>
        <w:t xml:space="preserve"> oder </w:t>
      </w:r>
    </w:p>
    <w:p w14:paraId="2315472E" w14:textId="04160CF9" w:rsidR="00F41B7A" w:rsidRPr="000F0980" w:rsidRDefault="00122B00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14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96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Bestätigung über den aktuellen Bezug von Ergänzungsleistungen</w:t>
      </w:r>
      <w:r w:rsidR="002444A5">
        <w:rPr>
          <w:rFonts w:cs="Arial"/>
          <w:noProof/>
          <w:kern w:val="0"/>
          <w:szCs w:val="22"/>
          <w:lang w:eastAsia="de-DE"/>
        </w:rPr>
        <w:t xml:space="preserve"> oder</w:t>
      </w:r>
    </w:p>
    <w:p w14:paraId="02586F08" w14:textId="6BCB00CF" w:rsidR="00F41B7A" w:rsidRDefault="00122B00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15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7A41EA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97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</w:t>
      </w:r>
      <w:r w:rsidR="002444A5">
        <w:rPr>
          <w:rFonts w:cs="Arial"/>
          <w:noProof/>
          <w:kern w:val="0"/>
          <w:szCs w:val="22"/>
          <w:lang w:eastAsia="de-DE"/>
        </w:rPr>
        <w:t xml:space="preserve">Kostenerlassformular der Gerichte: </w:t>
      </w:r>
      <w:hyperlink r:id="rId15" w:history="1">
        <w:r w:rsidR="002444A5" w:rsidRPr="006101B3">
          <w:rPr>
            <w:rStyle w:val="Hyperlink"/>
            <w:rFonts w:cs="Arial"/>
            <w:noProof/>
            <w:kern w:val="0"/>
            <w:szCs w:val="22"/>
            <w:lang w:eastAsia="de-DE"/>
          </w:rPr>
          <w:t>https://gerichte.lu.ch/rechtsgebiete/formulare</w:t>
        </w:r>
      </w:hyperlink>
    </w:p>
    <w:p w14:paraId="56D4A6DD" w14:textId="77777777" w:rsidR="002444A5" w:rsidRDefault="002444A5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6EBA3849" w14:textId="0B6BFFDE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5897C859" w14:textId="77777777" w:rsidR="00F41B7A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CE6DD85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FCCFFEC" w14:textId="4EC74E5E" w:rsidR="00F41B7A" w:rsidRPr="000F0980" w:rsidRDefault="00F41B7A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  <w:r w:rsidRPr="004A32DB">
        <w:rPr>
          <w:rFonts w:cs="Arial"/>
          <w:b/>
          <w:kern w:val="0"/>
          <w:szCs w:val="22"/>
          <w:lang w:eastAsia="de-CH"/>
        </w:rPr>
        <w:t>D</w:t>
      </w:r>
      <w:r w:rsidR="000F0980" w:rsidRPr="004A32DB">
        <w:rPr>
          <w:rFonts w:cs="Arial"/>
          <w:b/>
          <w:kern w:val="0"/>
          <w:szCs w:val="22"/>
          <w:lang w:eastAsia="de-CH"/>
        </w:rPr>
        <w:t>ie</w:t>
      </w:r>
      <w:r w:rsidR="002444A5">
        <w:rPr>
          <w:rFonts w:cs="Arial"/>
          <w:b/>
          <w:kern w:val="0"/>
          <w:szCs w:val="22"/>
          <w:lang w:eastAsia="de-CH"/>
        </w:rPr>
        <w:t xml:space="preserve"> gesuchstellende Perso</w:t>
      </w:r>
      <w:r w:rsidR="000F0980" w:rsidRPr="004A32DB">
        <w:rPr>
          <w:rFonts w:cs="Arial"/>
          <w:b/>
          <w:kern w:val="0"/>
          <w:szCs w:val="22"/>
          <w:lang w:eastAsia="de-CH"/>
        </w:rPr>
        <w:t>n</w:t>
      </w:r>
      <w:r w:rsidR="000F0980">
        <w:rPr>
          <w:rFonts w:cs="Arial"/>
          <w:kern w:val="0"/>
          <w:szCs w:val="22"/>
          <w:lang w:eastAsia="de-CH"/>
        </w:rPr>
        <w:t xml:space="preserve"> bestätigt</w:t>
      </w:r>
      <w:r w:rsidRPr="000F0980">
        <w:rPr>
          <w:rFonts w:cs="Arial"/>
          <w:kern w:val="0"/>
          <w:szCs w:val="22"/>
          <w:lang w:eastAsia="de-CH"/>
        </w:rPr>
        <w:t xml:space="preserve"> mit der Unterschrift, dass alle Angaben wahrheitsgetreu gemacht wurden.</w:t>
      </w:r>
    </w:p>
    <w:p w14:paraId="6682DAF2" w14:textId="77777777" w:rsidR="00E920FB" w:rsidRPr="000F0980" w:rsidRDefault="00E920FB" w:rsidP="00E920FB">
      <w:pPr>
        <w:spacing w:after="120"/>
        <w:ind w:left="284" w:hanging="284"/>
        <w:rPr>
          <w:rFonts w:cs="Arial"/>
          <w:noProof/>
          <w:kern w:val="0"/>
          <w:szCs w:val="22"/>
          <w:lang w:eastAsia="de-DE"/>
        </w:rPr>
      </w:pPr>
    </w:p>
    <w:p w14:paraId="45166A6D" w14:textId="77777777" w:rsidR="00E920FB" w:rsidRPr="004A32DB" w:rsidRDefault="00E920FB" w:rsidP="00E920FB">
      <w:pPr>
        <w:tabs>
          <w:tab w:val="left" w:pos="2835"/>
        </w:tabs>
        <w:spacing w:after="120"/>
        <w:ind w:left="284" w:hanging="284"/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t>Datum:</w:t>
      </w:r>
      <w:r w:rsidRPr="000F0980">
        <w:rPr>
          <w:rFonts w:cs="Arial"/>
          <w:b/>
          <w:noProof/>
          <w:kern w:val="0"/>
          <w:szCs w:val="22"/>
          <w:lang w:eastAsia="de-DE"/>
        </w:rPr>
        <w:tab/>
      </w:r>
      <w:r w:rsidRPr="004A32DB">
        <w:rPr>
          <w:rFonts w:cs="Arial"/>
          <w:noProof/>
          <w:kern w:val="0"/>
          <w:szCs w:val="22"/>
          <w:lang w:eastAsia="de-DE"/>
        </w:rPr>
        <w:t>________________________________________</w:t>
      </w:r>
    </w:p>
    <w:p w14:paraId="07FDC2C0" w14:textId="77777777" w:rsidR="00E920FB" w:rsidRPr="000F0980" w:rsidRDefault="00E920FB" w:rsidP="00E920FB">
      <w:pPr>
        <w:tabs>
          <w:tab w:val="left" w:pos="2835"/>
        </w:tabs>
        <w:spacing w:after="120"/>
        <w:ind w:left="284" w:hanging="284"/>
        <w:rPr>
          <w:rFonts w:cs="Arial"/>
          <w:noProof/>
          <w:kern w:val="0"/>
          <w:szCs w:val="22"/>
          <w:lang w:eastAsia="de-DE"/>
        </w:rPr>
      </w:pPr>
    </w:p>
    <w:p w14:paraId="2D24E97D" w14:textId="77777777" w:rsidR="00BA0F92" w:rsidRPr="004A32DB" w:rsidRDefault="00E920FB" w:rsidP="000F0980">
      <w:pPr>
        <w:tabs>
          <w:tab w:val="left" w:pos="2835"/>
        </w:tabs>
        <w:spacing w:after="120"/>
        <w:ind w:left="284" w:hanging="284"/>
        <w:rPr>
          <w:noProof/>
          <w:kern w:val="0"/>
          <w:szCs w:val="22"/>
          <w:lang w:eastAsia="de-DE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t>Unterschrift:</w:t>
      </w:r>
      <w:r w:rsidRPr="00E920FB">
        <w:rPr>
          <w:b/>
          <w:noProof/>
          <w:kern w:val="0"/>
          <w:sz w:val="18"/>
          <w:szCs w:val="18"/>
          <w:lang w:eastAsia="de-DE"/>
        </w:rPr>
        <w:tab/>
      </w:r>
      <w:r w:rsidRPr="004A32DB">
        <w:rPr>
          <w:noProof/>
          <w:kern w:val="0"/>
          <w:szCs w:val="22"/>
          <w:lang w:eastAsia="de-DE"/>
        </w:rPr>
        <w:t>________________________________________</w:t>
      </w:r>
    </w:p>
    <w:sectPr w:rsidR="00BA0F92" w:rsidRPr="004A32DB" w:rsidSect="00E920FB">
      <w:headerReference w:type="default" r:id="rId16"/>
      <w:headerReference w:type="first" r:id="rId17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51A1E" w14:textId="77777777" w:rsidR="007A41EA" w:rsidRPr="00C16FA0" w:rsidRDefault="007A41EA">
      <w:r w:rsidRPr="00C16FA0">
        <w:separator/>
      </w:r>
    </w:p>
  </w:endnote>
  <w:endnote w:type="continuationSeparator" w:id="0">
    <w:p w14:paraId="5C42E8CA" w14:textId="77777777" w:rsidR="007A41EA" w:rsidRPr="00C16FA0" w:rsidRDefault="007A41EA">
      <w:r w:rsidRPr="00C16F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2B60" w14:textId="77777777" w:rsidR="00122B00" w:rsidRDefault="00122B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30B3" w14:textId="77777777" w:rsidR="00122B00" w:rsidRPr="00D15F25" w:rsidRDefault="00122B00" w:rsidP="00D15F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AABA" w14:textId="77777777" w:rsidR="00122B00" w:rsidRDefault="00122B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FBEF" w14:textId="77777777" w:rsidR="007A41EA" w:rsidRPr="00C16FA0" w:rsidRDefault="007A41EA">
      <w:r w:rsidRPr="00C16FA0">
        <w:separator/>
      </w:r>
    </w:p>
  </w:footnote>
  <w:footnote w:type="continuationSeparator" w:id="0">
    <w:p w14:paraId="2117111E" w14:textId="77777777" w:rsidR="007A41EA" w:rsidRPr="00C16FA0" w:rsidRDefault="007A41EA">
      <w:r w:rsidRPr="00C16F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E70C" w14:textId="77777777" w:rsidR="00122B00" w:rsidRDefault="00122B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9D65" w14:textId="77777777" w:rsidR="00122B00" w:rsidRPr="00C16FA0" w:rsidRDefault="00122B00" w:rsidP="00BE533C">
    <w:pPr>
      <w:pStyle w:val="Kopfzeile"/>
    </w:pPr>
    <w:bookmarkStart w:id="0" w:name="Logo"/>
    <w:r>
      <w:rPr>
        <w:noProof/>
        <w:lang w:eastAsia="de-CH"/>
      </w:rPr>
      <w:drawing>
        <wp:anchor distT="0" distB="0" distL="114300" distR="114300" simplePos="0" relativeHeight="251658752" behindDoc="1" locked="1" layoutInCell="1" allowOverlap="1" wp14:anchorId="61A5E82E" wp14:editId="34C915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9840"/>
          <wp:effectExtent l="0" t="0" r="2540" b="0"/>
          <wp:wrapNone/>
          <wp:docPr id="2" name="Oaw.2004030310155302814490.01051" descr="C:\Users\MLuccarini\AppData\Local\officeatwork\SyncSolutions\luchmaster\Logos\Luzern.JSD.Logo.2100.35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051" descr="C:\Users\MLuccarini\AppData\Local\officeatwork\SyncSolutions\luchmaster\Logos\Luzern.JSD.Logo.2100.35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FA0">
      <w:t> </w:t>
    </w:r>
    <w:bookmarkEnd w:id="0"/>
  </w:p>
  <w:p w14:paraId="322B121F" w14:textId="77777777" w:rsidR="00122B00" w:rsidRPr="00C16FA0" w:rsidRDefault="00122B00" w:rsidP="00BE533C">
    <w:pPr>
      <w:pStyle w:val="Kopfzeile"/>
    </w:pPr>
    <w:bookmarkStart w:id="1" w:name="Zerfitikate"/>
    <w:r w:rsidRPr="00C16FA0">
      <w:t> </w:t>
    </w:r>
    <w:bookmarkEnd w:id="1"/>
  </w:p>
  <w:p w14:paraId="3962EE6D" w14:textId="77777777" w:rsidR="00122B00" w:rsidRPr="00C16FA0" w:rsidRDefault="00122B00" w:rsidP="00BE533C">
    <w:pPr>
      <w:pStyle w:val="Kopfzeile"/>
      <w:rPr>
        <w:sz w:val="28"/>
      </w:rPr>
    </w:pPr>
  </w:p>
  <w:p w14:paraId="2361AA29" w14:textId="77777777" w:rsidR="00122B00" w:rsidRPr="00C16FA0" w:rsidRDefault="00122B00" w:rsidP="00CF5A64">
    <w:pPr>
      <w:pStyle w:val="Kopfzeile"/>
    </w:pPr>
  </w:p>
  <w:p w14:paraId="74C9A335" w14:textId="77777777" w:rsidR="00122B00" w:rsidRPr="00C16FA0" w:rsidRDefault="00122B00" w:rsidP="00CF5A64">
    <w:pPr>
      <w:pStyle w:val="Kopfzeile"/>
    </w:pPr>
    <w:r>
      <w:rPr>
        <w:rFonts w:ascii="Times New Roman" w:hAnsi="Times New Roman"/>
        <w:noProof/>
        <w:sz w:val="24"/>
        <w:lang w:eastAsia="de-CH"/>
      </w:rPr>
      <w:drawing>
        <wp:anchor distT="0" distB="0" distL="114300" distR="114300" simplePos="0" relativeHeight="251657728" behindDoc="0" locked="0" layoutInCell="1" allowOverlap="1" wp14:anchorId="21492729" wp14:editId="0E701AD4">
          <wp:simplePos x="0" y="0"/>
          <wp:positionH relativeFrom="column">
            <wp:posOffset>-41275</wp:posOffset>
          </wp:positionH>
          <wp:positionV relativeFrom="paragraph">
            <wp:posOffset>116205</wp:posOffset>
          </wp:positionV>
          <wp:extent cx="6137275" cy="8789035"/>
          <wp:effectExtent l="0" t="0" r="0" b="0"/>
          <wp:wrapNone/>
          <wp:docPr id="1" name="Bild 1" descr="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878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730EC" w14:textId="77777777" w:rsidR="00122B00" w:rsidRPr="00C16FA0" w:rsidRDefault="00122B00" w:rsidP="00CF5A64">
    <w:pPr>
      <w:pStyle w:val="Kopfzeile"/>
    </w:pPr>
  </w:p>
  <w:p w14:paraId="3B6CB390" w14:textId="77777777" w:rsidR="00122B00" w:rsidRPr="00C16FA0" w:rsidRDefault="00122B00" w:rsidP="00CF5A64">
    <w:pPr>
      <w:pStyle w:val="Kopfzeile"/>
    </w:pPr>
  </w:p>
  <w:p w14:paraId="54316F75" w14:textId="77777777" w:rsidR="00122B00" w:rsidRPr="00C16FA0" w:rsidRDefault="00122B00" w:rsidP="00CF5A64">
    <w:pPr>
      <w:pStyle w:val="Kopfzeile"/>
    </w:pPr>
  </w:p>
  <w:p w14:paraId="078DB4AC" w14:textId="77777777" w:rsidR="00122B00" w:rsidRPr="00C16FA0" w:rsidRDefault="00122B00" w:rsidP="00CF5A64">
    <w:pPr>
      <w:pStyle w:val="Kopfzeile"/>
    </w:pPr>
  </w:p>
  <w:p w14:paraId="6258E3CE" w14:textId="77777777" w:rsidR="00122B00" w:rsidRPr="00C16FA0" w:rsidRDefault="00122B00" w:rsidP="00CF5A64">
    <w:pPr>
      <w:pStyle w:val="Kopfzeile"/>
    </w:pPr>
  </w:p>
  <w:p w14:paraId="07282DF5" w14:textId="77777777" w:rsidR="00122B00" w:rsidRPr="00C16FA0" w:rsidRDefault="00122B00" w:rsidP="00CF5A64">
    <w:pPr>
      <w:pStyle w:val="Kopfzeile"/>
    </w:pPr>
  </w:p>
  <w:p w14:paraId="2B77B47F" w14:textId="77777777" w:rsidR="00122B00" w:rsidRPr="00C16FA0" w:rsidRDefault="00122B00" w:rsidP="00CF5A64">
    <w:pPr>
      <w:pStyle w:val="Kopfzeile"/>
    </w:pPr>
  </w:p>
  <w:p w14:paraId="2A543139" w14:textId="77777777" w:rsidR="00122B00" w:rsidRPr="00C16FA0" w:rsidRDefault="00122B00" w:rsidP="00CF5A64">
    <w:pPr>
      <w:pStyle w:val="Kopfzeile"/>
    </w:pPr>
  </w:p>
  <w:p w14:paraId="7AF11D50" w14:textId="77777777" w:rsidR="00122B00" w:rsidRPr="00C16FA0" w:rsidRDefault="00122B00" w:rsidP="00CF5A64">
    <w:pPr>
      <w:pStyle w:val="Kopfzeile"/>
    </w:pPr>
  </w:p>
  <w:p w14:paraId="0EFE7C74" w14:textId="77777777" w:rsidR="00122B00" w:rsidRPr="00C16FA0" w:rsidRDefault="00122B00" w:rsidP="00CF5A64">
    <w:pPr>
      <w:pStyle w:val="Kopfzeile"/>
    </w:pPr>
  </w:p>
  <w:p w14:paraId="53F92151" w14:textId="77777777" w:rsidR="00122B00" w:rsidRPr="00C16FA0" w:rsidRDefault="00122B00" w:rsidP="00CF5A64">
    <w:pPr>
      <w:pStyle w:val="Kopfzeile"/>
    </w:pPr>
  </w:p>
  <w:p w14:paraId="177FFC97" w14:textId="77777777" w:rsidR="00122B00" w:rsidRPr="00C16FA0" w:rsidRDefault="00122B00" w:rsidP="00CF5A64">
    <w:pPr>
      <w:pStyle w:val="Kopfzeile"/>
    </w:pPr>
  </w:p>
  <w:p w14:paraId="2409F05E" w14:textId="77777777" w:rsidR="00122B00" w:rsidRPr="00C16FA0" w:rsidRDefault="00122B00" w:rsidP="00CF5A64">
    <w:pPr>
      <w:pStyle w:val="Kopfzeile"/>
    </w:pPr>
  </w:p>
  <w:p w14:paraId="2C5712E0" w14:textId="77777777" w:rsidR="00122B00" w:rsidRPr="00C16FA0" w:rsidRDefault="00122B00" w:rsidP="00CF5A64">
    <w:pPr>
      <w:pStyle w:val="Kopfzeile"/>
    </w:pPr>
  </w:p>
  <w:p w14:paraId="237BF537" w14:textId="77777777" w:rsidR="00122B00" w:rsidRPr="00C16FA0" w:rsidRDefault="00122B00" w:rsidP="00D27A12">
    <w:pPr>
      <w:pStyle w:val="Kopfzeile"/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Geschäftsfelder</w:t>
    </w:r>
  </w:p>
  <w:p w14:paraId="657B10A6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3D3AB00F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2" w:name="Vorstossnummer"/>
    <w:bookmarkStart w:id="3" w:name="MetaTool_Script4"/>
    <w:r w:rsidRPr="00C16FA0">
      <w:rPr>
        <w:rFonts w:cs="Arial"/>
        <w:szCs w:val="22"/>
      </w:rPr>
      <w:t>Vorstossnummer</w:t>
    </w:r>
    <w:bookmarkEnd w:id="2"/>
    <w:bookmarkEnd w:id="3"/>
  </w:p>
  <w:p w14:paraId="0F80FDAD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Vorstossnummer // abgefüllt wird: Vorstossnummer )</w:t>
    </w:r>
  </w:p>
  <w:p w14:paraId="6290A199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61945CEC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4" w:name="Eröffnungsdatum"/>
    <w:bookmarkStart w:id="5" w:name="MetaTool_Script5"/>
    <w:r w:rsidRPr="00C16FA0">
      <w:rPr>
        <w:rFonts w:cs="Arial"/>
        <w:szCs w:val="22"/>
      </w:rPr>
      <w:t>Eröffnungsdatum</w:t>
    </w:r>
    <w:bookmarkEnd w:id="4"/>
    <w:bookmarkEnd w:id="5"/>
  </w:p>
  <w:p w14:paraId="13BDAA9F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Eröffnungsdatum // abgefüllt wird: Eröffnungsdatum)</w:t>
    </w:r>
  </w:p>
  <w:p w14:paraId="6E4743EA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3F056404" w14:textId="77777777" w:rsidR="00122B00" w:rsidRPr="00C16FA0" w:rsidRDefault="00122B00" w:rsidP="00B30A83">
    <w:bookmarkStart w:id="6" w:name="MetaTool_Script13"/>
    <w:bookmarkStart w:id="7" w:name="Geschaeftstitel"/>
    <w:r w:rsidRPr="00C16FA0">
      <w:t>Titel</w:t>
    </w:r>
    <w:bookmarkEnd w:id="6"/>
    <w:bookmarkEnd w:id="7"/>
  </w:p>
  <w:p w14:paraId="4CDAB89B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Geschaeftstitel // abgefüllt wird: Geschäftstitel )</w:t>
    </w:r>
  </w:p>
  <w:p w14:paraId="7DE8F343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6CC95330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8" w:name="Departement"/>
    <w:bookmarkStart w:id="9" w:name="MetaTool_Script6"/>
    <w:r w:rsidRPr="00C16FA0">
      <w:rPr>
        <w:rFonts w:cs="Arial"/>
        <w:szCs w:val="22"/>
      </w:rPr>
      <w:t>Departement</w:t>
    </w:r>
    <w:bookmarkEnd w:id="8"/>
    <w:bookmarkEnd w:id="9"/>
  </w:p>
  <w:p w14:paraId="02895067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Departement // abgefüllt wird: Departement)</w:t>
    </w:r>
  </w:p>
  <w:p w14:paraId="68DE2B8C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2E39998A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0" w:name="SBKuerzel"/>
    <w:bookmarkStart w:id="11" w:name="MetaTool_Script8"/>
    <w:r w:rsidRPr="00C16FA0">
      <w:rPr>
        <w:rFonts w:cs="Arial"/>
        <w:szCs w:val="22"/>
      </w:rPr>
      <w:t>SBKuerzel</w:t>
    </w:r>
    <w:bookmarkEnd w:id="10"/>
    <w:bookmarkEnd w:id="11"/>
  </w:p>
  <w:p w14:paraId="72C42164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SBKuerzel // abgefüllt wird: Kürzel von Sachbearbeiter auf Geschäft)</w:t>
    </w:r>
  </w:p>
  <w:p w14:paraId="6941E67F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20348901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2" w:name="SBVornameName"/>
    <w:bookmarkStart w:id="13" w:name="MetaTool_Script9"/>
    <w:r w:rsidRPr="00C16FA0">
      <w:rPr>
        <w:rFonts w:cs="Arial"/>
        <w:szCs w:val="22"/>
      </w:rPr>
      <w:t>SBVornameName</w:t>
    </w:r>
    <w:bookmarkEnd w:id="12"/>
    <w:bookmarkEnd w:id="13"/>
  </w:p>
  <w:p w14:paraId="1A78B04D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r w:rsidRPr="00C16FA0">
      <w:rPr>
        <w:rFonts w:cs="Arial"/>
        <w:sz w:val="12"/>
        <w:szCs w:val="12"/>
      </w:rPr>
      <w:t>(Textmarke: SBVornameName // abgefüllt wird: Vorname Name von Sachbearbeiter auf Geschäft)</w:t>
    </w:r>
  </w:p>
  <w:p w14:paraId="231031A5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3F4D5F35" w14:textId="77777777" w:rsidR="00122B00" w:rsidRPr="00C16FA0" w:rsidRDefault="00122B00" w:rsidP="00B30A83">
    <w:bookmarkStart w:id="14" w:name="MetaTool_Script14"/>
    <w:bookmarkStart w:id="15" w:name="Laufnummer"/>
    <w:r w:rsidRPr="00C16FA0">
      <w:t>Laufnummer</w:t>
    </w:r>
    <w:bookmarkEnd w:id="14"/>
    <w:bookmarkEnd w:id="15"/>
  </w:p>
  <w:p w14:paraId="164A4D0C" w14:textId="77777777" w:rsidR="00122B00" w:rsidRPr="00C16FA0" w:rsidRDefault="00122B00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Laufnummer  // abgefüllt wird: Geschäftslaufnummer )</w:t>
    </w:r>
  </w:p>
  <w:p w14:paraId="3B7A8234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65E1CB3F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6" w:name="MetaTool_Script12"/>
    <w:bookmarkStart w:id="17" w:name="Signatur"/>
    <w:r w:rsidRPr="00C16FA0">
      <w:rPr>
        <w:rFonts w:cs="Arial"/>
        <w:szCs w:val="22"/>
      </w:rPr>
      <w:t>Signatur</w:t>
    </w:r>
    <w:bookmarkEnd w:id="16"/>
    <w:bookmarkEnd w:id="17"/>
  </w:p>
  <w:p w14:paraId="223F1F3B" w14:textId="77777777" w:rsidR="00122B00" w:rsidRPr="00C16FA0" w:rsidRDefault="00122B00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Signatur  // abgefüllt wird: Signatur )</w:t>
    </w:r>
  </w:p>
  <w:p w14:paraId="6A9DF120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</w:p>
  <w:p w14:paraId="48383888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Sitzungsfelder</w:t>
    </w:r>
  </w:p>
  <w:p w14:paraId="2FDDA66E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65468873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18" w:name="Beschlussnummer"/>
    <w:bookmarkStart w:id="19" w:name="MetaTool_Script1"/>
    <w:r w:rsidRPr="00C16FA0">
      <w:rPr>
        <w:rFonts w:cs="Arial"/>
        <w:szCs w:val="22"/>
      </w:rPr>
      <w:t>noch offen (CMIKonsul)</w:t>
    </w:r>
    <w:bookmarkEnd w:id="18"/>
    <w:bookmarkEnd w:id="19"/>
  </w:p>
  <w:p w14:paraId="5DED9059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Beschlussnummer // abgefüllt wird: Beschlussnummer)</w:t>
    </w:r>
  </w:p>
  <w:p w14:paraId="7DC787BC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6AAF3C98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20" w:name="Sitzungsdatum"/>
    <w:bookmarkStart w:id="21" w:name="MetaTool_Script2"/>
    <w:r w:rsidRPr="00C16FA0">
      <w:rPr>
        <w:szCs w:val="22"/>
      </w:rPr>
      <w:t>noch offen (CMIKonsul)</w:t>
    </w:r>
    <w:bookmarkEnd w:id="20"/>
    <w:bookmarkEnd w:id="21"/>
  </w:p>
  <w:p w14:paraId="5FB47273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  <w:r w:rsidRPr="00C16FA0">
      <w:rPr>
        <w:rFonts w:cs="Arial"/>
        <w:sz w:val="12"/>
        <w:szCs w:val="12"/>
      </w:rPr>
      <w:t>(Textmarke: Sitzungsdatum // abgefüllt wird: Sitzungsdatum MMMM)</w:t>
    </w:r>
  </w:p>
  <w:p w14:paraId="2897A0D0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5C0108C7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22" w:name="Sitzungsbemerkung"/>
    <w:bookmarkStart w:id="23" w:name="MetaTool_Script3"/>
    <w:r w:rsidRPr="00C16FA0">
      <w:rPr>
        <w:szCs w:val="22"/>
      </w:rPr>
      <w:t>noch offen (CMIKonsul)</w:t>
    </w:r>
    <w:bookmarkEnd w:id="22"/>
    <w:bookmarkEnd w:id="23"/>
  </w:p>
  <w:p w14:paraId="2EBAA37E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Sitzungsbemerkung // abgefüllt wird: Sitzungsbemerkung </w:t>
    </w:r>
    <w:r w:rsidRPr="00C16FA0">
      <w:rPr>
        <w:rFonts w:cs="Arial"/>
        <w:i/>
        <w:sz w:val="12"/>
        <w:szCs w:val="12"/>
      </w:rPr>
      <w:t>+ (Versandatum)</w:t>
    </w:r>
    <w:r w:rsidRPr="00C16FA0">
      <w:rPr>
        <w:rFonts w:cs="Arial"/>
        <w:sz w:val="12"/>
        <w:szCs w:val="12"/>
      </w:rPr>
      <w:t xml:space="preserve"> )</w:t>
    </w:r>
  </w:p>
  <w:p w14:paraId="491EF383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4370C128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i/>
        <w:szCs w:val="22"/>
      </w:rPr>
    </w:pPr>
    <w:bookmarkStart w:id="24" w:name="Beschlussnummer2"/>
    <w:bookmarkStart w:id="25" w:name="MetaTool_Script7"/>
    <w:r w:rsidRPr="00C16FA0">
      <w:rPr>
        <w:rFonts w:cs="Arial"/>
        <w:szCs w:val="22"/>
      </w:rPr>
      <w:t>noch offen (CMIKonsul)</w:t>
    </w:r>
    <w:bookmarkEnd w:id="24"/>
    <w:bookmarkEnd w:id="25"/>
  </w:p>
  <w:p w14:paraId="57AEE9D5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Beschlussnummer2 // abgefüllt wird: </w:t>
    </w:r>
    <w:r w:rsidRPr="00C16FA0">
      <w:rPr>
        <w:rFonts w:cs="Arial"/>
        <w:i/>
        <w:sz w:val="12"/>
        <w:szCs w:val="12"/>
      </w:rPr>
      <w:t xml:space="preserve">/ Protokoll Nr. </w:t>
    </w:r>
    <w:r w:rsidRPr="00C16FA0">
      <w:rPr>
        <w:rFonts w:cs="Arial"/>
        <w:sz w:val="12"/>
        <w:szCs w:val="12"/>
      </w:rPr>
      <w:t>+ Beschlussnummer)</w:t>
    </w:r>
  </w:p>
  <w:p w14:paraId="6C4D6319" w14:textId="77777777" w:rsidR="00122B00" w:rsidRPr="00C16FA0" w:rsidRDefault="00122B00" w:rsidP="00CF5A64">
    <w:pPr>
      <w:pStyle w:val="Kopfzeile"/>
      <w:rPr>
        <w:b/>
        <w:sz w:val="10"/>
        <w:szCs w:val="10"/>
      </w:rPr>
    </w:pPr>
  </w:p>
  <w:p w14:paraId="6FDFA44D" w14:textId="77777777" w:rsidR="00122B00" w:rsidRPr="00C16FA0" w:rsidRDefault="00122B00" w:rsidP="00CF5A64">
    <w:pPr>
      <w:pStyle w:val="Kopfzeile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6ADC" w14:textId="77777777" w:rsidR="00122B00" w:rsidRDefault="00122B0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A1EDE" w14:textId="3CF0D843" w:rsidR="00122B00" w:rsidRDefault="00122B00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F6678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BDC7" w14:textId="77777777" w:rsidR="00122B00" w:rsidRDefault="00122B00">
    <w:pPr>
      <w:pStyle w:val="Kopfzeile"/>
    </w:pPr>
    <w:r>
      <w:rPr>
        <w:noProof/>
        <w:lang w:eastAsia="de-CH"/>
      </w:rPr>
      <w:drawing>
        <wp:inline distT="0" distB="0" distL="0" distR="0" wp14:anchorId="7DC1DCB3" wp14:editId="113CCD3F">
          <wp:extent cx="3619500" cy="866775"/>
          <wp:effectExtent l="0" t="0" r="0" b="9525"/>
          <wp:docPr id="4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9482C" w14:textId="77777777" w:rsidR="00122B00" w:rsidRDefault="00122B00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14:paraId="4B228165" w14:textId="77777777" w:rsidR="00122B00" w:rsidRDefault="00122B00">
    <w:pPr>
      <w:pStyle w:val="Kopfzeile"/>
      <w:spacing w:line="170" w:lineRule="exact"/>
      <w:rPr>
        <w:sz w:val="16"/>
      </w:rPr>
    </w:pPr>
    <w:r>
      <w:rPr>
        <w:sz w:val="16"/>
      </w:rPr>
      <w:t>Bundesplatz 14</w:t>
    </w:r>
  </w:p>
  <w:p w14:paraId="05CAEF7D" w14:textId="77777777" w:rsidR="00122B00" w:rsidRDefault="00122B00">
    <w:pPr>
      <w:pStyle w:val="Kopfzeile"/>
      <w:spacing w:line="170" w:lineRule="exact"/>
      <w:rPr>
        <w:sz w:val="16"/>
      </w:rPr>
    </w:pPr>
    <w:r>
      <w:rPr>
        <w:sz w:val="16"/>
      </w:rPr>
      <w:t>6002 Luzern</w:t>
    </w:r>
  </w:p>
  <w:p w14:paraId="5552422F" w14:textId="77777777" w:rsidR="00122B00" w:rsidRDefault="00122B00">
    <w:pPr>
      <w:pStyle w:val="Kopfzeile"/>
      <w:spacing w:line="170" w:lineRule="exact"/>
      <w:rPr>
        <w:sz w:val="16"/>
      </w:rPr>
    </w:pPr>
    <w:r>
      <w:rPr>
        <w:sz w:val="16"/>
      </w:rPr>
      <w:t>Telefon 041 228 64 83</w:t>
    </w:r>
  </w:p>
  <w:p w14:paraId="4FC1F29E" w14:textId="77777777" w:rsidR="00122B00" w:rsidRDefault="00122B00">
    <w:pPr>
      <w:pStyle w:val="Kopfzeile"/>
      <w:spacing w:line="170" w:lineRule="exact"/>
      <w:rPr>
        <w:sz w:val="16"/>
      </w:rPr>
    </w:pPr>
    <w:r>
      <w:rPr>
        <w:sz w:val="16"/>
      </w:rPr>
      <w:t>Telefax 041 210 14 62</w:t>
    </w:r>
  </w:p>
  <w:p w14:paraId="5E8586AA" w14:textId="77777777" w:rsidR="00122B00" w:rsidRDefault="00122B00">
    <w:pPr>
      <w:pStyle w:val="Kopfzeile"/>
      <w:spacing w:line="170" w:lineRule="exact"/>
      <w:rPr>
        <w:sz w:val="16"/>
      </w:rPr>
    </w:pPr>
    <w:r>
      <w:rPr>
        <w:sz w:val="16"/>
      </w:rPr>
      <w:t>afg@lu.ch</w:t>
    </w:r>
  </w:p>
  <w:p w14:paraId="438C1DD8" w14:textId="77777777" w:rsidR="00122B00" w:rsidRDefault="00122B00">
    <w:pPr>
      <w:pStyle w:val="Kopfzeile"/>
      <w:spacing w:line="170" w:lineRule="exact"/>
    </w:pPr>
    <w:r>
      <w:rPr>
        <w:sz w:val="16"/>
      </w:rPr>
      <w:t>www.lu.ch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51B5061"/>
    <w:multiLevelType w:val="hybridMultilevel"/>
    <w:tmpl w:val="80AE0F8A"/>
    <w:lvl w:ilvl="0" w:tplc="DE10A2D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2"/>
  </w:num>
  <w:num w:numId="5">
    <w:abstractNumId w:val="19"/>
  </w:num>
  <w:num w:numId="6">
    <w:abstractNumId w:val="14"/>
  </w:num>
  <w:num w:numId="7">
    <w:abstractNumId w:val="15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3"/>
  </w:num>
  <w:num w:numId="19">
    <w:abstractNumId w:val="17"/>
  </w:num>
  <w:num w:numId="20">
    <w:abstractNumId w:val="27"/>
  </w:num>
  <w:num w:numId="21">
    <w:abstractNumId w:val="13"/>
  </w:num>
  <w:num w:numId="22">
    <w:abstractNumId w:val="12"/>
  </w:num>
  <w:num w:numId="23">
    <w:abstractNumId w:val="24"/>
  </w:num>
  <w:num w:numId="24">
    <w:abstractNumId w:val="10"/>
  </w:num>
  <w:num w:numId="25">
    <w:abstractNumId w:val="18"/>
  </w:num>
  <w:num w:numId="26">
    <w:abstractNumId w:val="20"/>
  </w:num>
  <w:num w:numId="27">
    <w:abstractNumId w:val="29"/>
  </w:num>
  <w:num w:numId="28">
    <w:abstractNumId w:val="31"/>
  </w:num>
  <w:num w:numId="29">
    <w:abstractNumId w:val="28"/>
  </w:num>
  <w:num w:numId="30">
    <w:abstractNumId w:val="26"/>
  </w:num>
  <w:num w:numId="31">
    <w:abstractNumId w:val="11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Juli 2014"/>
    <w:docVar w:name="Date.Format.Long.dateValue" w:val="41822"/>
    <w:docVar w:name="DocumentDate" w:val="2. Juli 2014"/>
    <w:docVar w:name="DocumentDate.dateValue" w:val="41822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Signatu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Titel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Laufnumme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Lauf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 != null)_x000d__x000a__x0009__x0009__x0009__x0009__x0009_{_x000d__x000a__x0009__x0009__x0009__x0009__x0009__x0009_System.DateTime d = unt.Traktadum.Sitzung.Datum.LeftDate;_x000d__x000a__x0009__x0009__x0009__x0009__x0009__x0009_datum = d.ToString(&quot;dd&quot;) + &quot;. &quot; + d.ToString(&quot;MMMM&quot;) + &quot; &quot; + d.ToString(&quot;yyyy&quot;);_x000d__x000a__x0009__x0009__x0009__x0009__x0009_}_x000d__x000a__x0009__x0009__x0009__x0009_}_x000d__x000a__x0009__x0009__x0009_}_x000d__x000a__x0009__x0009_}_x000d__x000a__x0009__x0009__x0009__x000d__x000a_            return datum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merkung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.Bemerkung != null)_x000d__x000a__x0009__x0009__x0009__x0009__x0009_{_x000d__x000a__x0009__x0009__x0009__x0009__x0009__x0009_bemerkung = unt.Traktadum.Sitzung.Bemerkung.ToString() + &quot; (Versanddatum)&quot;;_x000d__x000a__x0009__x0009__x0009__x0009__x0009_}_x000d__x000a__x0009__x0009__x0009__x0009_}_x000d__x000a__x0009__x0009__x0009_}_x000d__x000a__x0009__x0009_}_x000d__x000a__x0009__x0009__x0009__x000d__x000a_            return bemerkung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VorstossNummer == null)_x000d__x000a__x0009__x0009__x0009_{_x000d__x000a__x0009__x0009__x0009__x0009_return &quot;!Fehler: Vorstossnummer fehlt!&quot;;_x000d__x000a__x0009__x0009__x0009_}_x000d__x000a__x0009__x0009__x0009__x000d__x000a__x0009__x0009__x0009__x0009__x000d__x000a__x0009__x0009__x0009_return ges.CustomVorstoss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Eroeffnungsdatum == null)_x000d__x000a__x0009__x0009__x0009_{_x000d__x000a__x0009__x0009__x0009__x0009_return &quot;!Fehler: Eröffnetdatum fehlt!&quot;;_x000d__x000a__x0009__x0009__x0009_}_x000d__x000a__x0009__x0009__x0009__x000d__x000a__x0009__x0009__x0009__x0009__x000d__x000a__x0009__x0009__x0009_return ges.CustomEroeffnungsdatum.LeftDate.ToString(&quot;dd.MM.yyyy&quot;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6_Report" w:val="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StringBuilder ausgabe = new StringBuilder();_x000d__x000a__x0009__x0009__x0009__x000d__x000a__x0009__x0009__x0009_if (ges.CustomZustaendigesDepartement == null)_x000d__x000a__x0009__x0009__x0009_{_x000d__x000a__x0009__x0009__x0009__x0009_ausgabe.Append(&quot;!Fehler: Zuständiges Departement fehlt!&quot;);_x000d__x000a__x0009__x0009__x0009_}_x000d__x000a__x0009__x0009__x0009_else_x000d__x000a__x0009__x0009__x0009_{_x000d__x000a__x0009__x0009__x0009__x0009_if (ges.CustomZustaendigesDepartement.Bezeichnung != null)_x000d__x000a__x0009__x0009__x0009__x0009_{_x000d__x000a__x0009__x0009__x0009__x0009__x0009_ausgabe.Append(ges.CustomZustaendigesDepartement.Bezeichnung);_x000d__x000a__x0009__x0009__x0009__x0009_}_x000d__x000a__x0009__x0009__x0009_}_x000d__x000a__x0009__x0009__x0009__x000d__x000a__x0009__x0009__x0009_if (ges.CustomInVerbindungmit.Length &gt; 0)_x000d__x000a__x0009__x0009__x0009_{_x000d__x000a__x0009__x0009__x0009__x0009_int i = 1;_x000d__x000a__x0009__x0009__x0009__x0009_foreach(CustomDepartementsliste dep in ges.CustomInVerbindungmit)_x000d__x000a__x0009__x0009__x0009__x0009_{_x000d__x000a__x0009__x0009__x0009__x0009__x0009_if (dep.Bezeichnung != null)_x000d__x000a__x0009__x0009__x0009__x0009__x0009_{_x000d__x000a__x0009__x0009__x0009__x0009__x0009__x0009_if (i == 1)_x000d__x000a__x0009__x0009__x0009__x0009__x0009__x0009_{_x000d__x000a__x0009__x0009__x0009__x0009__x0009__x0009__x0009_ausgabe.Append(&quot; i.V. mit &quot; + dep.Bezeichnung);_x000d__x000a__x0009__x0009__x0009__x0009__x0009__x0009_}_x000d__x000a__x0009__x0009__x0009__x0009__x0009__x0009_else_x000d__x000a__x0009__x0009__x0009__x0009__x0009__x0009_{_x000d__x000a__x0009__x0009__x0009__x0009__x0009__x0009__x0009_ausgabe.Append(&quot; und &quot; + dep.Bezeichnung);_x000d__x000a__x0009__x0009__x0009__x0009__x0009__x0009_}_x000d__x000a__x0009__x0009__x0009__x0009__x0009_}_x000d__x000a__x0009__x0009__x0009__x0009__x0009_i++;_x000d__x000a__x0009__x0009__x0009__x0009_}_x000d__x000a__x0009__x0009__x0009_}_x000d__x000a__x0009__x0009__x0009__x0009__x000d__x000a__x0009__x0009__x0009_return ausgabe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&quot;/ Protokoll Nr. &quot; +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kurzZ = GetKurzzeichen(sb);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kurzZ = GetKurzzeichen(sb);_x000d__x000a__x0009__x0009__x0009__x0009_}_x000d__x000a__x0009__x0009__x0009_}_x000d__x000a__x0009__x0009__x000d__x000a__x0009__x0009_return kurzZ;_x000d__x000a_       }_x000d__x000a__x0009__x000d__x000a__x0009__x0009_private string GetKurzzeichen (Benutzer ben)_x000d__x000a__x0009__x0009_{_x000d__x000a__x0009__x0009__x0009_if (ben == null)_x000d__x000a__x0009__x0009__x0009_{_x000d__x000a__x0009__x0009__x0009__x0009_return string.Empty;_x000d__x000a__x0009__x0009__x0009_}_x000d__x000a__x0009__x0009__x0009__x000d__x000a__x0009__x0009__x0009_System.Reflection.PropertyInfo prop = ben.GetType().GetProperty(&quot;CustomKurzzeichen&quot;);_x000d__x000a__x0009__x0009__x0009__x000d__x000a__x0009__x0009__x0009_if (prop != null)_x000d__x000a__x0009__x0009__x0009_{_x000d__x000a__x0009__x0009__x0009__x0009_Object ausgabe = new Object();_x000d__x000a__x0009__x0009__x0009__x0009_ausgabe = prop.GetValue(ben, null);_x000d__x000a__x0009__x0009__x0009__x0009_if (ausgabe != null)_x000d__x000a__x0009__x0009__x0009__x0009_{_x000d__x000a__x0009__x0009__x0009__x0009__x0009_return ausgabe.ToString();_x000d__x000a__x0009__x0009__x0009__x0009_}_x000d__x000a__x0009__x0009__x0009_}_x000d__x000a__x0009__x0009__x0009__x000d__x000a__x0009__x0009__x0009_return string.Empty;_x000d__x000a__x0009__x0009_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VornameName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if (sb != null &amp;&amp; sb.Vorname != null &amp;&amp; sb.Name != null)_x000d__x000a__x0009__x0009__x0009__x0009__x0009__x0009_{_x000d__x000a__x0009__x0009__x0009__x0009__x0009__x0009__x0009_VornameName = sb.Vorname.ToString() + &quot; &quot; + sb.Name.ToString();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if (sb != null &amp;&amp; sb.Vorname != null &amp;&amp; sb.Name != null)_x000d__x000a__x0009__x0009__x0009__x0009__x0009_{_x000d__x000a__x0009__x0009__x0009__x0009__x0009__x0009__x0009_VornameName = sb.Vorname.ToString() + &quot; &quot; + sb.Name.ToString();_x000d__x000a__x0009__x0009__x0009__x0009__x0009_}_x000d__x000a__x0009__x0009__x0009__x0009_}_x000d__x000a__x0009__x0009__x0009_}_x000d__x000a__x0009__x0009__x000d__x000a__x0009__x0009_return VornameName;_x000d__x000a_       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Name=&quot;Dokument&quot; DocumentGuid=&quot;02afa04a-fcae-44b8-9ced-4fb684397fc6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Dokument&quot; CanGrow=&quot;true&quot; Name=&quot;dataBandDokument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tyleName=&quot;Standard&quot; Size=&quot;2480.31494140625;59.055118560791016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&gt;&lt;DataBindings type=&quot;PerpetuumSoft.Reporting.DOM.ReportDataBindingCollection&quot; id=&quot;35&quot; /&gt;&lt;Font type=&quot;PerpetuumSoft.Framework.Drawing.FontDescriptor&quot; id=&quot;36&quot; FamilyName=&quot;Arial&quot; Size=&quot;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_Selection" w:val="All"/>
    <w:docVar w:name="MetaTool_TypeDefinition" w:val="Dokument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e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Bookmark name=&quot;Metadaten&quot;&gt;&lt;profile type=&quot;default&quot; UID=&quot;&quot; sameAsDefault=&quot;0&quot;&gt;&lt;/profile&gt;&lt;/OawBookmark&gt;_x000d__x0009_&lt;OawBookmark name=&quot;Datum&quot;&gt;&lt;profile type=&quot;default&quot; UID=&quot;&quot; sameAsDefault=&quot;0&quot;&gt;&lt;/profile&gt;&lt;/OawBookmark&gt;_x000d__x0009_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/document&gt;_x000d_"/>
    <w:docVar w:name="OawDialog" w:val="&lt;empty/&gt;"/>
    <w:docVar w:name="OawDistributionEnabled" w:val="&lt;Profiles&gt;&lt;Distribution type=&quot;2&quot; UID=&quot;2010071914505949584758&quot;/&gt;&lt;Distribution type=&quot;2&quot; UID=&quot;2010071914510808109584&quot;/&gt;&lt;Distribution type=&quot;2&quot; UID=&quot;2010071914515554119854&quot;/&gt;&lt;Distribution type=&quot;2&quot; UID=&quot;2010071914543648299648&quot;/&gt;&lt;Distribution type=&quot;2&quot; UID=&quot;2010071914584326300121&quot;/&gt;&lt;Distribution type=&quot;2&quot; UID=&quot;2010071914585275568157&quot;/&gt;&lt;Distribution type=&quot;2&quot; UID=&quot;200612071138015176064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eipientFormattedFullAddress&quot; field=&quot;FormattedFullAddress&quot;/&gt;&lt;OawDocProperty name=&quot;Receipient.EMail&quot; field=&quot;EMail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&quot;/&gt;&lt;profile type=&quot;default&quot; UID=&quot;&quot; sameAsDefault=&quot;0&quot;&gt;&lt;OawDocProperty name=&quot;StmCMIdata.Dok_Titel&quot; field=&quot;Dok_Titel&quot;/&gt;&lt;/profile&gt;&lt;/source&gt;"/>
    <w:docVar w:name="OawDocPropSource" w:val="&lt;DocProps&gt;&lt;DocProp UID=&quot;2004112217333376588294&quot; IDName=&quot;CustomField&quot;/&gt;&lt;DocProp UID=&quot;2002122011014149059130932&quot; EntryUID=&quot;2013110416383360516323&quot;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Berufsbildung&quot; Value=&quot;&quot;/&gt;&lt;Field Name=&quot;Data_UID&quot; Value=&quot;2013110416383360516323&quot;/&gt;&lt;Field Name=&quot;Field_Name&quot; Value=&quot;AddressB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0072016315072560894&quot; EntryUID=&quot;2003121817293296325874&quot;&gt;&lt;Field Name=&quot;IDName&quot; Value=&quot;(Leer)&quot;/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 nötig?&quot; Value=&quot;Ja&quot;/&gt;&lt;Field Name=&quot;Zugehörigkeit&quot; Value=&quot;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40702115302546722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;DocumentTitle:=CMIKonsul Brief;DisplayName:=CMIKonsul 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Datum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0.11.23-16:59:00"/>
    <w:docVar w:name="OawVersionPictureInline.2004030310155302814490" w:val="Luzern.JSD.Logo.2100.350.emf;2010.11.23-16:59:00"/>
  </w:docVars>
  <w:rsids>
    <w:rsidRoot w:val="00C16FA0"/>
    <w:rsid w:val="00002107"/>
    <w:rsid w:val="000022D4"/>
    <w:rsid w:val="00003E68"/>
    <w:rsid w:val="00003F1F"/>
    <w:rsid w:val="00004437"/>
    <w:rsid w:val="000075F6"/>
    <w:rsid w:val="00007621"/>
    <w:rsid w:val="0001201D"/>
    <w:rsid w:val="00013626"/>
    <w:rsid w:val="000136CA"/>
    <w:rsid w:val="000141C0"/>
    <w:rsid w:val="000146A6"/>
    <w:rsid w:val="0001489C"/>
    <w:rsid w:val="00014C2D"/>
    <w:rsid w:val="00015AF0"/>
    <w:rsid w:val="00016A5D"/>
    <w:rsid w:val="000205E0"/>
    <w:rsid w:val="00022752"/>
    <w:rsid w:val="00022977"/>
    <w:rsid w:val="00023BE5"/>
    <w:rsid w:val="000240D2"/>
    <w:rsid w:val="00027D1F"/>
    <w:rsid w:val="00030401"/>
    <w:rsid w:val="00032B90"/>
    <w:rsid w:val="00032E6C"/>
    <w:rsid w:val="00034A40"/>
    <w:rsid w:val="000420E6"/>
    <w:rsid w:val="00043F52"/>
    <w:rsid w:val="00045636"/>
    <w:rsid w:val="00045FCB"/>
    <w:rsid w:val="000465E6"/>
    <w:rsid w:val="0005059B"/>
    <w:rsid w:val="00050710"/>
    <w:rsid w:val="00050945"/>
    <w:rsid w:val="00050A2F"/>
    <w:rsid w:val="00051016"/>
    <w:rsid w:val="000535DB"/>
    <w:rsid w:val="00056915"/>
    <w:rsid w:val="00057328"/>
    <w:rsid w:val="00057774"/>
    <w:rsid w:val="0005778D"/>
    <w:rsid w:val="00060FB2"/>
    <w:rsid w:val="000643FF"/>
    <w:rsid w:val="000656A3"/>
    <w:rsid w:val="00067259"/>
    <w:rsid w:val="00071618"/>
    <w:rsid w:val="00071817"/>
    <w:rsid w:val="00072C87"/>
    <w:rsid w:val="00074500"/>
    <w:rsid w:val="00074796"/>
    <w:rsid w:val="00076129"/>
    <w:rsid w:val="00077EFE"/>
    <w:rsid w:val="00081A96"/>
    <w:rsid w:val="00081AB9"/>
    <w:rsid w:val="00082B25"/>
    <w:rsid w:val="00083E88"/>
    <w:rsid w:val="000840A5"/>
    <w:rsid w:val="000847D5"/>
    <w:rsid w:val="00084DC2"/>
    <w:rsid w:val="00085A0D"/>
    <w:rsid w:val="00085D31"/>
    <w:rsid w:val="00086352"/>
    <w:rsid w:val="00087193"/>
    <w:rsid w:val="000918F0"/>
    <w:rsid w:val="000939A9"/>
    <w:rsid w:val="00094E0E"/>
    <w:rsid w:val="00096793"/>
    <w:rsid w:val="00097817"/>
    <w:rsid w:val="000A18AE"/>
    <w:rsid w:val="000A1C16"/>
    <w:rsid w:val="000A2A91"/>
    <w:rsid w:val="000A32DA"/>
    <w:rsid w:val="000A4188"/>
    <w:rsid w:val="000A43AE"/>
    <w:rsid w:val="000A61D6"/>
    <w:rsid w:val="000A6A52"/>
    <w:rsid w:val="000A7D29"/>
    <w:rsid w:val="000B0916"/>
    <w:rsid w:val="000B6043"/>
    <w:rsid w:val="000C24DF"/>
    <w:rsid w:val="000C2D99"/>
    <w:rsid w:val="000C38B1"/>
    <w:rsid w:val="000C3E51"/>
    <w:rsid w:val="000C5888"/>
    <w:rsid w:val="000C7FC3"/>
    <w:rsid w:val="000D2204"/>
    <w:rsid w:val="000D3E03"/>
    <w:rsid w:val="000D5E1F"/>
    <w:rsid w:val="000D742D"/>
    <w:rsid w:val="000D7934"/>
    <w:rsid w:val="000E33AE"/>
    <w:rsid w:val="000F0980"/>
    <w:rsid w:val="000F1C81"/>
    <w:rsid w:val="000F3A94"/>
    <w:rsid w:val="000F42D6"/>
    <w:rsid w:val="000F6678"/>
    <w:rsid w:val="000F753B"/>
    <w:rsid w:val="00104A39"/>
    <w:rsid w:val="0010547C"/>
    <w:rsid w:val="00107A27"/>
    <w:rsid w:val="00107D63"/>
    <w:rsid w:val="00111CA1"/>
    <w:rsid w:val="00113349"/>
    <w:rsid w:val="001171D2"/>
    <w:rsid w:val="001172F0"/>
    <w:rsid w:val="0012051B"/>
    <w:rsid w:val="00120635"/>
    <w:rsid w:val="001210A8"/>
    <w:rsid w:val="0012173E"/>
    <w:rsid w:val="00121F84"/>
    <w:rsid w:val="001220FA"/>
    <w:rsid w:val="00122B00"/>
    <w:rsid w:val="00126957"/>
    <w:rsid w:val="00132021"/>
    <w:rsid w:val="00133D08"/>
    <w:rsid w:val="001401BE"/>
    <w:rsid w:val="001407BC"/>
    <w:rsid w:val="00141236"/>
    <w:rsid w:val="001416B7"/>
    <w:rsid w:val="00141E54"/>
    <w:rsid w:val="00141EC2"/>
    <w:rsid w:val="0014360A"/>
    <w:rsid w:val="001446E3"/>
    <w:rsid w:val="00144BCC"/>
    <w:rsid w:val="00144CD2"/>
    <w:rsid w:val="0014594D"/>
    <w:rsid w:val="00150A05"/>
    <w:rsid w:val="00156A20"/>
    <w:rsid w:val="00157E53"/>
    <w:rsid w:val="00164759"/>
    <w:rsid w:val="001675FF"/>
    <w:rsid w:val="00172098"/>
    <w:rsid w:val="001777FF"/>
    <w:rsid w:val="00180E52"/>
    <w:rsid w:val="001818E6"/>
    <w:rsid w:val="0018350D"/>
    <w:rsid w:val="0018628F"/>
    <w:rsid w:val="00186310"/>
    <w:rsid w:val="00186E48"/>
    <w:rsid w:val="001A0A08"/>
    <w:rsid w:val="001A1E4E"/>
    <w:rsid w:val="001A67BC"/>
    <w:rsid w:val="001B46F1"/>
    <w:rsid w:val="001B6577"/>
    <w:rsid w:val="001B66DE"/>
    <w:rsid w:val="001C3A3C"/>
    <w:rsid w:val="001C4BAF"/>
    <w:rsid w:val="001C64EA"/>
    <w:rsid w:val="001D0175"/>
    <w:rsid w:val="001D03EE"/>
    <w:rsid w:val="001D048D"/>
    <w:rsid w:val="001D060B"/>
    <w:rsid w:val="001D0F39"/>
    <w:rsid w:val="001D259C"/>
    <w:rsid w:val="001D2841"/>
    <w:rsid w:val="001D31E0"/>
    <w:rsid w:val="001E1B66"/>
    <w:rsid w:val="001E2811"/>
    <w:rsid w:val="001E5404"/>
    <w:rsid w:val="001E58BF"/>
    <w:rsid w:val="001E6AAB"/>
    <w:rsid w:val="001F611B"/>
    <w:rsid w:val="00200F61"/>
    <w:rsid w:val="00202343"/>
    <w:rsid w:val="00202ADB"/>
    <w:rsid w:val="00202B8C"/>
    <w:rsid w:val="00203054"/>
    <w:rsid w:val="00205587"/>
    <w:rsid w:val="00207C5E"/>
    <w:rsid w:val="00210785"/>
    <w:rsid w:val="0021191B"/>
    <w:rsid w:val="00211EE5"/>
    <w:rsid w:val="0021320F"/>
    <w:rsid w:val="00213E05"/>
    <w:rsid w:val="00213F2F"/>
    <w:rsid w:val="00216861"/>
    <w:rsid w:val="00216DB8"/>
    <w:rsid w:val="0021722B"/>
    <w:rsid w:val="002178D5"/>
    <w:rsid w:val="00220E58"/>
    <w:rsid w:val="00221AB6"/>
    <w:rsid w:val="00223301"/>
    <w:rsid w:val="00223A07"/>
    <w:rsid w:val="00231488"/>
    <w:rsid w:val="0023409A"/>
    <w:rsid w:val="00240083"/>
    <w:rsid w:val="002401C9"/>
    <w:rsid w:val="002418FA"/>
    <w:rsid w:val="00243900"/>
    <w:rsid w:val="002444A5"/>
    <w:rsid w:val="002463A0"/>
    <w:rsid w:val="00251A1B"/>
    <w:rsid w:val="0025219F"/>
    <w:rsid w:val="00252CE2"/>
    <w:rsid w:val="00252E86"/>
    <w:rsid w:val="00255179"/>
    <w:rsid w:val="002565E0"/>
    <w:rsid w:val="00256770"/>
    <w:rsid w:val="00256E13"/>
    <w:rsid w:val="00256E98"/>
    <w:rsid w:val="00257023"/>
    <w:rsid w:val="0026143D"/>
    <w:rsid w:val="0026203E"/>
    <w:rsid w:val="00262FED"/>
    <w:rsid w:val="0027002F"/>
    <w:rsid w:val="00273EFA"/>
    <w:rsid w:val="0028085E"/>
    <w:rsid w:val="00282D20"/>
    <w:rsid w:val="00285F7F"/>
    <w:rsid w:val="002912BB"/>
    <w:rsid w:val="002917E8"/>
    <w:rsid w:val="00294547"/>
    <w:rsid w:val="00297903"/>
    <w:rsid w:val="00297BEC"/>
    <w:rsid w:val="002A055C"/>
    <w:rsid w:val="002A0AFB"/>
    <w:rsid w:val="002B2729"/>
    <w:rsid w:val="002B5781"/>
    <w:rsid w:val="002C0AC3"/>
    <w:rsid w:val="002C25CA"/>
    <w:rsid w:val="002C504E"/>
    <w:rsid w:val="002C63FD"/>
    <w:rsid w:val="002D1C8C"/>
    <w:rsid w:val="002D32F3"/>
    <w:rsid w:val="002E2E0F"/>
    <w:rsid w:val="002E56A2"/>
    <w:rsid w:val="002E7B9D"/>
    <w:rsid w:val="002F0E91"/>
    <w:rsid w:val="002F0FD1"/>
    <w:rsid w:val="002F111F"/>
    <w:rsid w:val="002F14FF"/>
    <w:rsid w:val="002F27C1"/>
    <w:rsid w:val="0030103E"/>
    <w:rsid w:val="00301632"/>
    <w:rsid w:val="00302CB7"/>
    <w:rsid w:val="00303449"/>
    <w:rsid w:val="00303E29"/>
    <w:rsid w:val="003040C8"/>
    <w:rsid w:val="00305543"/>
    <w:rsid w:val="0030753D"/>
    <w:rsid w:val="00310505"/>
    <w:rsid w:val="003105A6"/>
    <w:rsid w:val="003116B2"/>
    <w:rsid w:val="00311D61"/>
    <w:rsid w:val="00311D99"/>
    <w:rsid w:val="00312CD6"/>
    <w:rsid w:val="0031725A"/>
    <w:rsid w:val="003174DA"/>
    <w:rsid w:val="00317D7C"/>
    <w:rsid w:val="0032000C"/>
    <w:rsid w:val="003218BE"/>
    <w:rsid w:val="00323199"/>
    <w:rsid w:val="0032326A"/>
    <w:rsid w:val="0032340F"/>
    <w:rsid w:val="00324A28"/>
    <w:rsid w:val="00324F7B"/>
    <w:rsid w:val="003261BB"/>
    <w:rsid w:val="0032673D"/>
    <w:rsid w:val="00330FD7"/>
    <w:rsid w:val="00331308"/>
    <w:rsid w:val="003326D0"/>
    <w:rsid w:val="00332A75"/>
    <w:rsid w:val="00333FE0"/>
    <w:rsid w:val="00334562"/>
    <w:rsid w:val="0033538F"/>
    <w:rsid w:val="00335A4B"/>
    <w:rsid w:val="00341CE2"/>
    <w:rsid w:val="0034322A"/>
    <w:rsid w:val="00343497"/>
    <w:rsid w:val="00346447"/>
    <w:rsid w:val="00347B49"/>
    <w:rsid w:val="00352422"/>
    <w:rsid w:val="00354585"/>
    <w:rsid w:val="00354782"/>
    <w:rsid w:val="00354CBD"/>
    <w:rsid w:val="00355474"/>
    <w:rsid w:val="00355693"/>
    <w:rsid w:val="003617F2"/>
    <w:rsid w:val="00363C13"/>
    <w:rsid w:val="00365F35"/>
    <w:rsid w:val="003668EA"/>
    <w:rsid w:val="00366F11"/>
    <w:rsid w:val="003702CB"/>
    <w:rsid w:val="00370729"/>
    <w:rsid w:val="00372DE6"/>
    <w:rsid w:val="00373049"/>
    <w:rsid w:val="003746BD"/>
    <w:rsid w:val="00374952"/>
    <w:rsid w:val="00375ABC"/>
    <w:rsid w:val="00380C4F"/>
    <w:rsid w:val="003818EA"/>
    <w:rsid w:val="003834E3"/>
    <w:rsid w:val="003838D5"/>
    <w:rsid w:val="00386098"/>
    <w:rsid w:val="0038609B"/>
    <w:rsid w:val="00386EC9"/>
    <w:rsid w:val="00391404"/>
    <w:rsid w:val="0039292A"/>
    <w:rsid w:val="00393B54"/>
    <w:rsid w:val="003A229F"/>
    <w:rsid w:val="003A30BD"/>
    <w:rsid w:val="003A69FA"/>
    <w:rsid w:val="003A75A4"/>
    <w:rsid w:val="003B0676"/>
    <w:rsid w:val="003B2E55"/>
    <w:rsid w:val="003B72B7"/>
    <w:rsid w:val="003C386D"/>
    <w:rsid w:val="003C4E40"/>
    <w:rsid w:val="003C50E3"/>
    <w:rsid w:val="003C5CC5"/>
    <w:rsid w:val="003C7B62"/>
    <w:rsid w:val="003D0281"/>
    <w:rsid w:val="003D20E1"/>
    <w:rsid w:val="003D3DA8"/>
    <w:rsid w:val="003E23C9"/>
    <w:rsid w:val="003F1649"/>
    <w:rsid w:val="003F43BC"/>
    <w:rsid w:val="003F5B03"/>
    <w:rsid w:val="00401D42"/>
    <w:rsid w:val="0040357B"/>
    <w:rsid w:val="00404066"/>
    <w:rsid w:val="004041EB"/>
    <w:rsid w:val="00404A7C"/>
    <w:rsid w:val="004054A7"/>
    <w:rsid w:val="00406D04"/>
    <w:rsid w:val="00410113"/>
    <w:rsid w:val="0041015E"/>
    <w:rsid w:val="004131FA"/>
    <w:rsid w:val="00413378"/>
    <w:rsid w:val="004135BE"/>
    <w:rsid w:val="00414B87"/>
    <w:rsid w:val="00415927"/>
    <w:rsid w:val="00417A9D"/>
    <w:rsid w:val="00417C2B"/>
    <w:rsid w:val="0042401B"/>
    <w:rsid w:val="004253D7"/>
    <w:rsid w:val="00431B2E"/>
    <w:rsid w:val="00432458"/>
    <w:rsid w:val="0043764F"/>
    <w:rsid w:val="00437F82"/>
    <w:rsid w:val="004400BB"/>
    <w:rsid w:val="00447AE3"/>
    <w:rsid w:val="004511A8"/>
    <w:rsid w:val="004541A9"/>
    <w:rsid w:val="00455EDA"/>
    <w:rsid w:val="00455F01"/>
    <w:rsid w:val="00456E8C"/>
    <w:rsid w:val="004633A3"/>
    <w:rsid w:val="00464A9F"/>
    <w:rsid w:val="00464FCC"/>
    <w:rsid w:val="00465651"/>
    <w:rsid w:val="004677FA"/>
    <w:rsid w:val="00471623"/>
    <w:rsid w:val="00472FEE"/>
    <w:rsid w:val="0047300D"/>
    <w:rsid w:val="00473234"/>
    <w:rsid w:val="00473DA5"/>
    <w:rsid w:val="00481BC4"/>
    <w:rsid w:val="004822EC"/>
    <w:rsid w:val="00482364"/>
    <w:rsid w:val="004848F0"/>
    <w:rsid w:val="0048509E"/>
    <w:rsid w:val="00486097"/>
    <w:rsid w:val="00490D90"/>
    <w:rsid w:val="00491A49"/>
    <w:rsid w:val="00497A26"/>
    <w:rsid w:val="004A003C"/>
    <w:rsid w:val="004A32DB"/>
    <w:rsid w:val="004A33B3"/>
    <w:rsid w:val="004A352F"/>
    <w:rsid w:val="004A6512"/>
    <w:rsid w:val="004A6C25"/>
    <w:rsid w:val="004A6ED0"/>
    <w:rsid w:val="004A7ED2"/>
    <w:rsid w:val="004B0985"/>
    <w:rsid w:val="004B27C1"/>
    <w:rsid w:val="004B32DF"/>
    <w:rsid w:val="004B41DD"/>
    <w:rsid w:val="004B499C"/>
    <w:rsid w:val="004B7491"/>
    <w:rsid w:val="004C1F68"/>
    <w:rsid w:val="004C39AE"/>
    <w:rsid w:val="004C47D6"/>
    <w:rsid w:val="004D2931"/>
    <w:rsid w:val="004D5983"/>
    <w:rsid w:val="004D66BD"/>
    <w:rsid w:val="004E084F"/>
    <w:rsid w:val="004E16A2"/>
    <w:rsid w:val="004E1BD1"/>
    <w:rsid w:val="004E2073"/>
    <w:rsid w:val="004E2749"/>
    <w:rsid w:val="004E4F52"/>
    <w:rsid w:val="004F5832"/>
    <w:rsid w:val="004F699A"/>
    <w:rsid w:val="004F7A45"/>
    <w:rsid w:val="0050578A"/>
    <w:rsid w:val="00506452"/>
    <w:rsid w:val="0050695E"/>
    <w:rsid w:val="00507E34"/>
    <w:rsid w:val="00511341"/>
    <w:rsid w:val="0051144A"/>
    <w:rsid w:val="005127D6"/>
    <w:rsid w:val="00512852"/>
    <w:rsid w:val="00513DEC"/>
    <w:rsid w:val="00515B54"/>
    <w:rsid w:val="00516367"/>
    <w:rsid w:val="00516FA7"/>
    <w:rsid w:val="00520DF8"/>
    <w:rsid w:val="00521383"/>
    <w:rsid w:val="005239C8"/>
    <w:rsid w:val="005240F5"/>
    <w:rsid w:val="005250E4"/>
    <w:rsid w:val="005271BC"/>
    <w:rsid w:val="005300C0"/>
    <w:rsid w:val="005314D2"/>
    <w:rsid w:val="00533B49"/>
    <w:rsid w:val="005344BD"/>
    <w:rsid w:val="00536B2C"/>
    <w:rsid w:val="00537145"/>
    <w:rsid w:val="00537FF3"/>
    <w:rsid w:val="00540442"/>
    <w:rsid w:val="005432F9"/>
    <w:rsid w:val="00543A4E"/>
    <w:rsid w:val="005447A6"/>
    <w:rsid w:val="005468FE"/>
    <w:rsid w:val="005500A8"/>
    <w:rsid w:val="00551C0B"/>
    <w:rsid w:val="00551CBA"/>
    <w:rsid w:val="00552F0C"/>
    <w:rsid w:val="00554138"/>
    <w:rsid w:val="00560023"/>
    <w:rsid w:val="00564D5D"/>
    <w:rsid w:val="00565DB5"/>
    <w:rsid w:val="00574409"/>
    <w:rsid w:val="005753E9"/>
    <w:rsid w:val="00576166"/>
    <w:rsid w:val="00577B6F"/>
    <w:rsid w:val="00584BBE"/>
    <w:rsid w:val="00585C6F"/>
    <w:rsid w:val="00590103"/>
    <w:rsid w:val="00590AD0"/>
    <w:rsid w:val="00590EB2"/>
    <w:rsid w:val="005933A3"/>
    <w:rsid w:val="00593C52"/>
    <w:rsid w:val="005943CD"/>
    <w:rsid w:val="00595A94"/>
    <w:rsid w:val="00595CE1"/>
    <w:rsid w:val="0059619F"/>
    <w:rsid w:val="005966D3"/>
    <w:rsid w:val="00596C21"/>
    <w:rsid w:val="005A4385"/>
    <w:rsid w:val="005A50AC"/>
    <w:rsid w:val="005A739B"/>
    <w:rsid w:val="005B1E3B"/>
    <w:rsid w:val="005B24AA"/>
    <w:rsid w:val="005B345B"/>
    <w:rsid w:val="005B4160"/>
    <w:rsid w:val="005B5429"/>
    <w:rsid w:val="005B5643"/>
    <w:rsid w:val="005B6279"/>
    <w:rsid w:val="005B7CB3"/>
    <w:rsid w:val="005C0BEE"/>
    <w:rsid w:val="005C4A49"/>
    <w:rsid w:val="005C68A1"/>
    <w:rsid w:val="005D212C"/>
    <w:rsid w:val="005D2206"/>
    <w:rsid w:val="005D236D"/>
    <w:rsid w:val="005D461B"/>
    <w:rsid w:val="005D585B"/>
    <w:rsid w:val="005D6FC8"/>
    <w:rsid w:val="005E035F"/>
    <w:rsid w:val="005E1C95"/>
    <w:rsid w:val="005E47E6"/>
    <w:rsid w:val="005E48A9"/>
    <w:rsid w:val="005E6BE2"/>
    <w:rsid w:val="005E7A57"/>
    <w:rsid w:val="005F0BDB"/>
    <w:rsid w:val="005F17C4"/>
    <w:rsid w:val="005F1E6C"/>
    <w:rsid w:val="005F3E3A"/>
    <w:rsid w:val="005F7DEC"/>
    <w:rsid w:val="006030D7"/>
    <w:rsid w:val="006031EE"/>
    <w:rsid w:val="00604202"/>
    <w:rsid w:val="00604612"/>
    <w:rsid w:val="0060532D"/>
    <w:rsid w:val="00605D77"/>
    <w:rsid w:val="006069BA"/>
    <w:rsid w:val="00612BF2"/>
    <w:rsid w:val="0061455B"/>
    <w:rsid w:val="00615FEE"/>
    <w:rsid w:val="006167CC"/>
    <w:rsid w:val="0061704B"/>
    <w:rsid w:val="006205F3"/>
    <w:rsid w:val="00621460"/>
    <w:rsid w:val="006227AA"/>
    <w:rsid w:val="00624756"/>
    <w:rsid w:val="00626813"/>
    <w:rsid w:val="00627244"/>
    <w:rsid w:val="006333AE"/>
    <w:rsid w:val="006344E8"/>
    <w:rsid w:val="006355D6"/>
    <w:rsid w:val="00635DBF"/>
    <w:rsid w:val="006379A7"/>
    <w:rsid w:val="00641DCB"/>
    <w:rsid w:val="006432AC"/>
    <w:rsid w:val="0064423B"/>
    <w:rsid w:val="0064435F"/>
    <w:rsid w:val="006449DD"/>
    <w:rsid w:val="00646038"/>
    <w:rsid w:val="00652A96"/>
    <w:rsid w:val="0065322E"/>
    <w:rsid w:val="00653E9C"/>
    <w:rsid w:val="00656D78"/>
    <w:rsid w:val="00661BAE"/>
    <w:rsid w:val="00662A74"/>
    <w:rsid w:val="00663067"/>
    <w:rsid w:val="00664028"/>
    <w:rsid w:val="00665177"/>
    <w:rsid w:val="00666B5B"/>
    <w:rsid w:val="00666E3F"/>
    <w:rsid w:val="006677C2"/>
    <w:rsid w:val="00670B1C"/>
    <w:rsid w:val="006740FB"/>
    <w:rsid w:val="00674287"/>
    <w:rsid w:val="006768DB"/>
    <w:rsid w:val="00676B4A"/>
    <w:rsid w:val="00676CB7"/>
    <w:rsid w:val="006823E7"/>
    <w:rsid w:val="00683449"/>
    <w:rsid w:val="00683E92"/>
    <w:rsid w:val="00684CD1"/>
    <w:rsid w:val="00685CBF"/>
    <w:rsid w:val="00690BC2"/>
    <w:rsid w:val="00693CE0"/>
    <w:rsid w:val="006A028F"/>
    <w:rsid w:val="006A0CC9"/>
    <w:rsid w:val="006A30AB"/>
    <w:rsid w:val="006A5E64"/>
    <w:rsid w:val="006A7067"/>
    <w:rsid w:val="006A7AE2"/>
    <w:rsid w:val="006B23F5"/>
    <w:rsid w:val="006B258F"/>
    <w:rsid w:val="006B4406"/>
    <w:rsid w:val="006B7154"/>
    <w:rsid w:val="006C43C1"/>
    <w:rsid w:val="006D0D80"/>
    <w:rsid w:val="006D45BF"/>
    <w:rsid w:val="006D5A5F"/>
    <w:rsid w:val="006D760D"/>
    <w:rsid w:val="006D79A4"/>
    <w:rsid w:val="006E0B3F"/>
    <w:rsid w:val="006E1B4A"/>
    <w:rsid w:val="006E213B"/>
    <w:rsid w:val="006E3204"/>
    <w:rsid w:val="006E5640"/>
    <w:rsid w:val="006F12F3"/>
    <w:rsid w:val="006F2038"/>
    <w:rsid w:val="006F4506"/>
    <w:rsid w:val="006F687F"/>
    <w:rsid w:val="00701389"/>
    <w:rsid w:val="00705CEC"/>
    <w:rsid w:val="007068B5"/>
    <w:rsid w:val="00706C4F"/>
    <w:rsid w:val="00712B12"/>
    <w:rsid w:val="007135F2"/>
    <w:rsid w:val="0071423A"/>
    <w:rsid w:val="00714744"/>
    <w:rsid w:val="007157A0"/>
    <w:rsid w:val="00715DEA"/>
    <w:rsid w:val="007168AC"/>
    <w:rsid w:val="007212E4"/>
    <w:rsid w:val="00723595"/>
    <w:rsid w:val="00724197"/>
    <w:rsid w:val="00730291"/>
    <w:rsid w:val="00730F6B"/>
    <w:rsid w:val="00731441"/>
    <w:rsid w:val="00732953"/>
    <w:rsid w:val="007333EF"/>
    <w:rsid w:val="0073652D"/>
    <w:rsid w:val="00741746"/>
    <w:rsid w:val="007436DA"/>
    <w:rsid w:val="00743898"/>
    <w:rsid w:val="007516B8"/>
    <w:rsid w:val="00752A2D"/>
    <w:rsid w:val="007557EB"/>
    <w:rsid w:val="00756C28"/>
    <w:rsid w:val="00763128"/>
    <w:rsid w:val="00763E76"/>
    <w:rsid w:val="00765A5C"/>
    <w:rsid w:val="00766942"/>
    <w:rsid w:val="00766B1B"/>
    <w:rsid w:val="00773A74"/>
    <w:rsid w:val="00780988"/>
    <w:rsid w:val="00781740"/>
    <w:rsid w:val="00782540"/>
    <w:rsid w:val="00783417"/>
    <w:rsid w:val="00783825"/>
    <w:rsid w:val="00786D3D"/>
    <w:rsid w:val="00792836"/>
    <w:rsid w:val="00794A05"/>
    <w:rsid w:val="007A05AF"/>
    <w:rsid w:val="007A24B9"/>
    <w:rsid w:val="007A41EA"/>
    <w:rsid w:val="007A6595"/>
    <w:rsid w:val="007A6612"/>
    <w:rsid w:val="007A6914"/>
    <w:rsid w:val="007B0399"/>
    <w:rsid w:val="007B13E5"/>
    <w:rsid w:val="007B2519"/>
    <w:rsid w:val="007B5068"/>
    <w:rsid w:val="007B5B3F"/>
    <w:rsid w:val="007B6A90"/>
    <w:rsid w:val="007C26ED"/>
    <w:rsid w:val="007C4431"/>
    <w:rsid w:val="007C450D"/>
    <w:rsid w:val="007C64E7"/>
    <w:rsid w:val="007D1DDA"/>
    <w:rsid w:val="007D2F44"/>
    <w:rsid w:val="007D31A7"/>
    <w:rsid w:val="007D5D2A"/>
    <w:rsid w:val="007E1180"/>
    <w:rsid w:val="007E1490"/>
    <w:rsid w:val="007E2F32"/>
    <w:rsid w:val="007E3681"/>
    <w:rsid w:val="007E3897"/>
    <w:rsid w:val="007E4381"/>
    <w:rsid w:val="007E63DB"/>
    <w:rsid w:val="007E714D"/>
    <w:rsid w:val="007E78A3"/>
    <w:rsid w:val="007F13A5"/>
    <w:rsid w:val="007F6C86"/>
    <w:rsid w:val="00801252"/>
    <w:rsid w:val="0080150F"/>
    <w:rsid w:val="00803D99"/>
    <w:rsid w:val="008047A1"/>
    <w:rsid w:val="00806826"/>
    <w:rsid w:val="008077DE"/>
    <w:rsid w:val="00811F8F"/>
    <w:rsid w:val="008160A2"/>
    <w:rsid w:val="00817172"/>
    <w:rsid w:val="0082434B"/>
    <w:rsid w:val="00825308"/>
    <w:rsid w:val="008262D2"/>
    <w:rsid w:val="00826C3B"/>
    <w:rsid w:val="00826E30"/>
    <w:rsid w:val="00826EDA"/>
    <w:rsid w:val="00827E40"/>
    <w:rsid w:val="008304DD"/>
    <w:rsid w:val="00831A5E"/>
    <w:rsid w:val="00831A6B"/>
    <w:rsid w:val="00832D01"/>
    <w:rsid w:val="00834B24"/>
    <w:rsid w:val="00835E3B"/>
    <w:rsid w:val="00836622"/>
    <w:rsid w:val="00836EEF"/>
    <w:rsid w:val="0083706B"/>
    <w:rsid w:val="00837257"/>
    <w:rsid w:val="008405E1"/>
    <w:rsid w:val="00841C64"/>
    <w:rsid w:val="00842E64"/>
    <w:rsid w:val="008430C5"/>
    <w:rsid w:val="008443D5"/>
    <w:rsid w:val="008474AB"/>
    <w:rsid w:val="00847A20"/>
    <w:rsid w:val="008501F4"/>
    <w:rsid w:val="00852D0E"/>
    <w:rsid w:val="0085351B"/>
    <w:rsid w:val="00853893"/>
    <w:rsid w:val="008562AE"/>
    <w:rsid w:val="00856C8A"/>
    <w:rsid w:val="00857196"/>
    <w:rsid w:val="008607EB"/>
    <w:rsid w:val="00861342"/>
    <w:rsid w:val="008634A0"/>
    <w:rsid w:val="00863A8A"/>
    <w:rsid w:val="00864D20"/>
    <w:rsid w:val="00865E4E"/>
    <w:rsid w:val="0087058B"/>
    <w:rsid w:val="008708D0"/>
    <w:rsid w:val="00871F47"/>
    <w:rsid w:val="00872375"/>
    <w:rsid w:val="008729DD"/>
    <w:rsid w:val="00881630"/>
    <w:rsid w:val="00885FB2"/>
    <w:rsid w:val="0089057D"/>
    <w:rsid w:val="00890FFC"/>
    <w:rsid w:val="00894859"/>
    <w:rsid w:val="00894885"/>
    <w:rsid w:val="00895BB0"/>
    <w:rsid w:val="00896362"/>
    <w:rsid w:val="00896C7A"/>
    <w:rsid w:val="00897CBC"/>
    <w:rsid w:val="008A00B8"/>
    <w:rsid w:val="008A0A98"/>
    <w:rsid w:val="008B22F3"/>
    <w:rsid w:val="008B3566"/>
    <w:rsid w:val="008B5D5B"/>
    <w:rsid w:val="008B6209"/>
    <w:rsid w:val="008B7918"/>
    <w:rsid w:val="008C0765"/>
    <w:rsid w:val="008D6C2B"/>
    <w:rsid w:val="008E0F73"/>
    <w:rsid w:val="008E1AC1"/>
    <w:rsid w:val="008E2090"/>
    <w:rsid w:val="008E4D73"/>
    <w:rsid w:val="008E6334"/>
    <w:rsid w:val="008E6D2E"/>
    <w:rsid w:val="008E6E8D"/>
    <w:rsid w:val="008E72D4"/>
    <w:rsid w:val="008F0C11"/>
    <w:rsid w:val="008F2CA3"/>
    <w:rsid w:val="008F32E7"/>
    <w:rsid w:val="008F5996"/>
    <w:rsid w:val="008F5BCE"/>
    <w:rsid w:val="008F669B"/>
    <w:rsid w:val="008F685B"/>
    <w:rsid w:val="009001BA"/>
    <w:rsid w:val="0090046D"/>
    <w:rsid w:val="00900DD7"/>
    <w:rsid w:val="00902BDF"/>
    <w:rsid w:val="009040C0"/>
    <w:rsid w:val="00905A00"/>
    <w:rsid w:val="009107A6"/>
    <w:rsid w:val="00914FD7"/>
    <w:rsid w:val="00916612"/>
    <w:rsid w:val="00916E04"/>
    <w:rsid w:val="00921EEC"/>
    <w:rsid w:val="00921F7C"/>
    <w:rsid w:val="00925BD9"/>
    <w:rsid w:val="009264DA"/>
    <w:rsid w:val="00930120"/>
    <w:rsid w:val="00934317"/>
    <w:rsid w:val="009350C1"/>
    <w:rsid w:val="00935BC1"/>
    <w:rsid w:val="00936A9B"/>
    <w:rsid w:val="00937791"/>
    <w:rsid w:val="00937AE5"/>
    <w:rsid w:val="00940611"/>
    <w:rsid w:val="00941050"/>
    <w:rsid w:val="009432C4"/>
    <w:rsid w:val="00950BC4"/>
    <w:rsid w:val="00952E28"/>
    <w:rsid w:val="00957C6F"/>
    <w:rsid w:val="00957D9C"/>
    <w:rsid w:val="0096626A"/>
    <w:rsid w:val="00970A79"/>
    <w:rsid w:val="00974781"/>
    <w:rsid w:val="00977243"/>
    <w:rsid w:val="00981E8A"/>
    <w:rsid w:val="0098433B"/>
    <w:rsid w:val="00985322"/>
    <w:rsid w:val="00985C95"/>
    <w:rsid w:val="00987039"/>
    <w:rsid w:val="009969FB"/>
    <w:rsid w:val="009A1434"/>
    <w:rsid w:val="009A17A0"/>
    <w:rsid w:val="009A1E5A"/>
    <w:rsid w:val="009B1A9D"/>
    <w:rsid w:val="009B3B95"/>
    <w:rsid w:val="009B52D7"/>
    <w:rsid w:val="009B6525"/>
    <w:rsid w:val="009C4E02"/>
    <w:rsid w:val="009C6ED3"/>
    <w:rsid w:val="009C7B8C"/>
    <w:rsid w:val="009D35F0"/>
    <w:rsid w:val="009D38B3"/>
    <w:rsid w:val="009D3DAD"/>
    <w:rsid w:val="009D4DC2"/>
    <w:rsid w:val="009E1B71"/>
    <w:rsid w:val="009E4E00"/>
    <w:rsid w:val="009E62E4"/>
    <w:rsid w:val="009E6407"/>
    <w:rsid w:val="009E66BD"/>
    <w:rsid w:val="009F0221"/>
    <w:rsid w:val="009F060A"/>
    <w:rsid w:val="009F28EB"/>
    <w:rsid w:val="009F378B"/>
    <w:rsid w:val="009F3CC9"/>
    <w:rsid w:val="009F40A1"/>
    <w:rsid w:val="00A03032"/>
    <w:rsid w:val="00A052A3"/>
    <w:rsid w:val="00A076B7"/>
    <w:rsid w:val="00A07B38"/>
    <w:rsid w:val="00A10255"/>
    <w:rsid w:val="00A11181"/>
    <w:rsid w:val="00A11F88"/>
    <w:rsid w:val="00A17357"/>
    <w:rsid w:val="00A21F93"/>
    <w:rsid w:val="00A23B80"/>
    <w:rsid w:val="00A24A85"/>
    <w:rsid w:val="00A24C66"/>
    <w:rsid w:val="00A26861"/>
    <w:rsid w:val="00A30A6A"/>
    <w:rsid w:val="00A30C6B"/>
    <w:rsid w:val="00A31947"/>
    <w:rsid w:val="00A3387E"/>
    <w:rsid w:val="00A34389"/>
    <w:rsid w:val="00A34762"/>
    <w:rsid w:val="00A36B26"/>
    <w:rsid w:val="00A4103C"/>
    <w:rsid w:val="00A42044"/>
    <w:rsid w:val="00A42411"/>
    <w:rsid w:val="00A43917"/>
    <w:rsid w:val="00A4508B"/>
    <w:rsid w:val="00A46482"/>
    <w:rsid w:val="00A5111C"/>
    <w:rsid w:val="00A512E4"/>
    <w:rsid w:val="00A53959"/>
    <w:rsid w:val="00A54589"/>
    <w:rsid w:val="00A5763D"/>
    <w:rsid w:val="00A57B3F"/>
    <w:rsid w:val="00A629A6"/>
    <w:rsid w:val="00A633F7"/>
    <w:rsid w:val="00A63424"/>
    <w:rsid w:val="00A65194"/>
    <w:rsid w:val="00A66590"/>
    <w:rsid w:val="00A6797E"/>
    <w:rsid w:val="00A71D24"/>
    <w:rsid w:val="00A7274F"/>
    <w:rsid w:val="00A745A1"/>
    <w:rsid w:val="00A74A66"/>
    <w:rsid w:val="00A758B4"/>
    <w:rsid w:val="00A76A71"/>
    <w:rsid w:val="00A81042"/>
    <w:rsid w:val="00A902C5"/>
    <w:rsid w:val="00A94DC8"/>
    <w:rsid w:val="00A95317"/>
    <w:rsid w:val="00A9586E"/>
    <w:rsid w:val="00A95888"/>
    <w:rsid w:val="00AA0649"/>
    <w:rsid w:val="00AA0DE7"/>
    <w:rsid w:val="00AA50CF"/>
    <w:rsid w:val="00AA5C57"/>
    <w:rsid w:val="00AB0898"/>
    <w:rsid w:val="00AB1309"/>
    <w:rsid w:val="00AB7A30"/>
    <w:rsid w:val="00AC0021"/>
    <w:rsid w:val="00AC33E2"/>
    <w:rsid w:val="00AC3FEA"/>
    <w:rsid w:val="00AC6889"/>
    <w:rsid w:val="00AD2284"/>
    <w:rsid w:val="00AD4B3E"/>
    <w:rsid w:val="00AD763F"/>
    <w:rsid w:val="00AE1265"/>
    <w:rsid w:val="00AE2513"/>
    <w:rsid w:val="00AE6B0D"/>
    <w:rsid w:val="00AF1358"/>
    <w:rsid w:val="00AF1671"/>
    <w:rsid w:val="00AF19D8"/>
    <w:rsid w:val="00AF1D92"/>
    <w:rsid w:val="00AF3BF3"/>
    <w:rsid w:val="00AF6718"/>
    <w:rsid w:val="00AF763D"/>
    <w:rsid w:val="00B01BF9"/>
    <w:rsid w:val="00B02779"/>
    <w:rsid w:val="00B02BEC"/>
    <w:rsid w:val="00B045C0"/>
    <w:rsid w:val="00B04C1F"/>
    <w:rsid w:val="00B04C57"/>
    <w:rsid w:val="00B060ED"/>
    <w:rsid w:val="00B06C6A"/>
    <w:rsid w:val="00B06D19"/>
    <w:rsid w:val="00B076AC"/>
    <w:rsid w:val="00B15E3B"/>
    <w:rsid w:val="00B16453"/>
    <w:rsid w:val="00B20965"/>
    <w:rsid w:val="00B21E79"/>
    <w:rsid w:val="00B24FCB"/>
    <w:rsid w:val="00B264CE"/>
    <w:rsid w:val="00B27A83"/>
    <w:rsid w:val="00B30A83"/>
    <w:rsid w:val="00B3113C"/>
    <w:rsid w:val="00B33E95"/>
    <w:rsid w:val="00B3487B"/>
    <w:rsid w:val="00B438BE"/>
    <w:rsid w:val="00B43C90"/>
    <w:rsid w:val="00B44BEF"/>
    <w:rsid w:val="00B454CD"/>
    <w:rsid w:val="00B45E56"/>
    <w:rsid w:val="00B50567"/>
    <w:rsid w:val="00B520FA"/>
    <w:rsid w:val="00B54F48"/>
    <w:rsid w:val="00B55681"/>
    <w:rsid w:val="00B5568A"/>
    <w:rsid w:val="00B568F6"/>
    <w:rsid w:val="00B56BFC"/>
    <w:rsid w:val="00B6178C"/>
    <w:rsid w:val="00B64230"/>
    <w:rsid w:val="00B64FEE"/>
    <w:rsid w:val="00B662F4"/>
    <w:rsid w:val="00B675BD"/>
    <w:rsid w:val="00B67EDA"/>
    <w:rsid w:val="00B7244A"/>
    <w:rsid w:val="00B738B9"/>
    <w:rsid w:val="00B7441C"/>
    <w:rsid w:val="00B769C0"/>
    <w:rsid w:val="00B77704"/>
    <w:rsid w:val="00B834A9"/>
    <w:rsid w:val="00B841C2"/>
    <w:rsid w:val="00B84232"/>
    <w:rsid w:val="00B8478F"/>
    <w:rsid w:val="00B84D9D"/>
    <w:rsid w:val="00B84F01"/>
    <w:rsid w:val="00B870B0"/>
    <w:rsid w:val="00B9008C"/>
    <w:rsid w:val="00B910EF"/>
    <w:rsid w:val="00B91772"/>
    <w:rsid w:val="00B93D21"/>
    <w:rsid w:val="00BA0F92"/>
    <w:rsid w:val="00BA36C7"/>
    <w:rsid w:val="00BA4B7C"/>
    <w:rsid w:val="00BA4E85"/>
    <w:rsid w:val="00BA78E7"/>
    <w:rsid w:val="00BA7999"/>
    <w:rsid w:val="00BB12A1"/>
    <w:rsid w:val="00BB20D2"/>
    <w:rsid w:val="00BB33ED"/>
    <w:rsid w:val="00BB5347"/>
    <w:rsid w:val="00BC0AED"/>
    <w:rsid w:val="00BC20B2"/>
    <w:rsid w:val="00BC5BB0"/>
    <w:rsid w:val="00BC6628"/>
    <w:rsid w:val="00BC685E"/>
    <w:rsid w:val="00BD1C47"/>
    <w:rsid w:val="00BD373E"/>
    <w:rsid w:val="00BD3A09"/>
    <w:rsid w:val="00BD3D3B"/>
    <w:rsid w:val="00BD5ACA"/>
    <w:rsid w:val="00BE199D"/>
    <w:rsid w:val="00BE1D70"/>
    <w:rsid w:val="00BE49FD"/>
    <w:rsid w:val="00BE533C"/>
    <w:rsid w:val="00BE5667"/>
    <w:rsid w:val="00BF6A4F"/>
    <w:rsid w:val="00BF6B6D"/>
    <w:rsid w:val="00BF6DCE"/>
    <w:rsid w:val="00BF7CF6"/>
    <w:rsid w:val="00C00704"/>
    <w:rsid w:val="00C01BB0"/>
    <w:rsid w:val="00C04091"/>
    <w:rsid w:val="00C06F05"/>
    <w:rsid w:val="00C11317"/>
    <w:rsid w:val="00C1175A"/>
    <w:rsid w:val="00C11BBE"/>
    <w:rsid w:val="00C12800"/>
    <w:rsid w:val="00C12D09"/>
    <w:rsid w:val="00C14192"/>
    <w:rsid w:val="00C14764"/>
    <w:rsid w:val="00C16A2E"/>
    <w:rsid w:val="00C16FA0"/>
    <w:rsid w:val="00C2138F"/>
    <w:rsid w:val="00C21BB2"/>
    <w:rsid w:val="00C2214A"/>
    <w:rsid w:val="00C25779"/>
    <w:rsid w:val="00C25D6B"/>
    <w:rsid w:val="00C25D84"/>
    <w:rsid w:val="00C26BEE"/>
    <w:rsid w:val="00C26CAD"/>
    <w:rsid w:val="00C27CBC"/>
    <w:rsid w:val="00C31828"/>
    <w:rsid w:val="00C33647"/>
    <w:rsid w:val="00C340F9"/>
    <w:rsid w:val="00C40B27"/>
    <w:rsid w:val="00C41388"/>
    <w:rsid w:val="00C426F8"/>
    <w:rsid w:val="00C438C0"/>
    <w:rsid w:val="00C45846"/>
    <w:rsid w:val="00C46FD0"/>
    <w:rsid w:val="00C507A2"/>
    <w:rsid w:val="00C51285"/>
    <w:rsid w:val="00C522D0"/>
    <w:rsid w:val="00C52BA9"/>
    <w:rsid w:val="00C53217"/>
    <w:rsid w:val="00C56B2A"/>
    <w:rsid w:val="00C57832"/>
    <w:rsid w:val="00C60E84"/>
    <w:rsid w:val="00C61434"/>
    <w:rsid w:val="00C6334A"/>
    <w:rsid w:val="00C6484A"/>
    <w:rsid w:val="00C65E76"/>
    <w:rsid w:val="00C70D37"/>
    <w:rsid w:val="00C7330E"/>
    <w:rsid w:val="00C736C9"/>
    <w:rsid w:val="00C84B92"/>
    <w:rsid w:val="00C85749"/>
    <w:rsid w:val="00C85936"/>
    <w:rsid w:val="00C87E98"/>
    <w:rsid w:val="00C9088B"/>
    <w:rsid w:val="00C93586"/>
    <w:rsid w:val="00C9467B"/>
    <w:rsid w:val="00C9673D"/>
    <w:rsid w:val="00C976F9"/>
    <w:rsid w:val="00CA11FF"/>
    <w:rsid w:val="00CA2DDF"/>
    <w:rsid w:val="00CA32A2"/>
    <w:rsid w:val="00CA3832"/>
    <w:rsid w:val="00CA3DB2"/>
    <w:rsid w:val="00CA4907"/>
    <w:rsid w:val="00CA7D32"/>
    <w:rsid w:val="00CB1F90"/>
    <w:rsid w:val="00CB54D4"/>
    <w:rsid w:val="00CC0542"/>
    <w:rsid w:val="00CC06EF"/>
    <w:rsid w:val="00CC1C89"/>
    <w:rsid w:val="00CD161C"/>
    <w:rsid w:val="00CD5768"/>
    <w:rsid w:val="00CD601E"/>
    <w:rsid w:val="00CE120A"/>
    <w:rsid w:val="00CE15B3"/>
    <w:rsid w:val="00CE19CF"/>
    <w:rsid w:val="00CE4D8D"/>
    <w:rsid w:val="00CE548E"/>
    <w:rsid w:val="00CE7987"/>
    <w:rsid w:val="00CE7ECE"/>
    <w:rsid w:val="00CF5A64"/>
    <w:rsid w:val="00CF66D4"/>
    <w:rsid w:val="00CF71A2"/>
    <w:rsid w:val="00D02CB4"/>
    <w:rsid w:val="00D040A1"/>
    <w:rsid w:val="00D0620E"/>
    <w:rsid w:val="00D07B2D"/>
    <w:rsid w:val="00D14FDA"/>
    <w:rsid w:val="00D155CA"/>
    <w:rsid w:val="00D15F03"/>
    <w:rsid w:val="00D15F25"/>
    <w:rsid w:val="00D171C3"/>
    <w:rsid w:val="00D21197"/>
    <w:rsid w:val="00D248E5"/>
    <w:rsid w:val="00D27490"/>
    <w:rsid w:val="00D27A12"/>
    <w:rsid w:val="00D3062F"/>
    <w:rsid w:val="00D3109C"/>
    <w:rsid w:val="00D31516"/>
    <w:rsid w:val="00D320A3"/>
    <w:rsid w:val="00D33CC9"/>
    <w:rsid w:val="00D41962"/>
    <w:rsid w:val="00D43392"/>
    <w:rsid w:val="00D43888"/>
    <w:rsid w:val="00D4545C"/>
    <w:rsid w:val="00D52ED8"/>
    <w:rsid w:val="00D53732"/>
    <w:rsid w:val="00D54BFB"/>
    <w:rsid w:val="00D54CAC"/>
    <w:rsid w:val="00D54F5B"/>
    <w:rsid w:val="00D56F82"/>
    <w:rsid w:val="00D577CA"/>
    <w:rsid w:val="00D60BC7"/>
    <w:rsid w:val="00D60CC2"/>
    <w:rsid w:val="00D61373"/>
    <w:rsid w:val="00D6163D"/>
    <w:rsid w:val="00D62107"/>
    <w:rsid w:val="00D62E41"/>
    <w:rsid w:val="00D65777"/>
    <w:rsid w:val="00D66B4F"/>
    <w:rsid w:val="00D67EB0"/>
    <w:rsid w:val="00D715B0"/>
    <w:rsid w:val="00D723E2"/>
    <w:rsid w:val="00D72705"/>
    <w:rsid w:val="00D749A0"/>
    <w:rsid w:val="00D752F1"/>
    <w:rsid w:val="00D758D8"/>
    <w:rsid w:val="00D758ED"/>
    <w:rsid w:val="00D762B4"/>
    <w:rsid w:val="00D77CD4"/>
    <w:rsid w:val="00D8097D"/>
    <w:rsid w:val="00D80FED"/>
    <w:rsid w:val="00D8375A"/>
    <w:rsid w:val="00D9170D"/>
    <w:rsid w:val="00D925FC"/>
    <w:rsid w:val="00D94591"/>
    <w:rsid w:val="00D945D1"/>
    <w:rsid w:val="00D948EF"/>
    <w:rsid w:val="00D94AAD"/>
    <w:rsid w:val="00DA098A"/>
    <w:rsid w:val="00DA146B"/>
    <w:rsid w:val="00DA1C20"/>
    <w:rsid w:val="00DA277C"/>
    <w:rsid w:val="00DA3EC1"/>
    <w:rsid w:val="00DA5437"/>
    <w:rsid w:val="00DA550E"/>
    <w:rsid w:val="00DB1406"/>
    <w:rsid w:val="00DB5BEB"/>
    <w:rsid w:val="00DB69BB"/>
    <w:rsid w:val="00DB78EA"/>
    <w:rsid w:val="00DB7EF2"/>
    <w:rsid w:val="00DC540A"/>
    <w:rsid w:val="00DC6A90"/>
    <w:rsid w:val="00DC7457"/>
    <w:rsid w:val="00DD44B1"/>
    <w:rsid w:val="00DD5EA1"/>
    <w:rsid w:val="00DE0C19"/>
    <w:rsid w:val="00DE16C6"/>
    <w:rsid w:val="00DE45FE"/>
    <w:rsid w:val="00DE4799"/>
    <w:rsid w:val="00DE58C7"/>
    <w:rsid w:val="00DE6E54"/>
    <w:rsid w:val="00DF1766"/>
    <w:rsid w:val="00E01463"/>
    <w:rsid w:val="00E02EA7"/>
    <w:rsid w:val="00E02F0D"/>
    <w:rsid w:val="00E042F5"/>
    <w:rsid w:val="00E055A0"/>
    <w:rsid w:val="00E13E2C"/>
    <w:rsid w:val="00E141D8"/>
    <w:rsid w:val="00E14835"/>
    <w:rsid w:val="00E15251"/>
    <w:rsid w:val="00E172EC"/>
    <w:rsid w:val="00E22713"/>
    <w:rsid w:val="00E22ADC"/>
    <w:rsid w:val="00E25E4A"/>
    <w:rsid w:val="00E26AB9"/>
    <w:rsid w:val="00E276F9"/>
    <w:rsid w:val="00E351E0"/>
    <w:rsid w:val="00E35608"/>
    <w:rsid w:val="00E36622"/>
    <w:rsid w:val="00E372E1"/>
    <w:rsid w:val="00E43508"/>
    <w:rsid w:val="00E44FB8"/>
    <w:rsid w:val="00E45D4B"/>
    <w:rsid w:val="00E479E4"/>
    <w:rsid w:val="00E5022D"/>
    <w:rsid w:val="00E53D4E"/>
    <w:rsid w:val="00E55E15"/>
    <w:rsid w:val="00E602B3"/>
    <w:rsid w:val="00E609D2"/>
    <w:rsid w:val="00E60AFD"/>
    <w:rsid w:val="00E62927"/>
    <w:rsid w:val="00E65575"/>
    <w:rsid w:val="00E66F4A"/>
    <w:rsid w:val="00E67447"/>
    <w:rsid w:val="00E67BDB"/>
    <w:rsid w:val="00E67E5F"/>
    <w:rsid w:val="00E7256A"/>
    <w:rsid w:val="00E73D3C"/>
    <w:rsid w:val="00E749BC"/>
    <w:rsid w:val="00E751D0"/>
    <w:rsid w:val="00E756A0"/>
    <w:rsid w:val="00E80133"/>
    <w:rsid w:val="00E806BA"/>
    <w:rsid w:val="00E80E43"/>
    <w:rsid w:val="00E811AE"/>
    <w:rsid w:val="00E8332D"/>
    <w:rsid w:val="00E8573D"/>
    <w:rsid w:val="00E860CC"/>
    <w:rsid w:val="00E920FB"/>
    <w:rsid w:val="00E92FF0"/>
    <w:rsid w:val="00E93B08"/>
    <w:rsid w:val="00E95442"/>
    <w:rsid w:val="00E95D14"/>
    <w:rsid w:val="00EA0AC1"/>
    <w:rsid w:val="00EA25F8"/>
    <w:rsid w:val="00EA29D1"/>
    <w:rsid w:val="00EA5F2A"/>
    <w:rsid w:val="00EA758B"/>
    <w:rsid w:val="00EB0C36"/>
    <w:rsid w:val="00EB176A"/>
    <w:rsid w:val="00EB18BC"/>
    <w:rsid w:val="00EB2293"/>
    <w:rsid w:val="00EB26DD"/>
    <w:rsid w:val="00EB36C5"/>
    <w:rsid w:val="00EB45C4"/>
    <w:rsid w:val="00EB4A25"/>
    <w:rsid w:val="00EB6CF4"/>
    <w:rsid w:val="00EB7590"/>
    <w:rsid w:val="00EC1DEA"/>
    <w:rsid w:val="00EC2EB5"/>
    <w:rsid w:val="00EC4264"/>
    <w:rsid w:val="00ED0110"/>
    <w:rsid w:val="00ED023B"/>
    <w:rsid w:val="00ED0C04"/>
    <w:rsid w:val="00ED412B"/>
    <w:rsid w:val="00ED5A00"/>
    <w:rsid w:val="00ED7415"/>
    <w:rsid w:val="00EE3905"/>
    <w:rsid w:val="00EE3CEA"/>
    <w:rsid w:val="00EE4290"/>
    <w:rsid w:val="00EE5E55"/>
    <w:rsid w:val="00EE7AA5"/>
    <w:rsid w:val="00EF2418"/>
    <w:rsid w:val="00EF47B1"/>
    <w:rsid w:val="00EF5F72"/>
    <w:rsid w:val="00EF6A0E"/>
    <w:rsid w:val="00F007A6"/>
    <w:rsid w:val="00F0248E"/>
    <w:rsid w:val="00F04EFB"/>
    <w:rsid w:val="00F06510"/>
    <w:rsid w:val="00F1115E"/>
    <w:rsid w:val="00F11EC4"/>
    <w:rsid w:val="00F1321A"/>
    <w:rsid w:val="00F13A75"/>
    <w:rsid w:val="00F141DD"/>
    <w:rsid w:val="00F16891"/>
    <w:rsid w:val="00F16EEC"/>
    <w:rsid w:val="00F179B6"/>
    <w:rsid w:val="00F20564"/>
    <w:rsid w:val="00F22152"/>
    <w:rsid w:val="00F273F8"/>
    <w:rsid w:val="00F279DE"/>
    <w:rsid w:val="00F309B7"/>
    <w:rsid w:val="00F31604"/>
    <w:rsid w:val="00F32330"/>
    <w:rsid w:val="00F331A6"/>
    <w:rsid w:val="00F33887"/>
    <w:rsid w:val="00F344F5"/>
    <w:rsid w:val="00F35296"/>
    <w:rsid w:val="00F4094D"/>
    <w:rsid w:val="00F41B7A"/>
    <w:rsid w:val="00F426BF"/>
    <w:rsid w:val="00F4564D"/>
    <w:rsid w:val="00F461D0"/>
    <w:rsid w:val="00F46CDD"/>
    <w:rsid w:val="00F46EFB"/>
    <w:rsid w:val="00F4728F"/>
    <w:rsid w:val="00F47F1E"/>
    <w:rsid w:val="00F50DC8"/>
    <w:rsid w:val="00F542E2"/>
    <w:rsid w:val="00F54B51"/>
    <w:rsid w:val="00F54F8D"/>
    <w:rsid w:val="00F574C6"/>
    <w:rsid w:val="00F60CAB"/>
    <w:rsid w:val="00F61333"/>
    <w:rsid w:val="00F619BF"/>
    <w:rsid w:val="00F61D13"/>
    <w:rsid w:val="00F64130"/>
    <w:rsid w:val="00F66D06"/>
    <w:rsid w:val="00F66E4E"/>
    <w:rsid w:val="00F677B8"/>
    <w:rsid w:val="00F67891"/>
    <w:rsid w:val="00F70C57"/>
    <w:rsid w:val="00F719C3"/>
    <w:rsid w:val="00F722DB"/>
    <w:rsid w:val="00F72685"/>
    <w:rsid w:val="00F739AA"/>
    <w:rsid w:val="00F75293"/>
    <w:rsid w:val="00F7720F"/>
    <w:rsid w:val="00F77E71"/>
    <w:rsid w:val="00F812CC"/>
    <w:rsid w:val="00F81A16"/>
    <w:rsid w:val="00F834DA"/>
    <w:rsid w:val="00F837E5"/>
    <w:rsid w:val="00F8486C"/>
    <w:rsid w:val="00F84C82"/>
    <w:rsid w:val="00F87464"/>
    <w:rsid w:val="00F87A01"/>
    <w:rsid w:val="00F91815"/>
    <w:rsid w:val="00F92E34"/>
    <w:rsid w:val="00F95B11"/>
    <w:rsid w:val="00FA54FD"/>
    <w:rsid w:val="00FA61F4"/>
    <w:rsid w:val="00FA62D1"/>
    <w:rsid w:val="00FB01A2"/>
    <w:rsid w:val="00FB2EA8"/>
    <w:rsid w:val="00FB66CC"/>
    <w:rsid w:val="00FB6E24"/>
    <w:rsid w:val="00FB77DC"/>
    <w:rsid w:val="00FC17E7"/>
    <w:rsid w:val="00FC4D30"/>
    <w:rsid w:val="00FC7697"/>
    <w:rsid w:val="00FD2294"/>
    <w:rsid w:val="00FD46E3"/>
    <w:rsid w:val="00FD4778"/>
    <w:rsid w:val="00FD5D14"/>
    <w:rsid w:val="00FE1AFF"/>
    <w:rsid w:val="00FE1FC1"/>
    <w:rsid w:val="00FE274A"/>
    <w:rsid w:val="00FE40E4"/>
    <w:rsid w:val="00FE4D60"/>
    <w:rsid w:val="00FF4767"/>
    <w:rsid w:val="00FF5D7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2F5A7F"/>
  <w15:docId w15:val="{2736A810-925D-44D0-9560-4A5D16E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63D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E5667"/>
    <w:pPr>
      <w:keepNext/>
      <w:keepLines/>
      <w:numPr>
        <w:numId w:val="23"/>
      </w:numPr>
      <w:spacing w:after="2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072C87"/>
    <w:pPr>
      <w:keepNext/>
      <w:keepLines/>
      <w:numPr>
        <w:ilvl w:val="1"/>
        <w:numId w:val="23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C87"/>
    <w:pPr>
      <w:keepNext/>
      <w:keepLines/>
      <w:numPr>
        <w:ilvl w:val="2"/>
        <w:numId w:val="23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2C87"/>
    <w:pPr>
      <w:keepNext/>
      <w:keepLines/>
      <w:numPr>
        <w:ilvl w:val="3"/>
        <w:numId w:val="23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14B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6B4406"/>
    <w:rPr>
      <w:rFonts w:ascii="Arial Black" w:hAnsi="Arial Black"/>
    </w:rPr>
  </w:style>
  <w:style w:type="paragraph" w:customStyle="1" w:styleId="Absender">
    <w:name w:val="Absender"/>
    <w:basedOn w:val="Standard"/>
    <w:rsid w:val="00414B87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sid w:val="00414B87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414B87"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styleId="Titel">
    <w:name w:val="Title"/>
    <w:basedOn w:val="Standard"/>
    <w:next w:val="Standard"/>
    <w:link w:val="TitelZchn"/>
    <w:qFormat/>
    <w:rsid w:val="00414B87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FE274A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FE274A"/>
    <w:rPr>
      <w:rFonts w:ascii="Arial Black" w:hAnsi="Arial Black"/>
      <w:caps/>
      <w:kern w:val="10"/>
      <w:sz w:val="22"/>
      <w:szCs w:val="24"/>
      <w:lang w:val="de-CH" w:eastAsia="en-US" w:bidi="ar-SA"/>
    </w:rPr>
  </w:style>
  <w:style w:type="paragraph" w:styleId="Untertitel">
    <w:name w:val="Subtitle"/>
    <w:basedOn w:val="Standard"/>
    <w:next w:val="Standard"/>
    <w:qFormat/>
    <w:rsid w:val="005127D6"/>
    <w:pPr>
      <w:keepNext/>
      <w:keepLines/>
      <w:outlineLvl w:val="1"/>
    </w:pPr>
    <w:rPr>
      <w:rFonts w:cs="Arial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character" w:customStyle="1" w:styleId="KopfzeileZchn">
    <w:name w:val="Kopfzeile Zchn"/>
    <w:link w:val="Kopfzeile"/>
    <w:rsid w:val="00CF5A64"/>
    <w:rPr>
      <w:rFonts w:ascii="Arial" w:hAnsi="Arial"/>
      <w:kern w:val="10"/>
      <w:sz w:val="22"/>
      <w:szCs w:val="24"/>
      <w:lang w:eastAsia="en-US"/>
    </w:rPr>
  </w:style>
  <w:style w:type="paragraph" w:customStyle="1" w:styleId="CMIKonsul">
    <w:name w:val="CMIKonsul"/>
    <w:basedOn w:val="Beschriftung"/>
    <w:link w:val="CMIKonsulZchn"/>
    <w:qFormat/>
    <w:rsid w:val="006F2038"/>
    <w:pPr>
      <w:keepNext/>
      <w:jc w:val="center"/>
    </w:pPr>
    <w:rPr>
      <w:rFonts w:ascii="Arial Black" w:hAnsi="Arial Black"/>
      <w:b w:val="0"/>
      <w:i/>
      <w:vanish/>
      <w:color w:val="00B050"/>
      <w:kern w:val="0"/>
      <w:sz w:val="16"/>
      <w:szCs w:val="16"/>
    </w:rPr>
  </w:style>
  <w:style w:type="character" w:customStyle="1" w:styleId="CMIKonsulZchn">
    <w:name w:val="CMIKonsul Zchn"/>
    <w:link w:val="CMIKonsul"/>
    <w:rsid w:val="006F2038"/>
    <w:rPr>
      <w:rFonts w:ascii="Arial Black" w:hAnsi="Arial Black"/>
      <w:bCs/>
      <w:i/>
      <w:vanish/>
      <w:color w:val="00B050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6F2038"/>
    <w:rPr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D27A12"/>
    <w:rPr>
      <w:rFonts w:ascii="Arial" w:hAnsi="Arial" w:cs="Arial"/>
      <w:b/>
      <w:bCs/>
      <w:kern w:val="28"/>
      <w:sz w:val="22"/>
      <w:szCs w:val="32"/>
      <w:lang w:val="de-CH" w:eastAsia="en-US"/>
    </w:rPr>
  </w:style>
  <w:style w:type="table" w:styleId="Tabellenraster">
    <w:name w:val="Table Grid"/>
    <w:basedOn w:val="NormaleTabelle"/>
    <w:rsid w:val="00E9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111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115E"/>
    <w:rPr>
      <w:rFonts w:ascii="Segoe UI" w:hAnsi="Segoe UI" w:cs="Segoe UI"/>
      <w:kern w:val="10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62681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268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26813"/>
    <w:rPr>
      <w:rFonts w:ascii="Arial" w:hAnsi="Arial"/>
      <w:kern w:val="1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268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26813"/>
    <w:rPr>
      <w:rFonts w:ascii="Arial" w:hAnsi="Arial"/>
      <w:b/>
      <w:bCs/>
      <w:kern w:val="10"/>
      <w:lang w:eastAsia="en-US"/>
    </w:rPr>
  </w:style>
  <w:style w:type="character" w:styleId="Hyperlink">
    <w:name w:val="Hyperlink"/>
    <w:basedOn w:val="Absatz-Standardschriftart"/>
    <w:unhideWhenUsed/>
    <w:rsid w:val="00244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gerichte.lu.ch/rechtsgebiete/formular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E8A1-D9DF-4929-9EC9-989527A6CC6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B5A7891-283A-47C4-9BD1-1F7E4B30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CMIKonsul_Brief</vt:lpstr>
      <vt:lpstr>Organisation</vt:lpstr>
    </vt:vector>
  </TitlesOfParts>
  <Company>Justiz- und Sicherheitsdepartement</Company>
  <LinksUpToDate>false</LinksUpToDate>
  <CharactersWithSpaces>6210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CMIKonsul_Brief</dc:title>
  <dc:subject>Betreff eingeben</dc:subject>
  <dc:creator>Fasola Sandra</dc:creator>
  <cp:lastModifiedBy>Fasola Sandra</cp:lastModifiedBy>
  <cp:revision>3</cp:revision>
  <cp:lastPrinted>2020-09-02T13:26:00Z</cp:lastPrinted>
  <dcterms:created xsi:type="dcterms:W3CDTF">2022-03-29T15:34:00Z</dcterms:created>
  <dcterms:modified xsi:type="dcterms:W3CDTF">2022-03-29T15:34:00Z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Signature1.Name">
    <vt:lpwstr>lic. iur. Sandra Fasola</vt:lpwstr>
  </property>
  <property fmtid="{D5CDD505-2E9C-101B-9397-08002B2CF9AE}" pid="4" name="Signature1.Function">
    <vt:lpwstr>juristische Mitarbeiterin</vt:lpwstr>
  </property>
  <property fmtid="{D5CDD505-2E9C-101B-9397-08002B2CF9AE}" pid="5" name="Doc.Text">
    <vt:lpwstr>[Text]</vt:lpwstr>
  </property>
  <property fmtid="{D5CDD505-2E9C-101B-9397-08002B2CF9AE}" pid="6" name="Toolbar.Email">
    <vt:lpwstr>Toolbar.Email</vt:lpwstr>
  </property>
  <property fmtid="{D5CDD505-2E9C-101B-9397-08002B2CF9AE}" pid="7" name="Doc.Date">
    <vt:lpwstr>Datum</vt:lpwstr>
  </property>
  <property fmtid="{D5CDD505-2E9C-101B-9397-08002B2CF9AE}" pid="8" name="Doc.Document">
    <vt:lpwstr>Dokument</vt:lpwstr>
  </property>
  <property fmtid="{D5CDD505-2E9C-101B-9397-08002B2CF9AE}" pid="9" name="Signature2.Name">
    <vt:lpwstr/>
  </property>
  <property fmtid="{D5CDD505-2E9C-101B-9397-08002B2CF9AE}" pid="10" name="Signature2.Function">
    <vt:lpwstr/>
  </property>
  <property fmtid="{D5CDD505-2E9C-101B-9397-08002B2CF9AE}" pid="11" name="OutputStatus">
    <vt:lpwstr>OutputStatus</vt:lpwstr>
  </property>
  <property fmtid="{D5CDD505-2E9C-101B-9397-08002B2CF9AE}" pid="12" name="Receipient.EMail">
    <vt:lpwstr/>
  </property>
  <property fmtid="{D5CDD505-2E9C-101B-9397-08002B2CF9AE}" pid="13" name="Doc.Letter">
    <vt:lpwstr>Brief</vt:lpwstr>
  </property>
  <property fmtid="{D5CDD505-2E9C-101B-9397-08002B2CF9AE}" pid="14" name="Doc.Regarding">
    <vt:lpwstr>betreffend</vt:lpwstr>
  </property>
  <property fmtid="{D5CDD505-2E9C-101B-9397-08002B2CF9AE}" pid="15" name="Contactperson.Direct Phone">
    <vt:lpwstr/>
  </property>
  <property fmtid="{D5CDD505-2E9C-101B-9397-08002B2CF9AE}" pid="16" name="Contactperson.Direct Fax">
    <vt:lpwstr/>
  </property>
  <property fmtid="{D5CDD505-2E9C-101B-9397-08002B2CF9AE}" pid="17" name="Contactperson.DirectPhone">
    <vt:lpwstr/>
  </property>
  <property fmtid="{D5CDD505-2E9C-101B-9397-08002B2CF9AE}" pid="18" name="Author.Name">
    <vt:lpwstr/>
  </property>
  <property fmtid="{D5CDD505-2E9C-101B-9397-08002B2CF9AE}" pid="19" name="Organisation.City">
    <vt:lpwstr>Luzern</vt:lpwstr>
  </property>
  <property fmtid="{D5CDD505-2E9C-101B-9397-08002B2CF9AE}" pid="20" name="Organisation.Footer1">
    <vt:lpwstr/>
  </property>
  <property fmtid="{D5CDD505-2E9C-101B-9397-08002B2CF9AE}" pid="21" name="Organisation.Footer2">
    <vt:lpwstr/>
  </property>
  <property fmtid="{D5CDD505-2E9C-101B-9397-08002B2CF9AE}" pid="22" name="Organisation.Footer3">
    <vt:lpwstr/>
  </property>
  <property fmtid="{D5CDD505-2E9C-101B-9397-08002B2CF9AE}" pid="23" name="Organisation.Footer4">
    <vt:lpwstr/>
  </property>
  <property fmtid="{D5CDD505-2E9C-101B-9397-08002B2CF9AE}" pid="24" name="Organisation.Country">
    <vt:lpwstr/>
  </property>
  <property fmtid="{D5CDD505-2E9C-101B-9397-08002B2CF9AE}" pid="25" name="Organisation.Dienststelle1">
    <vt:lpwstr/>
  </property>
  <property fmtid="{D5CDD505-2E9C-101B-9397-08002B2CF9AE}" pid="26" name="Organisation.Dienststelle2">
    <vt:lpwstr/>
  </property>
  <property fmtid="{D5CDD505-2E9C-101B-9397-08002B2CF9AE}" pid="27" name="Organisation.Email">
    <vt:lpwstr>afg@lu.ch</vt:lpwstr>
  </property>
  <property fmtid="{D5CDD505-2E9C-101B-9397-08002B2CF9AE}" pid="28" name="Organisation.Internet">
    <vt:lpwstr>www.afg.lu.ch</vt:lpwstr>
  </property>
  <property fmtid="{D5CDD505-2E9C-101B-9397-08002B2CF9AE}" pid="29" name="Signature1.DirectPhone">
    <vt:lpwstr>041 228 58 02</vt:lpwstr>
  </property>
  <property fmtid="{D5CDD505-2E9C-101B-9397-08002B2CF9AE}" pid="30" name="Signature1.EMail">
    <vt:lpwstr>sandra.fasola@lu.ch</vt:lpwstr>
  </property>
  <property fmtid="{D5CDD505-2E9C-101B-9397-08002B2CF9AE}" pid="31" name="Signature2.DirectPhone">
    <vt:lpwstr/>
  </property>
  <property fmtid="{D5CDD505-2E9C-101B-9397-08002B2CF9AE}" pid="32" name="Signature2.EMail">
    <vt:lpwstr/>
  </property>
  <property fmtid="{D5CDD505-2E9C-101B-9397-08002B2CF9AE}" pid="33" name="Organisation.Abteilungsinformation1">
    <vt:lpwstr/>
  </property>
  <property fmtid="{D5CDD505-2E9C-101B-9397-08002B2CF9AE}" pid="34" name="Organisation.Abteilungsinformation2">
    <vt:lpwstr/>
  </property>
  <property fmtid="{D5CDD505-2E9C-101B-9397-08002B2CF9AE}" pid="35" name="Organisation.Abteilungsinformation3">
    <vt:lpwstr/>
  </property>
  <property fmtid="{D5CDD505-2E9C-101B-9397-08002B2CF9AE}" pid="36" name="Organisation.Abteilungsinformation4">
    <vt:lpwstr/>
  </property>
  <property fmtid="{D5CDD505-2E9C-101B-9397-08002B2CF9AE}" pid="37" name="Organisation.Abteilungsinformation5">
    <vt:lpwstr/>
  </property>
  <property fmtid="{D5CDD505-2E9C-101B-9397-08002B2CF9AE}" pid="38" name="Organisation.Abteilungsinformation6">
    <vt:lpwstr/>
  </property>
  <property fmtid="{D5CDD505-2E9C-101B-9397-08002B2CF9AE}" pid="39" name="Doc.DirectPhone">
    <vt:lpwstr>Direkt Telefon</vt:lpwstr>
  </property>
  <property fmtid="{D5CDD505-2E9C-101B-9397-08002B2CF9AE}" pid="40" name="Organisation.Telefon">
    <vt:lpwstr>041 228 64 83</vt:lpwstr>
  </property>
  <property fmtid="{D5CDD505-2E9C-101B-9397-08002B2CF9AE}" pid="41" name="Organisation.Departement">
    <vt:lpwstr>Justiz- und Sicherheitsdepartement</vt:lpwstr>
  </property>
  <property fmtid="{D5CDD505-2E9C-101B-9397-08002B2CF9AE}" pid="42" name="Doc.Telephone">
    <vt:lpwstr>Telefon</vt:lpwstr>
  </property>
  <property fmtid="{D5CDD505-2E9C-101B-9397-08002B2CF9AE}" pid="43" name="Doc.Facsimile">
    <vt:lpwstr>Telefax</vt:lpwstr>
  </property>
  <property fmtid="{D5CDD505-2E9C-101B-9397-08002B2CF9AE}" pid="44" name="Organisation.Fax">
    <vt:lpwstr>041 210 14 62</vt:lpwstr>
  </property>
  <property fmtid="{D5CDD505-2E9C-101B-9397-08002B2CF9AE}" pid="45" name="Doc.DirectFax">
    <vt:lpwstr>Direkt Telefax</vt:lpwstr>
  </property>
  <property fmtid="{D5CDD505-2E9C-101B-9397-08002B2CF9AE}" pid="46" name="Organisation.Abteilungsinformation7">
    <vt:lpwstr/>
  </property>
  <property fmtid="{D5CDD505-2E9C-101B-9397-08002B2CF9AE}" pid="47" name="Organisation.Abteilungsinformation8">
    <vt:lpwstr/>
  </property>
  <property fmtid="{D5CDD505-2E9C-101B-9397-08002B2CF9AE}" pid="48" name="Doc.of">
    <vt:lpwstr>von</vt:lpwstr>
  </property>
  <property fmtid="{D5CDD505-2E9C-101B-9397-08002B2CF9AE}" pid="49" name="Doc.Enclosures">
    <vt:lpwstr>Beilagen</vt:lpwstr>
  </property>
  <property fmtid="{D5CDD505-2E9C-101B-9397-08002B2CF9AE}" pid="50" name="Outputprofile.External">
    <vt:lpwstr/>
  </property>
  <property fmtid="{D5CDD505-2E9C-101B-9397-08002B2CF9AE}" pid="51" name="Outputprofile.Internal">
    <vt:lpwstr/>
  </property>
  <property fmtid="{D5CDD505-2E9C-101B-9397-08002B2CF9AE}" pid="52" name="Outputprofile.ExternalSignature">
    <vt:lpwstr/>
  </property>
  <property fmtid="{D5CDD505-2E9C-101B-9397-08002B2CF9AE}" pid="53" name="CustomField.Classification">
    <vt:lpwstr/>
  </property>
  <property fmtid="{D5CDD505-2E9C-101B-9397-08002B2CF9AE}" pid="54" name="Author.Initials">
    <vt:lpwstr/>
  </property>
  <property fmtid="{D5CDD505-2E9C-101B-9397-08002B2CF9AE}" pid="55" name="Doc.Page">
    <vt:lpwstr>Seite</vt:lpwstr>
  </property>
  <property fmtid="{D5CDD505-2E9C-101B-9397-08002B2CF9AE}" pid="56" name="Organisation.AddressB1">
    <vt:lpwstr>Amt für Gemeinden</vt:lpwstr>
  </property>
  <property fmtid="{D5CDD505-2E9C-101B-9397-08002B2CF9AE}" pid="57" name="Organisation.AddressB2">
    <vt:lpwstr/>
  </property>
  <property fmtid="{D5CDD505-2E9C-101B-9397-08002B2CF9AE}" pid="58" name="Organisation.AddressB3">
    <vt:lpwstr/>
  </property>
  <property fmtid="{D5CDD505-2E9C-101B-9397-08002B2CF9AE}" pid="59" name="Organisation.AddressB4">
    <vt:lpwstr/>
  </property>
  <property fmtid="{D5CDD505-2E9C-101B-9397-08002B2CF9AE}" pid="60" name="Organisation.AddressN1">
    <vt:lpwstr>Bundesplatz 14</vt:lpwstr>
  </property>
  <property fmtid="{D5CDD505-2E9C-101B-9397-08002B2CF9AE}" pid="61" name="Organisation.AddressN2">
    <vt:lpwstr>6002 Luzern</vt:lpwstr>
  </property>
  <property fmtid="{D5CDD505-2E9C-101B-9397-08002B2CF9AE}" pid="62" name="Organisation.AddressN3">
    <vt:lpwstr/>
  </property>
  <property fmtid="{D5CDD505-2E9C-101B-9397-08002B2CF9AE}" pid="63" name="Organisation.AddressN4">
    <vt:lpwstr/>
  </property>
  <property fmtid="{D5CDD505-2E9C-101B-9397-08002B2CF9AE}" pid="64" name="BM_Subject">
    <vt:lpwstr>Betreff eingeben</vt:lpwstr>
  </property>
  <property fmtid="{D5CDD505-2E9C-101B-9397-08002B2CF9AE}" pid="65" name="Viacar.PIN">
    <vt:lpwstr> </vt:lpwstr>
  </property>
  <property fmtid="{D5CDD505-2E9C-101B-9397-08002B2CF9AE}" pid="66" name="Contactperson.DirectFax">
    <vt:lpwstr/>
  </property>
  <property fmtid="{D5CDD505-2E9C-101B-9397-08002B2CF9AE}" pid="67" name="Contactperson.Name">
    <vt:lpwstr/>
  </property>
  <property fmtid="{D5CDD505-2E9C-101B-9397-08002B2CF9AE}" pid="68" name="CustomField.ContentTypeLetter">
    <vt:lpwstr/>
  </property>
  <property fmtid="{D5CDD505-2E9C-101B-9397-08002B2CF9AE}" pid="69" name="oawInfo">
    <vt:lpwstr/>
  </property>
  <property fmtid="{D5CDD505-2E9C-101B-9397-08002B2CF9AE}" pid="70" name="oawDisplayName">
    <vt:lpwstr/>
  </property>
  <property fmtid="{D5CDD505-2E9C-101B-9397-08002B2CF9AE}" pid="71" name="oawID">
    <vt:lpwstr/>
  </property>
  <property fmtid="{D5CDD505-2E9C-101B-9397-08002B2CF9AE}" pid="72" name="StmCMIdata.Dok_Titel">
    <vt:lpwstr/>
  </property>
</Properties>
</file>