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3"/>
      </w:tblGrid>
      <w:tr w:rsidR="00F41B7A" w:rsidRPr="00C16FA0" w:rsidTr="00F41B7A">
        <w:trPr>
          <w:cantSplit/>
          <w:trHeight w:val="726"/>
        </w:trPr>
        <w:tc>
          <w:tcPr>
            <w:tcW w:w="4753" w:type="dxa"/>
            <w:tcMar>
              <w:right w:w="851" w:type="dxa"/>
            </w:tcMar>
          </w:tcPr>
          <w:p w:rsidR="00F41B7A" w:rsidRPr="00C16FA0" w:rsidRDefault="00F41B7A" w:rsidP="00D155CA">
            <w:pPr>
              <w:pStyle w:val="AbsenderTitel"/>
            </w:pPr>
            <w:r w:rsidRPr="00C16FA0">
              <w:fldChar w:fldCharType="begin"/>
            </w:r>
            <w:r w:rsidRPr="00C16FA0">
              <w:instrText xml:space="preserve"> IF </w:instrText>
            </w:r>
            <w:r w:rsidR="00B12DF0">
              <w:fldChar w:fldCharType="begin"/>
            </w:r>
            <w:r w:rsidR="00B12DF0">
              <w:instrText xml:space="preserve"> DOCPROPERTY "Organisation.AddressB1"\*CHARFORMAT </w:instrText>
            </w:r>
            <w:r w:rsidR="00B12DF0">
              <w:fldChar w:fldCharType="separate"/>
            </w:r>
            <w:r>
              <w:instrText>Amt für Gemeinden</w:instrText>
            </w:r>
            <w:r w:rsidR="00B12DF0">
              <w:fldChar w:fldCharType="end"/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r w:rsidR="00B12DF0">
              <w:fldChar w:fldCharType="begin"/>
            </w:r>
            <w:r w:rsidR="00B12DF0">
              <w:instrText xml:space="preserve"> DOCPROPERTY "Organisation.AddressB1"\*CHARFORMAT </w:instrText>
            </w:r>
            <w:r w:rsidR="00B12DF0">
              <w:fldChar w:fldCharType="separate"/>
            </w:r>
            <w:r>
              <w:instrText>Amt für Gemeinden</w:instrText>
            </w:r>
            <w:r w:rsidR="00B12DF0">
              <w:fldChar w:fldCharType="end"/>
            </w:r>
          </w:p>
          <w:p w:rsidR="00F41B7A" w:rsidRPr="00C16FA0" w:rsidRDefault="00F41B7A" w:rsidP="00113349">
            <w:pPr>
              <w:pStyle w:val="AbsenderTitel"/>
              <w:rPr>
                <w:noProof/>
              </w:rPr>
            </w:pPr>
            <w:r w:rsidRPr="00C16FA0">
              <w:instrText>" \&lt;OawJumpToField value=0/&gt;</w:instrText>
            </w:r>
            <w:r w:rsidRPr="00C16FA0">
              <w:fldChar w:fldCharType="separate"/>
            </w:r>
            <w:r>
              <w:rPr>
                <w:noProof/>
              </w:rPr>
              <w:t>Abteilung Gemeinden</w:t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"Organisation.AddressB2"\*CHARFORMAT </w:instrText>
            </w:r>
            <w:r w:rsidRPr="00C16FA0">
              <w:fldChar w:fldCharType="end"/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r w:rsidR="00B12DF0">
              <w:fldChar w:fldCharType="begin"/>
            </w:r>
            <w:r w:rsidR="00B12DF0">
              <w:instrText xml:space="preserve"> DOCPROPERTY "Organisation.AddressB2"\*CHARFORMAT </w:instrText>
            </w:r>
            <w:r w:rsidR="00B12DF0">
              <w:fldChar w:fldCharType="separate"/>
            </w:r>
            <w:r w:rsidRPr="00C16FA0">
              <w:instrText>Organisation.AddressB2</w:instrText>
            </w:r>
            <w:r w:rsidR="00B12DF0">
              <w:fldChar w:fldCharType="end"/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"Organisation.AddressB3"\*CHARFORMAT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  <w:r w:rsidR="00B12DF0">
              <w:fldChar w:fldCharType="begin"/>
            </w:r>
            <w:r w:rsidR="00B12DF0">
              <w:instrText xml:space="preserve"> DOCPROPERTY "Organisation.AddressB3"\*CHARFORMAT </w:instrText>
            </w:r>
            <w:r w:rsidR="00B12DF0">
              <w:fldChar w:fldCharType="separate"/>
            </w:r>
            <w:r w:rsidRPr="00C16FA0">
              <w:instrText>Organisation.AddressB3</w:instrText>
            </w:r>
            <w:r w:rsidR="00B12DF0">
              <w:fldChar w:fldCharType="end"/>
            </w:r>
          </w:p>
          <w:p w:rsidR="00F41B7A" w:rsidRPr="00F41B7A" w:rsidRDefault="00F41B7A" w:rsidP="00F41B7A">
            <w:pPr>
              <w:pStyle w:val="AbsenderTitel"/>
              <w:rPr>
                <w:highlight w:val="white"/>
              </w:rPr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"Organisation.Abteilungsinformation1"\*CHARFORMAT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"Organisation.Abteilungsinformation1"\*CHARFORMAT </w:instrText>
            </w:r>
            <w:r>
              <w:fldChar w:fldCharType="separate"/>
            </w:r>
            <w:r w:rsidR="00F41B7A" w:rsidRPr="00C16FA0">
              <w:instrText>Organisation.Abteilungsinformation1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"Organisation.Abteilungsinformation2"\*CHARFORMAT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F41B7A" w:rsidRPr="00C16FA0">
              <w:instrText>Organisation.Abteilungsinformation2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"Organisation.Abteilungsinformation3"\*CHARFORMAT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F41B7A" w:rsidRPr="00C16FA0">
              <w:instrText>Organisation.Abteilungsinformation3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"Organisation.Abteilungsinformation4"\*CHARFORMAT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F41B7A" w:rsidRPr="00C16FA0">
              <w:instrText>Organisation.Abteilungsinformation4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"Organisation.Abteilungsinformation5"\*CHARFORMAT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"Organisation.Abteilungsinformation5"\*CHARFORMAT </w:instrText>
            </w:r>
            <w:r>
              <w:fldChar w:fldCharType="separate"/>
            </w:r>
            <w:r w:rsidR="00F41B7A" w:rsidRPr="00C16FA0">
              <w:instrText>Organisation.Abteilungsinformation5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"Organisation.Abteilungsinformation6"\*CHARFORMAT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B12DF0" w:rsidP="00113349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"Organisation.Abteilungsinformation6"\*CHARFORMAT </w:instrText>
            </w:r>
            <w:r>
              <w:fldChar w:fldCharType="separate"/>
            </w:r>
            <w:r w:rsidR="00F41B7A" w:rsidRPr="00C16FA0">
              <w:instrText>Organisation.Abteilungsinformation6</w:instrText>
            </w:r>
            <w:r>
              <w:fldChar w:fldCharType="end"/>
            </w:r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</w:p>
          <w:p w:rsidR="00F41B7A" w:rsidRPr="00C16FA0" w:rsidRDefault="00F41B7A" w:rsidP="00113349">
            <w:pPr>
              <w:pStyle w:val="Absender"/>
              <w:rPr>
                <w:highlight w:val="white"/>
              </w:rPr>
            </w:pPr>
          </w:p>
        </w:tc>
      </w:tr>
    </w:tbl>
    <w:p w:rsidR="00EC4264" w:rsidRPr="00C16FA0" w:rsidRDefault="00EC4264" w:rsidP="00EC4264">
      <w:pPr>
        <w:pStyle w:val="CityDate"/>
        <w:sectPr w:rsidR="00EC4264" w:rsidRPr="00C16FA0" w:rsidSect="00CF5A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1826" w:right="1134" w:bottom="1134" w:left="1701" w:header="567" w:footer="420" w:gutter="0"/>
          <w:cols w:space="708"/>
          <w:docGrid w:linePitch="360"/>
        </w:sectPr>
      </w:pPr>
    </w:p>
    <w:p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:rsidR="00F41B7A" w:rsidRPr="000F0980" w:rsidRDefault="008A1C87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8A1C87">
        <w:rPr>
          <w:rFonts w:cs="Arial"/>
          <w:b/>
          <w:bCs/>
          <w:noProof/>
          <w:kern w:val="0"/>
          <w:sz w:val="28"/>
          <w:szCs w:val="28"/>
          <w:lang w:eastAsia="de-CH"/>
        </w:rPr>
        <w:t>Ermächtigung zum Einholen von Akten</w:t>
      </w:r>
    </w:p>
    <w:p w:rsidR="00F41B7A" w:rsidRDefault="00F41B7A" w:rsidP="008A1C87">
      <w:pPr>
        <w:rPr>
          <w:rFonts w:cs="Arial"/>
          <w:noProof/>
          <w:kern w:val="0"/>
          <w:szCs w:val="22"/>
          <w:lang w:eastAsia="de-DE"/>
        </w:rPr>
      </w:pPr>
    </w:p>
    <w:p w:rsidR="008A1C87" w:rsidRDefault="008A1C87" w:rsidP="00F41B7A">
      <w:pPr>
        <w:ind w:left="284" w:hanging="284"/>
        <w:rPr>
          <w:rFonts w:cs="Arial"/>
          <w:noProof/>
          <w:kern w:val="0"/>
          <w:szCs w:val="22"/>
          <w:lang w:eastAsia="de-DE"/>
        </w:rPr>
      </w:pP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  <w:r w:rsidRPr="008A1C87">
        <w:rPr>
          <w:rFonts w:cs="Arial"/>
          <w:noProof/>
          <w:kern w:val="0"/>
          <w:szCs w:val="22"/>
          <w:lang w:eastAsia="de-DE"/>
        </w:rPr>
        <w:t>Im Rahmen des Verfahrens um Auskunft und Nachfo</w:t>
      </w:r>
      <w:r>
        <w:rPr>
          <w:rFonts w:cs="Arial"/>
          <w:noProof/>
          <w:kern w:val="0"/>
          <w:szCs w:val="22"/>
          <w:lang w:eastAsia="de-DE"/>
        </w:rPr>
        <w:t xml:space="preserve">rschung im Bereich der Adoption </w:t>
      </w:r>
      <w:r w:rsidRPr="008A1C87">
        <w:rPr>
          <w:rFonts w:cs="Arial"/>
          <w:noProof/>
          <w:kern w:val="0"/>
          <w:szCs w:val="22"/>
          <w:lang w:eastAsia="de-DE"/>
        </w:rPr>
        <w:t>ermächtige ich die</w:t>
      </w:r>
      <w:r>
        <w:rPr>
          <w:rFonts w:cs="Arial"/>
          <w:noProof/>
          <w:kern w:val="0"/>
          <w:szCs w:val="22"/>
          <w:lang w:eastAsia="de-DE"/>
        </w:rPr>
        <w:t xml:space="preserve"> </w:t>
      </w:r>
      <w:r w:rsidRPr="008A1C87">
        <w:rPr>
          <w:rFonts w:cs="Arial"/>
          <w:noProof/>
          <w:kern w:val="0"/>
          <w:szCs w:val="22"/>
          <w:lang w:eastAsia="de-DE"/>
        </w:rPr>
        <w:t>zuständige kantonale Auskunftstelle gemäss Art. 268d ZGB:</w:t>
      </w: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  <w:r>
        <w:rPr>
          <w:rFonts w:cs="Arial"/>
          <w:noProof/>
          <w:kern w:val="0"/>
          <w:szCs w:val="22"/>
          <w:lang w:eastAsia="de-DE"/>
        </w:rPr>
        <w:t>Abteilung Gemeinden</w:t>
      </w: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  <w:r>
        <w:rPr>
          <w:rFonts w:cs="Arial"/>
          <w:noProof/>
          <w:kern w:val="0"/>
          <w:szCs w:val="22"/>
          <w:lang w:eastAsia="de-DE"/>
        </w:rPr>
        <w:t>Bundesplatz 14</w:t>
      </w: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  <w:r>
        <w:rPr>
          <w:rFonts w:cs="Arial"/>
          <w:noProof/>
          <w:kern w:val="0"/>
          <w:szCs w:val="22"/>
          <w:lang w:eastAsia="de-DE"/>
        </w:rPr>
        <w:t>6002 Luzern</w:t>
      </w:r>
    </w:p>
    <w:p w:rsidR="008A1C87" w:rsidRP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</w:p>
    <w:p w:rsidR="008A1C87" w:rsidRDefault="001A3EE2" w:rsidP="001A3EE2">
      <w:pPr>
        <w:rPr>
          <w:rFonts w:cs="Arial"/>
          <w:noProof/>
          <w:kern w:val="0"/>
          <w:szCs w:val="22"/>
          <w:lang w:eastAsia="de-DE"/>
        </w:rPr>
      </w:pPr>
      <w:r w:rsidRPr="001A3EE2">
        <w:rPr>
          <w:rFonts w:cs="Arial"/>
          <w:noProof/>
          <w:kern w:val="0"/>
          <w:szCs w:val="22"/>
          <w:lang w:eastAsia="de-DE"/>
        </w:rPr>
        <w:t>die Akten im Zusammenhang mit meiner Adoption bei der damals aktiven Vermittungsstelle, bei der damals</w:t>
      </w:r>
      <w:r>
        <w:rPr>
          <w:rFonts w:cs="Arial"/>
          <w:noProof/>
          <w:kern w:val="0"/>
          <w:szCs w:val="22"/>
          <w:lang w:eastAsia="de-DE"/>
        </w:rPr>
        <w:t xml:space="preserve"> </w:t>
      </w:r>
      <w:r w:rsidRPr="001A3EE2">
        <w:rPr>
          <w:rFonts w:cs="Arial"/>
          <w:noProof/>
          <w:kern w:val="0"/>
          <w:szCs w:val="22"/>
          <w:lang w:eastAsia="de-DE"/>
        </w:rPr>
        <w:t>zuständigen Vormundscha</w:t>
      </w:r>
      <w:r>
        <w:rPr>
          <w:rFonts w:cs="Arial"/>
          <w:noProof/>
          <w:kern w:val="0"/>
          <w:szCs w:val="22"/>
          <w:lang w:eastAsia="de-DE"/>
        </w:rPr>
        <w:t xml:space="preserve">ftsbehörde, bei der Kindes- und </w:t>
      </w:r>
      <w:r w:rsidRPr="001A3EE2">
        <w:rPr>
          <w:rFonts w:cs="Arial"/>
          <w:noProof/>
          <w:kern w:val="0"/>
          <w:szCs w:val="22"/>
          <w:lang w:eastAsia="de-DE"/>
        </w:rPr>
        <w:t>Erwachsenen</w:t>
      </w:r>
      <w:r>
        <w:rPr>
          <w:rFonts w:cs="Arial"/>
          <w:noProof/>
          <w:kern w:val="0"/>
          <w:szCs w:val="22"/>
          <w:lang w:eastAsia="de-DE"/>
        </w:rPr>
        <w:t>-</w:t>
      </w:r>
      <w:r w:rsidRPr="001A3EE2">
        <w:rPr>
          <w:rFonts w:cs="Arial"/>
          <w:noProof/>
          <w:kern w:val="0"/>
          <w:szCs w:val="22"/>
          <w:lang w:eastAsia="de-DE"/>
        </w:rPr>
        <w:t>schutzbehörde, beim</w:t>
      </w:r>
      <w:r>
        <w:rPr>
          <w:rFonts w:cs="Arial"/>
          <w:noProof/>
          <w:kern w:val="0"/>
          <w:szCs w:val="22"/>
          <w:lang w:eastAsia="de-DE"/>
        </w:rPr>
        <w:t xml:space="preserve"> </w:t>
      </w:r>
      <w:r w:rsidRPr="001A3EE2">
        <w:rPr>
          <w:rFonts w:cs="Arial"/>
          <w:noProof/>
          <w:kern w:val="0"/>
          <w:szCs w:val="22"/>
          <w:lang w:eastAsia="de-DE"/>
        </w:rPr>
        <w:t>Gemeindearchiv, beim Stadtarchiv, beim Heimatort und / oder beim Staatsarchiv einzuholen.</w:t>
      </w: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:rsidR="00F41B7A" w:rsidRDefault="008A1C87" w:rsidP="00F41B7A">
      <w:pPr>
        <w:tabs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 w:rsidRPr="008A1C87">
        <w:rPr>
          <w:rFonts w:cs="Arial"/>
          <w:b/>
          <w:bCs/>
          <w:noProof/>
          <w:kern w:val="0"/>
          <w:szCs w:val="22"/>
          <w:lang w:eastAsia="de-DE"/>
        </w:rPr>
        <w:t>Gesuchstellende Person</w:t>
      </w:r>
    </w:p>
    <w:p w:rsidR="008A1C87" w:rsidRPr="000F0980" w:rsidRDefault="008A1C87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:rsidTr="00720FA6">
        <w:tc>
          <w:tcPr>
            <w:tcW w:w="4530" w:type="dxa"/>
          </w:tcPr>
          <w:p w:rsidR="00F41B7A" w:rsidRPr="000F0980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>
              <w:rPr>
                <w:rFonts w:cs="Arial"/>
                <w:kern w:val="0"/>
                <w:szCs w:val="22"/>
                <w:lang w:eastAsia="de-CH"/>
              </w:rPr>
              <w:t>N</w:t>
            </w:r>
            <w:r w:rsidR="00F41B7A" w:rsidRPr="000F0980">
              <w:rPr>
                <w:rFonts w:cs="Arial"/>
                <w:kern w:val="0"/>
                <w:szCs w:val="22"/>
                <w:lang w:eastAsia="de-CH"/>
              </w:rPr>
              <w:t>ame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9D1AEC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bookmarkStart w:id="27" w:name="_GoBack"/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bookmarkEnd w:id="27"/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6"/>
          </w:p>
        </w:tc>
      </w:tr>
      <w:tr w:rsidR="00F41B7A" w:rsidRPr="000F0980" w:rsidTr="00720FA6">
        <w:tc>
          <w:tcPr>
            <w:tcW w:w="4530" w:type="dxa"/>
          </w:tcPr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9D1AEC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8"/>
          </w:p>
        </w:tc>
      </w:tr>
      <w:tr w:rsidR="00F41B7A" w:rsidRPr="000F0980" w:rsidTr="00720FA6">
        <w:tc>
          <w:tcPr>
            <w:tcW w:w="4530" w:type="dxa"/>
          </w:tcPr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9D1AEC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9"/>
          </w:p>
        </w:tc>
      </w:tr>
      <w:tr w:rsidR="00F41B7A" w:rsidRPr="000F0980" w:rsidTr="00720FA6">
        <w:tc>
          <w:tcPr>
            <w:tcW w:w="4530" w:type="dxa"/>
          </w:tcPr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Adresse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9D1AEC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0"/>
          </w:p>
        </w:tc>
      </w:tr>
      <w:tr w:rsidR="00F41B7A" w:rsidRPr="000F0980" w:rsidTr="00720FA6">
        <w:tc>
          <w:tcPr>
            <w:tcW w:w="4530" w:type="dxa"/>
          </w:tcPr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PLZ/Ort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9D1AEC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1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2"/>
          </w:p>
        </w:tc>
      </w:tr>
    </w:tbl>
    <w:p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:rsidR="00F41B7A" w:rsidRPr="008A1C87" w:rsidRDefault="00F41B7A" w:rsidP="008A1C87">
      <w:pPr>
        <w:rPr>
          <w:rFonts w:cs="Arial"/>
          <w:b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:rsidTr="00720FA6">
        <w:tc>
          <w:tcPr>
            <w:tcW w:w="4530" w:type="dxa"/>
          </w:tcPr>
          <w:p w:rsidR="00F41B7A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>
              <w:rPr>
                <w:rFonts w:cs="Arial"/>
                <w:kern w:val="0"/>
                <w:szCs w:val="22"/>
                <w:lang w:eastAsia="de-CH"/>
              </w:rPr>
              <w:t>Unterschrift</w:t>
            </w:r>
          </w:p>
          <w:p w:rsidR="008A1C87" w:rsidRPr="000F0980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:rsidR="00F41B7A" w:rsidRPr="000F0980" w:rsidRDefault="00F41B7A" w:rsidP="00720FA6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  <w:tr w:rsidR="00F41B7A" w:rsidRPr="000F0980" w:rsidTr="00720FA6">
        <w:tc>
          <w:tcPr>
            <w:tcW w:w="4530" w:type="dxa"/>
          </w:tcPr>
          <w:p w:rsidR="00F41B7A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>
              <w:rPr>
                <w:rFonts w:cs="Arial"/>
                <w:kern w:val="0"/>
                <w:szCs w:val="22"/>
                <w:lang w:eastAsia="de-CH"/>
              </w:rPr>
              <w:t>Ort und Datum</w:t>
            </w:r>
          </w:p>
          <w:p w:rsidR="008A1C87" w:rsidRPr="000F0980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:rsidR="00F41B7A" w:rsidRPr="000F0980" w:rsidRDefault="009D1AEC" w:rsidP="00720FA6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3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4"/>
          </w:p>
        </w:tc>
      </w:tr>
    </w:tbl>
    <w:p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sectPr w:rsidR="000F0980" w:rsidRPr="000F0980" w:rsidSect="00E920FB">
      <w:headerReference w:type="default" r:id="rId15"/>
      <w:headerReference w:type="first" r:id="rId16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F0" w:rsidRPr="00C16FA0" w:rsidRDefault="00B12DF0">
      <w:r w:rsidRPr="00C16FA0">
        <w:separator/>
      </w:r>
    </w:p>
  </w:endnote>
  <w:endnote w:type="continuationSeparator" w:id="0">
    <w:p w:rsidR="00B12DF0" w:rsidRPr="00C16FA0" w:rsidRDefault="00B12DF0">
      <w:r w:rsidRPr="00C16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C16F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D15F25" w:rsidRDefault="0064423B" w:rsidP="00D15F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C16F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F0" w:rsidRPr="00C16FA0" w:rsidRDefault="00B12DF0">
      <w:r w:rsidRPr="00C16FA0">
        <w:separator/>
      </w:r>
    </w:p>
  </w:footnote>
  <w:footnote w:type="continuationSeparator" w:id="0">
    <w:p w:rsidR="00B12DF0" w:rsidRPr="00C16FA0" w:rsidRDefault="00B12DF0">
      <w:r w:rsidRPr="00C16F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C16F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C16FA0" w:rsidRDefault="00C16FA0" w:rsidP="00BE533C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2" name="Oaw.2004030310155302814490.01051" descr="C:\Users\MLuccarini\AppData\Local\officeatwork\SyncSolutions\luchmaster\Logos\Luzern.JSD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MLuccarini\AppData\Local\officeatwork\SyncSolutions\luchmaster\Logos\Luzern.JSD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23B" w:rsidRPr="00C16FA0">
      <w:t> </w:t>
    </w:r>
    <w:bookmarkEnd w:id="0"/>
  </w:p>
  <w:p w:rsidR="00CF5A64" w:rsidRPr="00C16FA0" w:rsidRDefault="0064423B" w:rsidP="00BE533C">
    <w:pPr>
      <w:pStyle w:val="Kopfzeile"/>
    </w:pPr>
    <w:bookmarkStart w:id="1" w:name="Zerfitikate"/>
    <w:r w:rsidRPr="00C16FA0">
      <w:t> </w:t>
    </w:r>
    <w:bookmarkEnd w:id="1"/>
  </w:p>
  <w:p w:rsidR="00CF5A64" w:rsidRPr="00C16FA0" w:rsidRDefault="00CF5A64" w:rsidP="00BE533C">
    <w:pPr>
      <w:pStyle w:val="Kopfzeile"/>
      <w:rPr>
        <w:sz w:val="28"/>
      </w:rPr>
    </w:pPr>
  </w:p>
  <w:p w:rsidR="00585C6F" w:rsidRPr="00C16FA0" w:rsidRDefault="00585C6F" w:rsidP="00CF5A64">
    <w:pPr>
      <w:pStyle w:val="Kopfzeile"/>
    </w:pPr>
  </w:p>
  <w:p w:rsidR="00585C6F" w:rsidRPr="00C16FA0" w:rsidRDefault="00C16FA0" w:rsidP="00CF5A64">
    <w:pPr>
      <w:pStyle w:val="Kopfzeile"/>
    </w:pPr>
    <w:r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116205</wp:posOffset>
          </wp:positionV>
          <wp:extent cx="6137275" cy="8789035"/>
          <wp:effectExtent l="0" t="0" r="0" b="0"/>
          <wp:wrapNone/>
          <wp:docPr id="1" name="Bild 1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878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D27A12" w:rsidRPr="00C16FA0" w:rsidRDefault="00D27A12" w:rsidP="00D27A12">
    <w:pPr>
      <w:pStyle w:val="Kopfzeile"/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Geschäftsfelder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2" w:name="Vorstossnummer"/>
    <w:bookmarkStart w:id="3" w:name="MetaTool_Script4"/>
    <w:r w:rsidRPr="00C16FA0">
      <w:rPr>
        <w:rFonts w:cs="Arial"/>
        <w:szCs w:val="22"/>
      </w:rPr>
      <w:t>Vorstossnummer</w:t>
    </w:r>
    <w:bookmarkEnd w:id="2"/>
    <w:bookmarkEnd w:id="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Vorstossnummer // abgefüllt wird: Vorstossnummer 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4" w:name="Eröffnungsdatum"/>
    <w:bookmarkStart w:id="5" w:name="MetaTool_Script5"/>
    <w:r w:rsidRPr="00C16FA0">
      <w:rPr>
        <w:rFonts w:cs="Arial"/>
        <w:szCs w:val="22"/>
      </w:rPr>
      <w:t>Eröffnungsdatum</w:t>
    </w:r>
    <w:bookmarkEnd w:id="4"/>
    <w:bookmarkEnd w:id="5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Eröffnungsdatum // abgefüllt wird: Eröffnungsdatum)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B30A83" w:rsidP="00B30A83">
    <w:bookmarkStart w:id="6" w:name="MetaTool_Script13"/>
    <w:bookmarkStart w:id="7" w:name="Geschaeftstitel"/>
    <w:r w:rsidRPr="00C16FA0">
      <w:t>Titel</w:t>
    </w:r>
    <w:bookmarkEnd w:id="6"/>
    <w:bookmarkEnd w:id="7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Geschaeftstitel // abgefüllt wird: Geschäftstitel 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8" w:name="Departement"/>
    <w:bookmarkStart w:id="9" w:name="MetaTool_Script6"/>
    <w:r w:rsidRPr="00C16FA0">
      <w:rPr>
        <w:rFonts w:cs="Arial"/>
        <w:szCs w:val="22"/>
      </w:rPr>
      <w:t>Departement</w:t>
    </w:r>
    <w:bookmarkEnd w:id="8"/>
    <w:bookmarkEnd w:id="9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Departement // abgefüllt wird: Departement)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0" w:name="SBKuerzel"/>
    <w:bookmarkStart w:id="11" w:name="MetaTool_Script8"/>
    <w:r w:rsidRPr="00C16FA0">
      <w:rPr>
        <w:rFonts w:cs="Arial"/>
        <w:szCs w:val="22"/>
      </w:rPr>
      <w:t>SBKuerzel</w:t>
    </w:r>
    <w:bookmarkEnd w:id="10"/>
    <w:bookmarkEnd w:id="11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SBKuerzel // abgefüllt wird: Kürzel von Sachbearbeiter auf Geschäft)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2" w:name="SBVornameName"/>
    <w:bookmarkStart w:id="13" w:name="MetaTool_Script9"/>
    <w:r w:rsidRPr="00C16FA0">
      <w:rPr>
        <w:rFonts w:cs="Arial"/>
        <w:szCs w:val="22"/>
      </w:rPr>
      <w:t>SBVornameName</w:t>
    </w:r>
    <w:bookmarkEnd w:id="12"/>
    <w:bookmarkEnd w:id="1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r w:rsidRPr="00C16FA0">
      <w:rPr>
        <w:rFonts w:cs="Arial"/>
        <w:sz w:val="12"/>
        <w:szCs w:val="12"/>
      </w:rPr>
      <w:t>(Textmarke: SBVornameName // abgefüllt wird: Vorname Name von Sachbearbeiter auf Geschäft)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EB6CF4" w:rsidRPr="00C16FA0" w:rsidRDefault="00B30A83" w:rsidP="00B30A83">
    <w:bookmarkStart w:id="14" w:name="MetaTool_Script14"/>
    <w:bookmarkStart w:id="15" w:name="Laufnummer"/>
    <w:r w:rsidRPr="00C16FA0">
      <w:t>Laufnummer</w:t>
    </w:r>
    <w:bookmarkEnd w:id="14"/>
    <w:bookmarkEnd w:id="15"/>
  </w:p>
  <w:p w:rsidR="00AE2513" w:rsidRPr="00C16FA0" w:rsidRDefault="00AE2513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Laufnummer  // abgefüllt wird: Geschäftslaufnummer )</w:t>
    </w:r>
  </w:p>
  <w:p w:rsidR="00EB6CF4" w:rsidRPr="00C16FA0" w:rsidRDefault="00EB6CF4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AE2513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6" w:name="MetaTool_Script12"/>
    <w:bookmarkStart w:id="17" w:name="Signatur"/>
    <w:r w:rsidRPr="00C16FA0">
      <w:rPr>
        <w:rFonts w:cs="Arial"/>
        <w:szCs w:val="22"/>
      </w:rPr>
      <w:t>Signatur</w:t>
    </w:r>
    <w:bookmarkEnd w:id="16"/>
    <w:bookmarkEnd w:id="17"/>
  </w:p>
  <w:p w:rsidR="00AE2513" w:rsidRPr="00C16FA0" w:rsidRDefault="00AE2513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Signatur  // abgefüllt wird: Signatur )</w:t>
    </w:r>
  </w:p>
  <w:p w:rsidR="00AE2513" w:rsidRPr="00C16FA0" w:rsidRDefault="00AE2513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Sitzungsfelder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18" w:name="Beschlussnummer"/>
    <w:bookmarkStart w:id="19" w:name="MetaTool_Script1"/>
    <w:r w:rsidRPr="00C16FA0">
      <w:rPr>
        <w:rFonts w:cs="Arial"/>
        <w:szCs w:val="22"/>
      </w:rPr>
      <w:t>noch offen (CMIKonsul)</w:t>
    </w:r>
    <w:bookmarkEnd w:id="18"/>
    <w:bookmarkEnd w:id="19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Beschlussnummer // abgefüllt wird: Beschlussnummer)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0" w:name="Sitzungsdatum"/>
    <w:bookmarkStart w:id="21" w:name="MetaTool_Script2"/>
    <w:r w:rsidRPr="00C16FA0">
      <w:rPr>
        <w:szCs w:val="22"/>
      </w:rPr>
      <w:t>noch offen (CMIKonsul)</w:t>
    </w:r>
    <w:bookmarkEnd w:id="20"/>
    <w:bookmarkEnd w:id="21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C16FA0">
      <w:rPr>
        <w:rFonts w:cs="Arial"/>
        <w:sz w:val="12"/>
        <w:szCs w:val="12"/>
      </w:rPr>
      <w:t>(Textmarke: Sitzungsdatum // abgefüllt wird: Sitzungsdatum MMMM)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2" w:name="Sitzungsbemerkung"/>
    <w:bookmarkStart w:id="23" w:name="MetaTool_Script3"/>
    <w:r w:rsidRPr="00C16FA0">
      <w:rPr>
        <w:szCs w:val="22"/>
      </w:rPr>
      <w:t>noch offen (CMIKonsul)</w:t>
    </w:r>
    <w:bookmarkEnd w:id="22"/>
    <w:bookmarkEnd w:id="2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Sitzungsbemerkung // abgefüllt wird: Sitzungsbemerkung </w:t>
    </w:r>
    <w:r w:rsidRPr="00C16FA0">
      <w:rPr>
        <w:rFonts w:cs="Arial"/>
        <w:i/>
        <w:sz w:val="12"/>
        <w:szCs w:val="12"/>
      </w:rPr>
      <w:t>+ (Versandatum)</w:t>
    </w:r>
    <w:r w:rsidRPr="00C16FA0">
      <w:rPr>
        <w:rFonts w:cs="Arial"/>
        <w:sz w:val="12"/>
        <w:szCs w:val="12"/>
      </w:rPr>
      <w:t xml:space="preserve"> 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i/>
        <w:szCs w:val="22"/>
      </w:rPr>
    </w:pPr>
    <w:bookmarkStart w:id="24" w:name="Beschlussnummer2"/>
    <w:bookmarkStart w:id="25" w:name="MetaTool_Script7"/>
    <w:r w:rsidRPr="00C16FA0">
      <w:rPr>
        <w:rFonts w:cs="Arial"/>
        <w:szCs w:val="22"/>
      </w:rPr>
      <w:t>noch offen (CMIKonsul)</w:t>
    </w:r>
    <w:bookmarkEnd w:id="24"/>
    <w:bookmarkEnd w:id="25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Beschlussnummer2 // abgefüllt wird: </w:t>
    </w:r>
    <w:r w:rsidRPr="00C16FA0">
      <w:rPr>
        <w:rFonts w:cs="Arial"/>
        <w:i/>
        <w:sz w:val="12"/>
        <w:szCs w:val="12"/>
      </w:rPr>
      <w:t xml:space="preserve">/ Protokoll Nr. </w:t>
    </w:r>
    <w:r w:rsidRPr="00C16FA0">
      <w:rPr>
        <w:rFonts w:cs="Arial"/>
        <w:sz w:val="12"/>
        <w:szCs w:val="12"/>
      </w:rPr>
      <w:t>+ Beschlussnummer)</w:t>
    </w:r>
  </w:p>
  <w:p w:rsidR="00D27A12" w:rsidRPr="00C16FA0" w:rsidRDefault="00D27A12" w:rsidP="00CF5A64">
    <w:pPr>
      <w:pStyle w:val="Kopfzeile"/>
      <w:rPr>
        <w:b/>
        <w:sz w:val="10"/>
        <w:szCs w:val="10"/>
      </w:rPr>
    </w:pPr>
  </w:p>
  <w:p w:rsidR="00D27A12" w:rsidRPr="00C16FA0" w:rsidRDefault="00D27A12" w:rsidP="00CF5A64">
    <w:pPr>
      <w:pStyle w:val="Kopfzeile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C16F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E920F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A1C8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E920FB">
    <w:pPr>
      <w:pStyle w:val="Kopfzeile"/>
    </w:pPr>
    <w:r>
      <w:rPr>
        <w:noProof/>
        <w:lang w:eastAsia="de-CH"/>
      </w:rPr>
      <w:drawing>
        <wp:inline distT="0" distB="0" distL="0" distR="0" wp14:anchorId="17F5964B" wp14:editId="4393735E">
          <wp:extent cx="3619500" cy="866775"/>
          <wp:effectExtent l="0" t="0" r="0" b="9525"/>
          <wp:docPr id="4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E920FB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Bundesplatz 14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6002 Luzern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Telefon 041 228 64 83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Telefax 041 210 14 62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afg@lu.ch</w:t>
    </w:r>
  </w:p>
  <w:p w:rsidR="00242B47" w:rsidRDefault="00E920FB">
    <w:pPr>
      <w:pStyle w:val="Kopfzeile"/>
      <w:spacing w:line="170" w:lineRule="exact"/>
    </w:pPr>
    <w:r>
      <w:rPr>
        <w:sz w:val="16"/>
      </w:rPr>
      <w:t>www.lu.ch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1B5061"/>
    <w:multiLevelType w:val="hybridMultilevel"/>
    <w:tmpl w:val="80AE0F8A"/>
    <w:lvl w:ilvl="0" w:tplc="DE10A2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3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4"/>
  </w:num>
  <w:num w:numId="24">
    <w:abstractNumId w:val="10"/>
  </w:num>
  <w:num w:numId="25">
    <w:abstractNumId w:val="18"/>
  </w:num>
  <w:num w:numId="26">
    <w:abstractNumId w:val="20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Juli 2014"/>
    <w:docVar w:name="Date.Format.Long.dateValue" w:val="41822"/>
    <w:docVar w:name="DocumentDate" w:val="2. Juli 2014"/>
    <w:docVar w:name="DocumentDate.dateValue" w:val="41822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Name=&quot;Dokument&quot; DocumentGuid=&quot;02afa04a-fcae-44b8-9ced-4fb684397fc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Dokument&quot; CanGrow=&quot;true&quot; Name=&quot;dataBandDokument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tyleName=&quot;Standard&quot; Size=&quot;2480.31494140625;59.055118560791016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&gt;&lt;DataBindings type=&quot;PerpetuumSoft.Reporting.DOM.ReportDataBindingCollection&quot; id=&quot;35&quot; /&gt;&lt;Font type=&quot;PerpetuumSoft.Framework.Drawing.FontDescriptor&quot; id=&quot;36&quot; FamilyName=&quot;Arial&quot; Size=&quot;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Metadaten&quot;&gt;&lt;profile type=&quot;default&quot; UID=&quot;&quot; sameAsDefault=&quot;0&quot;&gt;&lt;/profile&gt;&lt;/OawBookmark&gt;_x000d__x0009_&lt;OawBookmark name=&quot;Datum&quot;&gt;&lt;profile type=&quot;default&quot; UID=&quot;&quot; sameAsDefault=&quot;0&quot;&gt;&lt;/profile&gt;&lt;/OawBookmark&gt;_x000d__x0009_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/document&gt;_x000d_"/>
    <w:docVar w:name="OawDialog" w:val="&lt;empty/&gt;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2&quot; UID=&quot;200612071138015176064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&quot;/&gt;&lt;profile type=&quot;default&quot; UID=&quot;&quot; sameAsDefault=&quot;0&quot;&gt;&lt;OawDocProperty name=&quot;StmCMIdata.Dok_Titel&quot; field=&quot;Dok_Titel&quot;/&gt;&lt;/profile&gt;&lt;/source&gt;"/>
    <w:docVar w:name="OawDocPropSource" w:val="&lt;DocProps&gt;&lt;DocProp UID=&quot;2004112217333376588294&quot; IDName=&quot;CustomField&quot;/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Berufsbildung&quot; Value=&quot;&quot;/&gt;&lt;Field Name=&quot;Data_UID&quot; Value=&quot;2013110416383360516323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 nötig?&quot; Value=&quot;Ja&quot;/&gt;&lt;Field Name=&quot;Zugehörigkeit&quot; Value=&quot;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40702115302546722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;DocumentTitle:=CMIKonsul Brief;DisplayName:=CMIKonsul 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0.11.23-16:59:00"/>
    <w:docVar w:name="OawVersionPictureInline.2004030310155302814490" w:val="Luzern.JSD.Logo.2100.350.emf;2010.11.23-16:59:00"/>
  </w:docVars>
  <w:rsids>
    <w:rsidRoot w:val="00C16FA0"/>
    <w:rsid w:val="00002107"/>
    <w:rsid w:val="000022D4"/>
    <w:rsid w:val="00003E68"/>
    <w:rsid w:val="00003F1F"/>
    <w:rsid w:val="00004437"/>
    <w:rsid w:val="000075F6"/>
    <w:rsid w:val="00007621"/>
    <w:rsid w:val="0001201D"/>
    <w:rsid w:val="00013626"/>
    <w:rsid w:val="000136CA"/>
    <w:rsid w:val="000141C0"/>
    <w:rsid w:val="000146A6"/>
    <w:rsid w:val="0001489C"/>
    <w:rsid w:val="00014C2D"/>
    <w:rsid w:val="00015AF0"/>
    <w:rsid w:val="00016A5D"/>
    <w:rsid w:val="000205E0"/>
    <w:rsid w:val="00022752"/>
    <w:rsid w:val="00022977"/>
    <w:rsid w:val="00023BE5"/>
    <w:rsid w:val="000240D2"/>
    <w:rsid w:val="00027D1F"/>
    <w:rsid w:val="00030401"/>
    <w:rsid w:val="00032B90"/>
    <w:rsid w:val="00032E6C"/>
    <w:rsid w:val="00034A40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35DB"/>
    <w:rsid w:val="00056915"/>
    <w:rsid w:val="00057328"/>
    <w:rsid w:val="00057774"/>
    <w:rsid w:val="0005778D"/>
    <w:rsid w:val="00060FB2"/>
    <w:rsid w:val="000643FF"/>
    <w:rsid w:val="000656A3"/>
    <w:rsid w:val="00067259"/>
    <w:rsid w:val="00071618"/>
    <w:rsid w:val="00071817"/>
    <w:rsid w:val="00072C87"/>
    <w:rsid w:val="00074500"/>
    <w:rsid w:val="00074796"/>
    <w:rsid w:val="00076129"/>
    <w:rsid w:val="00077EFE"/>
    <w:rsid w:val="00081A96"/>
    <w:rsid w:val="00081AB9"/>
    <w:rsid w:val="00082B25"/>
    <w:rsid w:val="00083E88"/>
    <w:rsid w:val="000840A5"/>
    <w:rsid w:val="000847D5"/>
    <w:rsid w:val="00084DC2"/>
    <w:rsid w:val="00085A0D"/>
    <w:rsid w:val="00085D31"/>
    <w:rsid w:val="00086352"/>
    <w:rsid w:val="00087193"/>
    <w:rsid w:val="000918F0"/>
    <w:rsid w:val="000939A9"/>
    <w:rsid w:val="00094E0E"/>
    <w:rsid w:val="00096793"/>
    <w:rsid w:val="00097817"/>
    <w:rsid w:val="000A18AE"/>
    <w:rsid w:val="000A1C16"/>
    <w:rsid w:val="000A2A91"/>
    <w:rsid w:val="000A32DA"/>
    <w:rsid w:val="000A4188"/>
    <w:rsid w:val="000A43AE"/>
    <w:rsid w:val="000A61D6"/>
    <w:rsid w:val="000A6A52"/>
    <w:rsid w:val="000A7D29"/>
    <w:rsid w:val="000B6043"/>
    <w:rsid w:val="000C24DF"/>
    <w:rsid w:val="000C2D99"/>
    <w:rsid w:val="000C38B1"/>
    <w:rsid w:val="000C3E51"/>
    <w:rsid w:val="000C5888"/>
    <w:rsid w:val="000C7FC3"/>
    <w:rsid w:val="000D2204"/>
    <w:rsid w:val="000D3E03"/>
    <w:rsid w:val="000D5E1F"/>
    <w:rsid w:val="000D742D"/>
    <w:rsid w:val="000D7934"/>
    <w:rsid w:val="000E33AE"/>
    <w:rsid w:val="000F0980"/>
    <w:rsid w:val="000F1C81"/>
    <w:rsid w:val="000F3A94"/>
    <w:rsid w:val="000F42D6"/>
    <w:rsid w:val="000F753B"/>
    <w:rsid w:val="00104A39"/>
    <w:rsid w:val="0010547C"/>
    <w:rsid w:val="00107A27"/>
    <w:rsid w:val="00107D63"/>
    <w:rsid w:val="00111CA1"/>
    <w:rsid w:val="00113349"/>
    <w:rsid w:val="001171D2"/>
    <w:rsid w:val="001172F0"/>
    <w:rsid w:val="0012051B"/>
    <w:rsid w:val="00120635"/>
    <w:rsid w:val="001210A8"/>
    <w:rsid w:val="0012173E"/>
    <w:rsid w:val="00121F84"/>
    <w:rsid w:val="001220FA"/>
    <w:rsid w:val="00126957"/>
    <w:rsid w:val="00132021"/>
    <w:rsid w:val="00133D08"/>
    <w:rsid w:val="001401BE"/>
    <w:rsid w:val="001407BC"/>
    <w:rsid w:val="00141236"/>
    <w:rsid w:val="001416B7"/>
    <w:rsid w:val="00141E54"/>
    <w:rsid w:val="00141EC2"/>
    <w:rsid w:val="0014360A"/>
    <w:rsid w:val="001446E3"/>
    <w:rsid w:val="00144BCC"/>
    <w:rsid w:val="00144CD2"/>
    <w:rsid w:val="0014594D"/>
    <w:rsid w:val="00150A05"/>
    <w:rsid w:val="00156A20"/>
    <w:rsid w:val="00157E53"/>
    <w:rsid w:val="00164759"/>
    <w:rsid w:val="001675FF"/>
    <w:rsid w:val="00172098"/>
    <w:rsid w:val="001777FF"/>
    <w:rsid w:val="00180E52"/>
    <w:rsid w:val="001818E6"/>
    <w:rsid w:val="0018350D"/>
    <w:rsid w:val="0018628F"/>
    <w:rsid w:val="00186310"/>
    <w:rsid w:val="00186E48"/>
    <w:rsid w:val="001A0A08"/>
    <w:rsid w:val="001A1E4E"/>
    <w:rsid w:val="001A3EE2"/>
    <w:rsid w:val="001A67BC"/>
    <w:rsid w:val="001B46F1"/>
    <w:rsid w:val="001B6577"/>
    <w:rsid w:val="001B66DE"/>
    <w:rsid w:val="001C3A3C"/>
    <w:rsid w:val="001C4BAF"/>
    <w:rsid w:val="001C64EA"/>
    <w:rsid w:val="001D0175"/>
    <w:rsid w:val="001D03EE"/>
    <w:rsid w:val="001D048D"/>
    <w:rsid w:val="001D060B"/>
    <w:rsid w:val="001D0F39"/>
    <w:rsid w:val="001D259C"/>
    <w:rsid w:val="001D2841"/>
    <w:rsid w:val="001D31E0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2B8C"/>
    <w:rsid w:val="00203054"/>
    <w:rsid w:val="00205587"/>
    <w:rsid w:val="00207C5E"/>
    <w:rsid w:val="00210785"/>
    <w:rsid w:val="0021191B"/>
    <w:rsid w:val="00211EE5"/>
    <w:rsid w:val="0021320F"/>
    <w:rsid w:val="00213E05"/>
    <w:rsid w:val="00213F2F"/>
    <w:rsid w:val="00216861"/>
    <w:rsid w:val="00216DB8"/>
    <w:rsid w:val="0021722B"/>
    <w:rsid w:val="002178D5"/>
    <w:rsid w:val="00220E58"/>
    <w:rsid w:val="00221AB6"/>
    <w:rsid w:val="00223301"/>
    <w:rsid w:val="00223A07"/>
    <w:rsid w:val="00231488"/>
    <w:rsid w:val="0023409A"/>
    <w:rsid w:val="00240083"/>
    <w:rsid w:val="002401C9"/>
    <w:rsid w:val="002418FA"/>
    <w:rsid w:val="00243900"/>
    <w:rsid w:val="002463A0"/>
    <w:rsid w:val="00251A1B"/>
    <w:rsid w:val="0025219F"/>
    <w:rsid w:val="00252CE2"/>
    <w:rsid w:val="00252E86"/>
    <w:rsid w:val="00255179"/>
    <w:rsid w:val="002565E0"/>
    <w:rsid w:val="00256770"/>
    <w:rsid w:val="00256E13"/>
    <w:rsid w:val="00256E98"/>
    <w:rsid w:val="00257023"/>
    <w:rsid w:val="0026143D"/>
    <w:rsid w:val="0026203E"/>
    <w:rsid w:val="00262FED"/>
    <w:rsid w:val="0027002F"/>
    <w:rsid w:val="00273EFA"/>
    <w:rsid w:val="0028085E"/>
    <w:rsid w:val="00282D20"/>
    <w:rsid w:val="00285F7F"/>
    <w:rsid w:val="002912BB"/>
    <w:rsid w:val="002917E8"/>
    <w:rsid w:val="00294547"/>
    <w:rsid w:val="00297903"/>
    <w:rsid w:val="00297BEC"/>
    <w:rsid w:val="002A055C"/>
    <w:rsid w:val="002A0AFB"/>
    <w:rsid w:val="002B2729"/>
    <w:rsid w:val="002B5781"/>
    <w:rsid w:val="002C0AC3"/>
    <w:rsid w:val="002C25CA"/>
    <w:rsid w:val="002C504E"/>
    <w:rsid w:val="002C63FD"/>
    <w:rsid w:val="002D1C8C"/>
    <w:rsid w:val="002D32F3"/>
    <w:rsid w:val="002E2E0F"/>
    <w:rsid w:val="002E56A2"/>
    <w:rsid w:val="002E7B9D"/>
    <w:rsid w:val="002F0E91"/>
    <w:rsid w:val="002F0FD1"/>
    <w:rsid w:val="002F111F"/>
    <w:rsid w:val="002F14FF"/>
    <w:rsid w:val="002F27C1"/>
    <w:rsid w:val="0030103E"/>
    <w:rsid w:val="00301632"/>
    <w:rsid w:val="00302CB7"/>
    <w:rsid w:val="00303449"/>
    <w:rsid w:val="00303E29"/>
    <w:rsid w:val="003040C8"/>
    <w:rsid w:val="00305543"/>
    <w:rsid w:val="0030753D"/>
    <w:rsid w:val="00310505"/>
    <w:rsid w:val="003105A6"/>
    <w:rsid w:val="003116B2"/>
    <w:rsid w:val="00311D61"/>
    <w:rsid w:val="00311D99"/>
    <w:rsid w:val="00312CD6"/>
    <w:rsid w:val="0031725A"/>
    <w:rsid w:val="003174DA"/>
    <w:rsid w:val="00317D7C"/>
    <w:rsid w:val="0032000C"/>
    <w:rsid w:val="003218BE"/>
    <w:rsid w:val="00323199"/>
    <w:rsid w:val="0032326A"/>
    <w:rsid w:val="0032340F"/>
    <w:rsid w:val="00324A28"/>
    <w:rsid w:val="00324F7B"/>
    <w:rsid w:val="003261BB"/>
    <w:rsid w:val="0032673D"/>
    <w:rsid w:val="00330FD7"/>
    <w:rsid w:val="00331308"/>
    <w:rsid w:val="003326D0"/>
    <w:rsid w:val="00332A75"/>
    <w:rsid w:val="00333FE0"/>
    <w:rsid w:val="00334562"/>
    <w:rsid w:val="0033538F"/>
    <w:rsid w:val="00335A4B"/>
    <w:rsid w:val="00341CE2"/>
    <w:rsid w:val="0034322A"/>
    <w:rsid w:val="00343497"/>
    <w:rsid w:val="00346447"/>
    <w:rsid w:val="00347B49"/>
    <w:rsid w:val="00352422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66F11"/>
    <w:rsid w:val="003702CB"/>
    <w:rsid w:val="00370729"/>
    <w:rsid w:val="00372DE6"/>
    <w:rsid w:val="00373049"/>
    <w:rsid w:val="003746BD"/>
    <w:rsid w:val="00374952"/>
    <w:rsid w:val="00375ABC"/>
    <w:rsid w:val="00380C4F"/>
    <w:rsid w:val="003818EA"/>
    <w:rsid w:val="003834E3"/>
    <w:rsid w:val="003838D5"/>
    <w:rsid w:val="00386098"/>
    <w:rsid w:val="0038609B"/>
    <w:rsid w:val="00386EC9"/>
    <w:rsid w:val="00391404"/>
    <w:rsid w:val="0039292A"/>
    <w:rsid w:val="00393B54"/>
    <w:rsid w:val="003A229F"/>
    <w:rsid w:val="003A30BD"/>
    <w:rsid w:val="003A69FA"/>
    <w:rsid w:val="003A75A4"/>
    <w:rsid w:val="003B0676"/>
    <w:rsid w:val="003B2E55"/>
    <w:rsid w:val="003B72B7"/>
    <w:rsid w:val="003C386D"/>
    <w:rsid w:val="003C4E40"/>
    <w:rsid w:val="003C50E3"/>
    <w:rsid w:val="003C5CC5"/>
    <w:rsid w:val="003C7B62"/>
    <w:rsid w:val="003D0281"/>
    <w:rsid w:val="003D20E1"/>
    <w:rsid w:val="003D3DA8"/>
    <w:rsid w:val="003E23C9"/>
    <w:rsid w:val="003F1649"/>
    <w:rsid w:val="003F43BC"/>
    <w:rsid w:val="003F5B03"/>
    <w:rsid w:val="00401D42"/>
    <w:rsid w:val="0040357B"/>
    <w:rsid w:val="00404066"/>
    <w:rsid w:val="004041EB"/>
    <w:rsid w:val="00404A7C"/>
    <w:rsid w:val="004054A7"/>
    <w:rsid w:val="00406D04"/>
    <w:rsid w:val="00410113"/>
    <w:rsid w:val="0041015E"/>
    <w:rsid w:val="004131FA"/>
    <w:rsid w:val="00413378"/>
    <w:rsid w:val="004135BE"/>
    <w:rsid w:val="00414B87"/>
    <w:rsid w:val="00415927"/>
    <w:rsid w:val="00417A9D"/>
    <w:rsid w:val="00417C2B"/>
    <w:rsid w:val="0042401B"/>
    <w:rsid w:val="004253D7"/>
    <w:rsid w:val="00431B2E"/>
    <w:rsid w:val="00432458"/>
    <w:rsid w:val="0043764F"/>
    <w:rsid w:val="00437F82"/>
    <w:rsid w:val="004400BB"/>
    <w:rsid w:val="00447AE3"/>
    <w:rsid w:val="004511A8"/>
    <w:rsid w:val="004541A9"/>
    <w:rsid w:val="00455EDA"/>
    <w:rsid w:val="00455F01"/>
    <w:rsid w:val="00456E8C"/>
    <w:rsid w:val="004633A3"/>
    <w:rsid w:val="00464A9F"/>
    <w:rsid w:val="00464FCC"/>
    <w:rsid w:val="00465651"/>
    <w:rsid w:val="004677FA"/>
    <w:rsid w:val="00471623"/>
    <w:rsid w:val="00472FEE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90D90"/>
    <w:rsid w:val="00491A49"/>
    <w:rsid w:val="00497A26"/>
    <w:rsid w:val="004A003C"/>
    <w:rsid w:val="004A33B3"/>
    <w:rsid w:val="004A352F"/>
    <w:rsid w:val="004A6512"/>
    <w:rsid w:val="004A6C25"/>
    <w:rsid w:val="004A6ED0"/>
    <w:rsid w:val="004A7ED2"/>
    <w:rsid w:val="004B0985"/>
    <w:rsid w:val="004B27C1"/>
    <w:rsid w:val="004B32DF"/>
    <w:rsid w:val="004B41DD"/>
    <w:rsid w:val="004B499C"/>
    <w:rsid w:val="004B7491"/>
    <w:rsid w:val="004C1F68"/>
    <w:rsid w:val="004C39AE"/>
    <w:rsid w:val="004C47D6"/>
    <w:rsid w:val="004D2931"/>
    <w:rsid w:val="004D5983"/>
    <w:rsid w:val="004D66BD"/>
    <w:rsid w:val="004E084F"/>
    <w:rsid w:val="004E16A2"/>
    <w:rsid w:val="004E1BD1"/>
    <w:rsid w:val="004E2073"/>
    <w:rsid w:val="004E2749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7D6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3B49"/>
    <w:rsid w:val="005344BD"/>
    <w:rsid w:val="00536B2C"/>
    <w:rsid w:val="00537145"/>
    <w:rsid w:val="00537FF3"/>
    <w:rsid w:val="005432F9"/>
    <w:rsid w:val="00543A4E"/>
    <w:rsid w:val="005447A6"/>
    <w:rsid w:val="005468FE"/>
    <w:rsid w:val="005500A8"/>
    <w:rsid w:val="00551C0B"/>
    <w:rsid w:val="00551CBA"/>
    <w:rsid w:val="00552F0C"/>
    <w:rsid w:val="00554138"/>
    <w:rsid w:val="00560023"/>
    <w:rsid w:val="00564D5D"/>
    <w:rsid w:val="00565DB5"/>
    <w:rsid w:val="00574409"/>
    <w:rsid w:val="005753E9"/>
    <w:rsid w:val="00576166"/>
    <w:rsid w:val="00577B6F"/>
    <w:rsid w:val="00584BBE"/>
    <w:rsid w:val="00585C6F"/>
    <w:rsid w:val="00590103"/>
    <w:rsid w:val="00590AD0"/>
    <w:rsid w:val="00590EB2"/>
    <w:rsid w:val="005933A3"/>
    <w:rsid w:val="00593C52"/>
    <w:rsid w:val="005943CD"/>
    <w:rsid w:val="00595A94"/>
    <w:rsid w:val="00595CE1"/>
    <w:rsid w:val="0059619F"/>
    <w:rsid w:val="005966D3"/>
    <w:rsid w:val="00596C21"/>
    <w:rsid w:val="005A4385"/>
    <w:rsid w:val="005A50AC"/>
    <w:rsid w:val="005A739B"/>
    <w:rsid w:val="005B1E3B"/>
    <w:rsid w:val="005B24AA"/>
    <w:rsid w:val="005B345B"/>
    <w:rsid w:val="005B4160"/>
    <w:rsid w:val="005B5429"/>
    <w:rsid w:val="005B5643"/>
    <w:rsid w:val="005B6279"/>
    <w:rsid w:val="005B7CB3"/>
    <w:rsid w:val="005C0BEE"/>
    <w:rsid w:val="005C68A1"/>
    <w:rsid w:val="005D212C"/>
    <w:rsid w:val="005D2206"/>
    <w:rsid w:val="005D236D"/>
    <w:rsid w:val="005D461B"/>
    <w:rsid w:val="005D585B"/>
    <w:rsid w:val="005D6FC8"/>
    <w:rsid w:val="005E035F"/>
    <w:rsid w:val="005E1C95"/>
    <w:rsid w:val="005E47E6"/>
    <w:rsid w:val="005E48A9"/>
    <w:rsid w:val="005E6BE2"/>
    <w:rsid w:val="005E7A57"/>
    <w:rsid w:val="005F0BDB"/>
    <w:rsid w:val="005F17C4"/>
    <w:rsid w:val="005F1E6C"/>
    <w:rsid w:val="005F3E3A"/>
    <w:rsid w:val="005F7DEC"/>
    <w:rsid w:val="006030D7"/>
    <w:rsid w:val="006031EE"/>
    <w:rsid w:val="00604202"/>
    <w:rsid w:val="00604612"/>
    <w:rsid w:val="0060532D"/>
    <w:rsid w:val="00605D77"/>
    <w:rsid w:val="006069BA"/>
    <w:rsid w:val="00612BF2"/>
    <w:rsid w:val="0061455B"/>
    <w:rsid w:val="00615FEE"/>
    <w:rsid w:val="006167CC"/>
    <w:rsid w:val="0061704B"/>
    <w:rsid w:val="006205F3"/>
    <w:rsid w:val="00621460"/>
    <w:rsid w:val="006227AA"/>
    <w:rsid w:val="00624756"/>
    <w:rsid w:val="00627244"/>
    <w:rsid w:val="006333AE"/>
    <w:rsid w:val="006344E8"/>
    <w:rsid w:val="006355D6"/>
    <w:rsid w:val="00635DBF"/>
    <w:rsid w:val="006379A7"/>
    <w:rsid w:val="00641DCB"/>
    <w:rsid w:val="006432AC"/>
    <w:rsid w:val="0064423B"/>
    <w:rsid w:val="0064435F"/>
    <w:rsid w:val="006449DD"/>
    <w:rsid w:val="00646038"/>
    <w:rsid w:val="00652A96"/>
    <w:rsid w:val="0065322E"/>
    <w:rsid w:val="00653E9C"/>
    <w:rsid w:val="00656D78"/>
    <w:rsid w:val="00661BAE"/>
    <w:rsid w:val="00662A74"/>
    <w:rsid w:val="00663067"/>
    <w:rsid w:val="00664028"/>
    <w:rsid w:val="00665177"/>
    <w:rsid w:val="00666B5B"/>
    <w:rsid w:val="00666E3F"/>
    <w:rsid w:val="006677C2"/>
    <w:rsid w:val="00670B1C"/>
    <w:rsid w:val="006740FB"/>
    <w:rsid w:val="00674287"/>
    <w:rsid w:val="006768DB"/>
    <w:rsid w:val="00676B4A"/>
    <w:rsid w:val="00676CB7"/>
    <w:rsid w:val="006823E7"/>
    <w:rsid w:val="00683449"/>
    <w:rsid w:val="00683E92"/>
    <w:rsid w:val="00684CD1"/>
    <w:rsid w:val="00685CBF"/>
    <w:rsid w:val="00690BC2"/>
    <w:rsid w:val="00693CE0"/>
    <w:rsid w:val="006A028F"/>
    <w:rsid w:val="006A0CC9"/>
    <w:rsid w:val="006A30AB"/>
    <w:rsid w:val="006A430F"/>
    <w:rsid w:val="006A5E64"/>
    <w:rsid w:val="006A7067"/>
    <w:rsid w:val="006A7AE2"/>
    <w:rsid w:val="006B23F5"/>
    <w:rsid w:val="006B258F"/>
    <w:rsid w:val="006B4406"/>
    <w:rsid w:val="006B7154"/>
    <w:rsid w:val="006C43C1"/>
    <w:rsid w:val="006D0D80"/>
    <w:rsid w:val="006D45BF"/>
    <w:rsid w:val="006D5A5F"/>
    <w:rsid w:val="006D760D"/>
    <w:rsid w:val="006D79A4"/>
    <w:rsid w:val="006E0B3F"/>
    <w:rsid w:val="006E1B4A"/>
    <w:rsid w:val="006E213B"/>
    <w:rsid w:val="006E3204"/>
    <w:rsid w:val="006E5640"/>
    <w:rsid w:val="006F12F3"/>
    <w:rsid w:val="006F2038"/>
    <w:rsid w:val="006F4506"/>
    <w:rsid w:val="006F687F"/>
    <w:rsid w:val="00701389"/>
    <w:rsid w:val="00705CEC"/>
    <w:rsid w:val="007068B5"/>
    <w:rsid w:val="00706C4F"/>
    <w:rsid w:val="00712B12"/>
    <w:rsid w:val="007135F2"/>
    <w:rsid w:val="0071423A"/>
    <w:rsid w:val="00714744"/>
    <w:rsid w:val="007157A0"/>
    <w:rsid w:val="00715DEA"/>
    <w:rsid w:val="007168AC"/>
    <w:rsid w:val="007212E4"/>
    <w:rsid w:val="00723595"/>
    <w:rsid w:val="00724197"/>
    <w:rsid w:val="00730291"/>
    <w:rsid w:val="00730F6B"/>
    <w:rsid w:val="00731441"/>
    <w:rsid w:val="00732953"/>
    <w:rsid w:val="007333EF"/>
    <w:rsid w:val="0073652D"/>
    <w:rsid w:val="00741746"/>
    <w:rsid w:val="007436DA"/>
    <w:rsid w:val="00743898"/>
    <w:rsid w:val="007516B8"/>
    <w:rsid w:val="00752A2D"/>
    <w:rsid w:val="007557EB"/>
    <w:rsid w:val="00756C28"/>
    <w:rsid w:val="00763128"/>
    <w:rsid w:val="00763E76"/>
    <w:rsid w:val="00765A5C"/>
    <w:rsid w:val="00766942"/>
    <w:rsid w:val="00766B1B"/>
    <w:rsid w:val="00773A74"/>
    <w:rsid w:val="00780988"/>
    <w:rsid w:val="00781740"/>
    <w:rsid w:val="00782540"/>
    <w:rsid w:val="00783417"/>
    <w:rsid w:val="00783825"/>
    <w:rsid w:val="00786D3D"/>
    <w:rsid w:val="00792836"/>
    <w:rsid w:val="00794A05"/>
    <w:rsid w:val="007A05AF"/>
    <w:rsid w:val="007A24B9"/>
    <w:rsid w:val="007A6595"/>
    <w:rsid w:val="007A6612"/>
    <w:rsid w:val="007A6914"/>
    <w:rsid w:val="007B0399"/>
    <w:rsid w:val="007B13E5"/>
    <w:rsid w:val="007B2519"/>
    <w:rsid w:val="007B5068"/>
    <w:rsid w:val="007B5B3F"/>
    <w:rsid w:val="007B6A90"/>
    <w:rsid w:val="007C26ED"/>
    <w:rsid w:val="007C4431"/>
    <w:rsid w:val="007C450D"/>
    <w:rsid w:val="007C64E7"/>
    <w:rsid w:val="007D1DDA"/>
    <w:rsid w:val="007D2F44"/>
    <w:rsid w:val="007D31A7"/>
    <w:rsid w:val="007D5D2A"/>
    <w:rsid w:val="007E1180"/>
    <w:rsid w:val="007E1490"/>
    <w:rsid w:val="007E2F32"/>
    <w:rsid w:val="007E3681"/>
    <w:rsid w:val="007E3897"/>
    <w:rsid w:val="007E4381"/>
    <w:rsid w:val="007E63DB"/>
    <w:rsid w:val="007E714D"/>
    <w:rsid w:val="007E78A3"/>
    <w:rsid w:val="007F13A5"/>
    <w:rsid w:val="007F6C86"/>
    <w:rsid w:val="00801252"/>
    <w:rsid w:val="0080150F"/>
    <w:rsid w:val="00803D99"/>
    <w:rsid w:val="008047A1"/>
    <w:rsid w:val="00806826"/>
    <w:rsid w:val="008077DE"/>
    <w:rsid w:val="00811F8F"/>
    <w:rsid w:val="008160A2"/>
    <w:rsid w:val="00817172"/>
    <w:rsid w:val="0082434B"/>
    <w:rsid w:val="00825308"/>
    <w:rsid w:val="008262D2"/>
    <w:rsid w:val="00826C3B"/>
    <w:rsid w:val="00826E30"/>
    <w:rsid w:val="00826EDA"/>
    <w:rsid w:val="00827E40"/>
    <w:rsid w:val="008304DD"/>
    <w:rsid w:val="00831A5E"/>
    <w:rsid w:val="00831A6B"/>
    <w:rsid w:val="00832D01"/>
    <w:rsid w:val="00834B24"/>
    <w:rsid w:val="00835E3B"/>
    <w:rsid w:val="00836622"/>
    <w:rsid w:val="00836EEF"/>
    <w:rsid w:val="0083706B"/>
    <w:rsid w:val="00837257"/>
    <w:rsid w:val="008405E1"/>
    <w:rsid w:val="00841C64"/>
    <w:rsid w:val="00842E64"/>
    <w:rsid w:val="008430C5"/>
    <w:rsid w:val="008443D5"/>
    <w:rsid w:val="008474AB"/>
    <w:rsid w:val="00847A20"/>
    <w:rsid w:val="008501F4"/>
    <w:rsid w:val="00852D0E"/>
    <w:rsid w:val="0085351B"/>
    <w:rsid w:val="00853893"/>
    <w:rsid w:val="008562AE"/>
    <w:rsid w:val="00856C8A"/>
    <w:rsid w:val="00857196"/>
    <w:rsid w:val="008607EB"/>
    <w:rsid w:val="00861342"/>
    <w:rsid w:val="008634A0"/>
    <w:rsid w:val="00863A8A"/>
    <w:rsid w:val="00864D20"/>
    <w:rsid w:val="00865E4E"/>
    <w:rsid w:val="0087058B"/>
    <w:rsid w:val="008708D0"/>
    <w:rsid w:val="00871F47"/>
    <w:rsid w:val="00872375"/>
    <w:rsid w:val="008729DD"/>
    <w:rsid w:val="00881630"/>
    <w:rsid w:val="00885FB2"/>
    <w:rsid w:val="0089057D"/>
    <w:rsid w:val="00890FFC"/>
    <w:rsid w:val="00894859"/>
    <w:rsid w:val="00894885"/>
    <w:rsid w:val="00895BB0"/>
    <w:rsid w:val="00896362"/>
    <w:rsid w:val="00896C7A"/>
    <w:rsid w:val="00897CBC"/>
    <w:rsid w:val="008A00B8"/>
    <w:rsid w:val="008A0A98"/>
    <w:rsid w:val="008A1C87"/>
    <w:rsid w:val="008B22F3"/>
    <w:rsid w:val="008B3566"/>
    <w:rsid w:val="008B5D5B"/>
    <w:rsid w:val="008B6209"/>
    <w:rsid w:val="008B7918"/>
    <w:rsid w:val="008C0765"/>
    <w:rsid w:val="008D6C2B"/>
    <w:rsid w:val="008E0F73"/>
    <w:rsid w:val="008E1AC1"/>
    <w:rsid w:val="008E2090"/>
    <w:rsid w:val="008E4D73"/>
    <w:rsid w:val="008E6334"/>
    <w:rsid w:val="008E6D2E"/>
    <w:rsid w:val="008E6E8D"/>
    <w:rsid w:val="008E72D4"/>
    <w:rsid w:val="008F0C11"/>
    <w:rsid w:val="008F2CA3"/>
    <w:rsid w:val="008F32E7"/>
    <w:rsid w:val="008F5996"/>
    <w:rsid w:val="008F5BCE"/>
    <w:rsid w:val="008F669B"/>
    <w:rsid w:val="008F685B"/>
    <w:rsid w:val="009001BA"/>
    <w:rsid w:val="0090046D"/>
    <w:rsid w:val="00900DD7"/>
    <w:rsid w:val="00902BDF"/>
    <w:rsid w:val="009040C0"/>
    <w:rsid w:val="00905A00"/>
    <w:rsid w:val="009107A6"/>
    <w:rsid w:val="00914FD7"/>
    <w:rsid w:val="00916612"/>
    <w:rsid w:val="00916E04"/>
    <w:rsid w:val="00921EEC"/>
    <w:rsid w:val="00921F7C"/>
    <w:rsid w:val="00925BD9"/>
    <w:rsid w:val="009264DA"/>
    <w:rsid w:val="00930120"/>
    <w:rsid w:val="00934317"/>
    <w:rsid w:val="009350C1"/>
    <w:rsid w:val="00935BC1"/>
    <w:rsid w:val="00936A9B"/>
    <w:rsid w:val="00937791"/>
    <w:rsid w:val="00937AE5"/>
    <w:rsid w:val="00940611"/>
    <w:rsid w:val="00941050"/>
    <w:rsid w:val="009432C4"/>
    <w:rsid w:val="00950BC4"/>
    <w:rsid w:val="00952E28"/>
    <w:rsid w:val="00957C6F"/>
    <w:rsid w:val="00957D9C"/>
    <w:rsid w:val="0096626A"/>
    <w:rsid w:val="00970A79"/>
    <w:rsid w:val="00974781"/>
    <w:rsid w:val="00977243"/>
    <w:rsid w:val="00981E8A"/>
    <w:rsid w:val="0098433B"/>
    <w:rsid w:val="00985322"/>
    <w:rsid w:val="00985C95"/>
    <w:rsid w:val="00987039"/>
    <w:rsid w:val="009969FB"/>
    <w:rsid w:val="009A1434"/>
    <w:rsid w:val="009A17A0"/>
    <w:rsid w:val="009A1E5A"/>
    <w:rsid w:val="009B1A9D"/>
    <w:rsid w:val="009B3B95"/>
    <w:rsid w:val="009B52D7"/>
    <w:rsid w:val="009B6525"/>
    <w:rsid w:val="009C4E02"/>
    <w:rsid w:val="009C6ED3"/>
    <w:rsid w:val="009C7B8C"/>
    <w:rsid w:val="009D1AEC"/>
    <w:rsid w:val="009D35F0"/>
    <w:rsid w:val="009D38B3"/>
    <w:rsid w:val="009D3DAD"/>
    <w:rsid w:val="009D4DC2"/>
    <w:rsid w:val="009E1B71"/>
    <w:rsid w:val="009E4E00"/>
    <w:rsid w:val="009E62E4"/>
    <w:rsid w:val="009E6407"/>
    <w:rsid w:val="009E66BD"/>
    <w:rsid w:val="009F0221"/>
    <w:rsid w:val="009F28EB"/>
    <w:rsid w:val="009F378B"/>
    <w:rsid w:val="009F3CC9"/>
    <w:rsid w:val="009F40A1"/>
    <w:rsid w:val="00A03032"/>
    <w:rsid w:val="00A052A3"/>
    <w:rsid w:val="00A076B7"/>
    <w:rsid w:val="00A07B38"/>
    <w:rsid w:val="00A10255"/>
    <w:rsid w:val="00A11181"/>
    <w:rsid w:val="00A11F88"/>
    <w:rsid w:val="00A17357"/>
    <w:rsid w:val="00A21F93"/>
    <w:rsid w:val="00A23B80"/>
    <w:rsid w:val="00A24A85"/>
    <w:rsid w:val="00A24C66"/>
    <w:rsid w:val="00A26861"/>
    <w:rsid w:val="00A30A6A"/>
    <w:rsid w:val="00A30C6B"/>
    <w:rsid w:val="00A31947"/>
    <w:rsid w:val="00A3387E"/>
    <w:rsid w:val="00A34389"/>
    <w:rsid w:val="00A34762"/>
    <w:rsid w:val="00A36B26"/>
    <w:rsid w:val="00A4103C"/>
    <w:rsid w:val="00A42044"/>
    <w:rsid w:val="00A42411"/>
    <w:rsid w:val="00A4508B"/>
    <w:rsid w:val="00A46482"/>
    <w:rsid w:val="00A5111C"/>
    <w:rsid w:val="00A512E4"/>
    <w:rsid w:val="00A53959"/>
    <w:rsid w:val="00A54589"/>
    <w:rsid w:val="00A5763D"/>
    <w:rsid w:val="00A57B3F"/>
    <w:rsid w:val="00A629A6"/>
    <w:rsid w:val="00A633F7"/>
    <w:rsid w:val="00A63424"/>
    <w:rsid w:val="00A65194"/>
    <w:rsid w:val="00A66590"/>
    <w:rsid w:val="00A6797E"/>
    <w:rsid w:val="00A71D24"/>
    <w:rsid w:val="00A7274F"/>
    <w:rsid w:val="00A745A1"/>
    <w:rsid w:val="00A74A66"/>
    <w:rsid w:val="00A758B4"/>
    <w:rsid w:val="00A76A71"/>
    <w:rsid w:val="00A81042"/>
    <w:rsid w:val="00A94DC8"/>
    <w:rsid w:val="00A95317"/>
    <w:rsid w:val="00A9586E"/>
    <w:rsid w:val="00A95888"/>
    <w:rsid w:val="00AA0649"/>
    <w:rsid w:val="00AA0DE7"/>
    <w:rsid w:val="00AA50CF"/>
    <w:rsid w:val="00AA5C57"/>
    <w:rsid w:val="00AB0898"/>
    <w:rsid w:val="00AB1309"/>
    <w:rsid w:val="00AB7A30"/>
    <w:rsid w:val="00AC0021"/>
    <w:rsid w:val="00AC33E2"/>
    <w:rsid w:val="00AC3FEA"/>
    <w:rsid w:val="00AC6889"/>
    <w:rsid w:val="00AD2284"/>
    <w:rsid w:val="00AD4B3E"/>
    <w:rsid w:val="00AD763F"/>
    <w:rsid w:val="00AE1265"/>
    <w:rsid w:val="00AE2513"/>
    <w:rsid w:val="00AE6B0D"/>
    <w:rsid w:val="00AF1358"/>
    <w:rsid w:val="00AF1671"/>
    <w:rsid w:val="00AF19D8"/>
    <w:rsid w:val="00AF1D92"/>
    <w:rsid w:val="00AF3BF3"/>
    <w:rsid w:val="00AF6718"/>
    <w:rsid w:val="00AF763D"/>
    <w:rsid w:val="00B01BF9"/>
    <w:rsid w:val="00B02779"/>
    <w:rsid w:val="00B02BEC"/>
    <w:rsid w:val="00B045C0"/>
    <w:rsid w:val="00B04C1F"/>
    <w:rsid w:val="00B04C57"/>
    <w:rsid w:val="00B060ED"/>
    <w:rsid w:val="00B06C6A"/>
    <w:rsid w:val="00B06D19"/>
    <w:rsid w:val="00B076AC"/>
    <w:rsid w:val="00B12DF0"/>
    <w:rsid w:val="00B15E3B"/>
    <w:rsid w:val="00B16453"/>
    <w:rsid w:val="00B20965"/>
    <w:rsid w:val="00B21E79"/>
    <w:rsid w:val="00B24FCB"/>
    <w:rsid w:val="00B264CE"/>
    <w:rsid w:val="00B27A83"/>
    <w:rsid w:val="00B30A83"/>
    <w:rsid w:val="00B3113C"/>
    <w:rsid w:val="00B33E95"/>
    <w:rsid w:val="00B3487B"/>
    <w:rsid w:val="00B438BE"/>
    <w:rsid w:val="00B43C90"/>
    <w:rsid w:val="00B44BEF"/>
    <w:rsid w:val="00B454CD"/>
    <w:rsid w:val="00B45E56"/>
    <w:rsid w:val="00B50567"/>
    <w:rsid w:val="00B520FA"/>
    <w:rsid w:val="00B54F48"/>
    <w:rsid w:val="00B55681"/>
    <w:rsid w:val="00B5568A"/>
    <w:rsid w:val="00B568F6"/>
    <w:rsid w:val="00B56BFC"/>
    <w:rsid w:val="00B6178C"/>
    <w:rsid w:val="00B64230"/>
    <w:rsid w:val="00B64FEE"/>
    <w:rsid w:val="00B662F4"/>
    <w:rsid w:val="00B675BD"/>
    <w:rsid w:val="00B67EDA"/>
    <w:rsid w:val="00B7244A"/>
    <w:rsid w:val="00B738B9"/>
    <w:rsid w:val="00B7441C"/>
    <w:rsid w:val="00B769C0"/>
    <w:rsid w:val="00B77704"/>
    <w:rsid w:val="00B834A9"/>
    <w:rsid w:val="00B841C2"/>
    <w:rsid w:val="00B84232"/>
    <w:rsid w:val="00B8478F"/>
    <w:rsid w:val="00B84D9D"/>
    <w:rsid w:val="00B84F01"/>
    <w:rsid w:val="00B870B0"/>
    <w:rsid w:val="00B9008C"/>
    <w:rsid w:val="00B910EF"/>
    <w:rsid w:val="00B91772"/>
    <w:rsid w:val="00B93D21"/>
    <w:rsid w:val="00BA0F92"/>
    <w:rsid w:val="00BA36C7"/>
    <w:rsid w:val="00BA4B7C"/>
    <w:rsid w:val="00BA4E85"/>
    <w:rsid w:val="00BA78E7"/>
    <w:rsid w:val="00BA7999"/>
    <w:rsid w:val="00BB12A1"/>
    <w:rsid w:val="00BB20D2"/>
    <w:rsid w:val="00BB33ED"/>
    <w:rsid w:val="00BB5347"/>
    <w:rsid w:val="00BC0AED"/>
    <w:rsid w:val="00BC20B2"/>
    <w:rsid w:val="00BC5BB0"/>
    <w:rsid w:val="00BC6628"/>
    <w:rsid w:val="00BC685E"/>
    <w:rsid w:val="00BD1C47"/>
    <w:rsid w:val="00BD373E"/>
    <w:rsid w:val="00BD3A09"/>
    <w:rsid w:val="00BD3D3B"/>
    <w:rsid w:val="00BD5ACA"/>
    <w:rsid w:val="00BE199D"/>
    <w:rsid w:val="00BE1D70"/>
    <w:rsid w:val="00BE49FD"/>
    <w:rsid w:val="00BE533C"/>
    <w:rsid w:val="00BE5667"/>
    <w:rsid w:val="00BF6A4F"/>
    <w:rsid w:val="00BF6B6D"/>
    <w:rsid w:val="00BF6DCE"/>
    <w:rsid w:val="00BF7CF6"/>
    <w:rsid w:val="00C00704"/>
    <w:rsid w:val="00C01BB0"/>
    <w:rsid w:val="00C04091"/>
    <w:rsid w:val="00C06F05"/>
    <w:rsid w:val="00C11317"/>
    <w:rsid w:val="00C1175A"/>
    <w:rsid w:val="00C12800"/>
    <w:rsid w:val="00C12D09"/>
    <w:rsid w:val="00C14192"/>
    <w:rsid w:val="00C14764"/>
    <w:rsid w:val="00C16A2E"/>
    <w:rsid w:val="00C16FA0"/>
    <w:rsid w:val="00C2138F"/>
    <w:rsid w:val="00C21BB2"/>
    <w:rsid w:val="00C2214A"/>
    <w:rsid w:val="00C25779"/>
    <w:rsid w:val="00C25D6B"/>
    <w:rsid w:val="00C25D84"/>
    <w:rsid w:val="00C26BEE"/>
    <w:rsid w:val="00C26CAD"/>
    <w:rsid w:val="00C27CBC"/>
    <w:rsid w:val="00C31828"/>
    <w:rsid w:val="00C33647"/>
    <w:rsid w:val="00C340F9"/>
    <w:rsid w:val="00C40B27"/>
    <w:rsid w:val="00C41388"/>
    <w:rsid w:val="00C426F8"/>
    <w:rsid w:val="00C438C0"/>
    <w:rsid w:val="00C45846"/>
    <w:rsid w:val="00C46FD0"/>
    <w:rsid w:val="00C507A2"/>
    <w:rsid w:val="00C51285"/>
    <w:rsid w:val="00C522D0"/>
    <w:rsid w:val="00C52BA9"/>
    <w:rsid w:val="00C53217"/>
    <w:rsid w:val="00C56B2A"/>
    <w:rsid w:val="00C57832"/>
    <w:rsid w:val="00C60E84"/>
    <w:rsid w:val="00C61434"/>
    <w:rsid w:val="00C6334A"/>
    <w:rsid w:val="00C65E76"/>
    <w:rsid w:val="00C70D37"/>
    <w:rsid w:val="00C7330E"/>
    <w:rsid w:val="00C736C9"/>
    <w:rsid w:val="00C84B92"/>
    <w:rsid w:val="00C85749"/>
    <w:rsid w:val="00C85936"/>
    <w:rsid w:val="00C87E98"/>
    <w:rsid w:val="00C9088B"/>
    <w:rsid w:val="00C93586"/>
    <w:rsid w:val="00C9467B"/>
    <w:rsid w:val="00C9673D"/>
    <w:rsid w:val="00C976F9"/>
    <w:rsid w:val="00CA11FF"/>
    <w:rsid w:val="00CA2DDF"/>
    <w:rsid w:val="00CA32A2"/>
    <w:rsid w:val="00CA3832"/>
    <w:rsid w:val="00CA3DB2"/>
    <w:rsid w:val="00CA4907"/>
    <w:rsid w:val="00CA7D32"/>
    <w:rsid w:val="00CB1F90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9CF"/>
    <w:rsid w:val="00CE4D8D"/>
    <w:rsid w:val="00CE548E"/>
    <w:rsid w:val="00CE7987"/>
    <w:rsid w:val="00CE7ECE"/>
    <w:rsid w:val="00CF5A64"/>
    <w:rsid w:val="00CF66D4"/>
    <w:rsid w:val="00CF71A2"/>
    <w:rsid w:val="00D02CB4"/>
    <w:rsid w:val="00D040A1"/>
    <w:rsid w:val="00D0620E"/>
    <w:rsid w:val="00D07B2D"/>
    <w:rsid w:val="00D14FDA"/>
    <w:rsid w:val="00D155CA"/>
    <w:rsid w:val="00D15F03"/>
    <w:rsid w:val="00D15F25"/>
    <w:rsid w:val="00D171C3"/>
    <w:rsid w:val="00D21197"/>
    <w:rsid w:val="00D248E5"/>
    <w:rsid w:val="00D27490"/>
    <w:rsid w:val="00D27A12"/>
    <w:rsid w:val="00D3062F"/>
    <w:rsid w:val="00D3109C"/>
    <w:rsid w:val="00D31516"/>
    <w:rsid w:val="00D320A3"/>
    <w:rsid w:val="00D33CC9"/>
    <w:rsid w:val="00D41962"/>
    <w:rsid w:val="00D43392"/>
    <w:rsid w:val="00D43888"/>
    <w:rsid w:val="00D4545C"/>
    <w:rsid w:val="00D52ED8"/>
    <w:rsid w:val="00D53732"/>
    <w:rsid w:val="00D54BFB"/>
    <w:rsid w:val="00D54CAC"/>
    <w:rsid w:val="00D54F5B"/>
    <w:rsid w:val="00D56F82"/>
    <w:rsid w:val="00D577CA"/>
    <w:rsid w:val="00D60BC7"/>
    <w:rsid w:val="00D60CC2"/>
    <w:rsid w:val="00D61373"/>
    <w:rsid w:val="00D6163D"/>
    <w:rsid w:val="00D62107"/>
    <w:rsid w:val="00D62E41"/>
    <w:rsid w:val="00D63A3F"/>
    <w:rsid w:val="00D65777"/>
    <w:rsid w:val="00D66B4F"/>
    <w:rsid w:val="00D67EB0"/>
    <w:rsid w:val="00D715B0"/>
    <w:rsid w:val="00D723E2"/>
    <w:rsid w:val="00D72705"/>
    <w:rsid w:val="00D749A0"/>
    <w:rsid w:val="00D752F1"/>
    <w:rsid w:val="00D758D8"/>
    <w:rsid w:val="00D758ED"/>
    <w:rsid w:val="00D762B4"/>
    <w:rsid w:val="00D77CD4"/>
    <w:rsid w:val="00D8097D"/>
    <w:rsid w:val="00D80FED"/>
    <w:rsid w:val="00D8375A"/>
    <w:rsid w:val="00D9170D"/>
    <w:rsid w:val="00D925FC"/>
    <w:rsid w:val="00D94591"/>
    <w:rsid w:val="00D945D1"/>
    <w:rsid w:val="00D948EF"/>
    <w:rsid w:val="00D94AAD"/>
    <w:rsid w:val="00DA098A"/>
    <w:rsid w:val="00DA146B"/>
    <w:rsid w:val="00DA1C20"/>
    <w:rsid w:val="00DA277C"/>
    <w:rsid w:val="00DA3EC1"/>
    <w:rsid w:val="00DA5437"/>
    <w:rsid w:val="00DA550E"/>
    <w:rsid w:val="00DB1406"/>
    <w:rsid w:val="00DB5BEB"/>
    <w:rsid w:val="00DB69BB"/>
    <w:rsid w:val="00DB78EA"/>
    <w:rsid w:val="00DB7EF2"/>
    <w:rsid w:val="00DC540A"/>
    <w:rsid w:val="00DC6A90"/>
    <w:rsid w:val="00DC7457"/>
    <w:rsid w:val="00DD5EA1"/>
    <w:rsid w:val="00DE0C19"/>
    <w:rsid w:val="00DE16C6"/>
    <w:rsid w:val="00DE45FE"/>
    <w:rsid w:val="00DE4799"/>
    <w:rsid w:val="00DE58C7"/>
    <w:rsid w:val="00DE6E54"/>
    <w:rsid w:val="00DF1766"/>
    <w:rsid w:val="00E01463"/>
    <w:rsid w:val="00E02EA7"/>
    <w:rsid w:val="00E02F0D"/>
    <w:rsid w:val="00E042F5"/>
    <w:rsid w:val="00E055A0"/>
    <w:rsid w:val="00E13E2C"/>
    <w:rsid w:val="00E141D8"/>
    <w:rsid w:val="00E14835"/>
    <w:rsid w:val="00E15251"/>
    <w:rsid w:val="00E172EC"/>
    <w:rsid w:val="00E22713"/>
    <w:rsid w:val="00E22ADC"/>
    <w:rsid w:val="00E25E4A"/>
    <w:rsid w:val="00E26AB9"/>
    <w:rsid w:val="00E276F9"/>
    <w:rsid w:val="00E351E0"/>
    <w:rsid w:val="00E35608"/>
    <w:rsid w:val="00E36622"/>
    <w:rsid w:val="00E372E1"/>
    <w:rsid w:val="00E43508"/>
    <w:rsid w:val="00E44FB8"/>
    <w:rsid w:val="00E45D4B"/>
    <w:rsid w:val="00E479E4"/>
    <w:rsid w:val="00E5022D"/>
    <w:rsid w:val="00E53D4E"/>
    <w:rsid w:val="00E55E15"/>
    <w:rsid w:val="00E602B3"/>
    <w:rsid w:val="00E609D2"/>
    <w:rsid w:val="00E62927"/>
    <w:rsid w:val="00E65575"/>
    <w:rsid w:val="00E66F4A"/>
    <w:rsid w:val="00E67447"/>
    <w:rsid w:val="00E67BDB"/>
    <w:rsid w:val="00E67E5F"/>
    <w:rsid w:val="00E7256A"/>
    <w:rsid w:val="00E73D3C"/>
    <w:rsid w:val="00E749BC"/>
    <w:rsid w:val="00E751D0"/>
    <w:rsid w:val="00E756A0"/>
    <w:rsid w:val="00E80133"/>
    <w:rsid w:val="00E806BA"/>
    <w:rsid w:val="00E80E43"/>
    <w:rsid w:val="00E811AE"/>
    <w:rsid w:val="00E8332D"/>
    <w:rsid w:val="00E8573D"/>
    <w:rsid w:val="00E860CC"/>
    <w:rsid w:val="00E920FB"/>
    <w:rsid w:val="00E92FF0"/>
    <w:rsid w:val="00E93B08"/>
    <w:rsid w:val="00E95442"/>
    <w:rsid w:val="00E95D14"/>
    <w:rsid w:val="00EA0AC1"/>
    <w:rsid w:val="00EA25F8"/>
    <w:rsid w:val="00EA29D1"/>
    <w:rsid w:val="00EA5F2A"/>
    <w:rsid w:val="00EA758B"/>
    <w:rsid w:val="00EB0C36"/>
    <w:rsid w:val="00EB176A"/>
    <w:rsid w:val="00EB18BC"/>
    <w:rsid w:val="00EB2293"/>
    <w:rsid w:val="00EB26DD"/>
    <w:rsid w:val="00EB36C5"/>
    <w:rsid w:val="00EB45C4"/>
    <w:rsid w:val="00EB4A25"/>
    <w:rsid w:val="00EB6CF4"/>
    <w:rsid w:val="00EB7590"/>
    <w:rsid w:val="00EC1DEA"/>
    <w:rsid w:val="00EC2EB5"/>
    <w:rsid w:val="00EC4264"/>
    <w:rsid w:val="00ED0110"/>
    <w:rsid w:val="00ED023B"/>
    <w:rsid w:val="00ED0C04"/>
    <w:rsid w:val="00ED412B"/>
    <w:rsid w:val="00ED5A00"/>
    <w:rsid w:val="00ED7415"/>
    <w:rsid w:val="00EE3905"/>
    <w:rsid w:val="00EE3CEA"/>
    <w:rsid w:val="00EE4290"/>
    <w:rsid w:val="00EE5E55"/>
    <w:rsid w:val="00EE7AA5"/>
    <w:rsid w:val="00EF2418"/>
    <w:rsid w:val="00EF47B1"/>
    <w:rsid w:val="00EF5F72"/>
    <w:rsid w:val="00EF6A0E"/>
    <w:rsid w:val="00F007A6"/>
    <w:rsid w:val="00F0248E"/>
    <w:rsid w:val="00F04EFB"/>
    <w:rsid w:val="00F06510"/>
    <w:rsid w:val="00F1115E"/>
    <w:rsid w:val="00F11EC4"/>
    <w:rsid w:val="00F1321A"/>
    <w:rsid w:val="00F13A75"/>
    <w:rsid w:val="00F141DD"/>
    <w:rsid w:val="00F16891"/>
    <w:rsid w:val="00F16EEC"/>
    <w:rsid w:val="00F179B6"/>
    <w:rsid w:val="00F20564"/>
    <w:rsid w:val="00F22152"/>
    <w:rsid w:val="00F273F8"/>
    <w:rsid w:val="00F279DE"/>
    <w:rsid w:val="00F309B7"/>
    <w:rsid w:val="00F31604"/>
    <w:rsid w:val="00F32330"/>
    <w:rsid w:val="00F331A6"/>
    <w:rsid w:val="00F33887"/>
    <w:rsid w:val="00F344F5"/>
    <w:rsid w:val="00F35296"/>
    <w:rsid w:val="00F4094D"/>
    <w:rsid w:val="00F41B7A"/>
    <w:rsid w:val="00F426BF"/>
    <w:rsid w:val="00F4564D"/>
    <w:rsid w:val="00F461D0"/>
    <w:rsid w:val="00F46CDD"/>
    <w:rsid w:val="00F46EFB"/>
    <w:rsid w:val="00F4728F"/>
    <w:rsid w:val="00F47F1E"/>
    <w:rsid w:val="00F50DC8"/>
    <w:rsid w:val="00F542E2"/>
    <w:rsid w:val="00F54B51"/>
    <w:rsid w:val="00F54F8D"/>
    <w:rsid w:val="00F574C6"/>
    <w:rsid w:val="00F61333"/>
    <w:rsid w:val="00F619BF"/>
    <w:rsid w:val="00F61D13"/>
    <w:rsid w:val="00F64130"/>
    <w:rsid w:val="00F66D06"/>
    <w:rsid w:val="00F677B8"/>
    <w:rsid w:val="00F67891"/>
    <w:rsid w:val="00F70C57"/>
    <w:rsid w:val="00F719C3"/>
    <w:rsid w:val="00F722DB"/>
    <w:rsid w:val="00F72685"/>
    <w:rsid w:val="00F739AA"/>
    <w:rsid w:val="00F75293"/>
    <w:rsid w:val="00F7720F"/>
    <w:rsid w:val="00F77E71"/>
    <w:rsid w:val="00F812CC"/>
    <w:rsid w:val="00F81A16"/>
    <w:rsid w:val="00F834DA"/>
    <w:rsid w:val="00F837E5"/>
    <w:rsid w:val="00F8486C"/>
    <w:rsid w:val="00F84C82"/>
    <w:rsid w:val="00F87464"/>
    <w:rsid w:val="00F87A01"/>
    <w:rsid w:val="00F91815"/>
    <w:rsid w:val="00F92E34"/>
    <w:rsid w:val="00F95B11"/>
    <w:rsid w:val="00FA54FD"/>
    <w:rsid w:val="00FA61F4"/>
    <w:rsid w:val="00FA62D1"/>
    <w:rsid w:val="00FB01A2"/>
    <w:rsid w:val="00FB2EA8"/>
    <w:rsid w:val="00FB66CC"/>
    <w:rsid w:val="00FB6E24"/>
    <w:rsid w:val="00FB77DC"/>
    <w:rsid w:val="00FC17E7"/>
    <w:rsid w:val="00FC4D30"/>
    <w:rsid w:val="00FC7697"/>
    <w:rsid w:val="00FD2294"/>
    <w:rsid w:val="00FD46E3"/>
    <w:rsid w:val="00FD4778"/>
    <w:rsid w:val="00FD5D14"/>
    <w:rsid w:val="00FE1AFF"/>
    <w:rsid w:val="00FE1FC1"/>
    <w:rsid w:val="00FE274A"/>
    <w:rsid w:val="00FE40E4"/>
    <w:rsid w:val="00FE4D60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BC3E65"/>
  <w15:docId w15:val="{2736A810-925D-44D0-9560-4A5D16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E5667"/>
    <w:pPr>
      <w:keepNext/>
      <w:keepLines/>
      <w:numPr>
        <w:numId w:val="23"/>
      </w:numPr>
      <w:spacing w:after="2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14B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sid w:val="00414B87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sid w:val="00414B87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414B87"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link w:val="TitelZchn"/>
    <w:qFormat/>
    <w:rsid w:val="00414B87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5127D6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character" w:customStyle="1" w:styleId="KopfzeileZchn">
    <w:name w:val="Kopfzeile Zchn"/>
    <w:link w:val="Kopfzeile"/>
    <w:rsid w:val="00CF5A64"/>
    <w:rPr>
      <w:rFonts w:ascii="Arial" w:hAnsi="Arial"/>
      <w:kern w:val="10"/>
      <w:sz w:val="22"/>
      <w:szCs w:val="24"/>
      <w:lang w:eastAsia="en-US"/>
    </w:rPr>
  </w:style>
  <w:style w:type="paragraph" w:customStyle="1" w:styleId="CMIKonsul">
    <w:name w:val="CMIKonsul"/>
    <w:basedOn w:val="Beschriftung"/>
    <w:link w:val="CMIKonsulZchn"/>
    <w:qFormat/>
    <w:rsid w:val="006F2038"/>
    <w:pPr>
      <w:keepNext/>
      <w:jc w:val="center"/>
    </w:pPr>
    <w:rPr>
      <w:rFonts w:ascii="Arial Black" w:hAnsi="Arial Black"/>
      <w:b w:val="0"/>
      <w:i/>
      <w:vanish/>
      <w:color w:val="00B050"/>
      <w:kern w:val="0"/>
      <w:sz w:val="16"/>
      <w:szCs w:val="16"/>
    </w:rPr>
  </w:style>
  <w:style w:type="character" w:customStyle="1" w:styleId="CMIKonsulZchn">
    <w:name w:val="CMIKonsul Zchn"/>
    <w:link w:val="CMIKonsul"/>
    <w:rsid w:val="006F2038"/>
    <w:rPr>
      <w:rFonts w:ascii="Arial Black" w:hAnsi="Arial Black"/>
      <w:bCs/>
      <w:i/>
      <w:vanish/>
      <w:color w:val="00B05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6F2038"/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D27A12"/>
    <w:rPr>
      <w:rFonts w:ascii="Arial" w:hAnsi="Arial" w:cs="Arial"/>
      <w:b/>
      <w:bCs/>
      <w:kern w:val="28"/>
      <w:sz w:val="22"/>
      <w:szCs w:val="32"/>
      <w:lang w:val="de-CH" w:eastAsia="en-US"/>
    </w:rPr>
  </w:style>
  <w:style w:type="table" w:styleId="Tabellenraster">
    <w:name w:val="Table Grid"/>
    <w:basedOn w:val="NormaleTabelle"/>
    <w:rsid w:val="00E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111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115E"/>
    <w:rPr>
      <w:rFonts w:ascii="Segoe UI" w:hAnsi="Segoe UI" w:cs="Segoe UI"/>
      <w:kern w:val="1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8A1-D9DF-4929-9EC9-989527A6CC6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FEC6C15-3521-42EA-8A12-82C0EA36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CMIKonsul_Brief</vt:lpstr>
      <vt:lpstr>Organisation</vt:lpstr>
    </vt:vector>
  </TitlesOfParts>
  <Company>Justiz- und Sicherheitsdepartement</Company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CMIKonsul_Brief</dc:title>
  <dc:subject>Betreff eingeben</dc:subject>
  <dc:creator>Fasola Sandra</dc:creator>
  <cp:lastModifiedBy>Wallimann Irene</cp:lastModifiedBy>
  <cp:revision>4</cp:revision>
  <cp:lastPrinted>2020-09-02T13:26:00Z</cp:lastPrinted>
  <dcterms:created xsi:type="dcterms:W3CDTF">2022-01-10T10:19:00Z</dcterms:created>
  <dcterms:modified xsi:type="dcterms:W3CDTF">2022-04-25T13:52:00Z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Signature1.Name">
    <vt:lpwstr>lic. iur. Sandra Fasola</vt:lpwstr>
  </property>
  <property fmtid="{D5CDD505-2E9C-101B-9397-08002B2CF9AE}" pid="4" name="Signature1.Function">
    <vt:lpwstr>juristische Mitarbeiterin</vt:lpwstr>
  </property>
  <property fmtid="{D5CDD505-2E9C-101B-9397-08002B2CF9AE}" pid="5" name="Doc.Text">
    <vt:lpwstr>[Text]</vt:lpwstr>
  </property>
  <property fmtid="{D5CDD505-2E9C-101B-9397-08002B2CF9AE}" pid="6" name="Toolbar.Email">
    <vt:lpwstr>Toolbar.Email</vt:lpwstr>
  </property>
  <property fmtid="{D5CDD505-2E9C-101B-9397-08002B2CF9AE}" pid="7" name="Doc.Date">
    <vt:lpwstr>Datum</vt:lpwstr>
  </property>
  <property fmtid="{D5CDD505-2E9C-101B-9397-08002B2CF9AE}" pid="8" name="Doc.Document">
    <vt:lpwstr>Dokument</vt:lpwstr>
  </property>
  <property fmtid="{D5CDD505-2E9C-101B-9397-08002B2CF9AE}" pid="9" name="Signature2.Name">
    <vt:lpwstr/>
  </property>
  <property fmtid="{D5CDD505-2E9C-101B-9397-08002B2CF9AE}" pid="10" name="Signature2.Function">
    <vt:lpwstr/>
  </property>
  <property fmtid="{D5CDD505-2E9C-101B-9397-08002B2CF9AE}" pid="11" name="OutputStatus">
    <vt:lpwstr>OutputStatus</vt:lpwstr>
  </property>
  <property fmtid="{D5CDD505-2E9C-101B-9397-08002B2CF9AE}" pid="12" name="Receipient.EMail">
    <vt:lpwstr/>
  </property>
  <property fmtid="{D5CDD505-2E9C-101B-9397-08002B2CF9AE}" pid="13" name="Doc.Letter">
    <vt:lpwstr>Brief</vt:lpwstr>
  </property>
  <property fmtid="{D5CDD505-2E9C-101B-9397-08002B2CF9AE}" pid="14" name="Doc.Regarding">
    <vt:lpwstr>betreffend</vt:lpwstr>
  </property>
  <property fmtid="{D5CDD505-2E9C-101B-9397-08002B2CF9AE}" pid="15" name="Contactperson.Direct Phone">
    <vt:lpwstr/>
  </property>
  <property fmtid="{D5CDD505-2E9C-101B-9397-08002B2CF9AE}" pid="16" name="Contactperson.Direct Fax">
    <vt:lpwstr/>
  </property>
  <property fmtid="{D5CDD505-2E9C-101B-9397-08002B2CF9AE}" pid="17" name="Contactperson.DirectPhone">
    <vt:lpwstr/>
  </property>
  <property fmtid="{D5CDD505-2E9C-101B-9397-08002B2CF9AE}" pid="18" name="Author.Name">
    <vt:lpwstr/>
  </property>
  <property fmtid="{D5CDD505-2E9C-101B-9397-08002B2CF9AE}" pid="19" name="Organisation.City">
    <vt:lpwstr>Luzern</vt:lpwstr>
  </property>
  <property fmtid="{D5CDD505-2E9C-101B-9397-08002B2CF9AE}" pid="20" name="Organisation.Footer1">
    <vt:lpwstr/>
  </property>
  <property fmtid="{D5CDD505-2E9C-101B-9397-08002B2CF9AE}" pid="21" name="Organisation.Footer2">
    <vt:lpwstr/>
  </property>
  <property fmtid="{D5CDD505-2E9C-101B-9397-08002B2CF9AE}" pid="22" name="Organisation.Footer3">
    <vt:lpwstr/>
  </property>
  <property fmtid="{D5CDD505-2E9C-101B-9397-08002B2CF9AE}" pid="23" name="Organisation.Footer4">
    <vt:lpwstr/>
  </property>
  <property fmtid="{D5CDD505-2E9C-101B-9397-08002B2CF9AE}" pid="24" name="Organisation.Country">
    <vt:lpwstr/>
  </property>
  <property fmtid="{D5CDD505-2E9C-101B-9397-08002B2CF9AE}" pid="25" name="Organisation.Dienststelle1">
    <vt:lpwstr/>
  </property>
  <property fmtid="{D5CDD505-2E9C-101B-9397-08002B2CF9AE}" pid="26" name="Organisation.Dienststelle2">
    <vt:lpwstr/>
  </property>
  <property fmtid="{D5CDD505-2E9C-101B-9397-08002B2CF9AE}" pid="27" name="Organisation.Email">
    <vt:lpwstr>afg@lu.ch</vt:lpwstr>
  </property>
  <property fmtid="{D5CDD505-2E9C-101B-9397-08002B2CF9AE}" pid="28" name="Organisation.Internet">
    <vt:lpwstr>www.afg.lu.ch</vt:lpwstr>
  </property>
  <property fmtid="{D5CDD505-2E9C-101B-9397-08002B2CF9AE}" pid="29" name="Signature1.DirectPhone">
    <vt:lpwstr>041 228 58 02</vt:lpwstr>
  </property>
  <property fmtid="{D5CDD505-2E9C-101B-9397-08002B2CF9AE}" pid="30" name="Signature1.EMail">
    <vt:lpwstr>sandra.fasola@lu.ch</vt:lpwstr>
  </property>
  <property fmtid="{D5CDD505-2E9C-101B-9397-08002B2CF9AE}" pid="31" name="Signature2.DirectPhone">
    <vt:lpwstr/>
  </property>
  <property fmtid="{D5CDD505-2E9C-101B-9397-08002B2CF9AE}" pid="32" name="Signature2.EMail">
    <vt:lpwstr/>
  </property>
  <property fmtid="{D5CDD505-2E9C-101B-9397-08002B2CF9AE}" pid="33" name="Organisation.Abteilungsinformation1">
    <vt:lpwstr/>
  </property>
  <property fmtid="{D5CDD505-2E9C-101B-9397-08002B2CF9AE}" pid="34" name="Organisation.Abteilungsinformation2">
    <vt:lpwstr/>
  </property>
  <property fmtid="{D5CDD505-2E9C-101B-9397-08002B2CF9AE}" pid="35" name="Organisation.Abteilungsinformation3">
    <vt:lpwstr/>
  </property>
  <property fmtid="{D5CDD505-2E9C-101B-9397-08002B2CF9AE}" pid="36" name="Organisation.Abteilungsinformation4">
    <vt:lpwstr/>
  </property>
  <property fmtid="{D5CDD505-2E9C-101B-9397-08002B2CF9AE}" pid="37" name="Organisation.Abteilungsinformation5">
    <vt:lpwstr/>
  </property>
  <property fmtid="{D5CDD505-2E9C-101B-9397-08002B2CF9AE}" pid="38" name="Organisation.Abteilungsinformation6">
    <vt:lpwstr/>
  </property>
  <property fmtid="{D5CDD505-2E9C-101B-9397-08002B2CF9AE}" pid="39" name="Doc.DirectPhone">
    <vt:lpwstr>Direkt Telefon</vt:lpwstr>
  </property>
  <property fmtid="{D5CDD505-2E9C-101B-9397-08002B2CF9AE}" pid="40" name="Organisation.Telefon">
    <vt:lpwstr>041 228 64 83</vt:lpwstr>
  </property>
  <property fmtid="{D5CDD505-2E9C-101B-9397-08002B2CF9AE}" pid="41" name="Organisation.Departement">
    <vt:lpwstr>Justiz- und Sicherheitsdepartement</vt:lpwstr>
  </property>
  <property fmtid="{D5CDD505-2E9C-101B-9397-08002B2CF9AE}" pid="42" name="Doc.Telephone">
    <vt:lpwstr>Telefon</vt:lpwstr>
  </property>
  <property fmtid="{D5CDD505-2E9C-101B-9397-08002B2CF9AE}" pid="43" name="Doc.Facsimile">
    <vt:lpwstr>Telefax</vt:lpwstr>
  </property>
  <property fmtid="{D5CDD505-2E9C-101B-9397-08002B2CF9AE}" pid="44" name="Organisation.Fax">
    <vt:lpwstr>041 210 14 62</vt:lpwstr>
  </property>
  <property fmtid="{D5CDD505-2E9C-101B-9397-08002B2CF9AE}" pid="45" name="Doc.DirectFax">
    <vt:lpwstr>Direkt Telefax</vt:lpwstr>
  </property>
  <property fmtid="{D5CDD505-2E9C-101B-9397-08002B2CF9AE}" pid="46" name="Organisation.Abteilungsinformation7">
    <vt:lpwstr/>
  </property>
  <property fmtid="{D5CDD505-2E9C-101B-9397-08002B2CF9AE}" pid="47" name="Organisation.Abteilungsinformation8">
    <vt:lpwstr/>
  </property>
  <property fmtid="{D5CDD505-2E9C-101B-9397-08002B2CF9AE}" pid="48" name="Doc.of">
    <vt:lpwstr>von</vt:lpwstr>
  </property>
  <property fmtid="{D5CDD505-2E9C-101B-9397-08002B2CF9AE}" pid="49" name="Doc.Enclosures">
    <vt:lpwstr>Beilagen</vt:lpwstr>
  </property>
  <property fmtid="{D5CDD505-2E9C-101B-9397-08002B2CF9AE}" pid="50" name="Outputprofile.External">
    <vt:lpwstr/>
  </property>
  <property fmtid="{D5CDD505-2E9C-101B-9397-08002B2CF9AE}" pid="51" name="Outputprofile.Internal">
    <vt:lpwstr/>
  </property>
  <property fmtid="{D5CDD505-2E9C-101B-9397-08002B2CF9AE}" pid="52" name="Outputprofile.ExternalSignature">
    <vt:lpwstr/>
  </property>
  <property fmtid="{D5CDD505-2E9C-101B-9397-08002B2CF9AE}" pid="53" name="CustomField.Classification">
    <vt:lpwstr/>
  </property>
  <property fmtid="{D5CDD505-2E9C-101B-9397-08002B2CF9AE}" pid="54" name="Author.Initials">
    <vt:lpwstr/>
  </property>
  <property fmtid="{D5CDD505-2E9C-101B-9397-08002B2CF9AE}" pid="55" name="Doc.Page">
    <vt:lpwstr>Seite</vt:lpwstr>
  </property>
  <property fmtid="{D5CDD505-2E9C-101B-9397-08002B2CF9AE}" pid="56" name="Organisation.AddressB1">
    <vt:lpwstr>Amt für Gemeinden</vt:lpwstr>
  </property>
  <property fmtid="{D5CDD505-2E9C-101B-9397-08002B2CF9AE}" pid="57" name="Organisation.AddressB2">
    <vt:lpwstr/>
  </property>
  <property fmtid="{D5CDD505-2E9C-101B-9397-08002B2CF9AE}" pid="58" name="Organisation.AddressB3">
    <vt:lpwstr/>
  </property>
  <property fmtid="{D5CDD505-2E9C-101B-9397-08002B2CF9AE}" pid="59" name="Organisation.AddressB4">
    <vt:lpwstr/>
  </property>
  <property fmtid="{D5CDD505-2E9C-101B-9397-08002B2CF9AE}" pid="60" name="Organisation.AddressN1">
    <vt:lpwstr>Bundesplatz 14</vt:lpwstr>
  </property>
  <property fmtid="{D5CDD505-2E9C-101B-9397-08002B2CF9AE}" pid="61" name="Organisation.AddressN2">
    <vt:lpwstr>6002 Luzern</vt:lpwstr>
  </property>
  <property fmtid="{D5CDD505-2E9C-101B-9397-08002B2CF9AE}" pid="62" name="Organisation.AddressN3">
    <vt:lpwstr/>
  </property>
  <property fmtid="{D5CDD505-2E9C-101B-9397-08002B2CF9AE}" pid="63" name="Organisation.AddressN4">
    <vt:lpwstr/>
  </property>
  <property fmtid="{D5CDD505-2E9C-101B-9397-08002B2CF9AE}" pid="64" name="BM_Subject">
    <vt:lpwstr>Betreff eingeben</vt:lpwstr>
  </property>
  <property fmtid="{D5CDD505-2E9C-101B-9397-08002B2CF9AE}" pid="65" name="Viacar.PIN">
    <vt:lpwstr> </vt:lpwstr>
  </property>
  <property fmtid="{D5CDD505-2E9C-101B-9397-08002B2CF9AE}" pid="66" name="Contactperson.DirectFax">
    <vt:lpwstr/>
  </property>
  <property fmtid="{D5CDD505-2E9C-101B-9397-08002B2CF9AE}" pid="67" name="Contactperson.Name">
    <vt:lpwstr/>
  </property>
  <property fmtid="{D5CDD505-2E9C-101B-9397-08002B2CF9AE}" pid="68" name="CustomField.ContentTypeLetter">
    <vt:lpwstr/>
  </property>
  <property fmtid="{D5CDD505-2E9C-101B-9397-08002B2CF9AE}" pid="69" name="oawInfo">
    <vt:lpwstr/>
  </property>
  <property fmtid="{D5CDD505-2E9C-101B-9397-08002B2CF9AE}" pid="70" name="oawDisplayName">
    <vt:lpwstr/>
  </property>
  <property fmtid="{D5CDD505-2E9C-101B-9397-08002B2CF9AE}" pid="71" name="oawID">
    <vt:lpwstr/>
  </property>
  <property fmtid="{D5CDD505-2E9C-101B-9397-08002B2CF9AE}" pid="72" name="StmCMIdata.Dok_Titel">
    <vt:lpwstr/>
  </property>
</Properties>
</file>