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14:paraId="5AA47B7E" w14:textId="77777777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14:paraId="63AF5C74" w14:textId="77777777"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14:paraId="597AAD39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14:paraId="525450CD" w14:textId="77777777"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14:paraId="07ACB44C" w14:textId="77777777"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14:paraId="078D89B3" w14:textId="77777777"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2&quot;\*CHARFORMAT ">
              <w:r w:rsidRPr="00C16FA0">
                <w:instrText>Organisation.AddressB2</w:instrText>
              </w:r>
            </w:fldSimple>
          </w:p>
          <w:p w14:paraId="5BE85372" w14:textId="77777777"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fldSimple w:instr=" DOCPROPERTY &quot;Organisation.AddressB3&quot;\*CHARFORMAT ">
              <w:r w:rsidRPr="00C16FA0">
                <w:instrText>Organisation.AddressB3</w:instrText>
              </w:r>
            </w:fldSimple>
          </w:p>
          <w:p w14:paraId="7AD617D3" w14:textId="77777777"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14:paraId="025CEA93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1&quot;\*CHARFORMAT ">
              <w:r w:rsidR="00F41B7A" w:rsidRPr="00C16FA0">
                <w:instrText>Organisation.Abteilungsinformation1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419FB2B0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2&quot;\*CHARFORMAT ">
              <w:r w:rsidR="00F41B7A" w:rsidRPr="00C16FA0">
                <w:instrText>Organisation.Abteilungsinformation2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2696E701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3&quot;\*CHARFORMAT ">
              <w:r w:rsidR="00F41B7A" w:rsidRPr="00C16FA0">
                <w:instrText>Organisation.Abteilungsinformation3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0628CC69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4&quot;\*CHARFORMAT ">
              <w:r w:rsidR="00F41B7A" w:rsidRPr="00C16FA0">
                <w:instrText>Organisation.Abteilungsinformation4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663690B7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5&quot;\*CHARFORMAT ">
              <w:r w:rsidR="00F41B7A" w:rsidRPr="00C16FA0">
                <w:instrText>Organisation.Abteilungsinformation5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14:paraId="565A9BA3" w14:textId="77777777" w:rsidR="00F41B7A" w:rsidRPr="00C16FA0" w:rsidRDefault="00B2726D" w:rsidP="00113349">
            <w:pPr>
              <w:pStyle w:val="Absender"/>
            </w:pPr>
            <w:fldSimple w:instr=" DOCPROPERTY &quot;Organisation.Abteilungsinformation6&quot;\*CHARFORMAT ">
              <w:r w:rsidR="00F41B7A" w:rsidRPr="00C16FA0">
                <w:instrText>Organisation.Abteilungsinformation6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14:paraId="6D11B047" w14:textId="77777777"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14:paraId="73227998" w14:textId="77777777" w:rsidR="00EC4264" w:rsidRPr="00C16FA0" w:rsidRDefault="00EC4264" w:rsidP="00EC4264">
      <w:pPr>
        <w:pStyle w:val="CityDate"/>
        <w:sectPr w:rsidR="00EC4264" w:rsidRPr="00C16FA0" w:rsidSect="00CF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14:paraId="0C9FC0D8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67B5E56C" w14:textId="77777777"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14:paraId="482F60F6" w14:textId="77777777" w:rsidR="00F41B7A" w:rsidRPr="00EC5940" w:rsidRDefault="00F41B7A" w:rsidP="00751771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  <w:r w:rsidRPr="00E920FB">
        <w:rPr>
          <w:rFonts w:cs="Arial"/>
          <w:b/>
          <w:noProof/>
          <w:kern w:val="0"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3D33" wp14:editId="6DEDB796">
                <wp:simplePos x="0" y="0"/>
                <wp:positionH relativeFrom="column">
                  <wp:posOffset>-596265</wp:posOffset>
                </wp:positionH>
                <wp:positionV relativeFrom="paragraph">
                  <wp:posOffset>369570</wp:posOffset>
                </wp:positionV>
                <wp:extent cx="1143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06604" id="Rectangle 2" o:spid="_x0000_s1026" style="position:absolute;margin-left:-46.95pt;margin-top:29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" filled="f" stroked="f" strokeweight="0">
                <v:textbox inset="0,0,0,0"/>
              </v:rect>
            </w:pict>
          </mc:Fallback>
        </mc:AlternateContent>
      </w:r>
      <w:r w:rsidRPr="00EC5940">
        <w:rPr>
          <w:rFonts w:cs="Arial"/>
          <w:b/>
          <w:bCs/>
          <w:noProof/>
          <w:kern w:val="0"/>
          <w:sz w:val="28"/>
          <w:szCs w:val="28"/>
          <w:lang w:eastAsia="de-CH"/>
        </w:rPr>
        <w:t xml:space="preserve">Gesuch um Auskunft </w:t>
      </w:r>
      <w:r w:rsidR="00751771" w:rsidRP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über d</w:t>
      </w:r>
      <w:r w:rsid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ie leiblichen Eltern und / oder</w:t>
      </w:r>
      <w:r w:rsid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br/>
      </w:r>
      <w:r w:rsidR="00751771" w:rsidRPr="00751771">
        <w:rPr>
          <w:rFonts w:cs="Arial"/>
          <w:b/>
          <w:bCs/>
          <w:noProof/>
          <w:kern w:val="0"/>
          <w:sz w:val="28"/>
          <w:szCs w:val="28"/>
          <w:lang w:eastAsia="de-CH"/>
        </w:rPr>
        <w:t>die (Halb-) Geschwister</w:t>
      </w:r>
    </w:p>
    <w:p w14:paraId="5CA79974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4B6DA0C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5D7CF36" w14:textId="77777777" w:rsidR="00F41B7A" w:rsidRPr="000F0980" w:rsidRDefault="00751771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t>1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  <w:t xml:space="preserve">Aktuelle Personalien der </w:t>
      </w:r>
      <w:r>
        <w:rPr>
          <w:rFonts w:cs="Arial"/>
          <w:b/>
          <w:noProof/>
          <w:kern w:val="0"/>
          <w:szCs w:val="22"/>
          <w:lang w:eastAsia="de-DE"/>
        </w:rPr>
        <w:t>gesuchstellenden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 xml:space="preserve"> Person</w:t>
      </w:r>
    </w:p>
    <w:p w14:paraId="1334FDB9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EAF3386" w14:textId="77777777" w:rsidTr="000E54B9">
        <w:tc>
          <w:tcPr>
            <w:tcW w:w="4530" w:type="dxa"/>
          </w:tcPr>
          <w:p w14:paraId="72F65109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6E8FB44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A03610F" w14:textId="42F015D3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6"/>
          </w:p>
        </w:tc>
      </w:tr>
      <w:tr w:rsidR="00F41B7A" w:rsidRPr="000F0980" w14:paraId="03EE0BC6" w14:textId="77777777" w:rsidTr="000E54B9">
        <w:tc>
          <w:tcPr>
            <w:tcW w:w="4530" w:type="dxa"/>
          </w:tcPr>
          <w:p w14:paraId="7258628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3CA01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37B05D0A" w14:textId="1C473C43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7" w:name="Text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7"/>
          </w:p>
        </w:tc>
      </w:tr>
      <w:tr w:rsidR="00F41B7A" w:rsidRPr="000F0980" w14:paraId="30DE39AE" w14:textId="77777777" w:rsidTr="000E54B9">
        <w:tc>
          <w:tcPr>
            <w:tcW w:w="4530" w:type="dxa"/>
          </w:tcPr>
          <w:p w14:paraId="5E4654D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4B309E02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32A8287" w14:textId="4CA96ECC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8" w:name="Text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8"/>
          </w:p>
        </w:tc>
      </w:tr>
      <w:tr w:rsidR="00F41B7A" w:rsidRPr="000F0980" w14:paraId="21018DC8" w14:textId="77777777" w:rsidTr="000E54B9">
        <w:tc>
          <w:tcPr>
            <w:tcW w:w="4530" w:type="dxa"/>
          </w:tcPr>
          <w:p w14:paraId="58578A5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3164474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F0EACA1" w14:textId="631747EC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41B7A" w:rsidRPr="000F0980" w14:paraId="184907C6" w14:textId="77777777" w:rsidTr="000E54B9">
        <w:tc>
          <w:tcPr>
            <w:tcW w:w="4530" w:type="dxa"/>
          </w:tcPr>
          <w:p w14:paraId="53A8FD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1519F09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F303AB5" w14:textId="5B96C99B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41B7A" w:rsidRPr="000F0980" w14:paraId="0496060D" w14:textId="77777777" w:rsidTr="000E54B9">
        <w:tc>
          <w:tcPr>
            <w:tcW w:w="4530" w:type="dxa"/>
          </w:tcPr>
          <w:p w14:paraId="44BBFE7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7B1EC6C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6BD3B3A" w14:textId="0EB20428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1"/>
          </w:p>
        </w:tc>
      </w:tr>
      <w:tr w:rsidR="00F41B7A" w:rsidRPr="000F0980" w14:paraId="71BA5ED8" w14:textId="77777777" w:rsidTr="000E54B9">
        <w:tc>
          <w:tcPr>
            <w:tcW w:w="4530" w:type="dxa"/>
          </w:tcPr>
          <w:p w14:paraId="0A72DC5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Zivilstand</w:t>
            </w:r>
          </w:p>
          <w:p w14:paraId="737CCC1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5AEE601" w14:textId="1E33E48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2"/>
          </w:p>
        </w:tc>
      </w:tr>
      <w:tr w:rsidR="00F41B7A" w:rsidRPr="000F0980" w14:paraId="48D275BA" w14:textId="77777777" w:rsidTr="000E54B9">
        <w:tc>
          <w:tcPr>
            <w:tcW w:w="4530" w:type="dxa"/>
          </w:tcPr>
          <w:p w14:paraId="15D5844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14:paraId="3B412CF4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E666235" w14:textId="24E0E817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3"/>
          </w:p>
        </w:tc>
      </w:tr>
      <w:tr w:rsidR="00F41B7A" w:rsidRPr="000F0980" w14:paraId="69404335" w14:textId="77777777" w:rsidTr="000E54B9">
        <w:tc>
          <w:tcPr>
            <w:tcW w:w="4530" w:type="dxa"/>
          </w:tcPr>
          <w:p w14:paraId="4CFB3EA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PLZ/Ort</w:t>
            </w:r>
          </w:p>
          <w:p w14:paraId="5DA0787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0398215" w14:textId="6C67780B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4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5" w:name="Text1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5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 </w:t>
            </w:r>
          </w:p>
        </w:tc>
      </w:tr>
      <w:tr w:rsidR="00F41B7A" w:rsidRPr="000F0980" w14:paraId="70DC2FD6" w14:textId="77777777" w:rsidTr="000E54B9">
        <w:tc>
          <w:tcPr>
            <w:tcW w:w="4530" w:type="dxa"/>
          </w:tcPr>
          <w:p w14:paraId="615F3187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Telefon</w:t>
            </w:r>
          </w:p>
          <w:p w14:paraId="1BFBE9C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A433F32" w14:textId="54FADEC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6"/>
          </w:p>
        </w:tc>
      </w:tr>
      <w:tr w:rsidR="00F41B7A" w:rsidRPr="000F0980" w14:paraId="6B26F16C" w14:textId="77777777" w:rsidTr="000E54B9">
        <w:tc>
          <w:tcPr>
            <w:tcW w:w="4530" w:type="dxa"/>
          </w:tcPr>
          <w:p w14:paraId="4A241A4E" w14:textId="77777777" w:rsidR="00F41B7A" w:rsidRPr="000F0980" w:rsidRDefault="00F41B7A" w:rsidP="000E54B9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E-Mail Adresse</w:t>
            </w:r>
          </w:p>
          <w:p w14:paraId="6611FC06" w14:textId="77777777" w:rsidR="00F41B7A" w:rsidRPr="000F0980" w:rsidRDefault="00F41B7A" w:rsidP="000E54B9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5AFE5C47" w14:textId="27030B12" w:rsidR="00F41B7A" w:rsidRPr="000F0980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7"/>
          </w:p>
        </w:tc>
      </w:tr>
    </w:tbl>
    <w:p w14:paraId="5008B013" w14:textId="77777777" w:rsidR="00F41B7A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8579BD8" w14:textId="77777777" w:rsidR="00751771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402B098" w14:textId="77777777" w:rsidR="00751771" w:rsidRPr="00751771" w:rsidRDefault="00751771" w:rsidP="00751771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2</w:t>
      </w:r>
      <w:r w:rsidRPr="00751771">
        <w:rPr>
          <w:rFonts w:cs="Arial"/>
          <w:b/>
          <w:bCs/>
          <w:noProof/>
          <w:kern w:val="0"/>
          <w:szCs w:val="22"/>
          <w:lang w:eastAsia="de-DE"/>
        </w:rPr>
        <w:t>.</w:t>
      </w:r>
      <w:r w:rsidRPr="00751771">
        <w:rPr>
          <w:rFonts w:cs="Arial"/>
          <w:b/>
          <w:bCs/>
          <w:noProof/>
          <w:kern w:val="0"/>
          <w:szCs w:val="22"/>
          <w:lang w:eastAsia="de-DE"/>
        </w:rPr>
        <w:tab/>
        <w:t>Angaben zu de</w:t>
      </w:r>
      <w:r>
        <w:rPr>
          <w:rFonts w:cs="Arial"/>
          <w:b/>
          <w:bCs/>
          <w:noProof/>
          <w:kern w:val="0"/>
          <w:szCs w:val="22"/>
          <w:lang w:eastAsia="de-DE"/>
        </w:rPr>
        <w:t>n Adoptiveltern im Zeitpunkt der Adoption</w:t>
      </w:r>
    </w:p>
    <w:p w14:paraId="063D8C44" w14:textId="77777777" w:rsidR="00751771" w:rsidRPr="00751771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3"/>
        <w:gridCol w:w="2939"/>
        <w:gridCol w:w="2939"/>
      </w:tblGrid>
      <w:tr w:rsidR="00751771" w:rsidRPr="00751771" w14:paraId="671F0454" w14:textId="77777777" w:rsidTr="000E54B9">
        <w:tc>
          <w:tcPr>
            <w:tcW w:w="3183" w:type="dxa"/>
          </w:tcPr>
          <w:p w14:paraId="023AC66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23DA0BA7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b/>
                <w:noProof/>
                <w:kern w:val="0"/>
                <w:szCs w:val="22"/>
                <w:lang w:eastAsia="de-DE"/>
              </w:rPr>
              <w:t>Mutter</w:t>
            </w:r>
          </w:p>
        </w:tc>
        <w:tc>
          <w:tcPr>
            <w:tcW w:w="2939" w:type="dxa"/>
          </w:tcPr>
          <w:p w14:paraId="7EFDBBEA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b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b/>
                <w:noProof/>
                <w:kern w:val="0"/>
                <w:szCs w:val="22"/>
                <w:lang w:eastAsia="de-DE"/>
              </w:rPr>
              <w:t>Vater</w:t>
            </w:r>
          </w:p>
        </w:tc>
      </w:tr>
      <w:tr w:rsidR="00751771" w:rsidRPr="00751771" w14:paraId="0F24DD98" w14:textId="77777777" w:rsidTr="000E54B9">
        <w:tc>
          <w:tcPr>
            <w:tcW w:w="3183" w:type="dxa"/>
          </w:tcPr>
          <w:p w14:paraId="2BF60254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Familienname</w:t>
            </w:r>
          </w:p>
          <w:p w14:paraId="17C41501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58667B96" w14:textId="2960BEF2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8"/>
          </w:p>
        </w:tc>
        <w:tc>
          <w:tcPr>
            <w:tcW w:w="2939" w:type="dxa"/>
          </w:tcPr>
          <w:p w14:paraId="6EA01A7B" w14:textId="32D2AF9B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9"/>
          </w:p>
        </w:tc>
      </w:tr>
      <w:tr w:rsidR="00751771" w:rsidRPr="00751771" w14:paraId="09FE32A5" w14:textId="77777777" w:rsidTr="000E54B9">
        <w:tc>
          <w:tcPr>
            <w:tcW w:w="3183" w:type="dxa"/>
          </w:tcPr>
          <w:p w14:paraId="1455BBE8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Ledigname</w:t>
            </w:r>
          </w:p>
          <w:p w14:paraId="381662C9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DD89901" w14:textId="37D6713D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0"/>
          </w:p>
        </w:tc>
        <w:tc>
          <w:tcPr>
            <w:tcW w:w="2939" w:type="dxa"/>
          </w:tcPr>
          <w:p w14:paraId="097288FE" w14:textId="25183582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1"/>
          </w:p>
        </w:tc>
      </w:tr>
      <w:tr w:rsidR="00751771" w:rsidRPr="00751771" w14:paraId="3551EB0A" w14:textId="77777777" w:rsidTr="000E54B9">
        <w:tc>
          <w:tcPr>
            <w:tcW w:w="3183" w:type="dxa"/>
          </w:tcPr>
          <w:p w14:paraId="77E9AA85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Vorname(n)</w:t>
            </w:r>
          </w:p>
          <w:p w14:paraId="5A3FB490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58FEE914" w14:textId="3E7E9481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2"/>
          </w:p>
        </w:tc>
        <w:tc>
          <w:tcPr>
            <w:tcW w:w="2939" w:type="dxa"/>
          </w:tcPr>
          <w:p w14:paraId="46408C44" w14:textId="03FD34A9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3"/>
          </w:p>
        </w:tc>
      </w:tr>
      <w:tr w:rsidR="00751771" w:rsidRPr="00751771" w14:paraId="54EE2613" w14:textId="77777777" w:rsidTr="000E54B9">
        <w:tc>
          <w:tcPr>
            <w:tcW w:w="3183" w:type="dxa"/>
          </w:tcPr>
          <w:p w14:paraId="22B2AC69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Geburtsdatum</w:t>
            </w:r>
          </w:p>
          <w:p w14:paraId="3B8D0073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2B57207C" w14:textId="09939EA3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4"/>
          </w:p>
        </w:tc>
        <w:tc>
          <w:tcPr>
            <w:tcW w:w="2939" w:type="dxa"/>
          </w:tcPr>
          <w:p w14:paraId="4885ED51" w14:textId="314FE9BC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5"/>
          </w:p>
        </w:tc>
      </w:tr>
      <w:tr w:rsidR="00751771" w:rsidRPr="00751771" w14:paraId="68A1A737" w14:textId="77777777" w:rsidTr="000E54B9">
        <w:tc>
          <w:tcPr>
            <w:tcW w:w="3183" w:type="dxa"/>
          </w:tcPr>
          <w:p w14:paraId="4F378516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Adresse</w:t>
            </w:r>
          </w:p>
          <w:p w14:paraId="1FF98332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22AE5B6" w14:textId="07871910" w:rsidR="00751771" w:rsidRPr="00751771" w:rsidRDefault="000E54B9" w:rsidP="00540CC8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 w:rsidR="00540CC8"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6"/>
          </w:p>
        </w:tc>
        <w:tc>
          <w:tcPr>
            <w:tcW w:w="2939" w:type="dxa"/>
          </w:tcPr>
          <w:p w14:paraId="02BB5B13" w14:textId="3751A20C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7"/>
          </w:p>
        </w:tc>
      </w:tr>
      <w:tr w:rsidR="00751771" w:rsidRPr="00751771" w14:paraId="49A38346" w14:textId="77777777" w:rsidTr="000E54B9">
        <w:tc>
          <w:tcPr>
            <w:tcW w:w="3183" w:type="dxa"/>
          </w:tcPr>
          <w:p w14:paraId="1C98D57B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 w:rsidRPr="00751771">
              <w:rPr>
                <w:rFonts w:cs="Arial"/>
                <w:noProof/>
                <w:kern w:val="0"/>
                <w:szCs w:val="22"/>
                <w:lang w:eastAsia="de-DE"/>
              </w:rPr>
              <w:t>PLZ / Ort</w:t>
            </w:r>
          </w:p>
          <w:p w14:paraId="2E429AC3" w14:textId="77777777" w:rsidR="00751771" w:rsidRPr="00751771" w:rsidRDefault="00751771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  <w:tc>
          <w:tcPr>
            <w:tcW w:w="2939" w:type="dxa"/>
          </w:tcPr>
          <w:p w14:paraId="4C3804D4" w14:textId="23154CAD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8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49"/>
          </w:p>
        </w:tc>
        <w:tc>
          <w:tcPr>
            <w:tcW w:w="2939" w:type="dxa"/>
          </w:tcPr>
          <w:p w14:paraId="1C1E18A0" w14:textId="19BBD324" w:rsidR="00751771" w:rsidRPr="00751771" w:rsidRDefault="000E54B9" w:rsidP="00751771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0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1"/>
          </w:p>
        </w:tc>
      </w:tr>
    </w:tbl>
    <w:p w14:paraId="20EFE368" w14:textId="77777777" w:rsidR="00751771" w:rsidRPr="00751771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DF3D17E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lastRenderedPageBreak/>
        <w:t>3.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Angaben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vor / nach der Adoption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(sofern bekannt)</w:t>
      </w:r>
    </w:p>
    <w:p w14:paraId="7DB897E6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4733153" w14:textId="77777777" w:rsidTr="000E54B9">
        <w:tc>
          <w:tcPr>
            <w:tcW w:w="4530" w:type="dxa"/>
          </w:tcPr>
          <w:p w14:paraId="2DA85D8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2F199B9A" w14:textId="4E9AB4E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2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3"/>
          </w:p>
        </w:tc>
      </w:tr>
      <w:tr w:rsidR="00F41B7A" w:rsidRPr="000F0980" w14:paraId="00F98482" w14:textId="77777777" w:rsidTr="000E54B9">
        <w:tc>
          <w:tcPr>
            <w:tcW w:w="4530" w:type="dxa"/>
          </w:tcPr>
          <w:p w14:paraId="5237F07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vor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 xml:space="preserve">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Adoption</w:t>
            </w:r>
          </w:p>
        </w:tc>
        <w:tc>
          <w:tcPr>
            <w:tcW w:w="4531" w:type="dxa"/>
          </w:tcPr>
          <w:p w14:paraId="4711626B" w14:textId="12E60429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4"/>
          </w:p>
        </w:tc>
      </w:tr>
      <w:tr w:rsidR="00F41B7A" w:rsidRPr="000F0980" w14:paraId="6D7D7BDB" w14:textId="77777777" w:rsidTr="000E54B9">
        <w:tc>
          <w:tcPr>
            <w:tcW w:w="4530" w:type="dxa"/>
          </w:tcPr>
          <w:p w14:paraId="7F5D165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Vorname(n) und Name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312EDA67" w14:textId="5D3AE9CA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5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6"/>
          </w:p>
        </w:tc>
      </w:tr>
      <w:tr w:rsidR="00F41B7A" w:rsidRPr="000F0980" w14:paraId="4BBA7541" w14:textId="77777777" w:rsidTr="000E54B9">
        <w:tc>
          <w:tcPr>
            <w:tcW w:w="4530" w:type="dxa"/>
          </w:tcPr>
          <w:p w14:paraId="020563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Heimatort / Staatsangehörigkeit des Kindes </w:t>
            </w:r>
            <w:r w:rsidRPr="000F0980">
              <w:rPr>
                <w:rFonts w:cs="Arial"/>
                <w:b/>
                <w:bCs/>
                <w:kern w:val="0"/>
                <w:szCs w:val="22"/>
                <w:lang w:eastAsia="de-CH"/>
              </w:rPr>
              <w:t xml:space="preserve">nach </w:t>
            </w:r>
            <w:r w:rsidRPr="000F0980">
              <w:rPr>
                <w:rFonts w:cs="Arial"/>
                <w:bCs/>
                <w:kern w:val="0"/>
                <w:szCs w:val="22"/>
                <w:lang w:eastAsia="de-CH"/>
              </w:rPr>
              <w:t>der Adoption</w:t>
            </w:r>
          </w:p>
        </w:tc>
        <w:tc>
          <w:tcPr>
            <w:tcW w:w="4531" w:type="dxa"/>
          </w:tcPr>
          <w:p w14:paraId="23CB5CF9" w14:textId="6883C60C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7"/>
          </w:p>
        </w:tc>
      </w:tr>
      <w:tr w:rsidR="00FE1AFF" w:rsidRPr="000F0980" w14:paraId="1F12C345" w14:textId="77777777" w:rsidTr="000E54B9">
        <w:tc>
          <w:tcPr>
            <w:tcW w:w="4530" w:type="dxa"/>
          </w:tcPr>
          <w:p w14:paraId="4B312351" w14:textId="77777777" w:rsidR="00FE1AFF" w:rsidRDefault="00FE1AFF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FE1AFF">
              <w:rPr>
                <w:rFonts w:cs="Arial"/>
                <w:kern w:val="0"/>
                <w:szCs w:val="22"/>
                <w:lang w:eastAsia="de-CH"/>
              </w:rPr>
              <w:t>Datum und Ort der Adoption</w:t>
            </w:r>
          </w:p>
          <w:p w14:paraId="3724B910" w14:textId="77777777" w:rsidR="00FE1AFF" w:rsidRPr="000F0980" w:rsidRDefault="00FE1AFF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16DC5E1A" w14:textId="20911AAA" w:rsidR="00FE1AFF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8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59"/>
          </w:p>
        </w:tc>
      </w:tr>
      <w:tr w:rsidR="00F41B7A" w:rsidRPr="000F0980" w14:paraId="7D63ECC5" w14:textId="77777777" w:rsidTr="000E54B9">
        <w:tc>
          <w:tcPr>
            <w:tcW w:w="4530" w:type="dxa"/>
          </w:tcPr>
          <w:p w14:paraId="2DD9EDE8" w14:textId="77777777" w:rsidR="00F41B7A" w:rsidRDefault="00F41B7A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 xml:space="preserve">Name der </w:t>
            </w:r>
            <w:r w:rsidR="00FE1AFF">
              <w:rPr>
                <w:rFonts w:cs="Arial"/>
                <w:kern w:val="0"/>
                <w:szCs w:val="22"/>
                <w:lang w:eastAsia="de-CH"/>
              </w:rPr>
              <w:t>Adoptionsb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ehörde</w:t>
            </w:r>
          </w:p>
          <w:p w14:paraId="1C88ADD5" w14:textId="77777777" w:rsidR="00FE1AFF" w:rsidRPr="000F0980" w:rsidRDefault="00FE1AFF" w:rsidP="00FE1AFF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14:paraId="428181F8" w14:textId="242157C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0"/>
          </w:p>
        </w:tc>
      </w:tr>
      <w:tr w:rsidR="00F41B7A" w:rsidRPr="000F0980" w14:paraId="4306E6FE" w14:textId="77777777" w:rsidTr="000E54B9">
        <w:tc>
          <w:tcPr>
            <w:tcW w:w="4530" w:type="dxa"/>
          </w:tcPr>
          <w:p w14:paraId="7D7F2E0F" w14:textId="77777777" w:rsidR="00F41B7A" w:rsidRPr="000F0980" w:rsidRDefault="00F41B7A" w:rsidP="000E54B9">
            <w:pPr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Angaben über die Vermittlungsstelle</w:t>
            </w:r>
          </w:p>
          <w:p w14:paraId="1316F641" w14:textId="77777777" w:rsidR="00F41B7A" w:rsidRPr="000F0980" w:rsidRDefault="00F41B7A" w:rsidP="000E54B9">
            <w:pPr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2F1D861" w14:textId="5943C6F8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1"/>
          </w:p>
        </w:tc>
      </w:tr>
    </w:tbl>
    <w:p w14:paraId="7AD86B85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5BA1D7EF" w14:textId="77777777"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AE5C72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0F0980">
        <w:rPr>
          <w:rFonts w:cs="Arial"/>
          <w:b/>
          <w:bCs/>
          <w:noProof/>
          <w:kern w:val="0"/>
          <w:szCs w:val="22"/>
          <w:lang w:eastAsia="de-DE"/>
        </w:rPr>
        <w:t>4.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 xml:space="preserve">Angaben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zur gesuchten Person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(sofern bekannt)</w:t>
      </w:r>
    </w:p>
    <w:p w14:paraId="0C1659D9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50818750" w14:textId="6C596753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2" w:name="Kontrollkästchen1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62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 Mutter (zum Zeitpunkt der Adoption)</w:t>
      </w:r>
    </w:p>
    <w:p w14:paraId="1430EBB8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03CEE2A1" w14:textId="77777777" w:rsidTr="000E54B9">
        <w:tc>
          <w:tcPr>
            <w:tcW w:w="4530" w:type="dxa"/>
          </w:tcPr>
          <w:p w14:paraId="33CFBBA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435EA5E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11027AD" w14:textId="5B55CFCD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3" w:name="Text3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3"/>
          </w:p>
        </w:tc>
      </w:tr>
      <w:tr w:rsidR="00F41B7A" w:rsidRPr="000F0980" w14:paraId="593C5637" w14:textId="77777777" w:rsidTr="000E54B9">
        <w:tc>
          <w:tcPr>
            <w:tcW w:w="4530" w:type="dxa"/>
          </w:tcPr>
          <w:p w14:paraId="32D8F89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8C61C0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32E7B47" w14:textId="4E3D4AD5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4" w:name="Text3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4"/>
          </w:p>
        </w:tc>
      </w:tr>
      <w:tr w:rsidR="00F41B7A" w:rsidRPr="000F0980" w14:paraId="2AFB36E6" w14:textId="77777777" w:rsidTr="000E54B9">
        <w:tc>
          <w:tcPr>
            <w:tcW w:w="4530" w:type="dxa"/>
          </w:tcPr>
          <w:p w14:paraId="7AC46CE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5C92832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BBD5F3A" w14:textId="72C5290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5" w:name="Text3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5"/>
          </w:p>
        </w:tc>
      </w:tr>
      <w:tr w:rsidR="00F41B7A" w:rsidRPr="000F0980" w14:paraId="73C84F2B" w14:textId="77777777" w:rsidTr="000E54B9">
        <w:tc>
          <w:tcPr>
            <w:tcW w:w="4530" w:type="dxa"/>
          </w:tcPr>
          <w:p w14:paraId="0275CEB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7C887FB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B99BBDA" w14:textId="4D71CA70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6" w:name="Text4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6"/>
          </w:p>
        </w:tc>
      </w:tr>
      <w:tr w:rsidR="00F41B7A" w:rsidRPr="000F0980" w14:paraId="4AB99348" w14:textId="77777777" w:rsidTr="000E54B9">
        <w:tc>
          <w:tcPr>
            <w:tcW w:w="4530" w:type="dxa"/>
          </w:tcPr>
          <w:p w14:paraId="66920E9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0C45CAE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C8523C1" w14:textId="7956980B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7" w:name="Text4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7"/>
          </w:p>
        </w:tc>
      </w:tr>
      <w:tr w:rsidR="00F41B7A" w:rsidRPr="000F0980" w14:paraId="76108210" w14:textId="77777777" w:rsidTr="000E54B9">
        <w:tc>
          <w:tcPr>
            <w:tcW w:w="4530" w:type="dxa"/>
          </w:tcPr>
          <w:p w14:paraId="4C5407D9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4EBDEFB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7A312AE" w14:textId="11706EB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8" w:name="Text4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8"/>
          </w:p>
        </w:tc>
      </w:tr>
      <w:tr w:rsidR="00F41B7A" w:rsidRPr="000F0980" w14:paraId="0070B052" w14:textId="77777777" w:rsidTr="000E54B9">
        <w:tc>
          <w:tcPr>
            <w:tcW w:w="4530" w:type="dxa"/>
          </w:tcPr>
          <w:p w14:paraId="725A8C61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</w:t>
            </w:r>
            <w:r w:rsidR="000F0980">
              <w:rPr>
                <w:rFonts w:cs="Arial"/>
                <w:kern w:val="0"/>
                <w:szCs w:val="22"/>
                <w:lang w:eastAsia="de-CH"/>
              </w:rPr>
              <w:t>o</w:t>
            </w:r>
            <w:r w:rsidRPr="000F0980">
              <w:rPr>
                <w:rFonts w:cs="Arial"/>
                <w:kern w:val="0"/>
                <w:szCs w:val="22"/>
                <w:lang w:eastAsia="de-CH"/>
              </w:rPr>
              <w:t>rt</w:t>
            </w:r>
          </w:p>
          <w:p w14:paraId="16C86D16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20DA49C" w14:textId="650B1EB7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9" w:name="Text4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69"/>
          </w:p>
        </w:tc>
      </w:tr>
      <w:tr w:rsidR="00F41B7A" w:rsidRPr="000F0980" w14:paraId="4BEB3F07" w14:textId="77777777" w:rsidTr="000E54B9">
        <w:trPr>
          <w:trHeight w:val="896"/>
        </w:trPr>
        <w:tc>
          <w:tcPr>
            <w:tcW w:w="4530" w:type="dxa"/>
          </w:tcPr>
          <w:p w14:paraId="7E28DD6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00C1B6CC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28E65FC" w14:textId="3DB2565C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0" w:name="Text4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0"/>
          </w:p>
        </w:tc>
      </w:tr>
    </w:tbl>
    <w:p w14:paraId="1ADDC3A7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8A7A034" w14:textId="77777777" w:rsidR="00F41B7A" w:rsidRPr="000F0980" w:rsidRDefault="00F41B7A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p w14:paraId="61B9D01E" w14:textId="727C4236" w:rsidR="00F41B7A" w:rsidRPr="000F0980" w:rsidRDefault="000E54B9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Kontrollkästchen2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71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F41B7A" w:rsidRPr="000F0980">
        <w:rPr>
          <w:rFonts w:cs="Arial"/>
          <w:b/>
          <w:bCs/>
          <w:noProof/>
          <w:kern w:val="0"/>
          <w:szCs w:val="22"/>
          <w:lang w:eastAsia="de-DE"/>
        </w:rPr>
        <w:t>Leiblicher Vater (zum Zeitpunkt der Adoption)</w:t>
      </w:r>
    </w:p>
    <w:p w14:paraId="3071F7F3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14:paraId="71A223E7" w14:textId="77777777" w:rsidTr="000E54B9">
        <w:tc>
          <w:tcPr>
            <w:tcW w:w="4530" w:type="dxa"/>
          </w:tcPr>
          <w:p w14:paraId="1F41F21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3FF0CA1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3850875" w14:textId="6E0DC781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2" w:name="Text4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2"/>
          </w:p>
        </w:tc>
      </w:tr>
      <w:tr w:rsidR="00F41B7A" w:rsidRPr="000F0980" w14:paraId="0EB61E03" w14:textId="77777777" w:rsidTr="000E54B9">
        <w:tc>
          <w:tcPr>
            <w:tcW w:w="4530" w:type="dxa"/>
          </w:tcPr>
          <w:p w14:paraId="744845FB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13B1B2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30B973F" w14:textId="6D8EB61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3" w:name="Text4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3"/>
          </w:p>
        </w:tc>
      </w:tr>
      <w:tr w:rsidR="00F41B7A" w:rsidRPr="000F0980" w14:paraId="45C60A49" w14:textId="77777777" w:rsidTr="000E54B9">
        <w:tc>
          <w:tcPr>
            <w:tcW w:w="4530" w:type="dxa"/>
          </w:tcPr>
          <w:p w14:paraId="7BAA0F8F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4623E32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9CF037F" w14:textId="7E10138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4"/>
          </w:p>
        </w:tc>
      </w:tr>
      <w:tr w:rsidR="00F41B7A" w:rsidRPr="000F0980" w14:paraId="45837F1D" w14:textId="77777777" w:rsidTr="000E54B9">
        <w:tc>
          <w:tcPr>
            <w:tcW w:w="4530" w:type="dxa"/>
          </w:tcPr>
          <w:p w14:paraId="5985629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6D2527E7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578C752" w14:textId="5D84E14D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5" w:name="Text4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5"/>
          </w:p>
        </w:tc>
      </w:tr>
      <w:tr w:rsidR="00F41B7A" w:rsidRPr="000F0980" w14:paraId="30FD7C52" w14:textId="77777777" w:rsidTr="000E54B9">
        <w:tc>
          <w:tcPr>
            <w:tcW w:w="4530" w:type="dxa"/>
          </w:tcPr>
          <w:p w14:paraId="60B04BB5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6655463A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074195A" w14:textId="129D12A9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6" w:name="Text4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6"/>
          </w:p>
        </w:tc>
      </w:tr>
      <w:tr w:rsidR="00F41B7A" w:rsidRPr="000F0980" w14:paraId="7325FB67" w14:textId="77777777" w:rsidTr="000E54B9">
        <w:tc>
          <w:tcPr>
            <w:tcW w:w="4530" w:type="dxa"/>
          </w:tcPr>
          <w:p w14:paraId="07971B8D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lastRenderedPageBreak/>
              <w:t>Heimatort / Staatsangehörigkeit</w:t>
            </w:r>
          </w:p>
          <w:p w14:paraId="4B08A7D2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261AF497" w14:textId="05EE90C4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7" w:name="Text5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7"/>
          </w:p>
        </w:tc>
      </w:tr>
      <w:tr w:rsidR="00F41B7A" w:rsidRPr="000F0980" w14:paraId="1467271D" w14:textId="77777777" w:rsidTr="000E54B9">
        <w:tc>
          <w:tcPr>
            <w:tcW w:w="4530" w:type="dxa"/>
          </w:tcPr>
          <w:p w14:paraId="132A8140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Wohnort</w:t>
            </w:r>
          </w:p>
          <w:p w14:paraId="60AD3E34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1383571" w14:textId="1F1C6662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8" w:name="Text5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8"/>
          </w:p>
        </w:tc>
      </w:tr>
      <w:tr w:rsidR="00F41B7A" w:rsidRPr="000F0980" w14:paraId="684287F3" w14:textId="77777777" w:rsidTr="000E54B9">
        <w:trPr>
          <w:trHeight w:val="949"/>
        </w:trPr>
        <w:tc>
          <w:tcPr>
            <w:tcW w:w="4530" w:type="dxa"/>
          </w:tcPr>
          <w:p w14:paraId="54544F23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416CD61E" w14:textId="77777777" w:rsidR="00F41B7A" w:rsidRPr="000F0980" w:rsidRDefault="00F41B7A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75F2607" w14:textId="4898D1DB" w:rsidR="00F41B7A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9" w:name="Text5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79"/>
          </w:p>
        </w:tc>
      </w:tr>
    </w:tbl>
    <w:p w14:paraId="5B6651F6" w14:textId="77777777" w:rsidR="00F41B7A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F633EA7" w14:textId="77777777" w:rsidR="00751771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D678947" w14:textId="43ECF8F6" w:rsidR="00751771" w:rsidRPr="000F0980" w:rsidRDefault="000E54B9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Kontrollkästchen3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80"/>
      <w:r w:rsidR="00751771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Geschwister /</w:t>
      </w:r>
      <w:r w:rsidR="009E3038">
        <w:rPr>
          <w:rFonts w:cs="Arial"/>
          <w:b/>
          <w:bCs/>
          <w:noProof/>
          <w:kern w:val="0"/>
          <w:szCs w:val="22"/>
          <w:lang w:eastAsia="de-DE"/>
        </w:rPr>
        <w:t xml:space="preserve"> </w:t>
      </w:r>
      <w:r w:rsidR="00751771">
        <w:rPr>
          <w:rFonts w:cs="Arial"/>
          <w:b/>
          <w:bCs/>
          <w:noProof/>
          <w:kern w:val="0"/>
          <w:szCs w:val="22"/>
          <w:lang w:eastAsia="de-DE"/>
        </w:rPr>
        <w:t>Halbgeschwister</w:t>
      </w:r>
      <w:r w:rsidR="00751771" w:rsidRPr="000F0980">
        <w:rPr>
          <w:rFonts w:cs="Arial"/>
          <w:b/>
          <w:bCs/>
          <w:noProof/>
          <w:kern w:val="0"/>
          <w:szCs w:val="22"/>
          <w:lang w:eastAsia="de-DE"/>
        </w:rPr>
        <w:t xml:space="preserve"> (zum Zeitpunkt der Adoption)</w:t>
      </w:r>
    </w:p>
    <w:p w14:paraId="280A1EF8" w14:textId="77777777" w:rsidR="00751771" w:rsidRPr="000F0980" w:rsidRDefault="00751771" w:rsidP="00751771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51771" w:rsidRPr="000F0980" w14:paraId="73B36F50" w14:textId="77777777" w:rsidTr="000E54B9">
        <w:tc>
          <w:tcPr>
            <w:tcW w:w="4530" w:type="dxa"/>
          </w:tcPr>
          <w:p w14:paraId="2752D01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Familienname</w:t>
            </w:r>
          </w:p>
          <w:p w14:paraId="2F05941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40FF840" w14:textId="0F05B793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1" w:name="Text5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1"/>
          </w:p>
        </w:tc>
      </w:tr>
      <w:tr w:rsidR="00751771" w:rsidRPr="000F0980" w14:paraId="1CDAE853" w14:textId="77777777" w:rsidTr="000E54B9">
        <w:tc>
          <w:tcPr>
            <w:tcW w:w="4530" w:type="dxa"/>
          </w:tcPr>
          <w:p w14:paraId="45C23584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Ledigname</w:t>
            </w:r>
          </w:p>
          <w:p w14:paraId="468BE0B2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F37DB09" w14:textId="3BC3BEBE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2" w:name="Text5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2"/>
          </w:p>
        </w:tc>
      </w:tr>
      <w:tr w:rsidR="00751771" w:rsidRPr="000F0980" w14:paraId="5C3F69F2" w14:textId="77777777" w:rsidTr="000E54B9">
        <w:tc>
          <w:tcPr>
            <w:tcW w:w="4530" w:type="dxa"/>
          </w:tcPr>
          <w:p w14:paraId="150F7BF7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14:paraId="0E1374F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1B7B1773" w14:textId="17C0E4D8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3" w:name="Text5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3"/>
          </w:p>
        </w:tc>
      </w:tr>
      <w:tr w:rsidR="00751771" w:rsidRPr="000F0980" w14:paraId="5B43F1D9" w14:textId="77777777" w:rsidTr="000E54B9">
        <w:tc>
          <w:tcPr>
            <w:tcW w:w="4530" w:type="dxa"/>
          </w:tcPr>
          <w:p w14:paraId="07D05A96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14:paraId="5F2FCEA8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4817FCA4" w14:textId="59A7C455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4"/>
          </w:p>
        </w:tc>
      </w:tr>
      <w:tr w:rsidR="00751771" w:rsidRPr="000F0980" w14:paraId="499803C9" w14:textId="77777777" w:rsidTr="000E54B9">
        <w:tc>
          <w:tcPr>
            <w:tcW w:w="4530" w:type="dxa"/>
          </w:tcPr>
          <w:p w14:paraId="58A1FC9B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Geburtsort</w:t>
            </w:r>
          </w:p>
          <w:p w14:paraId="596499ED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3720E37" w14:textId="10D9D5C1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5" w:name="Text5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5"/>
          </w:p>
        </w:tc>
      </w:tr>
      <w:tr w:rsidR="00751771" w:rsidRPr="000F0980" w14:paraId="3CC93F23" w14:textId="77777777" w:rsidTr="000E54B9">
        <w:tc>
          <w:tcPr>
            <w:tcW w:w="4530" w:type="dxa"/>
          </w:tcPr>
          <w:p w14:paraId="67D60B83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Heimatort / Staatsangehörigkeit</w:t>
            </w:r>
          </w:p>
          <w:p w14:paraId="1984841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0BCC6EF4" w14:textId="0CF3EA06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6" w:name="Text5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6"/>
          </w:p>
        </w:tc>
      </w:tr>
      <w:tr w:rsidR="00751771" w:rsidRPr="000F0980" w14:paraId="15D730FE" w14:textId="77777777" w:rsidTr="000E54B9">
        <w:tc>
          <w:tcPr>
            <w:tcW w:w="4530" w:type="dxa"/>
          </w:tcPr>
          <w:p w14:paraId="0F87F9E9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Wohnort</w:t>
            </w:r>
          </w:p>
          <w:p w14:paraId="6E8B0B1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6735CBC5" w14:textId="13502F5F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7" w:name="Text59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7"/>
          </w:p>
        </w:tc>
      </w:tr>
      <w:tr w:rsidR="00751771" w:rsidRPr="000F0980" w14:paraId="2F037CFD" w14:textId="77777777" w:rsidTr="000E54B9">
        <w:trPr>
          <w:trHeight w:val="986"/>
        </w:trPr>
        <w:tc>
          <w:tcPr>
            <w:tcW w:w="4530" w:type="dxa"/>
          </w:tcPr>
          <w:p w14:paraId="7B7F2D61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Weitere Informationen</w:t>
            </w:r>
          </w:p>
          <w:p w14:paraId="58FCC96A" w14:textId="77777777" w:rsidR="00751771" w:rsidRPr="000F0980" w:rsidRDefault="00751771" w:rsidP="000E54B9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14:paraId="74C7C5FD" w14:textId="6AD66FD5" w:rsidR="00751771" w:rsidRPr="000F0980" w:rsidRDefault="000E54B9" w:rsidP="000E54B9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8" w:name="Text60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88"/>
          </w:p>
        </w:tc>
      </w:tr>
    </w:tbl>
    <w:p w14:paraId="33DEB5FA" w14:textId="77777777" w:rsidR="00751771" w:rsidRPr="000F0980" w:rsidRDefault="00751771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1F7F6EA" w14:textId="77777777"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0C8203D" w14:textId="77777777" w:rsidR="00F41B7A" w:rsidRPr="000F0980" w:rsidRDefault="00751771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t>5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  <w:t>Kontaktierte Stellen</w:t>
      </w:r>
    </w:p>
    <w:p w14:paraId="3889849A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EB0DA85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 xml:space="preserve">Wurden im Zusammenhang mit der </w:t>
      </w:r>
      <w:r w:rsidR="00751771">
        <w:rPr>
          <w:rFonts w:cs="Arial"/>
          <w:bCs/>
          <w:kern w:val="0"/>
          <w:szCs w:val="22"/>
          <w:lang w:eastAsia="de-CH"/>
        </w:rPr>
        <w:t>Personensuche</w:t>
      </w:r>
      <w:r w:rsidRPr="000F0980">
        <w:rPr>
          <w:rFonts w:cs="Arial"/>
          <w:bCs/>
          <w:kern w:val="0"/>
          <w:szCs w:val="22"/>
          <w:lang w:eastAsia="de-CH"/>
        </w:rPr>
        <w:t xml:space="preserve"> bereits andere Stellen kontaktiert?</w:t>
      </w:r>
    </w:p>
    <w:p w14:paraId="31BBDA3D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0EB0194D" w14:textId="31A522E9" w:rsidR="00F41B7A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9" w:name="Kontrollkästchen4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89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Ja</w:t>
      </w:r>
    </w:p>
    <w:p w14:paraId="03F4DAC0" w14:textId="77777777" w:rsidR="000E54B9" w:rsidRPr="000F0980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</w:p>
    <w:p w14:paraId="14C748DC" w14:textId="26E63615" w:rsidR="00F41B7A" w:rsidRPr="000F0980" w:rsidRDefault="000E54B9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0" w:name="Kontrollkästchen5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0"/>
      <w:r w:rsidR="00F41B7A" w:rsidRPr="000F0980">
        <w:rPr>
          <w:rFonts w:eastAsia="MS-Gothic" w:cs="Arial"/>
          <w:kern w:val="0"/>
          <w:szCs w:val="22"/>
          <w:lang w:eastAsia="de-CH"/>
        </w:rPr>
        <w:t xml:space="preserve"> </w:t>
      </w:r>
      <w:r w:rsidR="00F41B7A" w:rsidRPr="000F0980">
        <w:rPr>
          <w:rFonts w:cs="Arial"/>
          <w:kern w:val="0"/>
          <w:szCs w:val="22"/>
          <w:lang w:eastAsia="de-CH"/>
        </w:rPr>
        <w:t>Nein</w:t>
      </w:r>
    </w:p>
    <w:p w14:paraId="3C42E801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p w14:paraId="6DCB3E29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Wenn ja, welche? (bitte alle vorhandene Korrespondenz beilegen)</w:t>
      </w:r>
    </w:p>
    <w:p w14:paraId="291C95E5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bCs/>
          <w:kern w:val="0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608CAD57" w14:textId="77777777" w:rsidTr="000E54B9">
        <w:trPr>
          <w:trHeight w:val="2360"/>
        </w:trPr>
        <w:tc>
          <w:tcPr>
            <w:tcW w:w="9061" w:type="dxa"/>
          </w:tcPr>
          <w:p w14:paraId="48AF345A" w14:textId="2FE059ED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1" w:name="Text6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1"/>
          </w:p>
          <w:p w14:paraId="04784973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5A671B5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D64F7AF" w14:textId="77777777" w:rsidR="00F41B7A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57EC0A1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AB0A1FA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542C438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D6E6E5D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FE2CE5B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C4C5B83" w14:textId="77777777" w:rsidR="000E54B9" w:rsidRDefault="000E54B9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br w:type="page"/>
      </w:r>
    </w:p>
    <w:p w14:paraId="0B13342E" w14:textId="25AEC1C5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lastRenderedPageBreak/>
        <w:t>Weitere Bemerkungen</w:t>
      </w:r>
    </w:p>
    <w:p w14:paraId="7AC5883F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5704363" w14:textId="77777777" w:rsidTr="000E54B9">
        <w:tc>
          <w:tcPr>
            <w:tcW w:w="9061" w:type="dxa"/>
          </w:tcPr>
          <w:p w14:paraId="0708DA4B" w14:textId="5E9FB7B6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2" w:name="Text6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92"/>
          </w:p>
          <w:p w14:paraId="79AB1708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39F790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7F3DE56" w14:textId="77777777" w:rsidR="00F41B7A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1A55153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E2DACF4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2950D147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1C7952F5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32DC8B67" w14:textId="77777777" w:rsidR="000E54B9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noProof/>
          <w:kern w:val="0"/>
          <w:szCs w:val="22"/>
          <w:lang w:eastAsia="de-DE"/>
        </w:rPr>
      </w:pPr>
    </w:p>
    <w:p w14:paraId="0217038E" w14:textId="77777777" w:rsidR="000E54B9" w:rsidRDefault="000E54B9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noProof/>
          <w:kern w:val="0"/>
          <w:szCs w:val="22"/>
          <w:lang w:eastAsia="de-DE"/>
        </w:rPr>
      </w:pPr>
    </w:p>
    <w:p w14:paraId="6ED62A9E" w14:textId="7B297FC1" w:rsidR="00F41B7A" w:rsidRPr="000F0980" w:rsidRDefault="00751771" w:rsidP="00F41B7A">
      <w:pPr>
        <w:tabs>
          <w:tab w:val="left" w:pos="284"/>
        </w:tabs>
        <w:autoSpaceDE w:val="0"/>
        <w:autoSpaceDN w:val="0"/>
        <w:adjustRightInd w:val="0"/>
        <w:rPr>
          <w:rFonts w:cs="Arial"/>
          <w:b/>
          <w:bCs/>
          <w:kern w:val="0"/>
          <w:szCs w:val="22"/>
          <w:lang w:eastAsia="de-CH"/>
        </w:rPr>
      </w:pPr>
      <w:r>
        <w:rPr>
          <w:rFonts w:cs="Arial"/>
          <w:b/>
          <w:noProof/>
          <w:kern w:val="0"/>
          <w:szCs w:val="22"/>
          <w:lang w:eastAsia="de-DE"/>
        </w:rPr>
        <w:t>6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>.</w:t>
      </w:r>
      <w:r w:rsidR="00F41B7A" w:rsidRPr="000F0980">
        <w:rPr>
          <w:rFonts w:cs="Arial"/>
          <w:b/>
          <w:noProof/>
          <w:kern w:val="0"/>
          <w:szCs w:val="22"/>
          <w:lang w:eastAsia="de-DE"/>
        </w:rPr>
        <w:tab/>
      </w:r>
      <w:r w:rsidR="00F41B7A" w:rsidRPr="000F0980">
        <w:rPr>
          <w:rFonts w:cs="Arial"/>
          <w:b/>
          <w:bCs/>
          <w:kern w:val="0"/>
          <w:szCs w:val="22"/>
          <w:lang w:eastAsia="de-CH"/>
        </w:rPr>
        <w:t>Ziel der Herkunftssuche</w:t>
      </w:r>
    </w:p>
    <w:p w14:paraId="292DE0C4" w14:textId="77777777" w:rsidR="00F41B7A" w:rsidRPr="00751771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</w:p>
    <w:p w14:paraId="6014924C" w14:textId="77777777" w:rsidR="00F41B7A" w:rsidRPr="000F0980" w:rsidRDefault="00F41B7A" w:rsidP="00F41B7A">
      <w:pPr>
        <w:autoSpaceDE w:val="0"/>
        <w:autoSpaceDN w:val="0"/>
        <w:adjustRightInd w:val="0"/>
        <w:rPr>
          <w:rFonts w:cs="Arial"/>
          <w:bCs/>
          <w:kern w:val="0"/>
          <w:szCs w:val="22"/>
          <w:lang w:eastAsia="de-CH"/>
        </w:rPr>
      </w:pPr>
      <w:r w:rsidRPr="000F0980">
        <w:rPr>
          <w:rFonts w:cs="Arial"/>
          <w:bCs/>
          <w:kern w:val="0"/>
          <w:szCs w:val="22"/>
          <w:lang w:eastAsia="de-CH"/>
        </w:rPr>
        <w:t>Welches Ziel verfolgen Sie mit dem vorliegenden Gesuch?</w:t>
      </w:r>
    </w:p>
    <w:p w14:paraId="103D584F" w14:textId="398EE9D1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3" w:name="Kontrollkästchen6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3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</w:t>
      </w:r>
      <w:r w:rsidR="00B546E4">
        <w:rPr>
          <w:rFonts w:eastAsia="MS-Gothic" w:cs="Arial"/>
          <w:kern w:val="0"/>
          <w:szCs w:val="22"/>
          <w:lang w:eastAsia="de-CH"/>
        </w:rPr>
        <w:t xml:space="preserve">Informationen über die </w:t>
      </w:r>
      <w:r w:rsidR="00751771" w:rsidRPr="00751771">
        <w:rPr>
          <w:rFonts w:eastAsia="MS-Gothic" w:cs="Arial"/>
          <w:kern w:val="0"/>
          <w:szCs w:val="22"/>
          <w:lang w:eastAsia="de-CH"/>
        </w:rPr>
        <w:t>Personalien</w:t>
      </w:r>
    </w:p>
    <w:p w14:paraId="1C719B5A" w14:textId="75D0CE4D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4" w:name="Kontrollkästchen7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4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</w:t>
      </w:r>
      <w:r w:rsidR="00B546E4">
        <w:rPr>
          <w:rFonts w:eastAsia="MS-Gothic" w:cs="Arial"/>
          <w:kern w:val="0"/>
          <w:szCs w:val="22"/>
          <w:lang w:eastAsia="de-CH"/>
        </w:rPr>
        <w:t>w</w:t>
      </w:r>
      <w:r w:rsidR="00751771" w:rsidRPr="00751771">
        <w:rPr>
          <w:rFonts w:eastAsia="MS-Gothic" w:cs="Arial"/>
          <w:kern w:val="0"/>
          <w:szCs w:val="22"/>
          <w:lang w:eastAsia="de-CH"/>
        </w:rPr>
        <w:t>eitere Information</w:t>
      </w:r>
    </w:p>
    <w:p w14:paraId="4D619E91" w14:textId="137E682C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Kontrollkästchen8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5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Kontaktaufnahme</w:t>
      </w:r>
    </w:p>
    <w:p w14:paraId="350CF678" w14:textId="176E9388" w:rsidR="00751771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Kontrollkästchen9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6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Begleitung bei der Kontaktaufnahme</w:t>
      </w:r>
    </w:p>
    <w:p w14:paraId="4D58329C" w14:textId="5AC12A1F" w:rsid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7" w:name="Kontrollkästchen10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7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Beratung bei der Herkunftssuche</w:t>
      </w:r>
    </w:p>
    <w:p w14:paraId="4B9A5C6B" w14:textId="66875383" w:rsidR="00F53753" w:rsidRPr="00751771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8" w:name="Kontrollkästchen11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98"/>
      <w:r w:rsidR="00F53753" w:rsidRPr="00751771">
        <w:rPr>
          <w:rFonts w:eastAsia="MS-Gothic" w:cs="Arial"/>
          <w:kern w:val="0"/>
          <w:szCs w:val="22"/>
          <w:lang w:eastAsia="de-CH"/>
        </w:rPr>
        <w:t xml:space="preserve"> </w:t>
      </w:r>
      <w:r w:rsidR="00B546E4">
        <w:rPr>
          <w:rFonts w:eastAsia="MS-Gothic" w:cs="Arial"/>
          <w:kern w:val="0"/>
          <w:szCs w:val="22"/>
          <w:lang w:eastAsia="de-CH"/>
        </w:rPr>
        <w:t>Kenntnis der relevanten Adoptionsakten</w:t>
      </w:r>
    </w:p>
    <w:bookmarkStart w:id="99" w:name="_GoBack"/>
    <w:p w14:paraId="7BD8553A" w14:textId="062B36D3" w:rsidR="00F41B7A" w:rsidRDefault="000E54B9" w:rsidP="00751771">
      <w:pPr>
        <w:tabs>
          <w:tab w:val="left" w:pos="4111"/>
          <w:tab w:val="left" w:pos="7513"/>
        </w:tabs>
        <w:rPr>
          <w:rFonts w:eastAsia="MS-Gothic" w:cs="Arial"/>
          <w:kern w:val="0"/>
          <w:szCs w:val="22"/>
          <w:lang w:eastAsia="de-CH"/>
        </w:rPr>
      </w:pP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0" w:name="Kontrollkästchen12"/>
      <w:r>
        <w:rPr>
          <w:rFonts w:ascii="Segoe UI Symbol" w:eastAsia="MS-Gothic" w:hAnsi="Segoe UI Symbol" w:cs="Segoe UI Symbol"/>
          <w:kern w:val="0"/>
          <w:szCs w:val="22"/>
          <w:lang w:eastAsia="de-CH"/>
        </w:rPr>
        <w:instrText xml:space="preserve"> FORMCHECKBOX </w:instrText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</w:r>
      <w:r w:rsidR="00B546E4"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separate"/>
      </w:r>
      <w:r>
        <w:rPr>
          <w:rFonts w:ascii="Segoe UI Symbol" w:eastAsia="MS-Gothic" w:hAnsi="Segoe UI Symbol" w:cs="Segoe UI Symbol"/>
          <w:kern w:val="0"/>
          <w:szCs w:val="22"/>
          <w:lang w:eastAsia="de-CH"/>
        </w:rPr>
        <w:fldChar w:fldCharType="end"/>
      </w:r>
      <w:bookmarkEnd w:id="100"/>
      <w:bookmarkEnd w:id="99"/>
      <w:r w:rsidR="00751771" w:rsidRPr="00751771">
        <w:rPr>
          <w:rFonts w:eastAsia="MS-Gothic" w:cs="Arial"/>
          <w:kern w:val="0"/>
          <w:szCs w:val="22"/>
          <w:lang w:eastAsia="de-CH"/>
        </w:rPr>
        <w:t xml:space="preserve"> andere Ziele, bitte beschreiben:</w:t>
      </w:r>
    </w:p>
    <w:p w14:paraId="354A828A" w14:textId="77777777" w:rsidR="00751771" w:rsidRP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7D6AAD73" w14:textId="77777777" w:rsidTr="000E54B9">
        <w:tc>
          <w:tcPr>
            <w:tcW w:w="9061" w:type="dxa"/>
          </w:tcPr>
          <w:p w14:paraId="067EB457" w14:textId="779B3215" w:rsidR="00F41B7A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1" w:name="Text6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1"/>
          </w:p>
          <w:p w14:paraId="45D916AB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4476647" w14:textId="77777777" w:rsid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22B8890" w14:textId="77777777" w:rsidR="000F0980" w:rsidRPr="000F0980" w:rsidRDefault="000F0980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4B22BCD3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EB2D38E" w14:textId="77777777" w:rsidR="00F41B7A" w:rsidRPr="000F0980" w:rsidRDefault="00F41B7A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08CFDD5" w14:textId="77777777" w:rsidR="00F41B7A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BF27AF8" w14:textId="77777777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0644479" w14:textId="77777777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751771">
        <w:rPr>
          <w:rFonts w:cs="Arial"/>
          <w:noProof/>
          <w:kern w:val="0"/>
          <w:szCs w:val="22"/>
          <w:lang w:eastAsia="de-DE"/>
        </w:rPr>
        <w:t>Weitere Bemerkungen / Anliegen:</w:t>
      </w:r>
    </w:p>
    <w:p w14:paraId="01A3CD19" w14:textId="77777777" w:rsidR="00751771" w:rsidRP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51771" w:rsidRPr="000F0980" w14:paraId="035C1F3E" w14:textId="77777777" w:rsidTr="000E54B9">
        <w:tc>
          <w:tcPr>
            <w:tcW w:w="9061" w:type="dxa"/>
          </w:tcPr>
          <w:p w14:paraId="03FFE438" w14:textId="79004330" w:rsidR="00751771" w:rsidRPr="000F0980" w:rsidRDefault="000E54B9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02" w:name="Text6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2"/>
          </w:p>
          <w:p w14:paraId="0AE2EB4D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E69955D" w14:textId="77777777" w:rsidR="00751771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393E7AE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C2BFAE5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E44E043" w14:textId="77777777" w:rsidR="00751771" w:rsidRPr="000F0980" w:rsidRDefault="00751771" w:rsidP="000E54B9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00274A25" w14:textId="77777777" w:rsidR="00751771" w:rsidRDefault="00751771" w:rsidP="00751771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E541EE4" w14:textId="16426943" w:rsidR="00751771" w:rsidRDefault="00751771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8C9CEFC" w14:textId="0360D0CF" w:rsidR="00DA4B0A" w:rsidRPr="000F0980" w:rsidRDefault="00DA4B0A" w:rsidP="00DA4B0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bCs/>
          <w:noProof/>
          <w:kern w:val="0"/>
          <w:szCs w:val="22"/>
          <w:lang w:eastAsia="de-DE"/>
        </w:rPr>
        <w:t>7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>.</w:t>
      </w:r>
      <w:r w:rsidRPr="000F0980">
        <w:rPr>
          <w:rFonts w:cs="Arial"/>
          <w:b/>
          <w:bCs/>
          <w:noProof/>
          <w:kern w:val="0"/>
          <w:szCs w:val="22"/>
          <w:lang w:eastAsia="de-DE"/>
        </w:rPr>
        <w:tab/>
        <w:t>Kosten</w:t>
      </w:r>
    </w:p>
    <w:p w14:paraId="5116897D" w14:textId="77777777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68A5687C" w14:textId="77777777" w:rsidR="00DA4B0A" w:rsidRPr="000F0980" w:rsidRDefault="00DA4B0A" w:rsidP="00DA4B0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Die Bearbeitung des Gesuchs durch die Auskunftsstelle des Kantons Luzern ist kostenlos. Kosten von Dritten (z.B. Auskünfte von Zivilstandsämtern, Übersetzungen, Aktenbeizug, Porti, Kopien u.a.) werden in Rechnung gestellt.</w:t>
      </w:r>
      <w:r w:rsidRPr="000F0980">
        <w:rPr>
          <w:szCs w:val="22"/>
          <w:lang w:eastAsia="de-CH"/>
        </w:rPr>
        <w:t xml:space="preserve"> </w:t>
      </w:r>
      <w:r w:rsidRPr="000F0980">
        <w:rPr>
          <w:rFonts w:cs="Arial"/>
          <w:noProof/>
          <w:kern w:val="0"/>
          <w:szCs w:val="22"/>
          <w:lang w:eastAsia="de-DE"/>
        </w:rPr>
        <w:t xml:space="preserve">Auch </w:t>
      </w:r>
      <w:r w:rsidRPr="000F0980">
        <w:rPr>
          <w:rFonts w:cs="Arial"/>
          <w:noProof/>
          <w:kern w:val="0"/>
          <w:szCs w:val="22"/>
          <w:lang w:val="de-DE" w:eastAsia="de-DE"/>
        </w:rPr>
        <w:t>die Dienstleistungen von PACH sind kostenpflichtig.</w:t>
      </w:r>
    </w:p>
    <w:p w14:paraId="0CCCE238" w14:textId="4D96EF13" w:rsidR="00DA4B0A" w:rsidRDefault="00DA4B0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325E93AE" w14:textId="77777777" w:rsidR="00DA4B0A" w:rsidRPr="000F0980" w:rsidRDefault="00DA4B0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34E5267" w14:textId="77777777" w:rsidR="00DA4B0A" w:rsidRDefault="00DA4B0A">
      <w:pPr>
        <w:rPr>
          <w:rFonts w:cs="Arial"/>
          <w:b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br w:type="page"/>
      </w:r>
    </w:p>
    <w:p w14:paraId="7C320C88" w14:textId="609E798D" w:rsidR="00F41B7A" w:rsidRPr="00751771" w:rsidRDefault="00DA4B0A" w:rsidP="00F41B7A">
      <w:pPr>
        <w:tabs>
          <w:tab w:val="left" w:pos="284"/>
          <w:tab w:val="left" w:pos="4111"/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>
        <w:rPr>
          <w:rFonts w:cs="Arial"/>
          <w:b/>
          <w:noProof/>
          <w:kern w:val="0"/>
          <w:szCs w:val="22"/>
          <w:lang w:eastAsia="de-DE"/>
        </w:rPr>
        <w:lastRenderedPageBreak/>
        <w:t>8</w:t>
      </w:r>
      <w:r>
        <w:rPr>
          <w:rFonts w:cs="Arial"/>
          <w:b/>
          <w:bCs/>
          <w:noProof/>
          <w:kern w:val="0"/>
          <w:szCs w:val="22"/>
          <w:lang w:eastAsia="de-DE"/>
        </w:rPr>
        <w:t>.</w:t>
      </w:r>
      <w:r>
        <w:rPr>
          <w:rFonts w:cs="Arial"/>
          <w:b/>
          <w:bCs/>
          <w:noProof/>
          <w:kern w:val="0"/>
          <w:szCs w:val="22"/>
          <w:lang w:eastAsia="de-DE"/>
        </w:rPr>
        <w:tab/>
      </w:r>
      <w:r w:rsidR="00F41B7A" w:rsidRPr="00751771">
        <w:rPr>
          <w:rFonts w:cs="Arial"/>
          <w:b/>
          <w:bCs/>
          <w:noProof/>
          <w:kern w:val="0"/>
          <w:szCs w:val="22"/>
          <w:lang w:eastAsia="de-DE"/>
        </w:rPr>
        <w:t>Beizufügende Dokumente</w:t>
      </w:r>
    </w:p>
    <w:p w14:paraId="2717C7CD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5658C9D4" w14:textId="77777777" w:rsidR="00F41B7A" w:rsidRPr="00751771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751771">
        <w:rPr>
          <w:rFonts w:cs="Arial"/>
          <w:noProof/>
          <w:kern w:val="0"/>
          <w:szCs w:val="22"/>
          <w:lang w:eastAsia="de-DE"/>
        </w:rPr>
        <w:t>Mit dem vorliegenden Gesuch sind zusätzlich folgende Dokumente einzureichen:</w:t>
      </w:r>
    </w:p>
    <w:p w14:paraId="2743B95C" w14:textId="343E958A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3" w:name="Kontrollkästchen13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3"/>
      <w:r w:rsidR="00F41B7A" w:rsidRPr="00751771">
        <w:rPr>
          <w:rFonts w:cs="Arial"/>
          <w:noProof/>
          <w:kern w:val="0"/>
          <w:szCs w:val="22"/>
          <w:lang w:eastAsia="de-DE"/>
        </w:rPr>
        <w:t xml:space="preserve"> Kopie Pass oder Identitätskarte</w:t>
      </w:r>
    </w:p>
    <w:p w14:paraId="6C2AD51D" w14:textId="352A2852" w:rsidR="00F41B7A" w:rsidRPr="00751771" w:rsidRDefault="00EA5F7D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4" w:name="Kontrollkästchen14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4"/>
      <w:r w:rsidR="00F41B7A" w:rsidRPr="00751771">
        <w:rPr>
          <w:rFonts w:cs="Arial"/>
          <w:noProof/>
          <w:kern w:val="0"/>
          <w:szCs w:val="22"/>
          <w:lang w:eastAsia="de-DE"/>
        </w:rPr>
        <w:t xml:space="preserve"> Formular "Ermächtigung zum Einholen von Auskünften</w:t>
      </w:r>
      <w:r w:rsidR="009E3038">
        <w:rPr>
          <w:rFonts w:cs="Arial"/>
          <w:noProof/>
          <w:kern w:val="0"/>
          <w:szCs w:val="22"/>
          <w:lang w:eastAsia="de-DE"/>
        </w:rPr>
        <w:t>"</w:t>
      </w:r>
    </w:p>
    <w:p w14:paraId="423E9972" w14:textId="7CDEA29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5" w:name="Kontrollkästchen15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5"/>
      <w:r w:rsidR="00751771" w:rsidRPr="00751771">
        <w:rPr>
          <w:rFonts w:cs="Arial"/>
          <w:noProof/>
          <w:kern w:val="0"/>
          <w:szCs w:val="22"/>
          <w:lang w:eastAsia="de-DE"/>
        </w:rPr>
        <w:t xml:space="preserve"> Kopie des Adoptionsentscheides (falls vorhanden)</w:t>
      </w:r>
    </w:p>
    <w:p w14:paraId="76917112" w14:textId="16C1953A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6" w:name="Kontrollkästchen16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6"/>
      <w:r w:rsidR="00751771" w:rsidRPr="00751771">
        <w:rPr>
          <w:rFonts w:cs="Arial"/>
          <w:noProof/>
          <w:kern w:val="0"/>
          <w:szCs w:val="22"/>
          <w:lang w:eastAsia="de-DE"/>
        </w:rPr>
        <w:t xml:space="preserve"> Geburtsurkunde vor der Adoption (falls vorhanden)</w:t>
      </w:r>
    </w:p>
    <w:p w14:paraId="44ABA465" w14:textId="48AC3211" w:rsidR="00751771" w:rsidRPr="00751771" w:rsidRDefault="00EA5F7D" w:rsidP="00751771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7" w:name="Kontrollkästchen17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7"/>
      <w:r w:rsidR="008A674D">
        <w:rPr>
          <w:rFonts w:cs="Arial"/>
          <w:noProof/>
          <w:kern w:val="0"/>
          <w:szCs w:val="22"/>
          <w:lang w:eastAsia="de-DE"/>
        </w:rPr>
        <w:t xml:space="preserve"> allfällige w</w:t>
      </w:r>
      <w:r w:rsidR="00751771" w:rsidRPr="00751771">
        <w:rPr>
          <w:rFonts w:cs="Arial"/>
          <w:noProof/>
          <w:kern w:val="0"/>
          <w:szCs w:val="22"/>
          <w:lang w:eastAsia="de-DE"/>
        </w:rPr>
        <w:t>eitere</w:t>
      </w:r>
      <w:r w:rsidR="008A674D">
        <w:rPr>
          <w:rFonts w:cs="Arial"/>
          <w:noProof/>
          <w:kern w:val="0"/>
          <w:szCs w:val="22"/>
          <w:lang w:eastAsia="de-DE"/>
        </w:rPr>
        <w:t xml:space="preserve"> Unterlagen</w:t>
      </w:r>
    </w:p>
    <w:p w14:paraId="07CE7D0E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7A024B5" w14:textId="6A9E449D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Bemerkungen:</w:t>
      </w:r>
    </w:p>
    <w:p w14:paraId="75ACE414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41B7A" w:rsidRPr="000F0980" w14:paraId="23009BE2" w14:textId="77777777" w:rsidTr="000E54B9">
        <w:tc>
          <w:tcPr>
            <w:tcW w:w="9061" w:type="dxa"/>
          </w:tcPr>
          <w:p w14:paraId="04B6D98B" w14:textId="66713B23" w:rsidR="00F41B7A" w:rsidRPr="000F0980" w:rsidRDefault="00EA5F7D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8" w:name="Text6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108"/>
          </w:p>
          <w:p w14:paraId="75C449CA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64FAF3D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3A027D85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0C96204D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  <w:p w14:paraId="7661DA4C" w14:textId="77777777" w:rsidR="00F41B7A" w:rsidRPr="000F0980" w:rsidRDefault="00F41B7A" w:rsidP="000E54B9">
            <w:pPr>
              <w:tabs>
                <w:tab w:val="left" w:pos="284"/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</w:tbl>
    <w:p w14:paraId="6968F3C2" w14:textId="77777777" w:rsidR="00F41B7A" w:rsidRPr="000F0980" w:rsidRDefault="00F41B7A" w:rsidP="00F41B7A">
      <w:pPr>
        <w:tabs>
          <w:tab w:val="left" w:pos="284"/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7A5C3E54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noProof/>
          <w:kern w:val="0"/>
          <w:szCs w:val="22"/>
          <w:lang w:eastAsia="de-DE"/>
        </w:rPr>
        <w:t>Bei Antrag Gebührenerlass zusätzlich:</w:t>
      </w:r>
    </w:p>
    <w:p w14:paraId="3FD00916" w14:textId="4DC37CDC" w:rsidR="00F41B7A" w:rsidRPr="000F0980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9" w:name="Kontrollkästchen18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09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Sozialhilfe</w:t>
      </w:r>
      <w:r w:rsidR="008A674D">
        <w:rPr>
          <w:rFonts w:cs="Arial"/>
          <w:noProof/>
          <w:kern w:val="0"/>
          <w:szCs w:val="22"/>
          <w:lang w:eastAsia="de-DE"/>
        </w:rPr>
        <w:t xml:space="preserve"> oder</w:t>
      </w:r>
    </w:p>
    <w:p w14:paraId="2AF9727A" w14:textId="3959B2F0" w:rsidR="00F41B7A" w:rsidRPr="000F0980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0" w:name="Kontrollkästchen19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10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Bestätigung über den aktuellen Bezug von Ergänzungsleistungen</w:t>
      </w:r>
      <w:r w:rsidR="008A674D">
        <w:rPr>
          <w:rFonts w:cs="Arial"/>
          <w:noProof/>
          <w:kern w:val="0"/>
          <w:szCs w:val="22"/>
          <w:lang w:eastAsia="de-DE"/>
        </w:rPr>
        <w:t xml:space="preserve"> oder</w:t>
      </w:r>
    </w:p>
    <w:p w14:paraId="3EA971DC" w14:textId="778FDDB8" w:rsidR="00F41B7A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1" w:name="Kontrollkästchen20"/>
      <w:r>
        <w:rPr>
          <w:rFonts w:ascii="Segoe UI Symbol" w:hAnsi="Segoe UI Symbol" w:cs="Segoe UI Symbol"/>
          <w:noProof/>
          <w:kern w:val="0"/>
          <w:szCs w:val="22"/>
          <w:lang w:eastAsia="de-DE"/>
        </w:rPr>
        <w:instrText xml:space="preserve"> FORMCHECKBOX </w:instrText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</w:r>
      <w:r w:rsidR="00B546E4"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separate"/>
      </w:r>
      <w:r>
        <w:rPr>
          <w:rFonts w:ascii="Segoe UI Symbol" w:hAnsi="Segoe UI Symbol" w:cs="Segoe UI Symbol"/>
          <w:noProof/>
          <w:kern w:val="0"/>
          <w:szCs w:val="22"/>
          <w:lang w:eastAsia="de-DE"/>
        </w:rPr>
        <w:fldChar w:fldCharType="end"/>
      </w:r>
      <w:bookmarkEnd w:id="111"/>
      <w:r w:rsidR="00F41B7A" w:rsidRPr="000F0980">
        <w:rPr>
          <w:rFonts w:cs="Arial"/>
          <w:noProof/>
          <w:kern w:val="0"/>
          <w:szCs w:val="22"/>
          <w:lang w:eastAsia="de-DE"/>
        </w:rPr>
        <w:t xml:space="preserve"> </w:t>
      </w:r>
      <w:r w:rsidR="008A674D">
        <w:rPr>
          <w:rFonts w:cs="Arial"/>
          <w:noProof/>
          <w:kern w:val="0"/>
          <w:szCs w:val="22"/>
          <w:lang w:eastAsia="de-DE"/>
        </w:rPr>
        <w:t xml:space="preserve">Kostenerlassformular der Gerichte: </w:t>
      </w:r>
      <w:hyperlink r:id="rId15" w:history="1">
        <w:r w:rsidR="008A674D" w:rsidRPr="006101B3">
          <w:rPr>
            <w:rStyle w:val="Hyperlink"/>
            <w:rFonts w:cs="Arial"/>
            <w:noProof/>
            <w:kern w:val="0"/>
            <w:szCs w:val="22"/>
            <w:lang w:eastAsia="de-DE"/>
          </w:rPr>
          <w:t>https://gerichte.lu.ch/rechtsgebiete/formulare</w:t>
        </w:r>
      </w:hyperlink>
    </w:p>
    <w:p w14:paraId="16A11232" w14:textId="2D8336C0" w:rsidR="008A674D" w:rsidRDefault="008A674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1DD826E3" w14:textId="77777777" w:rsidR="00EA5F7D" w:rsidRDefault="00EA5F7D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481C9209" w14:textId="159E50F2" w:rsidR="00FE1AFF" w:rsidRPr="000F0980" w:rsidRDefault="00FE1AFF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0B1B3BC3" w14:textId="77777777" w:rsidR="00F41B7A" w:rsidRPr="000F0980" w:rsidRDefault="00F41B7A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14:paraId="2ED06F2C" w14:textId="32123ED7" w:rsidR="00F41B7A" w:rsidRPr="000F0980" w:rsidRDefault="008A674D" w:rsidP="00F41B7A">
      <w:pPr>
        <w:autoSpaceDE w:val="0"/>
        <w:autoSpaceDN w:val="0"/>
        <w:adjustRightInd w:val="0"/>
        <w:rPr>
          <w:rFonts w:cs="Arial"/>
          <w:kern w:val="0"/>
          <w:szCs w:val="22"/>
          <w:lang w:eastAsia="de-CH"/>
        </w:rPr>
      </w:pPr>
      <w:r>
        <w:rPr>
          <w:rFonts w:cs="Arial"/>
          <w:b/>
          <w:kern w:val="0"/>
          <w:szCs w:val="22"/>
          <w:lang w:eastAsia="de-CH"/>
        </w:rPr>
        <w:t>D</w:t>
      </w:r>
      <w:r w:rsidR="00C66B0D">
        <w:rPr>
          <w:rFonts w:cs="Arial"/>
          <w:b/>
          <w:kern w:val="0"/>
          <w:szCs w:val="22"/>
          <w:lang w:eastAsia="de-CH"/>
        </w:rPr>
        <w:t>ie gesuchstellende Per</w:t>
      </w:r>
      <w:r>
        <w:rPr>
          <w:rFonts w:cs="Arial"/>
          <w:b/>
          <w:kern w:val="0"/>
          <w:szCs w:val="22"/>
          <w:lang w:eastAsia="de-CH"/>
        </w:rPr>
        <w:t>son</w:t>
      </w:r>
      <w:r w:rsidR="000F0980">
        <w:rPr>
          <w:rFonts w:cs="Arial"/>
          <w:kern w:val="0"/>
          <w:szCs w:val="22"/>
          <w:lang w:eastAsia="de-CH"/>
        </w:rPr>
        <w:t xml:space="preserve"> bestätigt</w:t>
      </w:r>
      <w:r w:rsidR="00F41B7A" w:rsidRPr="000F0980">
        <w:rPr>
          <w:rFonts w:cs="Arial"/>
          <w:kern w:val="0"/>
          <w:szCs w:val="22"/>
          <w:lang w:eastAsia="de-CH"/>
        </w:rPr>
        <w:t xml:space="preserve"> mit der Unterschrift, dass alle Angaben wahrheitsgetreu gemacht wurden.</w:t>
      </w:r>
    </w:p>
    <w:p w14:paraId="0D45C1D4" w14:textId="77777777" w:rsidR="00E920FB" w:rsidRPr="000F0980" w:rsidRDefault="00E920FB" w:rsidP="00E920FB">
      <w:pPr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4829A97F" w14:textId="77777777" w:rsidR="00E920FB" w:rsidRPr="00751771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Datum:</w:t>
      </w:r>
      <w:r w:rsidRPr="000F0980">
        <w:rPr>
          <w:rFonts w:cs="Arial"/>
          <w:b/>
          <w:noProof/>
          <w:kern w:val="0"/>
          <w:szCs w:val="22"/>
          <w:lang w:eastAsia="de-DE"/>
        </w:rPr>
        <w:tab/>
      </w:r>
      <w:r w:rsidRPr="00751771">
        <w:rPr>
          <w:rFonts w:cs="Arial"/>
          <w:noProof/>
          <w:kern w:val="0"/>
          <w:szCs w:val="22"/>
          <w:lang w:eastAsia="de-DE"/>
        </w:rPr>
        <w:t>________________________________________</w:t>
      </w:r>
      <w:r w:rsidR="00751771" w:rsidRPr="00751771">
        <w:rPr>
          <w:rFonts w:cs="Arial"/>
          <w:noProof/>
          <w:kern w:val="0"/>
          <w:szCs w:val="22"/>
          <w:lang w:eastAsia="de-DE"/>
        </w:rPr>
        <w:t>_______</w:t>
      </w:r>
    </w:p>
    <w:p w14:paraId="015851EB" w14:textId="77777777" w:rsidR="00E920FB" w:rsidRPr="000F0980" w:rsidRDefault="00E920FB" w:rsidP="00E920FB">
      <w:pPr>
        <w:tabs>
          <w:tab w:val="left" w:pos="2835"/>
        </w:tabs>
        <w:spacing w:after="120"/>
        <w:ind w:left="284" w:hanging="284"/>
        <w:rPr>
          <w:rFonts w:cs="Arial"/>
          <w:noProof/>
          <w:kern w:val="0"/>
          <w:szCs w:val="22"/>
          <w:lang w:eastAsia="de-DE"/>
        </w:rPr>
      </w:pPr>
    </w:p>
    <w:p w14:paraId="344B639D" w14:textId="77777777" w:rsidR="00BA0F92" w:rsidRPr="00751771" w:rsidRDefault="00E920FB" w:rsidP="000F0980">
      <w:pPr>
        <w:tabs>
          <w:tab w:val="left" w:pos="2835"/>
        </w:tabs>
        <w:spacing w:after="120"/>
        <w:ind w:left="284" w:hanging="284"/>
        <w:rPr>
          <w:noProof/>
          <w:kern w:val="0"/>
          <w:szCs w:val="22"/>
          <w:lang w:eastAsia="de-DE"/>
        </w:rPr>
      </w:pPr>
      <w:r w:rsidRPr="000F0980">
        <w:rPr>
          <w:rFonts w:cs="Arial"/>
          <w:b/>
          <w:noProof/>
          <w:kern w:val="0"/>
          <w:szCs w:val="22"/>
          <w:lang w:eastAsia="de-DE"/>
        </w:rPr>
        <w:t>Unterschrift:</w:t>
      </w:r>
      <w:r w:rsidRPr="00E920FB">
        <w:rPr>
          <w:b/>
          <w:noProof/>
          <w:kern w:val="0"/>
          <w:sz w:val="18"/>
          <w:szCs w:val="18"/>
          <w:lang w:eastAsia="de-DE"/>
        </w:rPr>
        <w:tab/>
      </w:r>
      <w:r w:rsidRPr="00751771">
        <w:rPr>
          <w:noProof/>
          <w:kern w:val="0"/>
          <w:szCs w:val="22"/>
          <w:lang w:eastAsia="de-DE"/>
        </w:rPr>
        <w:t>________________________________________</w:t>
      </w:r>
      <w:r w:rsidR="00751771">
        <w:rPr>
          <w:noProof/>
          <w:kern w:val="0"/>
          <w:szCs w:val="22"/>
          <w:lang w:eastAsia="de-DE"/>
        </w:rPr>
        <w:t>_______</w:t>
      </w:r>
    </w:p>
    <w:sectPr w:rsidR="00BA0F92" w:rsidRPr="00751771" w:rsidSect="00E920FB">
      <w:headerReference w:type="default" r:id="rId16"/>
      <w:headerReference w:type="first" r:id="rId17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9E7E0" w14:textId="77777777" w:rsidR="00B2726D" w:rsidRPr="00C16FA0" w:rsidRDefault="00B2726D">
      <w:r w:rsidRPr="00C16FA0">
        <w:separator/>
      </w:r>
    </w:p>
  </w:endnote>
  <w:endnote w:type="continuationSeparator" w:id="0">
    <w:p w14:paraId="663F72F4" w14:textId="77777777" w:rsidR="00B2726D" w:rsidRPr="00C16FA0" w:rsidRDefault="00B2726D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7191" w14:textId="77777777" w:rsidR="000E54B9" w:rsidRDefault="000E54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9E71" w14:textId="77777777" w:rsidR="000E54B9" w:rsidRPr="00D15F25" w:rsidRDefault="000E54B9" w:rsidP="00D15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A9BEA" w14:textId="77777777" w:rsidR="000E54B9" w:rsidRDefault="000E54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5C91" w14:textId="77777777" w:rsidR="00B2726D" w:rsidRPr="00C16FA0" w:rsidRDefault="00B2726D">
      <w:r w:rsidRPr="00C16FA0">
        <w:separator/>
      </w:r>
    </w:p>
  </w:footnote>
  <w:footnote w:type="continuationSeparator" w:id="0">
    <w:p w14:paraId="6CD710B7" w14:textId="77777777" w:rsidR="00B2726D" w:rsidRPr="00C16FA0" w:rsidRDefault="00B2726D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F782E" w14:textId="77777777" w:rsidR="000E54B9" w:rsidRDefault="000E54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252FC" w14:textId="77777777" w:rsidR="000E54B9" w:rsidRPr="00C16FA0" w:rsidRDefault="000E54B9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 wp14:anchorId="75EEDA65" wp14:editId="673D58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FA0">
      <w:t> </w:t>
    </w:r>
    <w:bookmarkEnd w:id="0"/>
  </w:p>
  <w:p w14:paraId="3C263C74" w14:textId="77777777" w:rsidR="000E54B9" w:rsidRPr="00C16FA0" w:rsidRDefault="000E54B9" w:rsidP="00BE533C">
    <w:pPr>
      <w:pStyle w:val="Kopfzeile"/>
    </w:pPr>
    <w:bookmarkStart w:id="1" w:name="Zerfitikate"/>
    <w:r w:rsidRPr="00C16FA0">
      <w:t> </w:t>
    </w:r>
    <w:bookmarkEnd w:id="1"/>
  </w:p>
  <w:p w14:paraId="21E9FCBE" w14:textId="77777777" w:rsidR="000E54B9" w:rsidRPr="00C16FA0" w:rsidRDefault="000E54B9" w:rsidP="00BE533C">
    <w:pPr>
      <w:pStyle w:val="Kopfzeile"/>
      <w:rPr>
        <w:sz w:val="28"/>
      </w:rPr>
    </w:pPr>
  </w:p>
  <w:p w14:paraId="2891CD42" w14:textId="77777777" w:rsidR="000E54B9" w:rsidRPr="00C16FA0" w:rsidRDefault="000E54B9" w:rsidP="00CF5A64">
    <w:pPr>
      <w:pStyle w:val="Kopfzeile"/>
    </w:pPr>
  </w:p>
  <w:p w14:paraId="7C7C1458" w14:textId="77777777" w:rsidR="000E54B9" w:rsidRPr="00C16FA0" w:rsidRDefault="000E54B9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 wp14:anchorId="37676182" wp14:editId="141484F5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257D17" w14:textId="77777777" w:rsidR="000E54B9" w:rsidRPr="00C16FA0" w:rsidRDefault="000E54B9" w:rsidP="00CF5A64">
    <w:pPr>
      <w:pStyle w:val="Kopfzeile"/>
    </w:pPr>
  </w:p>
  <w:p w14:paraId="1C3C9E6B" w14:textId="77777777" w:rsidR="000E54B9" w:rsidRPr="00C16FA0" w:rsidRDefault="000E54B9" w:rsidP="00CF5A64">
    <w:pPr>
      <w:pStyle w:val="Kopfzeile"/>
    </w:pPr>
  </w:p>
  <w:p w14:paraId="5C963826" w14:textId="77777777" w:rsidR="000E54B9" w:rsidRPr="00C16FA0" w:rsidRDefault="000E54B9" w:rsidP="00CF5A64">
    <w:pPr>
      <w:pStyle w:val="Kopfzeile"/>
    </w:pPr>
  </w:p>
  <w:p w14:paraId="09F4FC60" w14:textId="77777777" w:rsidR="000E54B9" w:rsidRPr="00C16FA0" w:rsidRDefault="000E54B9" w:rsidP="00CF5A64">
    <w:pPr>
      <w:pStyle w:val="Kopfzeile"/>
    </w:pPr>
  </w:p>
  <w:p w14:paraId="168297F0" w14:textId="77777777" w:rsidR="000E54B9" w:rsidRPr="00C16FA0" w:rsidRDefault="000E54B9" w:rsidP="00CF5A64">
    <w:pPr>
      <w:pStyle w:val="Kopfzeile"/>
    </w:pPr>
  </w:p>
  <w:p w14:paraId="2B0B9A58" w14:textId="77777777" w:rsidR="000E54B9" w:rsidRPr="00C16FA0" w:rsidRDefault="000E54B9" w:rsidP="00CF5A64">
    <w:pPr>
      <w:pStyle w:val="Kopfzeile"/>
    </w:pPr>
  </w:p>
  <w:p w14:paraId="772CF8BC" w14:textId="77777777" w:rsidR="000E54B9" w:rsidRPr="00C16FA0" w:rsidRDefault="000E54B9" w:rsidP="00CF5A64">
    <w:pPr>
      <w:pStyle w:val="Kopfzeile"/>
    </w:pPr>
  </w:p>
  <w:p w14:paraId="134F2B2D" w14:textId="77777777" w:rsidR="000E54B9" w:rsidRPr="00C16FA0" w:rsidRDefault="000E54B9" w:rsidP="00CF5A64">
    <w:pPr>
      <w:pStyle w:val="Kopfzeile"/>
    </w:pPr>
  </w:p>
  <w:p w14:paraId="5F381FF5" w14:textId="77777777" w:rsidR="000E54B9" w:rsidRPr="00C16FA0" w:rsidRDefault="000E54B9" w:rsidP="00CF5A64">
    <w:pPr>
      <w:pStyle w:val="Kopfzeile"/>
    </w:pPr>
  </w:p>
  <w:p w14:paraId="072EE634" w14:textId="77777777" w:rsidR="000E54B9" w:rsidRPr="00C16FA0" w:rsidRDefault="000E54B9" w:rsidP="00CF5A64">
    <w:pPr>
      <w:pStyle w:val="Kopfzeile"/>
    </w:pPr>
  </w:p>
  <w:p w14:paraId="2D421775" w14:textId="77777777" w:rsidR="000E54B9" w:rsidRPr="00C16FA0" w:rsidRDefault="000E54B9" w:rsidP="00CF5A64">
    <w:pPr>
      <w:pStyle w:val="Kopfzeile"/>
    </w:pPr>
  </w:p>
  <w:p w14:paraId="5B8AB0AE" w14:textId="77777777" w:rsidR="000E54B9" w:rsidRPr="00C16FA0" w:rsidRDefault="000E54B9" w:rsidP="00CF5A64">
    <w:pPr>
      <w:pStyle w:val="Kopfzeile"/>
    </w:pPr>
  </w:p>
  <w:p w14:paraId="72A8E07E" w14:textId="77777777" w:rsidR="000E54B9" w:rsidRPr="00C16FA0" w:rsidRDefault="000E54B9" w:rsidP="00CF5A64">
    <w:pPr>
      <w:pStyle w:val="Kopfzeile"/>
    </w:pPr>
  </w:p>
  <w:p w14:paraId="53B94772" w14:textId="77777777" w:rsidR="000E54B9" w:rsidRPr="00C16FA0" w:rsidRDefault="000E54B9" w:rsidP="00CF5A64">
    <w:pPr>
      <w:pStyle w:val="Kopfzeile"/>
    </w:pPr>
  </w:p>
  <w:p w14:paraId="05F6BC0E" w14:textId="77777777" w:rsidR="000E54B9" w:rsidRPr="00C16FA0" w:rsidRDefault="000E54B9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14:paraId="65991E2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3E27B44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2" w:name="Vorstossnummer"/>
    <w:bookmarkStart w:id="3" w:name="MetaTool_Script4"/>
    <w:r w:rsidRPr="00C16FA0">
      <w:rPr>
        <w:rFonts w:cs="Arial"/>
        <w:szCs w:val="22"/>
      </w:rPr>
      <w:t>Vorstossnummer</w:t>
    </w:r>
    <w:bookmarkEnd w:id="2"/>
    <w:bookmarkEnd w:id="3"/>
  </w:p>
  <w:p w14:paraId="143C2BB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14:paraId="6366B5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765264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4" w:name="Eröffnungsdatum"/>
    <w:bookmarkStart w:id="5" w:name="MetaTool_Script5"/>
    <w:r w:rsidRPr="00C16FA0">
      <w:rPr>
        <w:rFonts w:cs="Arial"/>
        <w:szCs w:val="22"/>
      </w:rPr>
      <w:t>Eröffnungsdatum</w:t>
    </w:r>
    <w:bookmarkEnd w:id="4"/>
    <w:bookmarkEnd w:id="5"/>
  </w:p>
  <w:p w14:paraId="51F70C4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14:paraId="0D9FB9F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43AE2A52" w14:textId="77777777" w:rsidR="000E54B9" w:rsidRPr="00C16FA0" w:rsidRDefault="000E54B9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14:paraId="0B9A73B8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14:paraId="3F560AD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62EAF8B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8" w:name="Departement"/>
    <w:bookmarkStart w:id="9" w:name="MetaTool_Script6"/>
    <w:r w:rsidRPr="00C16FA0">
      <w:rPr>
        <w:rFonts w:cs="Arial"/>
        <w:szCs w:val="22"/>
      </w:rPr>
      <w:t>Departement</w:t>
    </w:r>
    <w:bookmarkEnd w:id="8"/>
    <w:bookmarkEnd w:id="9"/>
  </w:p>
  <w:p w14:paraId="6B54E5D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14:paraId="33033783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1D75698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0" w:name="SBKuerzel"/>
    <w:bookmarkStart w:id="11" w:name="MetaTool_Script8"/>
    <w:r w:rsidRPr="00C16FA0">
      <w:rPr>
        <w:rFonts w:cs="Arial"/>
        <w:szCs w:val="22"/>
      </w:rPr>
      <w:t>SBKuerzel</w:t>
    </w:r>
    <w:bookmarkEnd w:id="10"/>
    <w:bookmarkEnd w:id="11"/>
  </w:p>
  <w:p w14:paraId="3C5EC1E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14:paraId="1A409A0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3B6298E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2" w:name="SBVornameName"/>
    <w:bookmarkStart w:id="13" w:name="MetaTool_Script9"/>
    <w:r w:rsidRPr="00C16FA0">
      <w:rPr>
        <w:rFonts w:cs="Arial"/>
        <w:szCs w:val="22"/>
      </w:rPr>
      <w:t>SBVornameName</w:t>
    </w:r>
    <w:bookmarkEnd w:id="12"/>
    <w:bookmarkEnd w:id="13"/>
  </w:p>
  <w:p w14:paraId="508F8D0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14:paraId="2E226CE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9B9DE6B" w14:textId="77777777" w:rsidR="000E54B9" w:rsidRPr="00C16FA0" w:rsidRDefault="000E54B9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14:paraId="6A96A7A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14:paraId="30AAAA6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E57169E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6" w:name="MetaTool_Script12"/>
    <w:bookmarkStart w:id="17" w:name="Signatur"/>
    <w:r w:rsidRPr="00C16FA0">
      <w:rPr>
        <w:rFonts w:cs="Arial"/>
        <w:szCs w:val="22"/>
      </w:rPr>
      <w:t>Signatur</w:t>
    </w:r>
    <w:bookmarkEnd w:id="16"/>
    <w:bookmarkEnd w:id="17"/>
  </w:p>
  <w:p w14:paraId="0E0B7AE7" w14:textId="77777777" w:rsidR="000E54B9" w:rsidRPr="00C16FA0" w:rsidRDefault="000E54B9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14:paraId="697698AD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</w:p>
  <w:p w14:paraId="05CC1DDC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14:paraId="02A241D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25C3879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18" w:name="Beschlussnummer"/>
    <w:bookmarkStart w:id="19" w:name="MetaTool_Script1"/>
    <w:r w:rsidRPr="00C16FA0">
      <w:rPr>
        <w:rFonts w:cs="Arial"/>
        <w:szCs w:val="22"/>
      </w:rPr>
      <w:t>noch offen (CMIKonsul)</w:t>
    </w:r>
    <w:bookmarkEnd w:id="18"/>
    <w:bookmarkEnd w:id="19"/>
  </w:p>
  <w:p w14:paraId="5935096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14:paraId="62B61CE4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7F7F2F51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0" w:name="Sitzungsdatum"/>
    <w:bookmarkStart w:id="21" w:name="MetaTool_Script2"/>
    <w:r w:rsidRPr="00C16FA0">
      <w:rPr>
        <w:szCs w:val="22"/>
      </w:rPr>
      <w:t>noch offen (CMIKonsul)</w:t>
    </w:r>
    <w:bookmarkEnd w:id="20"/>
    <w:bookmarkEnd w:id="21"/>
  </w:p>
  <w:p w14:paraId="4D47241F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14:paraId="3D41901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14:paraId="1742234B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2" w:name="Sitzungsbemerkung"/>
    <w:bookmarkStart w:id="23" w:name="MetaTool_Script3"/>
    <w:r w:rsidRPr="00C16FA0">
      <w:rPr>
        <w:szCs w:val="22"/>
      </w:rPr>
      <w:t>noch offen (CMIKonsul)</w:t>
    </w:r>
    <w:bookmarkEnd w:id="22"/>
    <w:bookmarkEnd w:id="23"/>
  </w:p>
  <w:p w14:paraId="5F50B2A9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14:paraId="35E2E300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14:paraId="5C2B362A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4" w:name="Beschlussnummer2"/>
    <w:bookmarkStart w:id="25" w:name="MetaTool_Script7"/>
    <w:r w:rsidRPr="00C16FA0">
      <w:rPr>
        <w:rFonts w:cs="Arial"/>
        <w:szCs w:val="22"/>
      </w:rPr>
      <w:t>noch offen (CMIKonsul)</w:t>
    </w:r>
    <w:bookmarkEnd w:id="24"/>
    <w:bookmarkEnd w:id="25"/>
  </w:p>
  <w:p w14:paraId="00C9C7D2" w14:textId="77777777" w:rsidR="000E54B9" w:rsidRPr="00C16FA0" w:rsidRDefault="000E54B9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14:paraId="58037F9B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  <w:p w14:paraId="19433F9E" w14:textId="77777777" w:rsidR="000E54B9" w:rsidRPr="00C16FA0" w:rsidRDefault="000E54B9" w:rsidP="00CF5A64">
    <w:pPr>
      <w:pStyle w:val="Kopfzeile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F8F7" w14:textId="77777777" w:rsidR="000E54B9" w:rsidRDefault="000E54B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7C93" w14:textId="25D3D223" w:rsidR="000E54B9" w:rsidRDefault="000E54B9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546E4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A666" w14:textId="77777777" w:rsidR="000E54B9" w:rsidRDefault="000E54B9">
    <w:pPr>
      <w:pStyle w:val="Kopfzeile"/>
    </w:pPr>
    <w:r>
      <w:rPr>
        <w:noProof/>
        <w:lang w:eastAsia="de-CH"/>
      </w:rPr>
      <w:drawing>
        <wp:inline distT="0" distB="0" distL="0" distR="0" wp14:anchorId="723D5E7A" wp14:editId="375E665B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597E9C" w14:textId="77777777" w:rsidR="000E54B9" w:rsidRDefault="000E54B9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14:paraId="185ADB33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14:paraId="7097F3AA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14:paraId="106BAD2F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14:paraId="0DDF914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14:paraId="54D458C2" w14:textId="77777777" w:rsidR="000E54B9" w:rsidRDefault="000E54B9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14:paraId="715DE4C3" w14:textId="77777777" w:rsidR="000E54B9" w:rsidRDefault="000E54B9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742D"/>
    <w:rsid w:val="000D7934"/>
    <w:rsid w:val="000E19E3"/>
    <w:rsid w:val="000E33AE"/>
    <w:rsid w:val="000E54B9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525C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07C57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41E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AD6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0CC8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196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1771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674D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4328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3038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26D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6E4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66B0D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11C"/>
    <w:rsid w:val="00DA098A"/>
    <w:rsid w:val="00DA146B"/>
    <w:rsid w:val="00DA1C20"/>
    <w:rsid w:val="00DA277C"/>
    <w:rsid w:val="00DA3EC1"/>
    <w:rsid w:val="00DA4B0A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487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5F7D"/>
    <w:rsid w:val="00EA758B"/>
    <w:rsid w:val="00EB0C36"/>
    <w:rsid w:val="00EB176A"/>
    <w:rsid w:val="00EB18BC"/>
    <w:rsid w:val="00EB2293"/>
    <w:rsid w:val="00EB26DD"/>
    <w:rsid w:val="00EB36C5"/>
    <w:rsid w:val="00EB45C4"/>
    <w:rsid w:val="00EB4A25"/>
    <w:rsid w:val="00EB5CB3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3753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696EBBF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4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414B87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414B8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414B87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414B87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5127D6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customStyle="1" w:styleId="KopfzeileZchn">
    <w:name w:val="Kopfzeile Zchn"/>
    <w:link w:val="Kopfzeile"/>
    <w:rsid w:val="00CF5A64"/>
    <w:rPr>
      <w:rFonts w:ascii="Arial" w:hAnsi="Arial"/>
      <w:kern w:val="10"/>
      <w:sz w:val="22"/>
      <w:szCs w:val="24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kern w:val="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D27A12"/>
    <w:rPr>
      <w:rFonts w:ascii="Arial" w:hAnsi="Arial" w:cs="Arial"/>
      <w:b/>
      <w:bCs/>
      <w:kern w:val="28"/>
      <w:sz w:val="22"/>
      <w:szCs w:val="32"/>
      <w:lang w:val="de-CH" w:eastAsia="en-US"/>
    </w:rPr>
  </w:style>
  <w:style w:type="table" w:styleId="Tabellenraster">
    <w:name w:val="Table Grid"/>
    <w:basedOn w:val="NormaleTabelle"/>
    <w:rsid w:val="00E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9E303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E30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E3038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E30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E3038"/>
    <w:rPr>
      <w:rFonts w:ascii="Arial" w:hAnsi="Arial"/>
      <w:b/>
      <w:bCs/>
      <w:kern w:val="10"/>
      <w:lang w:eastAsia="en-US"/>
    </w:rPr>
  </w:style>
  <w:style w:type="character" w:styleId="Hyperlink">
    <w:name w:val="Hyperlink"/>
    <w:basedOn w:val="Absatz-Standardschriftart"/>
    <w:unhideWhenUsed/>
    <w:rsid w:val="009E303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4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erichte.lu.ch/rechtsgebiete/formular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7D1B5603-C6B0-44BD-9A28-7D0145E0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6676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Fasola Sandra</cp:lastModifiedBy>
  <cp:revision>4</cp:revision>
  <cp:lastPrinted>2023-03-23T12:46:00Z</cp:lastPrinted>
  <dcterms:created xsi:type="dcterms:W3CDTF">2022-03-29T15:36:00Z</dcterms:created>
  <dcterms:modified xsi:type="dcterms:W3CDTF">2023-03-23T12:48:00Z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