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10655F" w:rsidTr="003A57A8">
        <w:trPr>
          <w:cantSplit/>
          <w:trHeight w:val="462"/>
        </w:trPr>
        <w:tc>
          <w:tcPr>
            <w:tcW w:w="5069" w:type="dxa"/>
            <w:shd w:val="clear" w:color="auto" w:fill="auto"/>
            <w:tcMar>
              <w:right w:w="284" w:type="dxa"/>
            </w:tcMar>
          </w:tcPr>
          <w:p w:rsidR="00AB3949" w:rsidRPr="00274363" w:rsidRDefault="001307EB" w:rsidP="00AB3949">
            <w:pPr>
              <w:pStyle w:val="AbsenderTitel"/>
            </w:pPr>
            <w:r w:rsidRPr="00274363">
              <w:fldChar w:fldCharType="begin"/>
            </w:r>
            <w:r w:rsidRPr="00274363">
              <w:instrText xml:space="preserve"> IF </w:instrText>
            </w:r>
            <w:fldSimple w:instr=" DOCPROPERTY &quot;Organisation.AddressB1&quot;\*CHARFORMAT ">
              <w:r>
                <w:instrText>Abteilung Gemeinden</w:instrText>
              </w:r>
            </w:fldSimple>
          </w:p>
          <w:p w:rsidR="00AB3949" w:rsidRPr="00274363" w:rsidRDefault="001307EB" w:rsidP="00AB3949">
            <w:pPr>
              <w:pStyle w:val="AbsenderTitel"/>
            </w:pPr>
            <w:r w:rsidRPr="00274363">
              <w:instrText>= "" "" "</w:instrText>
            </w:r>
            <w:fldSimple w:instr=" DOCPROPERTY &quot;Organisation.AddressB1&quot;\*CHARFORMAT ">
              <w:r>
                <w:instrText>Abteilung Gemeinden</w:instrText>
              </w:r>
            </w:fldSimple>
          </w:p>
          <w:p w:rsidR="00274363" w:rsidRPr="00274363" w:rsidRDefault="001307EB" w:rsidP="00AB3949">
            <w:pPr>
              <w:pStyle w:val="AbsenderTitel"/>
              <w:rPr>
                <w:noProof/>
              </w:rPr>
            </w:pPr>
            <w:r w:rsidRPr="00274363">
              <w:instrText>" \&lt;OawJumpToField value=0/&gt;</w:instrText>
            </w:r>
            <w:r w:rsidRPr="00274363">
              <w:fldChar w:fldCharType="separate"/>
            </w:r>
            <w:r>
              <w:rPr>
                <w:noProof/>
              </w:rPr>
              <w:t>Abteilung Gemeinden</w:t>
            </w:r>
          </w:p>
          <w:p w:rsidR="00AB3949" w:rsidRPr="00274363" w:rsidRDefault="001307EB" w:rsidP="00AB3949">
            <w:pPr>
              <w:pStyle w:val="AbsenderTitel"/>
            </w:pP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"Organisation.AddressB2"\*CHARFORMAT </w:instrText>
            </w:r>
            <w:r w:rsidRPr="00274363">
              <w:fldChar w:fldCharType="end"/>
            </w:r>
          </w:p>
          <w:p w:rsidR="00AB3949" w:rsidRPr="00274363" w:rsidRDefault="001307EB" w:rsidP="00AB3949">
            <w:pPr>
              <w:pStyle w:val="AbsenderTitel"/>
            </w:pPr>
            <w:r w:rsidRPr="00274363">
              <w:instrText>= "" "" "</w:instrText>
            </w:r>
            <w:fldSimple w:instr=" DOCPROPERTY &quot;Organisation.AddressB2&quot;\*CHARFORMAT ">
              <w:r w:rsidRPr="00274363">
                <w:instrText>Organisation.AddressB2</w:instrText>
              </w:r>
            </w:fldSimple>
            <w:r w:rsidRPr="00274363">
              <w:instrText>" \&lt;OawJumpToField value=0/&gt;</w:instrText>
            </w: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"Organisation.AddressB3"\*CHARFORMAT </w:instrText>
            </w:r>
            <w:r w:rsidRPr="00274363">
              <w:fldChar w:fldCharType="end"/>
            </w:r>
          </w:p>
          <w:p w:rsidR="00AB3949" w:rsidRPr="00274363" w:rsidRDefault="001307EB" w:rsidP="00AB3949">
            <w:pPr>
              <w:pStyle w:val="AbsenderTitel"/>
            </w:pPr>
            <w:r w:rsidRPr="00274363">
              <w:instrText>= "" "" "</w:instrText>
            </w:r>
          </w:p>
          <w:p w:rsidR="00AB3949" w:rsidRPr="00274363" w:rsidRDefault="00F72F53" w:rsidP="00AB3949">
            <w:pPr>
              <w:pStyle w:val="AbsenderTitel"/>
            </w:pPr>
            <w:fldSimple w:instr=" DOCPROPERTY &quot;Organisation.AddressB3&quot;\*CHARFORMAT ">
              <w:r w:rsidR="001307EB" w:rsidRPr="00274363">
                <w:instrText>Organisation.AddressB3</w:instrText>
              </w:r>
            </w:fldSimple>
            <w:r w:rsidR="001307EB" w:rsidRPr="00274363">
              <w:instrText>" \&lt;OawJumpToField value=0/&gt;</w:instrText>
            </w:r>
            <w:r w:rsidR="001307EB" w:rsidRPr="00274363">
              <w:fldChar w:fldCharType="end"/>
            </w:r>
            <w:r w:rsidR="001307EB" w:rsidRPr="00274363">
              <w:fldChar w:fldCharType="begin"/>
            </w:r>
            <w:r w:rsidR="001307EB" w:rsidRPr="00274363">
              <w:instrText xml:space="preserve"> IF </w:instrText>
            </w:r>
            <w:r w:rsidR="001307EB" w:rsidRPr="00274363">
              <w:fldChar w:fldCharType="begin"/>
            </w:r>
            <w:r w:rsidR="001307EB" w:rsidRPr="00274363">
              <w:instrText xml:space="preserve"> DOCPROPERTY "Organisation.AddressB4"\*CHARFORMAT </w:instrText>
            </w:r>
            <w:r w:rsidR="001307EB" w:rsidRPr="00274363">
              <w:fldChar w:fldCharType="end"/>
            </w:r>
          </w:p>
          <w:p w:rsidR="00AB3949" w:rsidRPr="00274363" w:rsidRDefault="001307EB" w:rsidP="00AB3949">
            <w:pPr>
              <w:pStyle w:val="AbsenderTitel"/>
            </w:pPr>
            <w:r w:rsidRPr="00274363">
              <w:instrText>= "" "" "</w:instrText>
            </w:r>
          </w:p>
          <w:p w:rsidR="00FB3A64" w:rsidRPr="00274363" w:rsidRDefault="00F72F53" w:rsidP="00FB3A64">
            <w:pPr>
              <w:pStyle w:val="AbsenderTitel"/>
            </w:pPr>
            <w:fldSimple w:instr=" DOCPROPERTY &quot;Organisation.AddressB4&quot;\*CHARFORMAT ">
              <w:r w:rsidR="001307EB" w:rsidRPr="00274363">
                <w:instrText>Organisation.AddressB4</w:instrText>
              </w:r>
            </w:fldSimple>
            <w:r w:rsidR="001307EB" w:rsidRPr="00274363">
              <w:instrText>" \&lt;OawJumpToField value=0/&gt;</w:instrText>
            </w:r>
            <w:r w:rsidR="001307EB" w:rsidRPr="00274363">
              <w:fldChar w:fldCharType="end"/>
            </w:r>
          </w:p>
        </w:tc>
      </w:tr>
    </w:tbl>
    <w:p w:rsidR="00FB3A64" w:rsidRPr="00274363" w:rsidRDefault="00807CC5" w:rsidP="00FB3A64">
      <w:pPr>
        <w:pStyle w:val="CityDate"/>
        <w:sectPr w:rsidR="00FB3A64" w:rsidRPr="00274363" w:rsidSect="00274363">
          <w:headerReference w:type="default" r:id="rId13"/>
          <w:footerReference w:type="default" r:id="rId14"/>
          <w:type w:val="continuous"/>
          <w:pgSz w:w="11906" w:h="16838" w:code="9"/>
          <w:pgMar w:top="1950" w:right="1134" w:bottom="1134" w:left="1701" w:header="567" w:footer="420" w:gutter="0"/>
          <w:cols w:space="708"/>
          <w:docGrid w:linePitch="360"/>
        </w:sectPr>
      </w:pPr>
    </w:p>
    <w:p w:rsidR="00217398" w:rsidRPr="00217398" w:rsidRDefault="00807CC5" w:rsidP="00217398">
      <w:pPr>
        <w:tabs>
          <w:tab w:val="left" w:pos="708"/>
          <w:tab w:val="center" w:pos="4536"/>
        </w:tabs>
        <w:spacing w:before="360"/>
        <w:rPr>
          <w:rFonts w:cs="Arial"/>
          <w:b/>
          <w:noProof/>
          <w:kern w:val="0"/>
          <w:sz w:val="32"/>
          <w:szCs w:val="32"/>
          <w:lang w:eastAsia="de-DE"/>
        </w:rPr>
      </w:pPr>
    </w:p>
    <w:p w:rsidR="00217398" w:rsidRPr="00080460" w:rsidRDefault="001307EB" w:rsidP="00217398">
      <w:pPr>
        <w:tabs>
          <w:tab w:val="left" w:pos="708"/>
          <w:tab w:val="center" w:pos="4536"/>
        </w:tabs>
        <w:spacing w:before="360"/>
        <w:rPr>
          <w:rFonts w:cs="Arial"/>
          <w:b/>
          <w:noProof/>
          <w:kern w:val="0"/>
          <w:sz w:val="24"/>
          <w:szCs w:val="24"/>
          <w:lang w:eastAsia="de-DE"/>
        </w:rPr>
      </w:pPr>
      <w:r w:rsidRPr="00217398">
        <w:rPr>
          <w:rFonts w:cs="Arial"/>
          <w:b/>
          <w:noProof/>
          <w:kern w:val="0"/>
          <w:sz w:val="32"/>
          <w:szCs w:val="32"/>
          <w:lang w:eastAsia="de-DE"/>
        </w:rPr>
        <w:t>Gesuch um Adoption ein</w:t>
      </w:r>
      <w:r w:rsidR="00C47720">
        <w:rPr>
          <w:rFonts w:cs="Arial"/>
          <w:b/>
          <w:noProof/>
          <w:kern w:val="0"/>
          <w:sz w:val="32"/>
          <w:szCs w:val="32"/>
          <w:lang w:eastAsia="de-DE"/>
        </w:rPr>
        <w:t xml:space="preserve">es </w:t>
      </w:r>
      <w:r w:rsidR="006E4679">
        <w:rPr>
          <w:rFonts w:cs="Arial"/>
          <w:b/>
          <w:noProof/>
          <w:kern w:val="0"/>
          <w:sz w:val="32"/>
          <w:szCs w:val="32"/>
          <w:lang w:eastAsia="de-DE"/>
        </w:rPr>
        <w:t xml:space="preserve">minderjährigen </w:t>
      </w:r>
      <w:r w:rsidR="00C47720">
        <w:rPr>
          <w:rFonts w:cs="Arial"/>
          <w:b/>
          <w:noProof/>
          <w:kern w:val="0"/>
          <w:sz w:val="32"/>
          <w:szCs w:val="32"/>
          <w:lang w:eastAsia="de-DE"/>
        </w:rPr>
        <w:t>Stiefkindes</w:t>
      </w:r>
      <w:r w:rsidR="00C47720">
        <w:rPr>
          <w:rFonts w:cs="Arial"/>
          <w:b/>
          <w:noProof/>
          <w:kern w:val="0"/>
          <w:sz w:val="32"/>
          <w:szCs w:val="32"/>
          <w:lang w:eastAsia="de-DE"/>
        </w:rPr>
        <w:br/>
      </w:r>
      <w:r w:rsidR="00C47720" w:rsidRPr="00080460">
        <w:rPr>
          <w:rFonts w:cs="Arial"/>
          <w:b/>
          <w:noProof/>
          <w:kern w:val="0"/>
          <w:sz w:val="24"/>
          <w:szCs w:val="24"/>
          <w:lang w:eastAsia="de-DE"/>
        </w:rPr>
        <w:t>(Art. 264c</w:t>
      </w:r>
      <w:r w:rsidRPr="00080460">
        <w:rPr>
          <w:rFonts w:cs="Arial"/>
          <w:b/>
          <w:noProof/>
          <w:kern w:val="0"/>
          <w:sz w:val="24"/>
          <w:szCs w:val="24"/>
          <w:lang w:eastAsia="de-DE"/>
        </w:rPr>
        <w:t xml:space="preserve"> ZGB)</w:t>
      </w:r>
    </w:p>
    <w:p w:rsidR="00217398" w:rsidRPr="00217398" w:rsidRDefault="00807CC5" w:rsidP="00217398">
      <w:pPr>
        <w:tabs>
          <w:tab w:val="left" w:pos="708"/>
          <w:tab w:val="center" w:pos="4536"/>
        </w:tabs>
        <w:spacing w:before="360"/>
        <w:rPr>
          <w:rFonts w:cs="Arial"/>
          <w:b/>
          <w:noProof/>
          <w:kern w:val="0"/>
          <w:sz w:val="28"/>
          <w:szCs w:val="28"/>
          <w:lang w:eastAsia="de-DE"/>
        </w:rPr>
      </w:pPr>
    </w:p>
    <w:p w:rsidR="00217398" w:rsidRPr="00217398" w:rsidRDefault="001307EB" w:rsidP="00217398">
      <w:pPr>
        <w:tabs>
          <w:tab w:val="left" w:pos="708"/>
          <w:tab w:val="center" w:pos="4536"/>
        </w:tabs>
        <w:spacing w:after="120"/>
        <w:ind w:left="284" w:hanging="284"/>
        <w:rPr>
          <w:rFonts w:cs="Arial"/>
          <w:b/>
          <w:noProof/>
          <w:kern w:val="0"/>
          <w:lang w:eastAsia="de-DE"/>
        </w:rPr>
      </w:pPr>
      <w:r w:rsidRPr="00217398">
        <w:rPr>
          <w:rFonts w:cs="Arial"/>
          <w:b/>
          <w:noProof/>
          <w:kern w:val="0"/>
          <w:lang w:eastAsia="de-DE"/>
        </w:rPr>
        <w:t>1.</w:t>
      </w:r>
      <w:r w:rsidRPr="00217398">
        <w:rPr>
          <w:rFonts w:cs="Arial"/>
          <w:b/>
          <w:noProof/>
          <w:kern w:val="0"/>
          <w:lang w:eastAsia="de-DE"/>
        </w:rPr>
        <w:tab/>
        <w:t>Gesuchsteller/in</w:t>
      </w:r>
    </w:p>
    <w:tbl>
      <w:tblPr>
        <w:tblStyle w:val="Tabellenraster1"/>
        <w:tblW w:w="0" w:type="auto"/>
        <w:tblLook w:val="01E0" w:firstRow="1" w:lastRow="1" w:firstColumn="1" w:lastColumn="1" w:noHBand="0" w:noVBand="0"/>
      </w:tblPr>
      <w:tblGrid>
        <w:gridCol w:w="3140"/>
        <w:gridCol w:w="5921"/>
      </w:tblGrid>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Familienname</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1"/>
                  <w:enabled/>
                  <w:calcOnExit w:val="0"/>
                  <w:textInput/>
                </w:ffData>
              </w:fldChar>
            </w:r>
            <w:bookmarkStart w:id="1" w:name="Text1"/>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1"/>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Vorname</w:t>
            </w:r>
            <w:r>
              <w:rPr>
                <w:rFonts w:ascii="Arial" w:hAnsi="Arial" w:cs="Arial"/>
                <w:b/>
                <w:noProof/>
                <w:kern w:val="0"/>
                <w:sz w:val="18"/>
                <w:szCs w:val="18"/>
                <w:lang w:eastAsia="de-DE"/>
              </w:rPr>
              <w:t>(n)</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2"/>
                  <w:enabled/>
                  <w:calcOnExit w:val="0"/>
                  <w:textInput/>
                </w:ffData>
              </w:fldChar>
            </w:r>
            <w:bookmarkStart w:id="2" w:name="Text2"/>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2"/>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3"/>
                  <w:enabled/>
                  <w:calcOnExit w:val="0"/>
                  <w:textInput/>
                </w:ffData>
              </w:fldChar>
            </w:r>
            <w:bookmarkStart w:id="3" w:name="Text3"/>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3"/>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Heimatort / Staatsangehörigkeit</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4"/>
                  <w:enabled/>
                  <w:calcOnExit w:val="0"/>
                  <w:textInput/>
                </w:ffData>
              </w:fldChar>
            </w:r>
            <w:bookmarkStart w:id="4" w:name="Text4"/>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4"/>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Konfession</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5"/>
                  <w:enabled/>
                  <w:calcOnExit w:val="0"/>
                  <w:textInput/>
                </w:ffData>
              </w:fldChar>
            </w:r>
            <w:bookmarkStart w:id="5" w:name="Text5"/>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5"/>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Beruf</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6"/>
                  <w:enabled/>
                  <w:calcOnExit w:val="0"/>
                  <w:textInput/>
                </w:ffData>
              </w:fldChar>
            </w:r>
            <w:bookmarkStart w:id="6" w:name="Text6"/>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6"/>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Datum der Eheschliessung</w:t>
            </w:r>
            <w:r w:rsidR="00C47720">
              <w:rPr>
                <w:rFonts w:ascii="Arial" w:hAnsi="Arial" w:cs="Arial"/>
                <w:b/>
                <w:noProof/>
                <w:kern w:val="0"/>
                <w:sz w:val="18"/>
                <w:szCs w:val="18"/>
                <w:lang w:eastAsia="de-DE"/>
              </w:rPr>
              <w:t xml:space="preserve"> oder der Eintragung der Partnerschaft</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7"/>
                  <w:enabled/>
                  <w:calcOnExit w:val="0"/>
                  <w:textInput/>
                </w:ffData>
              </w:fldChar>
            </w:r>
            <w:bookmarkStart w:id="7" w:name="Text7"/>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7"/>
          </w:p>
        </w:tc>
      </w:tr>
      <w:tr w:rsidR="00C47720" w:rsidTr="00232D79">
        <w:trPr>
          <w:trHeight w:val="567"/>
        </w:trPr>
        <w:tc>
          <w:tcPr>
            <w:tcW w:w="3297" w:type="dxa"/>
            <w:tcBorders>
              <w:top w:val="single" w:sz="4" w:space="0" w:color="auto"/>
              <w:left w:val="single" w:sz="4" w:space="0" w:color="auto"/>
              <w:bottom w:val="single" w:sz="4" w:space="0" w:color="auto"/>
              <w:right w:val="single" w:sz="4" w:space="0" w:color="auto"/>
            </w:tcBorders>
          </w:tcPr>
          <w:p w:rsidR="00C47720" w:rsidRPr="001307EB" w:rsidRDefault="00C47720" w:rsidP="00C47720">
            <w:pPr>
              <w:tabs>
                <w:tab w:val="left" w:pos="708"/>
                <w:tab w:val="center" w:pos="4536"/>
              </w:tabs>
              <w:spacing w:after="120"/>
              <w:rPr>
                <w:rFonts w:ascii="Arial" w:hAnsi="Arial" w:cs="Arial"/>
                <w:b/>
                <w:noProof/>
                <w:kern w:val="0"/>
                <w:sz w:val="18"/>
                <w:szCs w:val="18"/>
                <w:lang w:eastAsia="de-DE"/>
              </w:rPr>
            </w:pPr>
            <w:r w:rsidRPr="001307EB">
              <w:rPr>
                <w:rFonts w:ascii="Arial" w:hAnsi="Arial" w:cs="Arial"/>
                <w:b/>
                <w:noProof/>
                <w:kern w:val="0"/>
                <w:sz w:val="18"/>
                <w:szCs w:val="18"/>
                <w:lang w:eastAsia="de-DE"/>
              </w:rPr>
              <w:t xml:space="preserve">Dauer des </w:t>
            </w:r>
            <w:r w:rsidR="001307EB" w:rsidRPr="001307EB">
              <w:rPr>
                <w:rFonts w:ascii="Arial" w:hAnsi="Arial" w:cs="Arial"/>
                <w:b/>
                <w:noProof/>
                <w:kern w:val="0"/>
                <w:sz w:val="18"/>
                <w:szCs w:val="18"/>
                <w:lang w:eastAsia="de-DE"/>
              </w:rPr>
              <w:t>gemeinsamen Haushalts</w:t>
            </w:r>
          </w:p>
        </w:tc>
        <w:tc>
          <w:tcPr>
            <w:tcW w:w="6594" w:type="dxa"/>
            <w:tcBorders>
              <w:top w:val="single" w:sz="4" w:space="0" w:color="auto"/>
              <w:left w:val="single" w:sz="4" w:space="0" w:color="auto"/>
              <w:bottom w:val="single" w:sz="4" w:space="0" w:color="auto"/>
              <w:right w:val="single" w:sz="4" w:space="0" w:color="auto"/>
            </w:tcBorders>
          </w:tcPr>
          <w:p w:rsidR="00C47720" w:rsidRPr="00217398" w:rsidRDefault="00C47720" w:rsidP="00217398">
            <w:pPr>
              <w:tabs>
                <w:tab w:val="left" w:pos="708"/>
                <w:tab w:val="center" w:pos="4536"/>
              </w:tabs>
              <w:spacing w:after="120"/>
              <w:rPr>
                <w:rFonts w:cs="Arial"/>
                <w:noProof/>
                <w:kern w:val="0"/>
                <w:lang w:eastAsia="de-DE"/>
              </w:rPr>
            </w:pP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A126F0" w:rsidP="00A126F0">
            <w:pPr>
              <w:tabs>
                <w:tab w:val="left" w:pos="708"/>
                <w:tab w:val="center" w:pos="4536"/>
              </w:tabs>
              <w:spacing w:after="120"/>
              <w:rPr>
                <w:rFonts w:ascii="Arial" w:hAnsi="Arial" w:cs="Arial"/>
                <w:b/>
                <w:noProof/>
                <w:kern w:val="0"/>
                <w:sz w:val="18"/>
                <w:szCs w:val="18"/>
                <w:lang w:eastAsia="de-DE"/>
              </w:rPr>
            </w:pPr>
            <w:r>
              <w:rPr>
                <w:rFonts w:ascii="Arial" w:hAnsi="Arial" w:cs="Arial"/>
                <w:b/>
                <w:noProof/>
                <w:kern w:val="0"/>
                <w:sz w:val="18"/>
                <w:szCs w:val="18"/>
                <w:lang w:eastAsia="de-DE"/>
              </w:rPr>
              <w:t>Name der Partnerin</w:t>
            </w:r>
            <w:r w:rsidR="001307EB" w:rsidRPr="00217398">
              <w:rPr>
                <w:rFonts w:ascii="Arial" w:hAnsi="Arial" w:cs="Arial"/>
                <w:b/>
                <w:noProof/>
                <w:kern w:val="0"/>
                <w:sz w:val="18"/>
                <w:szCs w:val="18"/>
                <w:lang w:eastAsia="de-DE"/>
              </w:rPr>
              <w:t>/de</w:t>
            </w:r>
            <w:r>
              <w:rPr>
                <w:rFonts w:ascii="Arial" w:hAnsi="Arial" w:cs="Arial"/>
                <w:b/>
                <w:noProof/>
                <w:kern w:val="0"/>
                <w:sz w:val="18"/>
                <w:szCs w:val="18"/>
                <w:lang w:eastAsia="de-DE"/>
              </w:rPr>
              <w:t>s</w:t>
            </w:r>
            <w:r w:rsidR="001307EB" w:rsidRPr="00217398">
              <w:rPr>
                <w:rFonts w:ascii="Arial" w:hAnsi="Arial" w:cs="Arial"/>
                <w:b/>
                <w:noProof/>
                <w:kern w:val="0"/>
                <w:sz w:val="18"/>
                <w:szCs w:val="18"/>
                <w:lang w:eastAsia="de-DE"/>
              </w:rPr>
              <w:t xml:space="preserve"> </w:t>
            </w:r>
            <w:r w:rsidR="00C47720">
              <w:rPr>
                <w:rFonts w:ascii="Arial" w:hAnsi="Arial" w:cs="Arial"/>
                <w:b/>
                <w:noProof/>
                <w:kern w:val="0"/>
                <w:sz w:val="18"/>
                <w:szCs w:val="18"/>
                <w:lang w:eastAsia="de-DE"/>
              </w:rPr>
              <w:t>Partner</w:t>
            </w:r>
            <w:r>
              <w:rPr>
                <w:rFonts w:ascii="Arial" w:hAnsi="Arial" w:cs="Arial"/>
                <w:b/>
                <w:noProof/>
                <w:kern w:val="0"/>
                <w:sz w:val="18"/>
                <w:szCs w:val="18"/>
                <w:lang w:eastAsia="de-DE"/>
              </w:rPr>
              <w:t>s</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8"/>
                  <w:enabled/>
                  <w:calcOnExit w:val="0"/>
                  <w:textInput/>
                </w:ffData>
              </w:fldChar>
            </w:r>
            <w:bookmarkStart w:id="8" w:name="Text8"/>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8"/>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gemeinsame Kinder</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(Name, Geburtsdatum)</w:t>
            </w:r>
          </w:p>
          <w:p w:rsidR="00217398" w:rsidRPr="00217398" w:rsidRDefault="00807CC5" w:rsidP="00217398">
            <w:pPr>
              <w:tabs>
                <w:tab w:val="left" w:pos="708"/>
                <w:tab w:val="center" w:pos="4536"/>
              </w:tabs>
              <w:spacing w:after="120"/>
              <w:rPr>
                <w:rFonts w:ascii="Arial" w:hAnsi="Arial" w:cs="Arial"/>
                <w:b/>
                <w:noProof/>
                <w:kern w:val="0"/>
                <w:sz w:val="18"/>
                <w:szCs w:val="18"/>
                <w:lang w:eastAsia="de-DE"/>
              </w:rPr>
            </w:pP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9"/>
                  <w:enabled/>
                  <w:calcOnExit w:val="0"/>
                  <w:textInput/>
                </w:ffData>
              </w:fldChar>
            </w:r>
            <w:bookmarkStart w:id="9" w:name="Text9"/>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9"/>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nicht gemeinsame Kinder des Gesuchstellers/der Geuchstellerin</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(Name, Geburtsdatum)</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10"/>
                  <w:enabled/>
                  <w:calcOnExit w:val="0"/>
                  <w:textInput/>
                </w:ffData>
              </w:fldChar>
            </w:r>
            <w:bookmarkStart w:id="10" w:name="Text10"/>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10"/>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 xml:space="preserve">nicht gemeinsame Kinder der </w:t>
            </w:r>
            <w:r w:rsidR="00C47720">
              <w:rPr>
                <w:rFonts w:ascii="Arial" w:hAnsi="Arial" w:cs="Arial"/>
                <w:b/>
                <w:noProof/>
                <w:kern w:val="0"/>
                <w:sz w:val="18"/>
                <w:szCs w:val="18"/>
                <w:lang w:eastAsia="de-DE"/>
              </w:rPr>
              <w:t>Partner</w:t>
            </w:r>
            <w:r w:rsidRPr="00217398">
              <w:rPr>
                <w:rFonts w:ascii="Arial" w:hAnsi="Arial" w:cs="Arial"/>
                <w:b/>
                <w:noProof/>
                <w:kern w:val="0"/>
                <w:sz w:val="18"/>
                <w:szCs w:val="18"/>
                <w:lang w:eastAsia="de-DE"/>
              </w:rPr>
              <w:t xml:space="preserve">in/des </w:t>
            </w:r>
            <w:r w:rsidR="00C47720">
              <w:rPr>
                <w:rFonts w:ascii="Arial" w:hAnsi="Arial" w:cs="Arial"/>
                <w:b/>
                <w:noProof/>
                <w:kern w:val="0"/>
                <w:sz w:val="18"/>
                <w:szCs w:val="18"/>
                <w:lang w:eastAsia="de-DE"/>
              </w:rPr>
              <w:t>Partners</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(Name, Geburtsdatum)</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11"/>
                  <w:enabled/>
                  <w:calcOnExit w:val="0"/>
                  <w:textInput/>
                </w:ffData>
              </w:fldChar>
            </w:r>
            <w:bookmarkStart w:id="11" w:name="Text11"/>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11"/>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Wohnadresse</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12"/>
                  <w:enabled/>
                  <w:calcOnExit w:val="0"/>
                  <w:textInput/>
                </w:ffData>
              </w:fldChar>
            </w:r>
            <w:bookmarkStart w:id="12" w:name="Text12"/>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12"/>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Telefonnummer / E-Mail</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noProof/>
                <w:kern w:val="0"/>
                <w:lang w:eastAsia="de-DE"/>
              </w:rPr>
            </w:pPr>
            <w:r w:rsidRPr="00217398">
              <w:rPr>
                <w:rFonts w:cs="Arial"/>
                <w:noProof/>
                <w:kern w:val="0"/>
                <w:lang w:eastAsia="de-DE"/>
              </w:rPr>
              <w:fldChar w:fldCharType="begin">
                <w:ffData>
                  <w:name w:val="Text13"/>
                  <w:enabled/>
                  <w:calcOnExit w:val="0"/>
                  <w:textInput/>
                </w:ffData>
              </w:fldChar>
            </w:r>
            <w:bookmarkStart w:id="13" w:name="Text13"/>
            <w:r w:rsidRPr="00217398">
              <w:rPr>
                <w:rFonts w:ascii="Arial" w:hAnsi="Arial" w:cs="Arial"/>
                <w:noProof/>
                <w:kern w:val="0"/>
                <w:lang w:eastAsia="de-DE"/>
              </w:rPr>
              <w:instrText xml:space="preserve"> FORMTEXT </w:instrText>
            </w:r>
            <w:r w:rsidRPr="00217398">
              <w:rPr>
                <w:rFonts w:cs="Arial"/>
                <w:noProof/>
                <w:kern w:val="0"/>
                <w:lang w:eastAsia="de-DE"/>
              </w:rPr>
            </w:r>
            <w:r w:rsidRPr="00217398">
              <w:rPr>
                <w:rFonts w:cs="Arial"/>
                <w:noProof/>
                <w:kern w:val="0"/>
                <w:lang w:eastAsia="de-DE"/>
              </w:rPr>
              <w:fldChar w:fldCharType="separate"/>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ascii="Arial" w:hAnsi="Arial" w:cs="Arial"/>
                <w:noProof/>
                <w:kern w:val="0"/>
                <w:lang w:eastAsia="de-DE"/>
              </w:rPr>
              <w:t> </w:t>
            </w:r>
            <w:r w:rsidRPr="00217398">
              <w:rPr>
                <w:rFonts w:cs="Arial"/>
                <w:kern w:val="0"/>
                <w:lang w:eastAsia="de-DE"/>
              </w:rPr>
              <w:fldChar w:fldCharType="end"/>
            </w:r>
            <w:bookmarkEnd w:id="13"/>
          </w:p>
        </w:tc>
      </w:tr>
    </w:tbl>
    <w:p w:rsidR="00217398" w:rsidRPr="00217398" w:rsidRDefault="00807CC5" w:rsidP="00217398">
      <w:pPr>
        <w:tabs>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807CC5" w:rsidP="00217398">
      <w:pPr>
        <w:tabs>
          <w:tab w:val="left" w:pos="4111"/>
          <w:tab w:val="left" w:pos="7513"/>
        </w:tabs>
        <w:rPr>
          <w:rFonts w:cs="Arial"/>
          <w:noProof/>
          <w:kern w:val="0"/>
          <w:sz w:val="18"/>
          <w:szCs w:val="20"/>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kern w:val="0"/>
          <w:lang w:eastAsia="de-DE"/>
        </w:rPr>
      </w:pPr>
      <w:r w:rsidRPr="00217398">
        <w:rPr>
          <w:rFonts w:cs="Arial"/>
          <w:b/>
          <w:noProof/>
          <w:kern w:val="0"/>
          <w:lang w:eastAsia="de-DE"/>
        </w:rPr>
        <w:t>Adoptivkind</w:t>
      </w:r>
    </w:p>
    <w:tbl>
      <w:tblPr>
        <w:tblStyle w:val="Tabellenraster1"/>
        <w:tblW w:w="0" w:type="auto"/>
        <w:tblLook w:val="01E0" w:firstRow="1" w:lastRow="1" w:firstColumn="1" w:lastColumn="1" w:noHBand="0" w:noVBand="0"/>
      </w:tblPr>
      <w:tblGrid>
        <w:gridCol w:w="3122"/>
        <w:gridCol w:w="5939"/>
      </w:tblGrid>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Familienname</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14"/>
                  <w:enabled/>
                  <w:calcOnExit w:val="0"/>
                  <w:textInput/>
                </w:ffData>
              </w:fldChar>
            </w:r>
            <w:bookmarkStart w:id="14" w:name="Text14"/>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4"/>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Vorname</w:t>
            </w:r>
            <w:r>
              <w:rPr>
                <w:rFonts w:ascii="Arial" w:hAnsi="Arial" w:cs="Arial"/>
                <w:b/>
                <w:noProof/>
                <w:kern w:val="0"/>
                <w:sz w:val="18"/>
                <w:szCs w:val="18"/>
                <w:lang w:eastAsia="de-DE"/>
              </w:rPr>
              <w:t>(n)</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15"/>
                  <w:enabled/>
                  <w:calcOnExit w:val="0"/>
                  <w:textInput/>
                </w:ffData>
              </w:fldChar>
            </w:r>
            <w:bookmarkStart w:id="15" w:name="Text15"/>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5"/>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Geburtsdatum, -ort</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16"/>
                  <w:enabled/>
                  <w:calcOnExit w:val="0"/>
                  <w:textInput/>
                </w:ffData>
              </w:fldChar>
            </w:r>
            <w:bookmarkStart w:id="16" w:name="Text16"/>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6"/>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Heimatort / Staatsangehörigkeit</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17"/>
                  <w:enabled/>
                  <w:calcOnExit w:val="0"/>
                  <w:textInput/>
                </w:ffData>
              </w:fldChar>
            </w:r>
            <w:bookmarkStart w:id="17" w:name="Text17"/>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7"/>
          </w:p>
        </w:tc>
      </w:tr>
      <w:tr w:rsidR="0010655F" w:rsidTr="006E4679">
        <w:trPr>
          <w:trHeight w:val="851"/>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Wohnadresse</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18"/>
                  <w:enabled/>
                  <w:calcOnExit w:val="0"/>
                  <w:textInput/>
                </w:ffData>
              </w:fldChar>
            </w:r>
            <w:bookmarkStart w:id="18" w:name="Text18"/>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8"/>
          </w:p>
        </w:tc>
      </w:tr>
      <w:tr w:rsidR="0010655F" w:rsidTr="006E4679">
        <w:trPr>
          <w:trHeight w:val="851"/>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Name und Adresse des andern leiblichen Elternteils</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28"/>
                  <w:enabled/>
                  <w:calcOnExit w:val="0"/>
                  <w:textInput/>
                </w:ffData>
              </w:fldChar>
            </w:r>
            <w:bookmarkStart w:id="19" w:name="Text28"/>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19"/>
          </w:p>
        </w:tc>
      </w:tr>
    </w:tbl>
    <w:p w:rsidR="00217398" w:rsidRPr="00217398" w:rsidRDefault="00807CC5" w:rsidP="00217398">
      <w:pPr>
        <w:rPr>
          <w:rFonts w:cs="Arial"/>
          <w:kern w:val="0"/>
          <w:sz w:val="18"/>
          <w:szCs w:val="18"/>
          <w:lang w:eastAsia="de-DE"/>
        </w:rPr>
      </w:pPr>
    </w:p>
    <w:p w:rsidR="00217398" w:rsidRPr="00217398" w:rsidRDefault="00807CC5" w:rsidP="00217398">
      <w:pPr>
        <w:rPr>
          <w:rFonts w:cs="Arial"/>
          <w:kern w:val="0"/>
          <w:sz w:val="18"/>
          <w:szCs w:val="18"/>
          <w:lang w:eastAsia="de-DE"/>
        </w:rPr>
      </w:pPr>
    </w:p>
    <w:p w:rsidR="00217398" w:rsidRPr="00217398" w:rsidRDefault="00807CC5" w:rsidP="00217398">
      <w:pPr>
        <w:rPr>
          <w:rFonts w:cs="Arial"/>
          <w:kern w:val="0"/>
          <w:sz w:val="18"/>
          <w:szCs w:val="18"/>
          <w:lang w:eastAsia="de-DE"/>
        </w:rPr>
      </w:pPr>
    </w:p>
    <w:p w:rsidR="00217398" w:rsidRPr="00217398" w:rsidRDefault="00807CC5" w:rsidP="00217398">
      <w:pPr>
        <w:rPr>
          <w:rFonts w:cs="Arial"/>
          <w:kern w:val="0"/>
          <w:sz w:val="18"/>
          <w:szCs w:val="18"/>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kern w:val="0"/>
          <w:lang w:eastAsia="de-DE"/>
        </w:rPr>
      </w:pPr>
      <w:r w:rsidRPr="00217398">
        <w:rPr>
          <w:rFonts w:cs="Arial"/>
          <w:b/>
          <w:noProof/>
          <w:kern w:val="0"/>
          <w:lang w:eastAsia="de-DE"/>
        </w:rPr>
        <w:t>Weitere Angaben</w:t>
      </w:r>
    </w:p>
    <w:tbl>
      <w:tblPr>
        <w:tblStyle w:val="Tabellenraster1"/>
        <w:tblW w:w="0" w:type="auto"/>
        <w:tblLook w:val="01E0" w:firstRow="1" w:lastRow="1" w:firstColumn="1" w:lastColumn="1" w:noHBand="0" w:noVBand="0"/>
      </w:tblPr>
      <w:tblGrid>
        <w:gridCol w:w="4603"/>
        <w:gridCol w:w="4458"/>
      </w:tblGrid>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hideMark/>
          </w:tcPr>
          <w:p w:rsidR="00217398" w:rsidRPr="00A126F0" w:rsidRDefault="001307EB" w:rsidP="00A126F0">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 xml:space="preserve">Seit wann lebt das Kind </w:t>
            </w:r>
            <w:r>
              <w:rPr>
                <w:rFonts w:ascii="Arial" w:hAnsi="Arial" w:cs="Arial"/>
                <w:b/>
                <w:noProof/>
                <w:kern w:val="0"/>
                <w:sz w:val="18"/>
                <w:szCs w:val="18"/>
                <w:lang w:eastAsia="de-DE"/>
              </w:rPr>
              <w:t>mit Ihnen in Hausgemeinschaft</w:t>
            </w:r>
            <w:r w:rsidRPr="00217398">
              <w:rPr>
                <w:rFonts w:ascii="Arial" w:hAnsi="Arial" w:cs="Arial"/>
                <w:b/>
                <w:noProof/>
                <w:kern w:val="0"/>
                <w:sz w:val="18"/>
                <w:szCs w:val="18"/>
                <w:lang w:eastAsia="de-DE"/>
              </w:rPr>
              <w:t>?</w:t>
            </w:r>
          </w:p>
        </w:tc>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20"/>
                  <w:enabled/>
                  <w:calcOnExit w:val="0"/>
                  <w:textInput/>
                </w:ffData>
              </w:fldChar>
            </w:r>
            <w:bookmarkStart w:id="20" w:name="Text20"/>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20"/>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Wer ist Inhaber/in der elterliche</w:t>
            </w:r>
            <w:r>
              <w:rPr>
                <w:rFonts w:ascii="Arial" w:hAnsi="Arial" w:cs="Arial"/>
                <w:b/>
                <w:noProof/>
                <w:kern w:val="0"/>
                <w:sz w:val="18"/>
                <w:szCs w:val="18"/>
                <w:lang w:eastAsia="de-DE"/>
              </w:rPr>
              <w:t>n</w:t>
            </w:r>
            <w:r w:rsidRPr="00217398">
              <w:rPr>
                <w:rFonts w:ascii="Arial" w:hAnsi="Arial" w:cs="Arial"/>
                <w:b/>
                <w:noProof/>
                <w:kern w:val="0"/>
                <w:sz w:val="18"/>
                <w:szCs w:val="18"/>
                <w:lang w:eastAsia="de-DE"/>
              </w:rPr>
              <w:t xml:space="preserve"> Sorge?</w:t>
            </w:r>
          </w:p>
        </w:tc>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21"/>
                  <w:enabled/>
                  <w:calcOnExit w:val="0"/>
                  <w:textInput/>
                </w:ffData>
              </w:fldChar>
            </w:r>
            <w:bookmarkStart w:id="21" w:name="Text21"/>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21"/>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Besteht für das Kind eine Kindesschutzmassnahme?</w:t>
            </w:r>
          </w:p>
          <w:p w:rsidR="00217398" w:rsidRPr="00217398" w:rsidRDefault="00807CC5" w:rsidP="00217398">
            <w:pPr>
              <w:tabs>
                <w:tab w:val="left" w:pos="708"/>
                <w:tab w:val="center" w:pos="4536"/>
              </w:tabs>
              <w:rPr>
                <w:rFonts w:ascii="Arial" w:hAnsi="Arial" w:cs="Arial"/>
                <w:b/>
                <w:noProof/>
                <w:kern w:val="0"/>
                <w:sz w:val="18"/>
                <w:szCs w:val="18"/>
                <w:lang w:eastAsia="de-DE"/>
              </w:rPr>
            </w:pPr>
          </w:p>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Wenn ja, welche?</w:t>
            </w:r>
          </w:p>
          <w:p w:rsidR="00217398" w:rsidRPr="00217398" w:rsidRDefault="00807CC5" w:rsidP="00217398">
            <w:pPr>
              <w:tabs>
                <w:tab w:val="left" w:pos="708"/>
                <w:tab w:val="center" w:pos="4536"/>
              </w:tabs>
              <w:rPr>
                <w:rFonts w:ascii="Arial" w:hAnsi="Arial" w:cs="Arial"/>
                <w:b/>
                <w:noProof/>
                <w:kern w:val="0"/>
                <w:sz w:val="18"/>
                <w:szCs w:val="18"/>
                <w:lang w:eastAsia="de-DE"/>
              </w:rPr>
            </w:pPr>
          </w:p>
        </w:tc>
        <w:bookmarkStart w:id="22" w:name="Kontrollkästchen1"/>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442"/>
                <w:tab w:val="left" w:pos="1718"/>
                <w:tab w:val="left" w:pos="2143"/>
                <w:tab w:val="center" w:pos="4536"/>
              </w:tabs>
              <w:spacing w:after="120"/>
              <w:rPr>
                <w:rFonts w:ascii="Arial" w:hAnsi="Arial" w:cs="Arial"/>
                <w:b/>
                <w:noProof/>
                <w:kern w:val="0"/>
                <w:lang w:eastAsia="de-DE"/>
              </w:rPr>
            </w:pPr>
            <w:r w:rsidRPr="00217398">
              <w:rPr>
                <w:rFonts w:cs="Arial"/>
                <w:kern w:val="0"/>
                <w:lang w:eastAsia="de-DE"/>
              </w:rPr>
              <w:fldChar w:fldCharType="begin">
                <w:ffData>
                  <w:name w:val="Kontrollkästchen1"/>
                  <w:enabled/>
                  <w:calcOnExit w:val="0"/>
                  <w:checkBox>
                    <w:sizeAuto/>
                    <w:default w:val="0"/>
                  </w:checkBox>
                </w:ffData>
              </w:fldChar>
            </w:r>
            <w:r w:rsidRPr="00217398">
              <w:rPr>
                <w:rFonts w:ascii="Arial" w:hAnsi="Arial" w:cs="Arial"/>
                <w:b/>
                <w:noProof/>
                <w:kern w:val="0"/>
                <w:lang w:eastAsia="de-DE"/>
              </w:rPr>
              <w:instrText xml:space="preserve"> FORMCHECKBOX </w:instrText>
            </w:r>
            <w:r w:rsidR="00807CC5">
              <w:rPr>
                <w:rFonts w:cs="Arial"/>
                <w:kern w:val="0"/>
                <w:lang w:eastAsia="de-DE"/>
              </w:rPr>
            </w:r>
            <w:r w:rsidR="00807CC5">
              <w:rPr>
                <w:rFonts w:cs="Arial"/>
                <w:kern w:val="0"/>
                <w:lang w:eastAsia="de-DE"/>
              </w:rPr>
              <w:fldChar w:fldCharType="separate"/>
            </w:r>
            <w:r w:rsidRPr="00217398">
              <w:rPr>
                <w:rFonts w:cs="Arial"/>
                <w:kern w:val="0"/>
                <w:lang w:eastAsia="de-DE"/>
              </w:rPr>
              <w:fldChar w:fldCharType="end"/>
            </w:r>
            <w:bookmarkEnd w:id="22"/>
            <w:r w:rsidRPr="00217398">
              <w:rPr>
                <w:rFonts w:ascii="Arial" w:hAnsi="Arial" w:cs="Arial"/>
                <w:b/>
                <w:noProof/>
                <w:kern w:val="0"/>
                <w:lang w:eastAsia="de-DE"/>
              </w:rPr>
              <w:tab/>
              <w:t>ja</w:t>
            </w:r>
            <w:r w:rsidRPr="00217398">
              <w:rPr>
                <w:rFonts w:ascii="Arial" w:hAnsi="Arial" w:cs="Arial"/>
                <w:b/>
                <w:noProof/>
                <w:kern w:val="0"/>
                <w:lang w:eastAsia="de-DE"/>
              </w:rPr>
              <w:tab/>
            </w:r>
            <w:bookmarkStart w:id="23" w:name="Kontrollkästchen2"/>
            <w:r w:rsidRPr="00217398">
              <w:rPr>
                <w:rFonts w:cs="Arial"/>
                <w:kern w:val="0"/>
                <w:lang w:eastAsia="de-DE"/>
              </w:rPr>
              <w:fldChar w:fldCharType="begin">
                <w:ffData>
                  <w:name w:val="Kontrollkästchen2"/>
                  <w:enabled/>
                  <w:calcOnExit w:val="0"/>
                  <w:checkBox>
                    <w:sizeAuto/>
                    <w:default w:val="0"/>
                  </w:checkBox>
                </w:ffData>
              </w:fldChar>
            </w:r>
            <w:r w:rsidRPr="00217398">
              <w:rPr>
                <w:rFonts w:ascii="Arial" w:hAnsi="Arial" w:cs="Arial"/>
                <w:b/>
                <w:noProof/>
                <w:kern w:val="0"/>
                <w:lang w:eastAsia="de-DE"/>
              </w:rPr>
              <w:instrText xml:space="preserve"> FORMCHECKBOX </w:instrText>
            </w:r>
            <w:r w:rsidR="00807CC5">
              <w:rPr>
                <w:rFonts w:cs="Arial"/>
                <w:kern w:val="0"/>
                <w:lang w:eastAsia="de-DE"/>
              </w:rPr>
            </w:r>
            <w:r w:rsidR="00807CC5">
              <w:rPr>
                <w:rFonts w:cs="Arial"/>
                <w:kern w:val="0"/>
                <w:lang w:eastAsia="de-DE"/>
              </w:rPr>
              <w:fldChar w:fldCharType="separate"/>
            </w:r>
            <w:r w:rsidRPr="00217398">
              <w:rPr>
                <w:rFonts w:cs="Arial"/>
                <w:kern w:val="0"/>
                <w:lang w:eastAsia="de-DE"/>
              </w:rPr>
              <w:fldChar w:fldCharType="end"/>
            </w:r>
            <w:bookmarkEnd w:id="23"/>
            <w:r w:rsidRPr="00217398">
              <w:rPr>
                <w:rFonts w:ascii="Arial" w:hAnsi="Arial" w:cs="Arial"/>
                <w:b/>
                <w:noProof/>
                <w:kern w:val="0"/>
                <w:lang w:eastAsia="de-DE"/>
              </w:rPr>
              <w:tab/>
              <w:t>nein</w:t>
            </w:r>
          </w:p>
          <w:p w:rsidR="00217398" w:rsidRPr="00217398" w:rsidRDefault="001307EB" w:rsidP="00217398">
            <w:pPr>
              <w:tabs>
                <w:tab w:val="left" w:pos="2405"/>
                <w:tab w:val="center" w:pos="4536"/>
              </w:tabs>
              <w:spacing w:after="120"/>
              <w:rPr>
                <w:rFonts w:ascii="Arial" w:hAnsi="Arial" w:cs="Arial"/>
                <w:b/>
                <w:noProof/>
                <w:kern w:val="0"/>
                <w:lang w:eastAsia="de-DE"/>
              </w:rPr>
            </w:pPr>
            <w:r w:rsidRPr="00217398">
              <w:rPr>
                <w:rFonts w:cs="Arial"/>
                <w:b/>
                <w:noProof/>
                <w:kern w:val="0"/>
                <w:lang w:eastAsia="de-DE"/>
              </w:rPr>
              <w:fldChar w:fldCharType="begin">
                <w:ffData>
                  <w:name w:val="Text22"/>
                  <w:enabled/>
                  <w:calcOnExit w:val="0"/>
                  <w:textInput/>
                </w:ffData>
              </w:fldChar>
            </w:r>
            <w:bookmarkStart w:id="24" w:name="Text22"/>
            <w:r w:rsidRPr="00217398">
              <w:rPr>
                <w:rFonts w:ascii="Arial" w:hAnsi="Arial" w:cs="Arial"/>
                <w:b/>
                <w:noProof/>
                <w:kern w:val="0"/>
                <w:lang w:eastAsia="de-DE"/>
              </w:rPr>
              <w:instrText xml:space="preserve"> FORMTEXT </w:instrText>
            </w:r>
            <w:r w:rsidRPr="00217398">
              <w:rPr>
                <w:rFonts w:cs="Arial"/>
                <w:b/>
                <w:noProof/>
                <w:kern w:val="0"/>
                <w:lang w:eastAsia="de-DE"/>
              </w:rPr>
            </w:r>
            <w:r w:rsidRPr="00217398">
              <w:rPr>
                <w:rFonts w:cs="Arial"/>
                <w:b/>
                <w:noProof/>
                <w:kern w:val="0"/>
                <w:lang w:eastAsia="de-DE"/>
              </w:rPr>
              <w:fldChar w:fldCharType="separate"/>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ascii="Arial" w:hAnsi="Arial" w:cs="Arial"/>
                <w:b/>
                <w:noProof/>
                <w:kern w:val="0"/>
                <w:lang w:eastAsia="de-DE"/>
              </w:rPr>
              <w:t> </w:t>
            </w:r>
            <w:r w:rsidRPr="00217398">
              <w:rPr>
                <w:rFonts w:cs="Arial"/>
                <w:kern w:val="0"/>
                <w:lang w:eastAsia="de-DE"/>
              </w:rPr>
              <w:fldChar w:fldCharType="end"/>
            </w:r>
            <w:bookmarkEnd w:id="24"/>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Zuständige Kindes- und Erwachsenenschutzbehörde</w:t>
            </w:r>
          </w:p>
        </w:tc>
        <w:tc>
          <w:tcPr>
            <w:tcW w:w="4593" w:type="dxa"/>
            <w:tcBorders>
              <w:top w:val="single" w:sz="4" w:space="0" w:color="auto"/>
              <w:left w:val="single" w:sz="4" w:space="0" w:color="auto"/>
              <w:bottom w:val="single" w:sz="4" w:space="0" w:color="auto"/>
              <w:right w:val="single" w:sz="4" w:space="0" w:color="auto"/>
            </w:tcBorders>
          </w:tcPr>
          <w:p w:rsidR="00217398" w:rsidRPr="00217398" w:rsidRDefault="00807CC5" w:rsidP="00217398">
            <w:pPr>
              <w:tabs>
                <w:tab w:val="left" w:pos="442"/>
                <w:tab w:val="left" w:pos="1718"/>
                <w:tab w:val="left" w:pos="2143"/>
                <w:tab w:val="center" w:pos="4536"/>
              </w:tabs>
              <w:spacing w:after="120"/>
              <w:rPr>
                <w:rFonts w:ascii="Arial" w:hAnsi="Arial" w:cs="Arial"/>
                <w:kern w:val="0"/>
                <w:lang w:eastAsia="de-DE"/>
              </w:rPr>
            </w:pPr>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Beistand/Beiständin oder</w:t>
            </w:r>
          </w:p>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Vormund/Vormundin</w:t>
            </w:r>
          </w:p>
          <w:p w:rsidR="00217398" w:rsidRPr="00217398" w:rsidRDefault="001307EB" w:rsidP="00217398">
            <w:pPr>
              <w:tabs>
                <w:tab w:val="left" w:pos="708"/>
                <w:tab w:val="center" w:pos="4536"/>
              </w:tabs>
              <w:rPr>
                <w:rFonts w:ascii="Arial" w:hAnsi="Arial" w:cs="Arial"/>
                <w:noProof/>
                <w:kern w:val="0"/>
                <w:sz w:val="18"/>
                <w:szCs w:val="18"/>
                <w:lang w:eastAsia="de-DE"/>
              </w:rPr>
            </w:pPr>
            <w:r w:rsidRPr="00217398">
              <w:rPr>
                <w:rFonts w:ascii="Arial" w:hAnsi="Arial" w:cs="Arial"/>
                <w:noProof/>
                <w:kern w:val="0"/>
                <w:sz w:val="18"/>
                <w:szCs w:val="18"/>
                <w:lang w:eastAsia="de-DE"/>
              </w:rPr>
              <w:t>(Name, Adresse)</w:t>
            </w:r>
          </w:p>
        </w:tc>
        <w:tc>
          <w:tcPr>
            <w:tcW w:w="4593" w:type="dxa"/>
            <w:tcBorders>
              <w:top w:val="single" w:sz="4" w:space="0" w:color="auto"/>
              <w:left w:val="single" w:sz="4" w:space="0" w:color="auto"/>
              <w:bottom w:val="single" w:sz="4" w:space="0" w:color="auto"/>
              <w:right w:val="single" w:sz="4" w:space="0" w:color="auto"/>
            </w:tcBorders>
          </w:tcPr>
          <w:p w:rsidR="00217398" w:rsidRPr="00217398" w:rsidRDefault="00807CC5" w:rsidP="00217398">
            <w:pPr>
              <w:tabs>
                <w:tab w:val="left" w:pos="442"/>
                <w:tab w:val="left" w:pos="1718"/>
                <w:tab w:val="left" w:pos="2143"/>
                <w:tab w:val="center" w:pos="4536"/>
              </w:tabs>
              <w:spacing w:after="120"/>
              <w:rPr>
                <w:rFonts w:ascii="Arial" w:hAnsi="Arial" w:cs="Arial"/>
                <w:kern w:val="0"/>
                <w:lang w:eastAsia="de-DE"/>
              </w:rPr>
            </w:pPr>
          </w:p>
        </w:tc>
      </w:tr>
    </w:tbl>
    <w:p w:rsidR="00217398" w:rsidRPr="00217398" w:rsidRDefault="00807CC5" w:rsidP="00217398">
      <w:pPr>
        <w:tabs>
          <w:tab w:val="left" w:pos="4111"/>
          <w:tab w:val="left" w:pos="7513"/>
        </w:tabs>
        <w:rPr>
          <w:noProof/>
          <w:kern w:val="0"/>
          <w:sz w:val="18"/>
          <w:szCs w:val="18"/>
          <w:lang w:eastAsia="de-DE"/>
        </w:rPr>
      </w:pPr>
    </w:p>
    <w:p w:rsidR="00217398" w:rsidRPr="00217398" w:rsidRDefault="00807CC5" w:rsidP="00217398">
      <w:pPr>
        <w:tabs>
          <w:tab w:val="left" w:pos="4111"/>
          <w:tab w:val="left" w:pos="7513"/>
        </w:tabs>
        <w:rPr>
          <w:noProof/>
          <w:kern w:val="0"/>
          <w:sz w:val="18"/>
          <w:szCs w:val="18"/>
          <w:lang w:eastAsia="de-DE"/>
        </w:rPr>
      </w:pPr>
    </w:p>
    <w:p w:rsidR="00217398" w:rsidRPr="00217398" w:rsidRDefault="001307EB" w:rsidP="00217398">
      <w:pPr>
        <w:tabs>
          <w:tab w:val="left" w:pos="4111"/>
          <w:tab w:val="left" w:pos="7513"/>
        </w:tabs>
        <w:rPr>
          <w:noProof/>
          <w:kern w:val="0"/>
          <w:sz w:val="18"/>
          <w:szCs w:val="18"/>
          <w:lang w:eastAsia="de-DE"/>
        </w:rPr>
      </w:pPr>
      <w:r w:rsidRPr="00217398">
        <w:rPr>
          <w:noProof/>
          <w:kern w:val="0"/>
          <w:sz w:val="18"/>
          <w:szCs w:val="18"/>
          <w:lang w:eastAsia="de-DE"/>
        </w:rPr>
        <w:br w:type="page"/>
      </w:r>
    </w:p>
    <w:p w:rsidR="00217398" w:rsidRPr="00217398" w:rsidRDefault="00807CC5" w:rsidP="00217398">
      <w:pPr>
        <w:tabs>
          <w:tab w:val="left" w:pos="4111"/>
          <w:tab w:val="left" w:pos="7513"/>
        </w:tabs>
        <w:rPr>
          <w:noProof/>
          <w:kern w:val="0"/>
          <w:sz w:val="18"/>
          <w:szCs w:val="18"/>
          <w:lang w:eastAsia="de-DE"/>
        </w:rPr>
      </w:pPr>
    </w:p>
    <w:p w:rsidR="00217398" w:rsidRPr="00217398" w:rsidRDefault="00807CC5" w:rsidP="00217398">
      <w:pPr>
        <w:tabs>
          <w:tab w:val="left" w:pos="4111"/>
          <w:tab w:val="left" w:pos="7513"/>
        </w:tabs>
        <w:rPr>
          <w:noProof/>
          <w:kern w:val="0"/>
          <w:sz w:val="18"/>
          <w:szCs w:val="18"/>
          <w:lang w:eastAsia="de-DE"/>
        </w:rPr>
      </w:pPr>
    </w:p>
    <w:p w:rsidR="00217398" w:rsidRPr="00217398" w:rsidRDefault="00807CC5" w:rsidP="00217398">
      <w:pPr>
        <w:tabs>
          <w:tab w:val="left" w:pos="4111"/>
          <w:tab w:val="left" w:pos="7513"/>
        </w:tabs>
        <w:rPr>
          <w:noProof/>
          <w:kern w:val="0"/>
          <w:sz w:val="18"/>
          <w:szCs w:val="18"/>
          <w:lang w:eastAsia="de-DE"/>
        </w:rPr>
      </w:pPr>
    </w:p>
    <w:p w:rsidR="00217398" w:rsidRPr="00217398" w:rsidRDefault="00807CC5" w:rsidP="00217398">
      <w:pPr>
        <w:tabs>
          <w:tab w:val="left" w:pos="4111"/>
          <w:tab w:val="left" w:pos="7513"/>
        </w:tabs>
        <w:rPr>
          <w:noProof/>
          <w:kern w:val="0"/>
          <w:sz w:val="18"/>
          <w:szCs w:val="18"/>
          <w:lang w:eastAsia="de-DE"/>
        </w:rPr>
      </w:pP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 xml:space="preserve">Meine </w:t>
      </w:r>
      <w:r>
        <w:rPr>
          <w:b/>
          <w:noProof/>
          <w:kern w:val="0"/>
          <w:sz w:val="18"/>
          <w:szCs w:val="18"/>
          <w:lang w:eastAsia="de-DE"/>
        </w:rPr>
        <w:t>Partner</w:t>
      </w:r>
      <w:r w:rsidRPr="00217398">
        <w:rPr>
          <w:b/>
          <w:noProof/>
          <w:kern w:val="0"/>
          <w:sz w:val="18"/>
          <w:szCs w:val="18"/>
          <w:lang w:eastAsia="de-DE"/>
        </w:rPr>
        <w:t xml:space="preserve">in/Mein </w:t>
      </w:r>
      <w:r>
        <w:rPr>
          <w:b/>
          <w:noProof/>
          <w:kern w:val="0"/>
          <w:sz w:val="18"/>
          <w:szCs w:val="18"/>
          <w:lang w:eastAsia="de-DE"/>
        </w:rPr>
        <w:t>Partner</w:t>
      </w:r>
      <w:r w:rsidRPr="00217398">
        <w:rPr>
          <w:b/>
          <w:noProof/>
          <w:kern w:val="0"/>
          <w:sz w:val="18"/>
          <w:szCs w:val="18"/>
          <w:lang w:eastAsia="de-DE"/>
        </w:rPr>
        <w:t xml:space="preserve"> und ich sind uns bewusst, dass das Adoptivkind mit der Adoption die Rechtsstellung eines Kindes der Adoptiveltern einschliesslich Name, Bürgerrecht und Erbrecht erhält und gleichzeitig sämtliche familien- und erbrechtlichen Beziehungen zu den bisherigen Verwandten verliert.</w:t>
      </w: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Wir haben davon Kenntnis genommen, dass eine rechtsgültig vollzogene Adoption nicht aufgehoben werden kann.</w:t>
      </w: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 xml:space="preserve">Wir </w:t>
      </w:r>
      <w:r w:rsidR="00F72F53">
        <w:rPr>
          <w:b/>
          <w:noProof/>
          <w:kern w:val="0"/>
          <w:sz w:val="18"/>
          <w:szCs w:val="18"/>
          <w:lang w:eastAsia="de-DE"/>
        </w:rPr>
        <w:t xml:space="preserve">verpflichten uns, </w:t>
      </w:r>
      <w:r w:rsidRPr="00217398">
        <w:rPr>
          <w:b/>
          <w:noProof/>
          <w:kern w:val="0"/>
          <w:sz w:val="18"/>
          <w:szCs w:val="18"/>
          <w:lang w:eastAsia="de-DE"/>
        </w:rPr>
        <w:t xml:space="preserve">das Adoptivkind </w:t>
      </w:r>
      <w:r w:rsidR="00F72F53">
        <w:rPr>
          <w:b/>
          <w:noProof/>
          <w:kern w:val="0"/>
          <w:sz w:val="18"/>
          <w:szCs w:val="18"/>
          <w:lang w:eastAsia="de-DE"/>
        </w:rPr>
        <w:t xml:space="preserve">altersgerecht </w:t>
      </w:r>
      <w:r w:rsidRPr="00217398">
        <w:rPr>
          <w:b/>
          <w:noProof/>
          <w:kern w:val="0"/>
          <w:sz w:val="18"/>
          <w:szCs w:val="18"/>
          <w:lang w:eastAsia="de-DE"/>
        </w:rPr>
        <w:t xml:space="preserve">über seine </w:t>
      </w:r>
      <w:r w:rsidR="00F72F53">
        <w:rPr>
          <w:b/>
          <w:noProof/>
          <w:kern w:val="0"/>
          <w:sz w:val="18"/>
          <w:szCs w:val="18"/>
          <w:lang w:eastAsia="de-DE"/>
        </w:rPr>
        <w:t>Abstammung zu informieren.</w:t>
      </w:r>
    </w:p>
    <w:p w:rsidR="00217398" w:rsidRPr="00217398" w:rsidRDefault="00807CC5" w:rsidP="00217398">
      <w:pPr>
        <w:tabs>
          <w:tab w:val="left" w:pos="708"/>
          <w:tab w:val="center" w:pos="4536"/>
        </w:tabs>
        <w:spacing w:after="120"/>
        <w:rPr>
          <w:b/>
          <w:noProof/>
          <w:kern w:val="0"/>
          <w:sz w:val="18"/>
          <w:szCs w:val="18"/>
          <w:lang w:eastAsia="de-DE"/>
        </w:rPr>
      </w:pPr>
    </w:p>
    <w:p w:rsidR="00217398" w:rsidRPr="00217398" w:rsidRDefault="00807CC5" w:rsidP="00217398">
      <w:pPr>
        <w:tabs>
          <w:tab w:val="left" w:pos="708"/>
          <w:tab w:val="center" w:pos="4536"/>
        </w:tabs>
        <w:spacing w:after="120"/>
        <w:ind w:left="284" w:hanging="284"/>
        <w:rPr>
          <w:noProof/>
          <w:kern w:val="0"/>
          <w:sz w:val="18"/>
          <w:szCs w:val="18"/>
          <w:lang w:eastAsia="de-DE"/>
        </w:rPr>
      </w:pPr>
    </w:p>
    <w:p w:rsidR="00217398" w:rsidRPr="00217398" w:rsidRDefault="00807CC5" w:rsidP="00217398">
      <w:pPr>
        <w:tabs>
          <w:tab w:val="left" w:pos="708"/>
          <w:tab w:val="center" w:pos="4536"/>
        </w:tabs>
        <w:spacing w:after="120"/>
        <w:ind w:left="284" w:hanging="284"/>
        <w:rPr>
          <w:noProof/>
          <w:kern w:val="0"/>
          <w:sz w:val="18"/>
          <w:szCs w:val="18"/>
          <w:lang w:eastAsia="de-DE"/>
        </w:rPr>
      </w:pPr>
    </w:p>
    <w:p w:rsidR="00217398" w:rsidRPr="00217398" w:rsidRDefault="001307EB" w:rsidP="00217398">
      <w:pPr>
        <w:tabs>
          <w:tab w:val="left" w:pos="708"/>
          <w:tab w:val="center" w:pos="4536"/>
        </w:tabs>
        <w:spacing w:after="120"/>
        <w:ind w:left="284" w:hanging="284"/>
        <w:rPr>
          <w:b/>
          <w:noProof/>
          <w:kern w:val="0"/>
          <w:sz w:val="18"/>
          <w:szCs w:val="18"/>
          <w:lang w:eastAsia="de-DE"/>
        </w:rPr>
      </w:pPr>
      <w:r w:rsidRPr="00217398">
        <w:rPr>
          <w:b/>
          <w:noProof/>
          <w:kern w:val="0"/>
          <w:sz w:val="18"/>
          <w:szCs w:val="18"/>
          <w:lang w:eastAsia="de-DE"/>
        </w:rPr>
        <w:t>Die Richtigkeit der Gesuchsangaben bestätigen:</w:t>
      </w:r>
    </w:p>
    <w:p w:rsidR="00217398" w:rsidRPr="00217398" w:rsidRDefault="00807CC5" w:rsidP="00217398">
      <w:pPr>
        <w:tabs>
          <w:tab w:val="left" w:pos="2835"/>
        </w:tabs>
        <w:spacing w:after="120"/>
        <w:rPr>
          <w:b/>
          <w:noProof/>
          <w:kern w:val="0"/>
          <w:sz w:val="18"/>
          <w:szCs w:val="18"/>
          <w:lang w:eastAsia="de-DE"/>
        </w:rPr>
      </w:pPr>
    </w:p>
    <w:p w:rsidR="00217398" w:rsidRPr="00217398" w:rsidRDefault="001307EB" w:rsidP="00217398">
      <w:pPr>
        <w:tabs>
          <w:tab w:val="left" w:pos="3544"/>
          <w:tab w:val="left" w:pos="6379"/>
        </w:tabs>
        <w:spacing w:after="120"/>
        <w:ind w:left="284" w:hanging="284"/>
        <w:rPr>
          <w:b/>
          <w:noProof/>
          <w:kern w:val="0"/>
          <w:sz w:val="18"/>
          <w:szCs w:val="18"/>
          <w:lang w:eastAsia="de-DE"/>
        </w:rPr>
      </w:pPr>
      <w:r w:rsidRPr="00217398">
        <w:rPr>
          <w:b/>
          <w:noProof/>
          <w:kern w:val="0"/>
          <w:sz w:val="18"/>
          <w:szCs w:val="18"/>
          <w:lang w:eastAsia="de-DE"/>
        </w:rPr>
        <w:tab/>
      </w:r>
      <w:r w:rsidRPr="00217398">
        <w:rPr>
          <w:b/>
          <w:noProof/>
          <w:kern w:val="0"/>
          <w:sz w:val="18"/>
          <w:szCs w:val="18"/>
          <w:lang w:eastAsia="de-DE"/>
        </w:rPr>
        <w:tab/>
        <w:t>Datum</w:t>
      </w:r>
      <w:r w:rsidRPr="00217398">
        <w:rPr>
          <w:b/>
          <w:noProof/>
          <w:kern w:val="0"/>
          <w:sz w:val="18"/>
          <w:szCs w:val="18"/>
          <w:lang w:eastAsia="de-DE"/>
        </w:rPr>
        <w:tab/>
        <w:t>Unterschrift</w:t>
      </w:r>
    </w:p>
    <w:p w:rsidR="00217398" w:rsidRPr="00217398" w:rsidRDefault="00807CC5" w:rsidP="00217398">
      <w:pPr>
        <w:tabs>
          <w:tab w:val="left" w:pos="3544"/>
          <w:tab w:val="left" w:pos="6379"/>
        </w:tabs>
        <w:spacing w:after="120"/>
        <w:ind w:left="284" w:hanging="284"/>
        <w:rPr>
          <w:b/>
          <w:noProof/>
          <w:kern w:val="0"/>
          <w:sz w:val="18"/>
          <w:szCs w:val="18"/>
          <w:lang w:eastAsia="de-DE"/>
        </w:rPr>
      </w:pPr>
    </w:p>
    <w:p w:rsidR="00217398" w:rsidRPr="00217398" w:rsidRDefault="001307EB" w:rsidP="00217398">
      <w:pPr>
        <w:tabs>
          <w:tab w:val="left" w:pos="3544"/>
          <w:tab w:val="left" w:pos="6379"/>
        </w:tabs>
        <w:spacing w:after="120"/>
        <w:ind w:left="284" w:hanging="284"/>
        <w:rPr>
          <w:noProof/>
          <w:kern w:val="0"/>
          <w:sz w:val="18"/>
          <w:szCs w:val="18"/>
          <w:lang w:eastAsia="de-DE"/>
        </w:rPr>
      </w:pPr>
      <w:r w:rsidRPr="00217398">
        <w:rPr>
          <w:b/>
          <w:noProof/>
          <w:kern w:val="0"/>
          <w:sz w:val="18"/>
          <w:szCs w:val="18"/>
          <w:lang w:eastAsia="de-DE"/>
        </w:rPr>
        <w:t>Gesuchsteller/in:</w:t>
      </w:r>
      <w:r w:rsidRPr="00217398">
        <w:rPr>
          <w:b/>
          <w:noProof/>
          <w:kern w:val="0"/>
          <w:sz w:val="18"/>
          <w:szCs w:val="18"/>
          <w:lang w:eastAsia="de-DE"/>
        </w:rPr>
        <w:tab/>
      </w:r>
      <w:r w:rsidRPr="00217398">
        <w:rPr>
          <w:noProof/>
          <w:kern w:val="0"/>
          <w:sz w:val="18"/>
          <w:szCs w:val="18"/>
          <w:lang w:eastAsia="de-DE"/>
        </w:rPr>
        <w:t>_____________________</w:t>
      </w:r>
      <w:r w:rsidRPr="00217398">
        <w:rPr>
          <w:noProof/>
          <w:kern w:val="0"/>
          <w:sz w:val="18"/>
          <w:szCs w:val="18"/>
          <w:lang w:eastAsia="de-DE"/>
        </w:rPr>
        <w:tab/>
        <w:t>______________________</w:t>
      </w:r>
    </w:p>
    <w:p w:rsidR="00217398" w:rsidRPr="00217398" w:rsidRDefault="00807CC5" w:rsidP="00217398">
      <w:pPr>
        <w:tabs>
          <w:tab w:val="left" w:pos="3544"/>
          <w:tab w:val="left" w:pos="6379"/>
        </w:tabs>
        <w:spacing w:after="120"/>
        <w:ind w:left="284" w:hanging="284"/>
        <w:rPr>
          <w:b/>
          <w:noProof/>
          <w:kern w:val="0"/>
          <w:sz w:val="18"/>
          <w:szCs w:val="18"/>
          <w:lang w:eastAsia="de-DE"/>
        </w:rPr>
      </w:pPr>
    </w:p>
    <w:p w:rsidR="00217398" w:rsidRPr="00217398" w:rsidRDefault="00A126F0" w:rsidP="00217398">
      <w:pPr>
        <w:tabs>
          <w:tab w:val="left" w:pos="3544"/>
          <w:tab w:val="left" w:pos="6379"/>
        </w:tabs>
        <w:spacing w:after="120"/>
        <w:ind w:left="284" w:hanging="284"/>
        <w:rPr>
          <w:noProof/>
          <w:kern w:val="0"/>
          <w:sz w:val="18"/>
          <w:szCs w:val="18"/>
          <w:lang w:eastAsia="de-DE"/>
        </w:rPr>
      </w:pPr>
      <w:r>
        <w:rPr>
          <w:b/>
          <w:noProof/>
          <w:kern w:val="0"/>
          <w:sz w:val="18"/>
          <w:szCs w:val="18"/>
          <w:lang w:eastAsia="de-DE"/>
        </w:rPr>
        <w:t>Partnerin/Partner</w:t>
      </w:r>
      <w:r w:rsidR="001307EB" w:rsidRPr="00217398">
        <w:rPr>
          <w:b/>
          <w:noProof/>
          <w:kern w:val="0"/>
          <w:sz w:val="18"/>
          <w:szCs w:val="18"/>
          <w:lang w:eastAsia="de-DE"/>
        </w:rPr>
        <w:t>:</w:t>
      </w:r>
      <w:r w:rsidR="001307EB" w:rsidRPr="00217398">
        <w:rPr>
          <w:b/>
          <w:noProof/>
          <w:kern w:val="0"/>
          <w:sz w:val="18"/>
          <w:szCs w:val="18"/>
          <w:lang w:eastAsia="de-DE"/>
        </w:rPr>
        <w:tab/>
      </w:r>
      <w:r w:rsidR="001307EB" w:rsidRPr="00217398">
        <w:rPr>
          <w:noProof/>
          <w:kern w:val="0"/>
          <w:sz w:val="18"/>
          <w:szCs w:val="18"/>
          <w:lang w:eastAsia="de-DE"/>
        </w:rPr>
        <w:t>_____________________</w:t>
      </w:r>
      <w:r w:rsidR="001307EB" w:rsidRPr="00217398">
        <w:rPr>
          <w:noProof/>
          <w:kern w:val="0"/>
          <w:sz w:val="18"/>
          <w:szCs w:val="18"/>
          <w:lang w:eastAsia="de-DE"/>
        </w:rPr>
        <w:tab/>
        <w:t>______________________</w:t>
      </w:r>
    </w:p>
    <w:p w:rsidR="00217398" w:rsidRPr="00217398" w:rsidRDefault="00807CC5" w:rsidP="00217398">
      <w:pPr>
        <w:tabs>
          <w:tab w:val="left" w:pos="3544"/>
          <w:tab w:val="left" w:pos="6379"/>
        </w:tabs>
        <w:spacing w:after="120"/>
        <w:rPr>
          <w:b/>
          <w:noProof/>
          <w:kern w:val="0"/>
          <w:sz w:val="18"/>
          <w:szCs w:val="18"/>
          <w:lang w:eastAsia="de-DE"/>
        </w:rPr>
      </w:pPr>
    </w:p>
    <w:p w:rsidR="00217398" w:rsidRPr="00217398" w:rsidRDefault="001307EB" w:rsidP="00217398">
      <w:pPr>
        <w:tabs>
          <w:tab w:val="left" w:pos="3544"/>
          <w:tab w:val="left" w:pos="6379"/>
        </w:tabs>
        <w:spacing w:after="120"/>
        <w:ind w:left="284" w:hanging="284"/>
        <w:rPr>
          <w:noProof/>
          <w:kern w:val="0"/>
          <w:sz w:val="18"/>
          <w:szCs w:val="18"/>
          <w:lang w:eastAsia="de-DE"/>
        </w:rPr>
      </w:pPr>
      <w:r w:rsidRPr="00217398">
        <w:rPr>
          <w:b/>
          <w:noProof/>
          <w:kern w:val="0"/>
          <w:sz w:val="18"/>
          <w:szCs w:val="18"/>
          <w:lang w:eastAsia="de-DE"/>
        </w:rPr>
        <w:t>Urteilsfähiges Adoptivkind:</w:t>
      </w:r>
      <w:r w:rsidRPr="00217398">
        <w:rPr>
          <w:b/>
          <w:noProof/>
          <w:kern w:val="0"/>
          <w:sz w:val="18"/>
          <w:szCs w:val="18"/>
          <w:lang w:eastAsia="de-DE"/>
        </w:rPr>
        <w:tab/>
      </w:r>
      <w:r w:rsidRPr="00217398">
        <w:rPr>
          <w:noProof/>
          <w:kern w:val="0"/>
          <w:sz w:val="18"/>
          <w:szCs w:val="18"/>
          <w:lang w:eastAsia="de-DE"/>
        </w:rPr>
        <w:t>_____________________</w:t>
      </w:r>
      <w:r w:rsidRPr="00217398">
        <w:rPr>
          <w:noProof/>
          <w:kern w:val="0"/>
          <w:sz w:val="18"/>
          <w:szCs w:val="18"/>
          <w:lang w:eastAsia="de-DE"/>
        </w:rPr>
        <w:tab/>
        <w:t>______________________</w:t>
      </w:r>
    </w:p>
    <w:p w:rsidR="00217398" w:rsidRPr="00217398" w:rsidRDefault="00807CC5" w:rsidP="00217398">
      <w:pPr>
        <w:tabs>
          <w:tab w:val="left" w:pos="3544"/>
          <w:tab w:val="left" w:pos="6379"/>
        </w:tabs>
        <w:spacing w:after="120"/>
        <w:ind w:left="284" w:hanging="284"/>
        <w:rPr>
          <w:b/>
          <w:noProof/>
          <w:kern w:val="0"/>
          <w:sz w:val="18"/>
          <w:szCs w:val="18"/>
          <w:lang w:eastAsia="de-DE"/>
        </w:rPr>
      </w:pPr>
    </w:p>
    <w:p w:rsidR="00217398" w:rsidRPr="00217398" w:rsidRDefault="001307EB" w:rsidP="00217398">
      <w:pPr>
        <w:tabs>
          <w:tab w:val="left" w:pos="3544"/>
          <w:tab w:val="left" w:pos="6379"/>
        </w:tabs>
        <w:spacing w:after="120"/>
        <w:ind w:left="284" w:hanging="284"/>
        <w:rPr>
          <w:noProof/>
          <w:kern w:val="0"/>
          <w:sz w:val="18"/>
          <w:szCs w:val="18"/>
          <w:lang w:eastAsia="de-DE"/>
        </w:rPr>
      </w:pPr>
      <w:r w:rsidRPr="00217398">
        <w:rPr>
          <w:b/>
          <w:noProof/>
          <w:kern w:val="0"/>
          <w:sz w:val="18"/>
          <w:szCs w:val="18"/>
          <w:lang w:eastAsia="de-DE"/>
        </w:rPr>
        <w:t>Gesetzliche Vertretung des Kindes:</w:t>
      </w:r>
      <w:r w:rsidRPr="00217398">
        <w:rPr>
          <w:b/>
          <w:noProof/>
          <w:kern w:val="0"/>
          <w:sz w:val="18"/>
          <w:szCs w:val="18"/>
          <w:lang w:eastAsia="de-DE"/>
        </w:rPr>
        <w:tab/>
      </w:r>
      <w:r w:rsidRPr="00217398">
        <w:rPr>
          <w:noProof/>
          <w:kern w:val="0"/>
          <w:sz w:val="18"/>
          <w:szCs w:val="18"/>
          <w:lang w:eastAsia="de-DE"/>
        </w:rPr>
        <w:t>_____________________</w:t>
      </w:r>
      <w:r w:rsidRPr="00217398">
        <w:rPr>
          <w:noProof/>
          <w:kern w:val="0"/>
          <w:sz w:val="18"/>
          <w:szCs w:val="18"/>
          <w:lang w:eastAsia="de-DE"/>
        </w:rPr>
        <w:tab/>
        <w:t>______________________</w:t>
      </w:r>
    </w:p>
    <w:p w:rsidR="00217398" w:rsidRPr="00217398" w:rsidRDefault="001307EB" w:rsidP="001307EB">
      <w:pPr>
        <w:tabs>
          <w:tab w:val="left" w:pos="2835"/>
          <w:tab w:val="left" w:pos="6521"/>
        </w:tabs>
        <w:rPr>
          <w:noProof/>
          <w:kern w:val="0"/>
          <w:sz w:val="18"/>
          <w:szCs w:val="18"/>
          <w:lang w:eastAsia="de-DE"/>
        </w:rPr>
      </w:pPr>
      <w:r w:rsidRPr="00217398">
        <w:rPr>
          <w:noProof/>
          <w:kern w:val="0"/>
          <w:sz w:val="18"/>
          <w:szCs w:val="18"/>
          <w:lang w:eastAsia="de-DE"/>
        </w:rPr>
        <w:t xml:space="preserve">(Falls nicht identisch mit der </w:t>
      </w:r>
      <w:r>
        <w:rPr>
          <w:noProof/>
          <w:kern w:val="0"/>
          <w:sz w:val="18"/>
          <w:szCs w:val="18"/>
          <w:lang w:eastAsia="de-DE"/>
        </w:rPr>
        <w:t>Partnerin</w:t>
      </w:r>
      <w:r>
        <w:rPr>
          <w:noProof/>
          <w:kern w:val="0"/>
          <w:sz w:val="18"/>
          <w:szCs w:val="18"/>
          <w:lang w:eastAsia="de-DE"/>
        </w:rPr>
        <w:br/>
        <w:t xml:space="preserve">oder des Partners </w:t>
      </w:r>
      <w:r w:rsidRPr="00217398">
        <w:rPr>
          <w:noProof/>
          <w:kern w:val="0"/>
          <w:sz w:val="18"/>
          <w:szCs w:val="18"/>
          <w:lang w:eastAsia="de-DE"/>
        </w:rPr>
        <w:t>des G</w:t>
      </w:r>
      <w:r>
        <w:rPr>
          <w:noProof/>
          <w:kern w:val="0"/>
          <w:sz w:val="18"/>
          <w:szCs w:val="18"/>
          <w:lang w:eastAsia="de-DE"/>
        </w:rPr>
        <w:t>esuchstellers</w:t>
      </w:r>
      <w:r>
        <w:rPr>
          <w:noProof/>
          <w:kern w:val="0"/>
          <w:sz w:val="18"/>
          <w:szCs w:val="18"/>
          <w:lang w:eastAsia="de-DE"/>
        </w:rPr>
        <w:br/>
        <w:t xml:space="preserve">oder </w:t>
      </w:r>
      <w:r w:rsidRPr="00217398">
        <w:rPr>
          <w:noProof/>
          <w:kern w:val="0"/>
          <w:sz w:val="18"/>
          <w:szCs w:val="18"/>
          <w:lang w:eastAsia="de-DE"/>
        </w:rPr>
        <w:t>der Gesuchstellerin)</w:t>
      </w:r>
    </w:p>
    <w:p w:rsidR="00217398" w:rsidRPr="00217398" w:rsidRDefault="00807CC5" w:rsidP="00217398">
      <w:pPr>
        <w:tabs>
          <w:tab w:val="left" w:pos="3544"/>
          <w:tab w:val="left" w:pos="6379"/>
        </w:tabs>
        <w:spacing w:after="120"/>
        <w:ind w:left="284" w:hanging="284"/>
        <w:rPr>
          <w:b/>
          <w:noProof/>
          <w:kern w:val="0"/>
          <w:sz w:val="18"/>
          <w:szCs w:val="18"/>
          <w:lang w:eastAsia="de-DE"/>
        </w:rPr>
      </w:pPr>
    </w:p>
    <w:p w:rsidR="00217398" w:rsidRPr="00217398" w:rsidRDefault="00807CC5" w:rsidP="00217398">
      <w:pPr>
        <w:tabs>
          <w:tab w:val="left" w:pos="6804"/>
        </w:tabs>
        <w:spacing w:before="360"/>
        <w:rPr>
          <w:kern w:val="0"/>
          <w:szCs w:val="20"/>
          <w:lang w:eastAsia="de-DE"/>
        </w:rPr>
      </w:pPr>
    </w:p>
    <w:p w:rsidR="007947A7" w:rsidRDefault="007947A7">
      <w:r>
        <w:br w:type="page"/>
      </w: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7947A7" w:rsidRDefault="007947A7" w:rsidP="0030685D">
      <w:pPr>
        <w:pStyle w:val="CityDate"/>
        <w:spacing w:before="0"/>
      </w:pPr>
      <w:r>
        <w:t xml:space="preserve">Mit dem Gesuch sind folgende Unterlagen </w:t>
      </w:r>
      <w:r w:rsidR="0030685D">
        <w:t xml:space="preserve">im Original </w:t>
      </w:r>
      <w:r>
        <w:t>einzureichen:</w:t>
      </w:r>
    </w:p>
    <w:p w:rsidR="007947A7" w:rsidRDefault="007947A7" w:rsidP="007947A7">
      <w:pPr>
        <w:pStyle w:val="CityDate"/>
        <w:numPr>
          <w:ilvl w:val="1"/>
          <w:numId w:val="32"/>
        </w:numPr>
        <w:ind w:left="426" w:hanging="426"/>
      </w:pPr>
      <w:r>
        <w:t>Begründung des Gesuches</w:t>
      </w:r>
    </w:p>
    <w:p w:rsidR="007947A7" w:rsidRPr="00807CC5" w:rsidRDefault="007947A7" w:rsidP="007947A7">
      <w:pPr>
        <w:pStyle w:val="CityDate"/>
        <w:numPr>
          <w:ilvl w:val="1"/>
          <w:numId w:val="32"/>
        </w:numPr>
        <w:ind w:left="426" w:hanging="426"/>
        <w:rPr>
          <w:sz w:val="18"/>
          <w:szCs w:val="18"/>
        </w:rPr>
      </w:pPr>
      <w:r>
        <w:t>Lebenslauf der gesuchstellenden Person und des Adoptivkindes</w:t>
      </w:r>
      <w:r w:rsidR="00807CC5">
        <w:br/>
      </w:r>
      <w:r w:rsidR="00807CC5" w:rsidRPr="00807CC5">
        <w:rPr>
          <w:sz w:val="18"/>
          <w:szCs w:val="18"/>
        </w:rPr>
        <w:t>(Checkliste auf der Homepage)</w:t>
      </w:r>
    </w:p>
    <w:p w:rsidR="007947A7" w:rsidRDefault="007947A7" w:rsidP="007947A7">
      <w:pPr>
        <w:pStyle w:val="CityDate"/>
        <w:numPr>
          <w:ilvl w:val="1"/>
          <w:numId w:val="32"/>
        </w:numPr>
        <w:ind w:left="426" w:hanging="426"/>
      </w:pPr>
      <w:r>
        <w:t>für die gesuchstellende Person und deren Partner/in je einen Ausweis über den registrierten Familienstand (Formular 7.3),</w:t>
      </w:r>
      <w:r>
        <w:br/>
      </w:r>
      <w:r w:rsidRPr="007947A7">
        <w:rPr>
          <w:sz w:val="18"/>
          <w:szCs w:val="18"/>
        </w:rPr>
        <w:t>anzufordern beim Zivilstandsamt des Heimatortes</w:t>
      </w:r>
      <w:r>
        <w:br/>
        <w:t>(für ausländische Personen: Geburtsurkunde, Heiratsurkunde, Pass, Ausländerausweis)</w:t>
      </w:r>
    </w:p>
    <w:p w:rsidR="007947A7" w:rsidRPr="007947A7" w:rsidRDefault="007947A7" w:rsidP="007947A7">
      <w:pPr>
        <w:pStyle w:val="CityDate"/>
        <w:numPr>
          <w:ilvl w:val="1"/>
          <w:numId w:val="32"/>
        </w:numPr>
        <w:ind w:left="426" w:hanging="426"/>
        <w:rPr>
          <w:sz w:val="18"/>
          <w:szCs w:val="18"/>
        </w:rPr>
      </w:pPr>
      <w:r>
        <w:t>Personenstandsausweis (Formular 7.1) für das Adoptivkind,</w:t>
      </w:r>
      <w:r>
        <w:br/>
      </w:r>
      <w:r w:rsidRPr="007947A7">
        <w:rPr>
          <w:sz w:val="18"/>
          <w:szCs w:val="18"/>
        </w:rPr>
        <w:t>anzufordern beim Zivil</w:t>
      </w:r>
      <w:r>
        <w:rPr>
          <w:sz w:val="18"/>
          <w:szCs w:val="18"/>
        </w:rPr>
        <w:t>standsamt des Heimatortes</w:t>
      </w:r>
      <w:r>
        <w:rPr>
          <w:sz w:val="18"/>
          <w:szCs w:val="18"/>
        </w:rPr>
        <w:br/>
      </w:r>
      <w:r>
        <w:t>(Geburtsurkunde, Pass und Ausländerausweis für das ausländische Adoptivkind)</w:t>
      </w:r>
    </w:p>
    <w:p w:rsidR="007947A7" w:rsidRDefault="007947A7" w:rsidP="007947A7">
      <w:pPr>
        <w:pStyle w:val="CityDate"/>
        <w:numPr>
          <w:ilvl w:val="1"/>
          <w:numId w:val="32"/>
        </w:numPr>
        <w:ind w:left="426" w:hanging="426"/>
      </w:pPr>
      <w:r>
        <w:t>Wohnsitzbestätigung für alle drei Beteiligten</w:t>
      </w:r>
    </w:p>
    <w:p w:rsidR="007947A7" w:rsidRDefault="007947A7" w:rsidP="007947A7">
      <w:pPr>
        <w:pStyle w:val="CityDate"/>
        <w:numPr>
          <w:ilvl w:val="1"/>
          <w:numId w:val="32"/>
        </w:numPr>
        <w:ind w:left="426" w:hanging="426"/>
      </w:pPr>
      <w:r>
        <w:t>Kopie der aktuellsten Steuerveranlagung</w:t>
      </w:r>
    </w:p>
    <w:p w:rsidR="007947A7" w:rsidRDefault="007947A7" w:rsidP="007947A7">
      <w:pPr>
        <w:pStyle w:val="CityDate"/>
        <w:numPr>
          <w:ilvl w:val="1"/>
          <w:numId w:val="32"/>
        </w:numPr>
        <w:ind w:left="426" w:hanging="426"/>
      </w:pPr>
      <w:r>
        <w:t>Auszug aus dem Betreibungsregister für die gesuchstellende Person</w:t>
      </w:r>
    </w:p>
    <w:p w:rsidR="007947A7" w:rsidRDefault="007947A7" w:rsidP="00EF56CF">
      <w:pPr>
        <w:pStyle w:val="CityDate"/>
        <w:numPr>
          <w:ilvl w:val="1"/>
          <w:numId w:val="32"/>
        </w:numPr>
        <w:ind w:left="426" w:hanging="426"/>
      </w:pPr>
      <w:r>
        <w:t xml:space="preserve">Arztzeugnis für die gesuchstellende Person </w:t>
      </w:r>
      <w:r w:rsidR="00EF56CF">
        <w:rPr>
          <w:sz w:val="18"/>
          <w:szCs w:val="18"/>
        </w:rPr>
        <w:t>(</w:t>
      </w:r>
      <w:r w:rsidRPr="00EF56CF">
        <w:rPr>
          <w:sz w:val="18"/>
          <w:szCs w:val="18"/>
        </w:rPr>
        <w:t>Checkliste auf der Homepage)</w:t>
      </w:r>
      <w:r w:rsidR="00EF56CF" w:rsidRPr="00EF56CF">
        <w:rPr>
          <w:rFonts w:ascii="Helvetica" w:hAnsi="Helvetica" w:cs="Helvetica"/>
          <w:kern w:val="0"/>
          <w:sz w:val="18"/>
          <w:szCs w:val="18"/>
          <w:lang w:eastAsia="en-US"/>
        </w:rPr>
        <w:t xml:space="preserve"> </w:t>
      </w:r>
      <w:r w:rsidR="00EF56CF" w:rsidRPr="00EF56CF">
        <w:rPr>
          <w:rFonts w:ascii="Helvetica" w:hAnsi="Helvetica" w:cs="Helvetica"/>
          <w:kern w:val="0"/>
          <w:sz w:val="18"/>
          <w:szCs w:val="18"/>
          <w:lang w:eastAsia="en-US"/>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7947A7" w:rsidRPr="00807CC5" w:rsidRDefault="007947A7" w:rsidP="007947A7">
      <w:pPr>
        <w:pStyle w:val="CityDate"/>
        <w:numPr>
          <w:ilvl w:val="1"/>
          <w:numId w:val="32"/>
        </w:numPr>
        <w:ind w:left="426" w:hanging="426"/>
      </w:pPr>
      <w:r>
        <w:t xml:space="preserve">Zustimmung des leiblichen Elternteils, zu dem das Kindesverhältnis aufgehoben werden soll </w:t>
      </w:r>
      <w:r>
        <w:rPr>
          <w:sz w:val="18"/>
          <w:szCs w:val="18"/>
        </w:rPr>
        <w:t>(F</w:t>
      </w:r>
      <w:r w:rsidRPr="007947A7">
        <w:rPr>
          <w:sz w:val="18"/>
          <w:szCs w:val="18"/>
        </w:rPr>
        <w:t>ormular</w:t>
      </w:r>
      <w:r>
        <w:rPr>
          <w:sz w:val="18"/>
          <w:szCs w:val="18"/>
        </w:rPr>
        <w:t xml:space="preserve"> auf der Homepage</w:t>
      </w:r>
      <w:r w:rsidRPr="007947A7">
        <w:rPr>
          <w:sz w:val="18"/>
          <w:szCs w:val="18"/>
        </w:rPr>
        <w:t>)</w:t>
      </w:r>
    </w:p>
    <w:p w:rsidR="00807CC5" w:rsidRPr="00807CC5" w:rsidRDefault="00807CC5" w:rsidP="007947A7">
      <w:pPr>
        <w:pStyle w:val="CityDate"/>
        <w:numPr>
          <w:ilvl w:val="1"/>
          <w:numId w:val="32"/>
        </w:numPr>
        <w:ind w:left="426" w:hanging="426"/>
      </w:pPr>
      <w:r w:rsidRPr="00807CC5">
        <w:t>Stellungnahme</w:t>
      </w:r>
      <w:r>
        <w:t xml:space="preserve"> der urteilsfähigen Nachkommen der gesuchstellenden</w:t>
      </w:r>
      <w:bookmarkStart w:id="25" w:name="_GoBack"/>
      <w:bookmarkEnd w:id="25"/>
      <w:r>
        <w:t xml:space="preserve"> Person</w:t>
      </w:r>
    </w:p>
    <w:p w:rsidR="007947A7" w:rsidRPr="00807CC5" w:rsidRDefault="007947A7" w:rsidP="007947A7">
      <w:pPr>
        <w:pStyle w:val="CityDate"/>
        <w:ind w:left="426" w:hanging="426"/>
      </w:pPr>
    </w:p>
    <w:p w:rsidR="001B363B" w:rsidRPr="00274363" w:rsidRDefault="00807CC5" w:rsidP="00217398">
      <w:pPr>
        <w:pStyle w:val="CityDate"/>
      </w:pPr>
    </w:p>
    <w:sectPr w:rsidR="001B363B" w:rsidRPr="00274363" w:rsidSect="00217398">
      <w:headerReference w:type="default" r:id="rId15"/>
      <w:headerReference w:type="first" r:id="rId16"/>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3D" w:rsidRDefault="001307EB">
      <w:r>
        <w:separator/>
      </w:r>
    </w:p>
  </w:endnote>
  <w:endnote w:type="continuationSeparator" w:id="0">
    <w:p w:rsidR="00F4323D" w:rsidRDefault="0013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0655F" w:rsidTr="00FB3A64">
      <w:tc>
        <w:tcPr>
          <w:tcW w:w="6177" w:type="dxa"/>
          <w:vAlign w:val="center"/>
        </w:tcPr>
        <w:p w:rsidR="00FB3A64" w:rsidRPr="00274363" w:rsidRDefault="00807CC5" w:rsidP="00321C55">
          <w:pPr>
            <w:pStyle w:val="Fusszeile"/>
          </w:pPr>
        </w:p>
      </w:tc>
      <w:tc>
        <w:tcPr>
          <w:tcW w:w="2951" w:type="dxa"/>
        </w:tcPr>
        <w:p w:rsidR="00FB3A64" w:rsidRPr="00274363" w:rsidRDefault="001307EB" w:rsidP="00321C55">
          <w:pPr>
            <w:pStyle w:val="Fusszeile-Seite"/>
            <w:rPr>
              <w:lang w:eastAsia="de-DE"/>
            </w:rPr>
          </w:pP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NUMPAGES </w:instrText>
          </w:r>
          <w:r w:rsidRPr="00274363">
            <w:rPr>
              <w:lang w:eastAsia="de-DE"/>
            </w:rPr>
            <w:fldChar w:fldCharType="separate"/>
          </w:r>
          <w:r w:rsidR="00807CC5">
            <w:rPr>
              <w:noProof/>
              <w:lang w:eastAsia="de-DE"/>
            </w:rPr>
            <w:instrText>4</w:instrText>
          </w:r>
          <w:r w:rsidRPr="00274363">
            <w:rPr>
              <w:lang w:eastAsia="de-DE"/>
            </w:rPr>
            <w:fldChar w:fldCharType="end"/>
          </w:r>
          <w:r w:rsidRPr="00274363">
            <w:rPr>
              <w:lang w:eastAsia="de-DE"/>
            </w:rPr>
            <w:instrText xml:space="preserve"> &gt; "1"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 "" "Seite"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 "Doc.Page" "Seite"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separate"/>
          </w:r>
          <w:r w:rsidR="0030685D">
            <w:rPr>
              <w:noProof/>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separate"/>
          </w:r>
          <w:r w:rsidR="00807CC5">
            <w:rPr>
              <w:noProof/>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PAGE </w:instrText>
          </w:r>
          <w:r w:rsidRPr="00274363">
            <w:rPr>
              <w:lang w:eastAsia="de-DE"/>
            </w:rPr>
            <w:fldChar w:fldCharType="separate"/>
          </w:r>
          <w:r w:rsidR="00807CC5">
            <w:rPr>
              <w:noProof/>
              <w:lang w:eastAsia="de-DE"/>
            </w:rPr>
            <w:instrText>4</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 "" "von"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 "Doc.of" "von"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separate"/>
          </w:r>
          <w:r w:rsidR="0030685D">
            <w:rPr>
              <w:noProof/>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separate"/>
          </w:r>
          <w:r w:rsidR="00807CC5">
            <w:rPr>
              <w:noProof/>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NUMPAGES </w:instrText>
          </w:r>
          <w:r w:rsidRPr="00274363">
            <w:rPr>
              <w:lang w:eastAsia="de-DE"/>
            </w:rPr>
            <w:fldChar w:fldCharType="separate"/>
          </w:r>
          <w:r w:rsidR="00807CC5">
            <w:rPr>
              <w:noProof/>
              <w:lang w:eastAsia="de-DE"/>
            </w:rPr>
            <w:instrText>4</w:instrText>
          </w:r>
          <w:r w:rsidRPr="00274363">
            <w:rPr>
              <w:lang w:eastAsia="de-DE"/>
            </w:rPr>
            <w:fldChar w:fldCharType="end"/>
          </w:r>
          <w:r w:rsidRPr="00274363">
            <w:rPr>
              <w:lang w:eastAsia="de-DE"/>
            </w:rPr>
            <w:instrText>"" "</w:instrText>
          </w:r>
          <w:r w:rsidRPr="00274363">
            <w:rPr>
              <w:lang w:eastAsia="de-DE"/>
            </w:rPr>
            <w:fldChar w:fldCharType="separate"/>
          </w:r>
          <w:r w:rsidR="00807CC5">
            <w:rPr>
              <w:noProof/>
              <w:lang w:eastAsia="de-DE"/>
            </w:rPr>
            <w:t>Seite</w:t>
          </w:r>
          <w:r w:rsidR="00807CC5" w:rsidRPr="00274363">
            <w:rPr>
              <w:noProof/>
              <w:lang w:eastAsia="de-DE"/>
            </w:rPr>
            <w:t xml:space="preserve"> </w:t>
          </w:r>
          <w:r w:rsidR="00807CC5">
            <w:rPr>
              <w:noProof/>
              <w:lang w:eastAsia="de-DE"/>
            </w:rPr>
            <w:t>4</w:t>
          </w:r>
          <w:r w:rsidR="00807CC5" w:rsidRPr="00274363">
            <w:rPr>
              <w:noProof/>
              <w:lang w:eastAsia="de-DE"/>
            </w:rPr>
            <w:t xml:space="preserve"> </w:t>
          </w:r>
          <w:r w:rsidR="00807CC5">
            <w:rPr>
              <w:noProof/>
              <w:lang w:eastAsia="de-DE"/>
            </w:rPr>
            <w:t>von</w:t>
          </w:r>
          <w:r w:rsidR="00807CC5" w:rsidRPr="00274363">
            <w:rPr>
              <w:noProof/>
              <w:lang w:eastAsia="de-DE"/>
            </w:rPr>
            <w:t xml:space="preserve"> </w:t>
          </w:r>
          <w:r w:rsidR="00807CC5">
            <w:rPr>
              <w:noProof/>
              <w:lang w:eastAsia="de-DE"/>
            </w:rPr>
            <w:t>4</w:t>
          </w:r>
          <w:r w:rsidRPr="00274363">
            <w:rPr>
              <w:lang w:eastAsia="de-DE"/>
            </w:rPr>
            <w:fldChar w:fldCharType="end"/>
          </w:r>
        </w:p>
      </w:tc>
    </w:tr>
    <w:tr w:rsidR="0010655F" w:rsidTr="00FB3A64">
      <w:tc>
        <w:tcPr>
          <w:tcW w:w="6177" w:type="dxa"/>
          <w:vAlign w:val="center"/>
        </w:tcPr>
        <w:p w:rsidR="00FB3A64" w:rsidRPr="00274363" w:rsidRDefault="00807CC5" w:rsidP="00FB3A64">
          <w:pPr>
            <w:pStyle w:val="Fusszeile-Pfad"/>
            <w:rPr>
              <w:color w:val="auto"/>
              <w:szCs w:val="12"/>
            </w:rPr>
          </w:pPr>
          <w:bookmarkStart w:id="0" w:name="FusszeileErsteSeite" w:colFirst="0" w:colLast="0"/>
        </w:p>
      </w:tc>
      <w:tc>
        <w:tcPr>
          <w:tcW w:w="2951" w:type="dxa"/>
        </w:tcPr>
        <w:p w:rsidR="00FB3A64" w:rsidRPr="00274363" w:rsidRDefault="001307EB" w:rsidP="00FB3A64">
          <w:pPr>
            <w:rPr>
              <w:noProof/>
              <w:color w:val="FFFFFF"/>
              <w:sz w:val="2"/>
              <w:szCs w:val="2"/>
            </w:rPr>
          </w:pPr>
          <w:r w:rsidRPr="00274363">
            <w:rPr>
              <w:b/>
              <w:bCs/>
              <w:noProof/>
              <w:color w:val="FFFFFF"/>
              <w:sz w:val="2"/>
              <w:szCs w:val="2"/>
            </w:rPr>
            <w:t>Fehler! Unbekannter Name für Dokument-Eigenschaft.</w:t>
          </w:r>
        </w:p>
        <w:p w:rsidR="00FB3A64" w:rsidRPr="00274363" w:rsidRDefault="00807CC5" w:rsidP="00FB3A64">
          <w:pPr>
            <w:jc w:val="right"/>
            <w:rPr>
              <w:color w:val="FFFFFF"/>
              <w:sz w:val="2"/>
              <w:szCs w:val="2"/>
              <w:lang w:eastAsia="de-DE"/>
            </w:rPr>
          </w:pPr>
        </w:p>
      </w:tc>
    </w:tr>
    <w:bookmarkEnd w:id="0"/>
  </w:tbl>
  <w:p w:rsidR="00FB3A64" w:rsidRPr="00274363" w:rsidRDefault="00807CC5">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3D" w:rsidRDefault="001307EB">
      <w:r>
        <w:separator/>
      </w:r>
    </w:p>
  </w:footnote>
  <w:footnote w:type="continuationSeparator" w:id="0">
    <w:p w:rsidR="00F4323D" w:rsidRDefault="0013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74363" w:rsidRDefault="001307EB" w:rsidP="00E57A6C">
    <w:r w:rsidRPr="00274363">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206" cy="1260034"/>
          <wp:effectExtent l="0" t="0" r="3175"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06" cy="1260034"/>
                  </a:xfrm>
                  <a:prstGeom prst="rect">
                    <a:avLst/>
                  </a:prstGeom>
                </pic:spPr>
              </pic:pic>
            </a:graphicData>
          </a:graphic>
        </wp:anchor>
      </w:drawing>
    </w:r>
    <w:r w:rsidRPr="00274363">
      <w:t> </w:t>
    </w:r>
  </w:p>
  <w:p w:rsidR="00FB3A64" w:rsidRPr="00274363" w:rsidRDefault="001307EB" w:rsidP="00FB3A64">
    <w:pPr>
      <w:rPr>
        <w:color w:val="FFFFFF"/>
        <w:sz w:val="2"/>
        <w:szCs w:val="2"/>
      </w:rPr>
    </w:pPr>
    <w:r w:rsidRPr="00274363">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807CC5">
      <w:rPr>
        <w:rStyle w:val="Seitenzahl"/>
        <w:noProof/>
      </w:rPr>
      <w:t>4</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pPr>
    <w:r>
      <w:rPr>
        <w:noProof/>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1307EB">
    <w:pPr>
      <w:pStyle w:val="Kopfzeile"/>
      <w:spacing w:before="20" w:line="170" w:lineRule="exact"/>
      <w:rPr>
        <w:rFonts w:ascii="Arial Black" w:hAnsi="Arial Black"/>
        <w:sz w:val="16"/>
      </w:rPr>
    </w:pPr>
    <w:r>
      <w:rPr>
        <w:rFonts w:ascii="Arial Black" w:hAnsi="Arial Black"/>
        <w:sz w:val="16"/>
      </w:rPr>
      <w:t>Amt für Gemeinden</w:t>
    </w:r>
  </w:p>
  <w:p w:rsidR="00242B47" w:rsidRDefault="00807CC5">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161564"/>
    <w:multiLevelType w:val="hybridMultilevel"/>
    <w:tmpl w:val="A46A1206"/>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500" w:hanging="42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51B5061"/>
    <w:multiLevelType w:val="hybridMultilevel"/>
    <w:tmpl w:val="80AE0F8A"/>
    <w:lvl w:ilvl="0" w:tplc="FA2297AE">
      <w:start w:val="2"/>
      <w:numFmt w:val="decimal"/>
      <w:lvlText w:val="%1."/>
      <w:lvlJc w:val="left"/>
      <w:pPr>
        <w:tabs>
          <w:tab w:val="num" w:pos="780"/>
        </w:tabs>
        <w:ind w:left="780" w:hanging="420"/>
      </w:pPr>
      <w:rPr>
        <w:rFonts w:hint="default"/>
      </w:rPr>
    </w:lvl>
    <w:lvl w:ilvl="1" w:tplc="6CF8F770" w:tentative="1">
      <w:start w:val="1"/>
      <w:numFmt w:val="lowerLetter"/>
      <w:lvlText w:val="%2."/>
      <w:lvlJc w:val="left"/>
      <w:pPr>
        <w:tabs>
          <w:tab w:val="num" w:pos="1440"/>
        </w:tabs>
        <w:ind w:left="1440" w:hanging="360"/>
      </w:pPr>
    </w:lvl>
    <w:lvl w:ilvl="2" w:tplc="1DD017CE" w:tentative="1">
      <w:start w:val="1"/>
      <w:numFmt w:val="lowerRoman"/>
      <w:lvlText w:val="%3."/>
      <w:lvlJc w:val="right"/>
      <w:pPr>
        <w:tabs>
          <w:tab w:val="num" w:pos="2160"/>
        </w:tabs>
        <w:ind w:left="2160" w:hanging="180"/>
      </w:pPr>
    </w:lvl>
    <w:lvl w:ilvl="3" w:tplc="B74091D0" w:tentative="1">
      <w:start w:val="1"/>
      <w:numFmt w:val="decimal"/>
      <w:lvlText w:val="%4."/>
      <w:lvlJc w:val="left"/>
      <w:pPr>
        <w:tabs>
          <w:tab w:val="num" w:pos="2880"/>
        </w:tabs>
        <w:ind w:left="2880" w:hanging="360"/>
      </w:pPr>
    </w:lvl>
    <w:lvl w:ilvl="4" w:tplc="7DE6693E" w:tentative="1">
      <w:start w:val="1"/>
      <w:numFmt w:val="lowerLetter"/>
      <w:lvlText w:val="%5."/>
      <w:lvlJc w:val="left"/>
      <w:pPr>
        <w:tabs>
          <w:tab w:val="num" w:pos="3600"/>
        </w:tabs>
        <w:ind w:left="3600" w:hanging="360"/>
      </w:pPr>
    </w:lvl>
    <w:lvl w:ilvl="5" w:tplc="FE826030" w:tentative="1">
      <w:start w:val="1"/>
      <w:numFmt w:val="lowerRoman"/>
      <w:lvlText w:val="%6."/>
      <w:lvlJc w:val="right"/>
      <w:pPr>
        <w:tabs>
          <w:tab w:val="num" w:pos="4320"/>
        </w:tabs>
        <w:ind w:left="4320" w:hanging="180"/>
      </w:pPr>
    </w:lvl>
    <w:lvl w:ilvl="6" w:tplc="6C624628" w:tentative="1">
      <w:start w:val="1"/>
      <w:numFmt w:val="decimal"/>
      <w:lvlText w:val="%7."/>
      <w:lvlJc w:val="left"/>
      <w:pPr>
        <w:tabs>
          <w:tab w:val="num" w:pos="5040"/>
        </w:tabs>
        <w:ind w:left="5040" w:hanging="360"/>
      </w:pPr>
    </w:lvl>
    <w:lvl w:ilvl="7" w:tplc="C8E6BFBC" w:tentative="1">
      <w:start w:val="1"/>
      <w:numFmt w:val="lowerLetter"/>
      <w:lvlText w:val="%8."/>
      <w:lvlJc w:val="left"/>
      <w:pPr>
        <w:tabs>
          <w:tab w:val="num" w:pos="5760"/>
        </w:tabs>
        <w:ind w:left="5760" w:hanging="360"/>
      </w:pPr>
    </w:lvl>
    <w:lvl w:ilvl="8" w:tplc="3C6C4434" w:tentative="1">
      <w:start w:val="1"/>
      <w:numFmt w:val="lowerRoman"/>
      <w:lvlText w:val="%9."/>
      <w:lvlJc w:val="right"/>
      <w:pPr>
        <w:tabs>
          <w:tab w:val="num" w:pos="6480"/>
        </w:tabs>
        <w:ind w:left="6480" w:hanging="180"/>
      </w:pPr>
    </w:lvl>
  </w:abstractNum>
  <w:abstractNum w:abstractNumId="24" w15:restartNumberingAfterBreak="0">
    <w:nsid w:val="4F083A05"/>
    <w:multiLevelType w:val="hybridMultilevel"/>
    <w:tmpl w:val="70D05778"/>
    <w:lvl w:ilvl="0" w:tplc="08070003">
      <w:start w:val="1"/>
      <w:numFmt w:val="bullet"/>
      <w:lvlText w:val="o"/>
      <w:lvlJc w:val="left"/>
      <w:pPr>
        <w:ind w:left="720" w:hanging="360"/>
      </w:pPr>
      <w:rPr>
        <w:rFonts w:ascii="Courier New" w:hAnsi="Courier New" w:cs="Courier New" w:hint="default"/>
      </w:rPr>
    </w:lvl>
    <w:lvl w:ilvl="1" w:tplc="12467954">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2"/>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15"/>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JSD.Logo.2100.350.emf&quot;/&gt;&lt;Field Name=&quot;LogoBlackWhite&quot; Value=&quot;%Logos%\Luzern.JSD.Logo.2100.350.emf&quot;/&gt;&lt;Field Name=&quot;LogoZertifikate&quot; Value=&quot;&quot;/&gt;&lt;Field Name=&quot;Email&quot; Value=&quot;gemeinden@lu.ch&quot;/&gt;&lt;Field Name=&quot;Internet&quot; Value=&quot;www.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Schriftzug&quot; Value=&quot;&quot;/&gt;&lt;Field Name=&quot;LogoTag&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3111211554479191031&quot;&gt;&lt;Field Name=&quot;IDName&quot; Value=&quot;Graber Kathrin, AfG&quot;/&gt;&lt;Field Name=&quot;Name&quot; Value=&quot;lic. iur. Kathrin Grabe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d interim&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Lizenz_noetig&quot; Value=&quot;Ja&quot;/&gt;&lt;Field Name=&quot;Data_UID&quot; Value=&quot;201311121155447919103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Gesuchsformular Stiefkindadoption&quot;/&gt;&lt;Field Name=&quot;Dok_Lfnr&quot; Value=&quot;9822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704101627215374752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0655F"/>
    <w:rsid w:val="00080460"/>
    <w:rsid w:val="0010655F"/>
    <w:rsid w:val="001307EB"/>
    <w:rsid w:val="0030685D"/>
    <w:rsid w:val="006E4679"/>
    <w:rsid w:val="007947A7"/>
    <w:rsid w:val="00807CC5"/>
    <w:rsid w:val="00A126F0"/>
    <w:rsid w:val="00C47720"/>
    <w:rsid w:val="00EF56CF"/>
    <w:rsid w:val="00F4323D"/>
    <w:rsid w:val="00F72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AF61"/>
  <w15:docId w15:val="{1B7A74A9-46AD-4ACC-AEF1-F014058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table" w:customStyle="1" w:styleId="Tabellenraster1">
    <w:name w:val="Tabellenraster1"/>
    <w:basedOn w:val="NormaleTabelle"/>
    <w:next w:val="Tabellenraster"/>
    <w:rsid w:val="002173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sola\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</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6D25-F8AC-4362-A8F1-83B05FE43776}">
  <ds:schemaRefs>
    <ds:schemaRef ds:uri="http://schemas.officeatwork.com/Media"/>
  </ds:schemaRefs>
</ds:datastoreItem>
</file>

<file path=customXml/itemProps2.xml><?xml version="1.0" encoding="utf-8"?>
<ds:datastoreItem xmlns:ds="http://schemas.openxmlformats.org/officeDocument/2006/customXml" ds:itemID="{52D390F7-E769-4C35-BB83-38B8F94BAEE6}">
  <ds:schemaRefs>
    <ds:schemaRef ds:uri="http://schemas.officeatwork.com/MasterProperties"/>
  </ds:schemaRefs>
</ds:datastoreItem>
</file>

<file path=customXml/itemProps3.xml><?xml version="1.0" encoding="utf-8"?>
<ds:datastoreItem xmlns:ds="http://schemas.openxmlformats.org/officeDocument/2006/customXml" ds:itemID="{528E2C7F-A11E-40EC-A052-4B632C56E18D}">
  <ds:schemaRefs>
    <ds:schemaRef ds:uri="http://schemas.officeatwork.com/Document"/>
  </ds:schemaRefs>
</ds:datastoreItem>
</file>

<file path=customXml/itemProps4.xml><?xml version="1.0" encoding="utf-8"?>
<ds:datastoreItem xmlns:ds="http://schemas.openxmlformats.org/officeDocument/2006/customXml" ds:itemID="{49DA6994-2693-4DCC-B9ED-E744142F70ED}">
  <ds:schemaRefs>
    <ds:schemaRef ds:uri="http://schemas.officeatwork.com/Formulas"/>
  </ds:schemaRefs>
</ds:datastoreItem>
</file>

<file path=customXml/itemProps5.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6.xml><?xml version="1.0" encoding="utf-8"?>
<ds:datastoreItem xmlns:ds="http://schemas.openxmlformats.org/officeDocument/2006/customXml" ds:itemID="{0D73F6D2-2217-4C4D-A0BF-C313BCE5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618</Words>
  <Characters>3894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lastModifiedBy>Fasola Sandra</cp:lastModifiedBy>
  <cp:revision>2</cp:revision>
  <cp:lastPrinted>2017-11-07T14:24:00Z</cp:lastPrinted>
  <dcterms:created xsi:type="dcterms:W3CDTF">2018-08-16T08:11:00Z</dcterms:created>
  <dcterms:modified xsi:type="dcterms:W3CDTF">2018-08-16T08:11:00Z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Stiefkindadoption</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Montag/Dienstag</vt:lpwstr>
  </property>
  <property fmtid="{D5CDD505-2E9C-101B-9397-08002B2CF9AE}" pid="33" name="Organisation.Abteilungsinformation2">
    <vt:lpwstr>14.00 - 17.00</vt:lpwstr>
  </property>
  <property fmtid="{D5CDD505-2E9C-101B-9397-08002B2CF9AE}" pid="34" name="Organisation.Abteilungsinformation3">
    <vt:lpwstr>Mittwoch geschlossen</vt:lpwstr>
  </property>
  <property fmtid="{D5CDD505-2E9C-101B-9397-08002B2CF9AE}" pid="35" name="Organisation.Abteilungsinformation4">
    <vt:lpwstr>Donnerstag/Freitag</vt:lpwstr>
  </property>
  <property fmtid="{D5CDD505-2E9C-101B-9397-08002B2CF9AE}" pid="36" name="Organisation.Abteilungsinformation5">
    <vt:lpwstr>14.00 - 17.00</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6002 Luzern</vt:lpwstr>
  </property>
  <property fmtid="{D5CDD505-2E9C-101B-9397-08002B2CF9AE}" pid="46" name="Organisation.AddressN3">
    <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gemeinden@lu.ch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www.gemeinden.lu.ch</vt:lpwstr>
  </property>
  <property fmtid="{D5CDD505-2E9C-101B-9397-08002B2CF9AE}" pid="60" name="Organisation.Telefon">
    <vt:lpwstr>041 228 64 83</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Fasola Sandra, AfG</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