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CA3BAF" w:rsidTr="003A57A8">
        <w:trPr>
          <w:cantSplit/>
          <w:trHeight w:val="462"/>
        </w:trPr>
        <w:tc>
          <w:tcPr>
            <w:tcW w:w="5069" w:type="dxa"/>
            <w:shd w:val="clear" w:color="auto" w:fill="auto"/>
            <w:tcMar>
              <w:right w:w="284" w:type="dxa"/>
            </w:tcMar>
          </w:tcPr>
          <w:p w:rsidR="00AB3949" w:rsidRPr="00450B5E" w:rsidRDefault="009544A6" w:rsidP="00AB3949">
            <w:pPr>
              <w:pStyle w:val="AbsenderTitel"/>
            </w:pPr>
            <w:r w:rsidRPr="00450B5E">
              <w:fldChar w:fldCharType="begin"/>
            </w:r>
            <w:r w:rsidRPr="00450B5E">
              <w:instrText xml:space="preserve"> IF </w:instrText>
            </w:r>
            <w:fldSimple w:instr=" DOCPROPERTY &quot;Organisation.AddressB1&quot;\*CHARFORMAT ">
              <w:r>
                <w:instrText>Abteilung Gemeinden</w:instrText>
              </w:r>
            </w:fldSimple>
          </w:p>
          <w:p w:rsidR="00AB3949" w:rsidRPr="00450B5E" w:rsidRDefault="009544A6" w:rsidP="00AB3949">
            <w:pPr>
              <w:pStyle w:val="AbsenderTitel"/>
            </w:pPr>
            <w:r w:rsidRPr="00450B5E">
              <w:instrText>= "" "" "</w:instrText>
            </w:r>
            <w:fldSimple w:instr=" DOCPROPERTY &quot;Organisation.AddressB1&quot;\*CHARFORMAT ">
              <w:r>
                <w:instrText>Abteilung Gemeinden</w:instrText>
              </w:r>
            </w:fldSimple>
          </w:p>
          <w:p w:rsidR="00450B5E" w:rsidRPr="00450B5E" w:rsidRDefault="009544A6" w:rsidP="00AB3949">
            <w:pPr>
              <w:pStyle w:val="AbsenderTitel"/>
              <w:rPr>
                <w:noProof/>
              </w:rPr>
            </w:pPr>
            <w:r w:rsidRPr="00450B5E">
              <w:instrText>" \&lt;OawJumpToField value=0/&gt;</w:instrText>
            </w:r>
            <w:r w:rsidRPr="00450B5E">
              <w:fldChar w:fldCharType="separate"/>
            </w:r>
            <w:r>
              <w:rPr>
                <w:noProof/>
              </w:rPr>
              <w:t>Abteilung Gemeinden</w:t>
            </w:r>
          </w:p>
          <w:p w:rsidR="00AB3949" w:rsidRPr="00450B5E" w:rsidRDefault="009544A6" w:rsidP="00AB3949">
            <w:pPr>
              <w:pStyle w:val="AbsenderTitel"/>
            </w:pPr>
            <w:r w:rsidRPr="00450B5E">
              <w:fldChar w:fldCharType="end"/>
            </w:r>
            <w:r w:rsidRPr="00450B5E">
              <w:fldChar w:fldCharType="begin"/>
            </w:r>
            <w:r w:rsidRPr="00450B5E">
              <w:instrText xml:space="preserve"> IF </w:instrText>
            </w:r>
            <w:r w:rsidRPr="00450B5E">
              <w:fldChar w:fldCharType="begin"/>
            </w:r>
            <w:r w:rsidRPr="00450B5E">
              <w:instrText xml:space="preserve"> DOCPROPERTY "Organisation.AddressB2"\*CHARFORMAT </w:instrText>
            </w:r>
            <w:r w:rsidRPr="00450B5E">
              <w:fldChar w:fldCharType="end"/>
            </w:r>
          </w:p>
          <w:p w:rsidR="00AB3949" w:rsidRPr="00450B5E" w:rsidRDefault="009544A6" w:rsidP="00AB3949">
            <w:pPr>
              <w:pStyle w:val="AbsenderTitel"/>
            </w:pPr>
            <w:r w:rsidRPr="00450B5E">
              <w:instrText>= "" "" "</w:instrText>
            </w:r>
            <w:fldSimple w:instr=" DOCPROPERTY &quot;Organisation.AddressB2&quot;\*CHARFORMAT ">
              <w:r w:rsidRPr="00450B5E">
                <w:instrText>Organisation.AddressB2</w:instrText>
              </w:r>
            </w:fldSimple>
            <w:r w:rsidRPr="00450B5E">
              <w:instrText>" \&lt;OawJumpToField value=0/&gt;</w:instrText>
            </w:r>
            <w:r w:rsidRPr="00450B5E">
              <w:fldChar w:fldCharType="end"/>
            </w:r>
            <w:r w:rsidRPr="00450B5E">
              <w:fldChar w:fldCharType="begin"/>
            </w:r>
            <w:r w:rsidRPr="00450B5E">
              <w:instrText xml:space="preserve"> IF </w:instrText>
            </w:r>
            <w:r w:rsidRPr="00450B5E">
              <w:fldChar w:fldCharType="begin"/>
            </w:r>
            <w:r w:rsidRPr="00450B5E">
              <w:instrText xml:space="preserve"> DOCPROPERTY "Organisation.AddressB3"\*CHARFORMAT </w:instrText>
            </w:r>
            <w:r w:rsidRPr="00450B5E">
              <w:fldChar w:fldCharType="end"/>
            </w:r>
          </w:p>
          <w:p w:rsidR="00AB3949" w:rsidRPr="00450B5E" w:rsidRDefault="009544A6" w:rsidP="00AB3949">
            <w:pPr>
              <w:pStyle w:val="AbsenderTitel"/>
            </w:pPr>
            <w:r w:rsidRPr="00450B5E">
              <w:instrText>= "" "" "</w:instrText>
            </w:r>
          </w:p>
          <w:p w:rsidR="00AB3949" w:rsidRPr="00450B5E" w:rsidRDefault="00663DCA" w:rsidP="00AB3949">
            <w:pPr>
              <w:pStyle w:val="AbsenderTitel"/>
            </w:pPr>
            <w:fldSimple w:instr=" DOCPROPERTY &quot;Organisation.AddressB3&quot;\*CHARFORMAT ">
              <w:r w:rsidR="009544A6" w:rsidRPr="00450B5E">
                <w:instrText>Organisation.AddressB3</w:instrText>
              </w:r>
            </w:fldSimple>
            <w:r w:rsidR="009544A6" w:rsidRPr="00450B5E">
              <w:instrText>" \&lt;OawJumpToField value=0/&gt;</w:instrText>
            </w:r>
            <w:r w:rsidR="009544A6" w:rsidRPr="00450B5E">
              <w:fldChar w:fldCharType="end"/>
            </w:r>
            <w:r w:rsidR="009544A6" w:rsidRPr="00450B5E">
              <w:fldChar w:fldCharType="begin"/>
            </w:r>
            <w:r w:rsidR="009544A6" w:rsidRPr="00450B5E">
              <w:instrText xml:space="preserve"> IF </w:instrText>
            </w:r>
            <w:r w:rsidR="009544A6" w:rsidRPr="00450B5E">
              <w:fldChar w:fldCharType="begin"/>
            </w:r>
            <w:r w:rsidR="009544A6" w:rsidRPr="00450B5E">
              <w:instrText xml:space="preserve"> DOCPROPERTY "Organisation.AddressB4"\*CHARFORMAT </w:instrText>
            </w:r>
            <w:r w:rsidR="009544A6" w:rsidRPr="00450B5E">
              <w:fldChar w:fldCharType="end"/>
            </w:r>
          </w:p>
          <w:p w:rsidR="00AB3949" w:rsidRPr="00450B5E" w:rsidRDefault="009544A6" w:rsidP="00AB3949">
            <w:pPr>
              <w:pStyle w:val="AbsenderTitel"/>
            </w:pPr>
            <w:r w:rsidRPr="00450B5E">
              <w:instrText>= "" "" "</w:instrText>
            </w:r>
          </w:p>
          <w:p w:rsidR="00FB3A64" w:rsidRPr="00450B5E" w:rsidRDefault="00663DCA" w:rsidP="00FB3A64">
            <w:pPr>
              <w:pStyle w:val="AbsenderTitel"/>
            </w:pPr>
            <w:fldSimple w:instr=" DOCPROPERTY &quot;Organisation.AddressB4&quot;\*CHARFORMAT ">
              <w:r w:rsidR="009544A6" w:rsidRPr="00450B5E">
                <w:instrText>Organisation.AddressB4</w:instrText>
              </w:r>
            </w:fldSimple>
            <w:r w:rsidR="009544A6" w:rsidRPr="00450B5E">
              <w:instrText>" \&lt;OawJumpToField value=0/&gt;</w:instrText>
            </w:r>
            <w:r w:rsidR="009544A6" w:rsidRPr="00450B5E">
              <w:fldChar w:fldCharType="end"/>
            </w:r>
          </w:p>
        </w:tc>
      </w:tr>
    </w:tbl>
    <w:p w:rsidR="00FB3A64" w:rsidRPr="00450B5E" w:rsidRDefault="0028450C" w:rsidP="00FB3A64">
      <w:pPr>
        <w:pStyle w:val="CityDate"/>
        <w:sectPr w:rsidR="00FB3A64" w:rsidRPr="00450B5E" w:rsidSect="00450B5E">
          <w:headerReference w:type="default" r:id="rId13"/>
          <w:footerReference w:type="default" r:id="rId14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9B0850" w:rsidRPr="009B0850" w:rsidRDefault="0028450C" w:rsidP="009B0850">
      <w:pPr>
        <w:spacing w:before="360"/>
        <w:rPr>
          <w:rFonts w:cs="Arial"/>
          <w:b/>
          <w:noProof/>
          <w:kern w:val="0"/>
          <w:sz w:val="32"/>
          <w:szCs w:val="32"/>
          <w:lang w:eastAsia="de-DE"/>
        </w:rPr>
      </w:pPr>
    </w:p>
    <w:p w:rsidR="009B0850" w:rsidRPr="009B0850" w:rsidRDefault="009544A6" w:rsidP="009B0850">
      <w:pPr>
        <w:spacing w:before="360"/>
        <w:rPr>
          <w:rFonts w:cs="Arial"/>
          <w:b/>
          <w:noProof/>
          <w:kern w:val="0"/>
          <w:sz w:val="32"/>
          <w:szCs w:val="32"/>
          <w:lang w:eastAsia="de-DE"/>
        </w:rPr>
      </w:pPr>
      <w:r w:rsidRPr="009B0850">
        <w:rPr>
          <w:rFonts w:cs="Arial"/>
          <w:b/>
          <w:noProof/>
          <w:kern w:val="0"/>
          <w:sz w:val="32"/>
          <w:szCs w:val="32"/>
          <w:lang w:eastAsia="de-DE"/>
        </w:rPr>
        <w:t>Gesuch um Adoption eines Pflegekindes</w:t>
      </w:r>
    </w:p>
    <w:p w:rsidR="009B0850" w:rsidRPr="00891CB2" w:rsidRDefault="009544A6" w:rsidP="009B0850">
      <w:pPr>
        <w:rPr>
          <w:rFonts w:cs="Arial"/>
          <w:b/>
          <w:noProof/>
          <w:kern w:val="0"/>
          <w:sz w:val="24"/>
          <w:szCs w:val="24"/>
          <w:lang w:eastAsia="de-DE"/>
        </w:rPr>
      </w:pPr>
      <w:r w:rsidRPr="00891CB2">
        <w:rPr>
          <w:rFonts w:cs="Arial"/>
          <w:b/>
          <w:noProof/>
          <w:kern w:val="0"/>
          <w:sz w:val="24"/>
          <w:szCs w:val="24"/>
          <w:lang w:eastAsia="de-DE"/>
        </w:rPr>
        <w:t>(Art. 264a Abs. 1 ZGB)</w:t>
      </w:r>
    </w:p>
    <w:p w:rsidR="009B0850" w:rsidRPr="009B0850" w:rsidRDefault="0028450C" w:rsidP="009B0850">
      <w:pPr>
        <w:spacing w:before="360"/>
        <w:rPr>
          <w:rFonts w:cs="Arial"/>
          <w:b/>
          <w:noProof/>
          <w:kern w:val="0"/>
          <w:sz w:val="32"/>
          <w:szCs w:val="32"/>
          <w:lang w:eastAsia="de-DE"/>
        </w:rPr>
      </w:pPr>
    </w:p>
    <w:p w:rsidR="009B0850" w:rsidRPr="009B0850" w:rsidRDefault="0040552D" w:rsidP="009B0850">
      <w:pPr>
        <w:spacing w:after="120"/>
        <w:ind w:left="284" w:hanging="284"/>
        <w:rPr>
          <w:b/>
          <w:noProof/>
          <w:kern w:val="0"/>
          <w:lang w:eastAsia="de-DE"/>
        </w:rPr>
      </w:pPr>
      <w:r>
        <w:rPr>
          <w:b/>
          <w:noProof/>
          <w:kern w:val="0"/>
          <w:lang w:eastAsia="de-DE"/>
        </w:rPr>
        <w:t>1.</w:t>
      </w:r>
      <w:r>
        <w:rPr>
          <w:b/>
          <w:noProof/>
          <w:kern w:val="0"/>
          <w:lang w:eastAsia="de-DE"/>
        </w:rPr>
        <w:tab/>
        <w:t>Gesuchstellende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070"/>
        <w:gridCol w:w="3056"/>
      </w:tblGrid>
      <w:tr w:rsidR="00CA3BAF" w:rsidTr="005B1EDA">
        <w:trPr>
          <w:trHeight w:val="454"/>
        </w:trPr>
        <w:tc>
          <w:tcPr>
            <w:tcW w:w="3297" w:type="dxa"/>
            <w:shd w:val="clear" w:color="auto" w:fill="auto"/>
          </w:tcPr>
          <w:p w:rsidR="009B0850" w:rsidRPr="009B0850" w:rsidRDefault="0028450C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kern w:val="0"/>
                <w:sz w:val="18"/>
                <w:szCs w:val="18"/>
                <w:lang w:eastAsia="de-DE"/>
              </w:rPr>
              <w:t>Ehemann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kern w:val="0"/>
                <w:sz w:val="18"/>
                <w:szCs w:val="18"/>
                <w:lang w:eastAsia="de-DE"/>
              </w:rPr>
              <w:t>Ehefrau</w:t>
            </w: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Familienname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"/>
          </w:p>
        </w:tc>
        <w:tc>
          <w:tcPr>
            <w:tcW w:w="3297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Vorname</w:t>
            </w:r>
            <w:r w:rsidR="0040552D">
              <w:rPr>
                <w:b/>
                <w:noProof/>
                <w:kern w:val="0"/>
                <w:sz w:val="18"/>
                <w:szCs w:val="18"/>
                <w:lang w:eastAsia="de-DE"/>
              </w:rPr>
              <w:t>(n)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Geburtsdatum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Heimatort / Staatsangehörigkeit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Konfession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Beruf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Datum der Eheschliessung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40552D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40552D" w:rsidRPr="009B0850" w:rsidRDefault="0040552D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t>Dauer des gemeinsamen Haushaltes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40552D" w:rsidRPr="009B0850" w:rsidRDefault="002B6780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851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gemeinsame Kinder</w:t>
            </w:r>
          </w:p>
          <w:p w:rsidR="009B0850" w:rsidRPr="009B0850" w:rsidRDefault="009544A6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noProof/>
                <w:kern w:val="0"/>
                <w:sz w:val="18"/>
                <w:szCs w:val="18"/>
                <w:lang w:eastAsia="de-DE"/>
              </w:rPr>
              <w:t>(Name, Geburtsdatum)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851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nicht gemeinsame Kinder</w:t>
            </w:r>
          </w:p>
          <w:p w:rsidR="009B0850" w:rsidRPr="009B0850" w:rsidRDefault="009544A6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noProof/>
                <w:kern w:val="0"/>
                <w:sz w:val="18"/>
                <w:szCs w:val="18"/>
                <w:lang w:eastAsia="de-DE"/>
              </w:rPr>
              <w:t>(Name, Geburtsdatum)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851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Wohnadresse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851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Telefonnummer / E-Mail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</w:tbl>
    <w:p w:rsidR="009B0850" w:rsidRPr="009B0850" w:rsidRDefault="0028450C" w:rsidP="009B0850">
      <w:pPr>
        <w:tabs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9544A6" w:rsidP="009B0850">
      <w:pPr>
        <w:numPr>
          <w:ilvl w:val="0"/>
          <w:numId w:val="30"/>
        </w:numPr>
        <w:tabs>
          <w:tab w:val="num" w:pos="284"/>
        </w:tabs>
        <w:spacing w:after="120"/>
        <w:ind w:left="284" w:hanging="284"/>
        <w:rPr>
          <w:b/>
          <w:noProof/>
          <w:kern w:val="0"/>
          <w:lang w:eastAsia="de-DE"/>
        </w:rPr>
      </w:pPr>
      <w:r w:rsidRPr="009B0850">
        <w:rPr>
          <w:b/>
          <w:noProof/>
          <w:kern w:val="0"/>
          <w:lang w:eastAsia="de-DE"/>
        </w:rPr>
        <w:t>Adoptivkind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6116"/>
      </w:tblGrid>
      <w:tr w:rsidR="00CA3BAF" w:rsidTr="00965D7F">
        <w:trPr>
          <w:trHeight w:val="567"/>
        </w:trPr>
        <w:tc>
          <w:tcPr>
            <w:tcW w:w="3171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Familienname</w:t>
            </w:r>
          </w:p>
        </w:tc>
        <w:tc>
          <w:tcPr>
            <w:tcW w:w="6116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CA3BAF" w:rsidTr="00965D7F">
        <w:trPr>
          <w:trHeight w:val="567"/>
        </w:trPr>
        <w:tc>
          <w:tcPr>
            <w:tcW w:w="3171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Vorname</w:t>
            </w:r>
            <w:r w:rsidR="0040552D">
              <w:rPr>
                <w:b/>
                <w:noProof/>
                <w:kern w:val="0"/>
                <w:sz w:val="18"/>
                <w:szCs w:val="18"/>
                <w:lang w:eastAsia="de-DE"/>
              </w:rPr>
              <w:t>(n)</w:t>
            </w:r>
          </w:p>
        </w:tc>
        <w:tc>
          <w:tcPr>
            <w:tcW w:w="6116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CA3BAF" w:rsidTr="00965D7F">
        <w:trPr>
          <w:trHeight w:val="567"/>
        </w:trPr>
        <w:tc>
          <w:tcPr>
            <w:tcW w:w="3171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Geburtsdatum, -ort</w:t>
            </w:r>
          </w:p>
        </w:tc>
        <w:tc>
          <w:tcPr>
            <w:tcW w:w="6116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CA3BAF" w:rsidTr="00965D7F">
        <w:trPr>
          <w:trHeight w:val="567"/>
        </w:trPr>
        <w:tc>
          <w:tcPr>
            <w:tcW w:w="3171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Heimatort / Staatsangehörigkeit</w:t>
            </w:r>
          </w:p>
        </w:tc>
        <w:tc>
          <w:tcPr>
            <w:tcW w:w="6116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CA3BAF" w:rsidTr="00965D7F">
        <w:trPr>
          <w:trHeight w:val="851"/>
        </w:trPr>
        <w:tc>
          <w:tcPr>
            <w:tcW w:w="3171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Wohnadresse</w:t>
            </w:r>
          </w:p>
        </w:tc>
        <w:tc>
          <w:tcPr>
            <w:tcW w:w="6116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CA3BAF" w:rsidTr="00965D7F">
        <w:trPr>
          <w:trHeight w:val="851"/>
        </w:trPr>
        <w:tc>
          <w:tcPr>
            <w:tcW w:w="3171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Name der leiblichen Eltern</w:t>
            </w:r>
          </w:p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noProof/>
                <w:kern w:val="0"/>
                <w:sz w:val="18"/>
                <w:szCs w:val="18"/>
                <w:lang w:eastAsia="de-DE"/>
              </w:rPr>
              <w:t>(sofern bekannt)</w:t>
            </w:r>
          </w:p>
        </w:tc>
        <w:tc>
          <w:tcPr>
            <w:tcW w:w="6116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</w:tbl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9544A6" w:rsidP="009B0850">
      <w:pPr>
        <w:numPr>
          <w:ilvl w:val="0"/>
          <w:numId w:val="30"/>
        </w:numPr>
        <w:tabs>
          <w:tab w:val="num" w:pos="284"/>
        </w:tabs>
        <w:spacing w:after="120"/>
        <w:ind w:left="284" w:hanging="284"/>
        <w:rPr>
          <w:b/>
          <w:noProof/>
          <w:kern w:val="0"/>
          <w:lang w:eastAsia="de-DE"/>
        </w:rPr>
      </w:pPr>
      <w:r w:rsidRPr="009B0850">
        <w:rPr>
          <w:b/>
          <w:noProof/>
          <w:kern w:val="0"/>
          <w:lang w:eastAsia="de-DE"/>
        </w:rPr>
        <w:t>Weitere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4584"/>
      </w:tblGrid>
      <w:tr w:rsidR="00CA3BAF" w:rsidTr="005B1EDA">
        <w:trPr>
          <w:trHeight w:val="851"/>
        </w:trPr>
        <w:tc>
          <w:tcPr>
            <w:tcW w:w="4945" w:type="dxa"/>
            <w:shd w:val="clear" w:color="auto" w:fill="auto"/>
          </w:tcPr>
          <w:p w:rsidR="009B0850" w:rsidRPr="00663DCA" w:rsidRDefault="009544A6" w:rsidP="00663DCA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 xml:space="preserve">Seit wann lebt das Kind </w:t>
            </w:r>
            <w:r w:rsidR="0040552D">
              <w:rPr>
                <w:b/>
                <w:noProof/>
                <w:kern w:val="0"/>
                <w:sz w:val="18"/>
                <w:szCs w:val="18"/>
                <w:lang w:eastAsia="de-DE"/>
              </w:rPr>
              <w:t>mit Ihnen in Hausgemeinschaft</w:t>
            </w: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4946" w:type="dxa"/>
            <w:shd w:val="clear" w:color="auto" w:fill="auto"/>
          </w:tcPr>
          <w:p w:rsidR="009B0850" w:rsidRPr="009B0850" w:rsidRDefault="002B6780" w:rsidP="009B0850">
            <w:pPr>
              <w:tabs>
                <w:tab w:val="center" w:pos="4536"/>
                <w:tab w:val="right" w:pos="9072"/>
              </w:tabs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851"/>
        </w:trPr>
        <w:tc>
          <w:tcPr>
            <w:tcW w:w="4945" w:type="dxa"/>
            <w:shd w:val="clear" w:color="auto" w:fill="auto"/>
          </w:tcPr>
          <w:p w:rsidR="009B0850" w:rsidRPr="009B0850" w:rsidRDefault="009544A6" w:rsidP="0040552D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Steht das Kind unter Vormundschaft</w:t>
            </w:r>
            <w:r w:rsidR="0040552D">
              <w:rPr>
                <w:b/>
                <w:noProof/>
                <w:kern w:val="0"/>
                <w:sz w:val="18"/>
                <w:szCs w:val="18"/>
                <w:lang w:eastAsia="de-DE"/>
              </w:rPr>
              <w:t xml:space="preserve"> oder Beistandschaft</w:t>
            </w: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4946" w:type="dxa"/>
            <w:shd w:val="clear" w:color="auto" w:fill="auto"/>
          </w:tcPr>
          <w:p w:rsidR="009B0850" w:rsidRPr="009B0850" w:rsidRDefault="00501EB7" w:rsidP="009B0850">
            <w:pPr>
              <w:tabs>
                <w:tab w:val="left" w:pos="442"/>
                <w:tab w:val="left" w:pos="1718"/>
                <w:tab w:val="left" w:pos="2143"/>
              </w:tabs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sdt>
              <w:sdtPr>
                <w:rPr>
                  <w:rFonts w:ascii="Wingdings" w:hAnsi="Wingdings"/>
                  <w:b/>
                  <w:noProof/>
                  <w:kern w:val="0"/>
                  <w:sz w:val="18"/>
                  <w:szCs w:val="18"/>
                  <w:lang w:eastAsia="de-DE"/>
                </w:rPr>
                <w:id w:val="20114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0E9">
                  <w:rPr>
                    <w:rFonts w:ascii="MS Gothic" w:eastAsia="MS Gothic" w:hAnsi="MS Gothic" w:hint="eastAsia"/>
                    <w:b/>
                    <w:noProof/>
                    <w:kern w:val="0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9544A6"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ab/>
              <w:t>ja</w:t>
            </w:r>
            <w:r w:rsidR="009544A6"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ab/>
            </w:r>
            <w:sdt>
              <w:sdtPr>
                <w:rPr>
                  <w:b/>
                  <w:noProof/>
                  <w:kern w:val="0"/>
                  <w:sz w:val="18"/>
                  <w:szCs w:val="18"/>
                  <w:lang w:eastAsia="de-DE"/>
                </w:rPr>
                <w:id w:val="157361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noProof/>
                    <w:kern w:val="0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9544A6"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ab/>
              <w:t>nein</w:t>
            </w:r>
          </w:p>
          <w:p w:rsidR="009B0850" w:rsidRPr="009B0850" w:rsidRDefault="0028450C" w:rsidP="009B0850">
            <w:pPr>
              <w:tabs>
                <w:tab w:val="left" w:pos="2150"/>
                <w:tab w:val="left" w:pos="2285"/>
              </w:tabs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bookmarkStart w:id="2" w:name="_GoBack"/>
            <w:bookmarkEnd w:id="2"/>
          </w:p>
        </w:tc>
      </w:tr>
      <w:tr w:rsidR="00CA3BAF" w:rsidTr="005B1EDA">
        <w:trPr>
          <w:trHeight w:val="851"/>
        </w:trPr>
        <w:tc>
          <w:tcPr>
            <w:tcW w:w="4945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Vormund/Vormundin</w:t>
            </w:r>
            <w:r w:rsidR="0040552D">
              <w:rPr>
                <w:b/>
                <w:noProof/>
                <w:kern w:val="0"/>
                <w:sz w:val="18"/>
                <w:szCs w:val="18"/>
                <w:lang w:eastAsia="de-DE"/>
              </w:rPr>
              <w:t xml:space="preserve"> bzw. Beistand/Beiständin</w:t>
            </w:r>
          </w:p>
          <w:p w:rsidR="009B0850" w:rsidRPr="009B0850" w:rsidRDefault="009544A6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noProof/>
                <w:kern w:val="0"/>
                <w:sz w:val="18"/>
                <w:szCs w:val="18"/>
                <w:lang w:eastAsia="de-DE"/>
              </w:rPr>
              <w:t>(Name, Adresse)</w:t>
            </w:r>
          </w:p>
        </w:tc>
        <w:tc>
          <w:tcPr>
            <w:tcW w:w="4946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851"/>
        </w:trPr>
        <w:tc>
          <w:tcPr>
            <w:tcW w:w="4945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Zuständige Kindes- und Erwachsenenschutzbehörde</w:t>
            </w:r>
          </w:p>
        </w:tc>
        <w:tc>
          <w:tcPr>
            <w:tcW w:w="4946" w:type="dxa"/>
            <w:shd w:val="clear" w:color="auto" w:fill="auto"/>
          </w:tcPr>
          <w:p w:rsidR="009B0850" w:rsidRPr="009B0850" w:rsidRDefault="002B6780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851"/>
        </w:trPr>
        <w:tc>
          <w:tcPr>
            <w:tcW w:w="4945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Soll das Kind einen andern Vornamen erhalten?</w:t>
            </w: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br/>
            </w:r>
          </w:p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Wenn ja, welchen?</w:t>
            </w:r>
          </w:p>
          <w:p w:rsidR="0040552D" w:rsidRDefault="0040552D" w:rsidP="0040552D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B0850" w:rsidRPr="0040552D" w:rsidRDefault="0028450C" w:rsidP="0040552D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4946" w:type="dxa"/>
            <w:shd w:val="clear" w:color="auto" w:fill="auto"/>
          </w:tcPr>
          <w:p w:rsidR="009B0850" w:rsidRPr="009B0850" w:rsidRDefault="00501EB7" w:rsidP="009B0850">
            <w:pPr>
              <w:tabs>
                <w:tab w:val="left" w:pos="442"/>
                <w:tab w:val="left" w:pos="1718"/>
                <w:tab w:val="left" w:pos="2143"/>
              </w:tabs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sdt>
              <w:sdtPr>
                <w:rPr>
                  <w:rFonts w:ascii="Wingdings" w:hAnsi="Wingdings"/>
                  <w:b/>
                  <w:noProof/>
                  <w:kern w:val="0"/>
                  <w:sz w:val="18"/>
                  <w:szCs w:val="18"/>
                  <w:lang w:eastAsia="de-DE"/>
                </w:rPr>
                <w:id w:val="-157728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noProof/>
                    <w:kern w:val="0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9544A6"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ab/>
              <w:t>ja</w:t>
            </w:r>
            <w:r w:rsidR="009544A6"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ab/>
            </w:r>
            <w:sdt>
              <w:sdtPr>
                <w:rPr>
                  <w:b/>
                  <w:noProof/>
                  <w:kern w:val="0"/>
                  <w:sz w:val="18"/>
                  <w:szCs w:val="18"/>
                  <w:lang w:eastAsia="de-DE"/>
                </w:rPr>
                <w:id w:val="21174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noProof/>
                    <w:kern w:val="0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9544A6"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ab/>
              <w:t>nein</w:t>
            </w:r>
          </w:p>
          <w:p w:rsidR="009B0850" w:rsidRPr="009B0850" w:rsidRDefault="003C0ACF" w:rsidP="009B0850">
            <w:pPr>
              <w:tabs>
                <w:tab w:val="left" w:pos="2405"/>
              </w:tabs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40552D" w:rsidTr="005B1EDA">
        <w:trPr>
          <w:trHeight w:val="851"/>
        </w:trPr>
        <w:tc>
          <w:tcPr>
            <w:tcW w:w="4945" w:type="dxa"/>
            <w:shd w:val="clear" w:color="auto" w:fill="auto"/>
          </w:tcPr>
          <w:p w:rsidR="0040552D" w:rsidRDefault="0040552D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t>Begründung</w:t>
            </w:r>
          </w:p>
          <w:p w:rsidR="009544A6" w:rsidRPr="009544A6" w:rsidRDefault="009544A6" w:rsidP="009B0850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544A6" w:rsidRDefault="009544A6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544A6">
              <w:rPr>
                <w:noProof/>
                <w:kern w:val="0"/>
                <w:sz w:val="18"/>
                <w:szCs w:val="18"/>
                <w:lang w:eastAsia="de-DE"/>
              </w:rPr>
              <w:t xml:space="preserve">(Da eine Vornamensänderung achtenswerte Gründe voraussetzt,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sind diese darzulegen</w:t>
            </w:r>
            <w:r w:rsidRPr="009544A6">
              <w:rPr>
                <w:noProof/>
                <w:kern w:val="0"/>
                <w:sz w:val="18"/>
                <w:szCs w:val="18"/>
                <w:lang w:eastAsia="de-DE"/>
              </w:rPr>
              <w:t>.)</w:t>
            </w:r>
          </w:p>
          <w:p w:rsidR="009544A6" w:rsidRDefault="009544A6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544A6" w:rsidRDefault="009544A6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65D7F" w:rsidRDefault="00965D7F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65D7F" w:rsidRDefault="00965D7F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65D7F" w:rsidRDefault="00965D7F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65D7F" w:rsidRDefault="00965D7F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544A6" w:rsidRPr="009544A6" w:rsidRDefault="009544A6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4946" w:type="dxa"/>
            <w:shd w:val="clear" w:color="auto" w:fill="auto"/>
          </w:tcPr>
          <w:p w:rsidR="0040552D" w:rsidRPr="009B0850" w:rsidRDefault="002B6780" w:rsidP="009B0850">
            <w:pPr>
              <w:tabs>
                <w:tab w:val="left" w:pos="442"/>
                <w:tab w:val="left" w:pos="1718"/>
                <w:tab w:val="left" w:pos="2143"/>
              </w:tabs>
              <w:spacing w:after="120"/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398">
              <w:rPr>
                <w:rFonts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</w:tbl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544A6" w:rsidRPr="009B0850" w:rsidRDefault="009544A6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28450C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9544A6" w:rsidP="009B0850">
      <w:pPr>
        <w:spacing w:after="120"/>
        <w:rPr>
          <w:b/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Wir sind uns bewusst, dass das Adoptivkind mit der Adoption die Rechtsstellung eines Kindes der Adoptiveltern einschliesslich Name, Bürgerrecht und Erbrecht erhält und gleichzeitig sämtliche familien- und erbrechtlichen Beziehungen zu den bisherigen Verwandten verliert.</w:t>
      </w:r>
    </w:p>
    <w:p w:rsidR="009B0850" w:rsidRPr="009B0850" w:rsidRDefault="009544A6" w:rsidP="009B0850">
      <w:pPr>
        <w:spacing w:after="120"/>
        <w:rPr>
          <w:b/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Wir haben davon Kenntnis genommen, dass eine rechtsgültig vollzogene Adoption nicht aufgehoben werden kann.</w:t>
      </w:r>
    </w:p>
    <w:p w:rsidR="009B0850" w:rsidRPr="009B0850" w:rsidRDefault="0028450C" w:rsidP="009B0850">
      <w:pPr>
        <w:spacing w:after="120"/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28450C" w:rsidP="009B0850">
      <w:pPr>
        <w:spacing w:after="120"/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9544A6" w:rsidP="009B0850">
      <w:pPr>
        <w:spacing w:after="120"/>
        <w:rPr>
          <w:b/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Die Richtigkeit der Gesuchsangaben bestätigen:</w:t>
      </w:r>
    </w:p>
    <w:p w:rsidR="009B0850" w:rsidRPr="009B0850" w:rsidRDefault="0028450C" w:rsidP="009B0850">
      <w:pPr>
        <w:tabs>
          <w:tab w:val="left" w:pos="2835"/>
        </w:tabs>
        <w:spacing w:after="120"/>
        <w:rPr>
          <w:b/>
          <w:noProof/>
          <w:kern w:val="0"/>
          <w:sz w:val="18"/>
          <w:szCs w:val="18"/>
          <w:lang w:eastAsia="de-DE"/>
        </w:rPr>
      </w:pPr>
    </w:p>
    <w:p w:rsidR="009B0850" w:rsidRPr="009B0850" w:rsidRDefault="009544A6" w:rsidP="009B0850">
      <w:pPr>
        <w:tabs>
          <w:tab w:val="left" w:pos="3544"/>
          <w:tab w:val="left" w:pos="6804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ab/>
      </w:r>
      <w:r w:rsidRPr="009B0850">
        <w:rPr>
          <w:b/>
          <w:noProof/>
          <w:kern w:val="0"/>
          <w:sz w:val="18"/>
          <w:szCs w:val="18"/>
          <w:lang w:eastAsia="de-DE"/>
        </w:rPr>
        <w:tab/>
        <w:t>Datum</w:t>
      </w:r>
      <w:r w:rsidRPr="009B0850">
        <w:rPr>
          <w:b/>
          <w:noProof/>
          <w:kern w:val="0"/>
          <w:sz w:val="18"/>
          <w:szCs w:val="18"/>
          <w:lang w:eastAsia="de-DE"/>
        </w:rPr>
        <w:tab/>
        <w:t>Unterschrift</w:t>
      </w:r>
    </w:p>
    <w:p w:rsidR="009B0850" w:rsidRPr="009B0850" w:rsidRDefault="0028450C" w:rsidP="009B0850">
      <w:pPr>
        <w:tabs>
          <w:tab w:val="left" w:pos="3544"/>
          <w:tab w:val="left" w:pos="6804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9B0850" w:rsidRPr="009B0850" w:rsidRDefault="009544A6" w:rsidP="009B0850">
      <w:pPr>
        <w:tabs>
          <w:tab w:val="left" w:pos="3544"/>
          <w:tab w:val="left" w:pos="6804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Gesuchsteller:</w:t>
      </w:r>
      <w:r w:rsidRPr="009B0850">
        <w:rPr>
          <w:b/>
          <w:noProof/>
          <w:kern w:val="0"/>
          <w:sz w:val="18"/>
          <w:szCs w:val="18"/>
          <w:lang w:eastAsia="de-DE"/>
        </w:rPr>
        <w:tab/>
      </w:r>
      <w:r w:rsidRPr="009B0850">
        <w:rPr>
          <w:noProof/>
          <w:kern w:val="0"/>
          <w:sz w:val="18"/>
          <w:szCs w:val="18"/>
          <w:lang w:eastAsia="de-DE"/>
        </w:rPr>
        <w:t>________________________</w:t>
      </w:r>
      <w:r w:rsidRPr="009B0850">
        <w:rPr>
          <w:noProof/>
          <w:kern w:val="0"/>
          <w:sz w:val="18"/>
          <w:szCs w:val="18"/>
          <w:lang w:eastAsia="de-DE"/>
        </w:rPr>
        <w:tab/>
        <w:t>______________________</w:t>
      </w:r>
    </w:p>
    <w:p w:rsidR="009B0850" w:rsidRPr="009B0850" w:rsidRDefault="0028450C" w:rsidP="009B0850">
      <w:pPr>
        <w:tabs>
          <w:tab w:val="left" w:pos="3544"/>
          <w:tab w:val="left" w:pos="6804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9B0850" w:rsidRPr="009B0850" w:rsidRDefault="009544A6" w:rsidP="009B0850">
      <w:pPr>
        <w:tabs>
          <w:tab w:val="left" w:pos="3544"/>
          <w:tab w:val="left" w:pos="6804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Gesuchstellerin:</w:t>
      </w:r>
      <w:r w:rsidRPr="009B0850">
        <w:rPr>
          <w:b/>
          <w:noProof/>
          <w:kern w:val="0"/>
          <w:sz w:val="18"/>
          <w:szCs w:val="18"/>
          <w:lang w:eastAsia="de-DE"/>
        </w:rPr>
        <w:tab/>
      </w:r>
      <w:r w:rsidRPr="009B0850">
        <w:rPr>
          <w:noProof/>
          <w:kern w:val="0"/>
          <w:sz w:val="18"/>
          <w:szCs w:val="18"/>
          <w:lang w:eastAsia="de-DE"/>
        </w:rPr>
        <w:t>________________________</w:t>
      </w:r>
      <w:r w:rsidRPr="009B0850">
        <w:rPr>
          <w:noProof/>
          <w:kern w:val="0"/>
          <w:sz w:val="18"/>
          <w:szCs w:val="18"/>
          <w:lang w:eastAsia="de-DE"/>
        </w:rPr>
        <w:tab/>
        <w:t>______________________</w:t>
      </w:r>
    </w:p>
    <w:p w:rsidR="009B0850" w:rsidRPr="009B0850" w:rsidRDefault="0028450C" w:rsidP="009B0850">
      <w:pPr>
        <w:tabs>
          <w:tab w:val="left" w:pos="3544"/>
          <w:tab w:val="left" w:pos="6804"/>
        </w:tabs>
        <w:spacing w:after="120"/>
        <w:rPr>
          <w:b/>
          <w:noProof/>
          <w:kern w:val="0"/>
          <w:sz w:val="18"/>
          <w:szCs w:val="18"/>
          <w:lang w:eastAsia="de-DE"/>
        </w:rPr>
      </w:pPr>
    </w:p>
    <w:p w:rsidR="009B0850" w:rsidRPr="009B0850" w:rsidRDefault="009544A6" w:rsidP="009B0850">
      <w:pPr>
        <w:tabs>
          <w:tab w:val="left" w:pos="3544"/>
          <w:tab w:val="left" w:pos="6804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Gesetzliche Vertretung des Kindes:</w:t>
      </w:r>
      <w:r w:rsidRPr="009B0850">
        <w:rPr>
          <w:b/>
          <w:noProof/>
          <w:kern w:val="0"/>
          <w:sz w:val="18"/>
          <w:szCs w:val="18"/>
          <w:lang w:eastAsia="de-DE"/>
        </w:rPr>
        <w:tab/>
      </w:r>
      <w:r w:rsidRPr="009B0850">
        <w:rPr>
          <w:noProof/>
          <w:kern w:val="0"/>
          <w:sz w:val="18"/>
          <w:szCs w:val="18"/>
          <w:lang w:eastAsia="de-DE"/>
        </w:rPr>
        <w:t>________________________</w:t>
      </w:r>
      <w:r w:rsidRPr="009B0850">
        <w:rPr>
          <w:noProof/>
          <w:kern w:val="0"/>
          <w:sz w:val="18"/>
          <w:szCs w:val="18"/>
          <w:lang w:eastAsia="de-DE"/>
        </w:rPr>
        <w:tab/>
        <w:t>______________________</w:t>
      </w:r>
    </w:p>
    <w:p w:rsidR="009B0850" w:rsidRPr="009B0850" w:rsidRDefault="0028450C" w:rsidP="009B0850">
      <w:pPr>
        <w:tabs>
          <w:tab w:val="left" w:pos="3544"/>
          <w:tab w:val="left" w:pos="6804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9B0850" w:rsidRPr="009B0850" w:rsidRDefault="009544A6" w:rsidP="009B0850">
      <w:pPr>
        <w:tabs>
          <w:tab w:val="left" w:pos="3544"/>
          <w:tab w:val="left" w:pos="6804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Urteilsfähiges Adoptivkind:</w:t>
      </w:r>
      <w:r w:rsidRPr="009B0850">
        <w:rPr>
          <w:b/>
          <w:noProof/>
          <w:kern w:val="0"/>
          <w:sz w:val="18"/>
          <w:szCs w:val="18"/>
          <w:lang w:eastAsia="de-DE"/>
        </w:rPr>
        <w:tab/>
      </w:r>
      <w:r w:rsidRPr="009B0850">
        <w:rPr>
          <w:noProof/>
          <w:kern w:val="0"/>
          <w:sz w:val="18"/>
          <w:szCs w:val="18"/>
          <w:lang w:eastAsia="de-DE"/>
        </w:rPr>
        <w:t>________________________</w:t>
      </w:r>
      <w:r w:rsidRPr="009B0850">
        <w:rPr>
          <w:noProof/>
          <w:kern w:val="0"/>
          <w:sz w:val="18"/>
          <w:szCs w:val="18"/>
          <w:lang w:eastAsia="de-DE"/>
        </w:rPr>
        <w:tab/>
        <w:t>______________________</w:t>
      </w:r>
    </w:p>
    <w:p w:rsidR="009B0850" w:rsidRPr="009B0850" w:rsidRDefault="0028450C" w:rsidP="009B0850">
      <w:pPr>
        <w:tabs>
          <w:tab w:val="left" w:pos="6804"/>
        </w:tabs>
        <w:spacing w:before="360"/>
        <w:rPr>
          <w:kern w:val="0"/>
          <w:szCs w:val="20"/>
          <w:lang w:eastAsia="de-DE"/>
        </w:rPr>
      </w:pPr>
    </w:p>
    <w:p w:rsidR="00937ECF" w:rsidRDefault="00937ECF">
      <w:r>
        <w:br w:type="page"/>
      </w:r>
    </w:p>
    <w:p w:rsidR="008957DE" w:rsidRDefault="008957DE" w:rsidP="008957DE">
      <w:pPr>
        <w:pStyle w:val="CityDate"/>
        <w:spacing w:before="0"/>
        <w:rPr>
          <w:lang w:val="de-DE"/>
        </w:rPr>
      </w:pPr>
    </w:p>
    <w:p w:rsidR="008957DE" w:rsidRDefault="008957DE" w:rsidP="008957DE">
      <w:pPr>
        <w:pStyle w:val="CityDate"/>
        <w:spacing w:before="0"/>
        <w:rPr>
          <w:lang w:val="de-DE"/>
        </w:rPr>
      </w:pPr>
    </w:p>
    <w:p w:rsidR="008957DE" w:rsidRDefault="008957DE" w:rsidP="008957DE">
      <w:pPr>
        <w:pStyle w:val="CityDate"/>
        <w:spacing w:before="0"/>
        <w:rPr>
          <w:lang w:val="de-DE"/>
        </w:rPr>
      </w:pPr>
    </w:p>
    <w:p w:rsidR="008957DE" w:rsidRDefault="008957DE" w:rsidP="008957DE">
      <w:pPr>
        <w:pStyle w:val="CityDate"/>
        <w:spacing w:before="0"/>
        <w:rPr>
          <w:lang w:val="de-DE"/>
        </w:rPr>
      </w:pPr>
    </w:p>
    <w:p w:rsidR="008957DE" w:rsidRDefault="008957DE" w:rsidP="008957DE">
      <w:pPr>
        <w:pStyle w:val="CityDate"/>
        <w:spacing w:before="0"/>
        <w:rPr>
          <w:lang w:val="de-DE"/>
        </w:rPr>
      </w:pPr>
    </w:p>
    <w:p w:rsidR="008957DE" w:rsidRDefault="008957DE" w:rsidP="008957DE">
      <w:pPr>
        <w:pStyle w:val="CityDate"/>
        <w:spacing w:before="0"/>
        <w:rPr>
          <w:lang w:val="de-DE"/>
        </w:rPr>
      </w:pPr>
    </w:p>
    <w:p w:rsidR="00937ECF" w:rsidRPr="00937ECF" w:rsidRDefault="00937ECF" w:rsidP="008957DE">
      <w:pPr>
        <w:pStyle w:val="CityDate"/>
        <w:spacing w:before="0"/>
        <w:rPr>
          <w:lang w:val="de-DE"/>
        </w:rPr>
      </w:pPr>
      <w:r w:rsidRPr="00937ECF">
        <w:rPr>
          <w:lang w:val="de-DE"/>
        </w:rPr>
        <w:t xml:space="preserve">Mit dem Gesuch sind folgende Unterlagen </w:t>
      </w:r>
      <w:r w:rsidR="008957DE">
        <w:rPr>
          <w:lang w:val="de-DE"/>
        </w:rPr>
        <w:t xml:space="preserve">im Original </w:t>
      </w:r>
      <w:r w:rsidRPr="00937ECF">
        <w:rPr>
          <w:lang w:val="de-DE"/>
        </w:rPr>
        <w:t>einzureichen:</w:t>
      </w:r>
    </w:p>
    <w:p w:rsidR="00937ECF" w:rsidRPr="00937ECF" w:rsidRDefault="00937ECF" w:rsidP="00937ECF">
      <w:pPr>
        <w:pStyle w:val="CityDate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rPr>
          <w:lang w:val="de-DE"/>
        </w:rPr>
      </w:pPr>
      <w:r w:rsidRPr="00937ECF">
        <w:rPr>
          <w:lang w:val="de-DE"/>
        </w:rPr>
        <w:t xml:space="preserve">je einen Ausweis über den registrierten Familienstand (Formular 7.3) für beide Ehegatten, </w:t>
      </w:r>
      <w:r w:rsidRPr="00937ECF">
        <w:rPr>
          <w:sz w:val="18"/>
          <w:szCs w:val="18"/>
          <w:lang w:val="de-DE"/>
        </w:rPr>
        <w:t>anzufordern beim Zivilstandsamt des Heimatortes</w:t>
      </w:r>
      <w:r w:rsidRPr="00937ECF">
        <w:rPr>
          <w:lang w:val="de-DE"/>
        </w:rPr>
        <w:t>;</w:t>
      </w:r>
      <w:r w:rsidRPr="00937ECF">
        <w:rPr>
          <w:lang w:val="de-DE"/>
        </w:rPr>
        <w:br/>
        <w:t>für ausländische Personen: Geburtsurkunde, Heiratsurkunde, Pass, Ausländerausweis</w:t>
      </w:r>
    </w:p>
    <w:p w:rsidR="00937ECF" w:rsidRPr="00937ECF" w:rsidRDefault="00937ECF" w:rsidP="00937ECF">
      <w:pPr>
        <w:pStyle w:val="CityDate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rPr>
          <w:lang w:val="de-DE"/>
        </w:rPr>
      </w:pPr>
      <w:r w:rsidRPr="00937ECF">
        <w:rPr>
          <w:lang w:val="de-DE"/>
        </w:rPr>
        <w:t>Personenstandsausweis (Form</w:t>
      </w:r>
      <w:r>
        <w:rPr>
          <w:lang w:val="de-DE"/>
        </w:rPr>
        <w:t>ular 7.1) für das</w:t>
      </w:r>
      <w:r w:rsidRPr="00937ECF">
        <w:rPr>
          <w:lang w:val="de-DE"/>
        </w:rPr>
        <w:t xml:space="preserve"> Adoptivkind, </w:t>
      </w:r>
      <w:r w:rsidRPr="00937ECF">
        <w:rPr>
          <w:sz w:val="18"/>
          <w:szCs w:val="18"/>
          <w:lang w:val="de-DE"/>
        </w:rPr>
        <w:t>anzufordern beim Zivilstandsamt des Heimatortes</w:t>
      </w:r>
      <w:r w:rsidRPr="00937ECF">
        <w:rPr>
          <w:lang w:val="de-DE"/>
        </w:rPr>
        <w:t>;</w:t>
      </w:r>
      <w:r w:rsidRPr="00937ECF">
        <w:rPr>
          <w:lang w:val="de-DE"/>
        </w:rPr>
        <w:br/>
        <w:t>Geburtsurkunde (falls sich diese nicht in den Akten des Pflegekinderbewilligungsverfahrens befindet), Pass und Ausländerausweis für das ausländische Adoptivkind</w:t>
      </w:r>
    </w:p>
    <w:p w:rsidR="00937ECF" w:rsidRPr="00937ECF" w:rsidRDefault="00937ECF" w:rsidP="00937ECF">
      <w:pPr>
        <w:pStyle w:val="CityDate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rPr>
          <w:lang w:val="de-DE"/>
        </w:rPr>
      </w:pPr>
      <w:r w:rsidRPr="00937ECF">
        <w:rPr>
          <w:lang w:val="de-DE"/>
        </w:rPr>
        <w:t>Zustimmung und Antrag des Vormundes/der Vormundin oder des Beistandes/der Beiständin</w:t>
      </w:r>
    </w:p>
    <w:p w:rsidR="00937ECF" w:rsidRDefault="00937ECF" w:rsidP="00937ECF">
      <w:pPr>
        <w:pStyle w:val="CityDate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rPr>
          <w:lang w:val="de-DE"/>
        </w:rPr>
      </w:pPr>
      <w:r w:rsidRPr="00937ECF">
        <w:rPr>
          <w:lang w:val="de-DE"/>
        </w:rPr>
        <w:t>Zustimmung der Kindes- und Erwachsenenschutzbehörde</w:t>
      </w:r>
    </w:p>
    <w:p w:rsidR="00663DCA" w:rsidRDefault="00663DCA" w:rsidP="00937ECF">
      <w:pPr>
        <w:pStyle w:val="CityDate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rPr>
          <w:lang w:val="de-DE"/>
        </w:rPr>
      </w:pPr>
      <w:r>
        <w:rPr>
          <w:lang w:val="de-DE"/>
        </w:rPr>
        <w:t>Kopie der aktuellsten Steuerveranlagungsverfügung</w:t>
      </w:r>
    </w:p>
    <w:p w:rsidR="00663DCA" w:rsidRDefault="00663DCA" w:rsidP="00937ECF">
      <w:pPr>
        <w:pStyle w:val="CityDate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rPr>
          <w:lang w:val="de-DE"/>
        </w:rPr>
      </w:pPr>
      <w:r>
        <w:rPr>
          <w:lang w:val="de-DE"/>
        </w:rPr>
        <w:t>Betreibungsregisterauszug für beide Ehegatten</w:t>
      </w:r>
    </w:p>
    <w:p w:rsidR="00663DCA" w:rsidRPr="00937ECF" w:rsidRDefault="00663DCA" w:rsidP="00937ECF">
      <w:pPr>
        <w:pStyle w:val="CityDate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rPr>
          <w:lang w:val="de-DE"/>
        </w:rPr>
      </w:pPr>
      <w:r>
        <w:rPr>
          <w:lang w:val="de-DE"/>
        </w:rPr>
        <w:t>Arztzeugnis für beide Ehegatten</w:t>
      </w:r>
    </w:p>
    <w:p w:rsidR="001B363B" w:rsidRPr="00450B5E" w:rsidRDefault="0028450C" w:rsidP="009B0850">
      <w:pPr>
        <w:pStyle w:val="CityDate"/>
      </w:pPr>
    </w:p>
    <w:sectPr w:rsidR="001B363B" w:rsidRPr="00450B5E" w:rsidSect="009B0850">
      <w:headerReference w:type="default" r:id="rId15"/>
      <w:headerReference w:type="first" r:id="rId16"/>
      <w:type w:val="continuous"/>
      <w:pgSz w:w="11906" w:h="16838" w:code="9"/>
      <w:pgMar w:top="1418" w:right="1134" w:bottom="1418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0C" w:rsidRDefault="0028450C">
      <w:r>
        <w:separator/>
      </w:r>
    </w:p>
  </w:endnote>
  <w:endnote w:type="continuationSeparator" w:id="0">
    <w:p w:rsidR="0028450C" w:rsidRDefault="0028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A3BAF" w:rsidTr="00FB3A64">
      <w:tc>
        <w:tcPr>
          <w:tcW w:w="6177" w:type="dxa"/>
          <w:vAlign w:val="center"/>
        </w:tcPr>
        <w:p w:rsidR="00FB3A64" w:rsidRPr="00450B5E" w:rsidRDefault="0028450C" w:rsidP="00321C55">
          <w:pPr>
            <w:pStyle w:val="Fusszeile"/>
          </w:pPr>
        </w:p>
      </w:tc>
      <w:tc>
        <w:tcPr>
          <w:tcW w:w="2951" w:type="dxa"/>
        </w:tcPr>
        <w:p w:rsidR="00FB3A64" w:rsidRPr="00450B5E" w:rsidRDefault="009544A6" w:rsidP="00321C55">
          <w:pPr>
            <w:pStyle w:val="Fusszeile-Seite"/>
            <w:rPr>
              <w:lang w:eastAsia="de-DE"/>
            </w:rPr>
          </w:pP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NUMPAGES </w:instrText>
          </w:r>
          <w:r w:rsidRPr="00450B5E">
            <w:rPr>
              <w:lang w:eastAsia="de-DE"/>
            </w:rPr>
            <w:fldChar w:fldCharType="separate"/>
          </w:r>
          <w:r w:rsidR="00C940E9">
            <w:rPr>
              <w:noProof/>
              <w:lang w:eastAsia="de-DE"/>
            </w:rPr>
            <w:instrText>4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&gt; "1"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"Doc.Page"\*CHARFORMAT </w:instrText>
          </w:r>
          <w:r w:rsidRPr="00450B5E">
            <w:rPr>
              <w:lang w:eastAsia="de-DE"/>
            </w:rPr>
            <w:fldChar w:fldCharType="separate"/>
          </w:r>
          <w:r w:rsidR="008957DE">
            <w:rPr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= "" "Seite"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"Doc.Page"\*CHARFORMAT </w:instrText>
          </w:r>
          <w:r w:rsidRPr="00450B5E">
            <w:rPr>
              <w:lang w:eastAsia="de-DE"/>
            </w:rPr>
            <w:fldChar w:fldCharType="separate"/>
          </w:r>
          <w:r w:rsidR="008957DE">
            <w:rPr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= "Doc.Page" "Seite"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"Doc.Page"\*CHARFORMAT </w:instrText>
          </w:r>
          <w:r w:rsidRPr="00450B5E">
            <w:rPr>
              <w:lang w:eastAsia="de-DE"/>
            </w:rPr>
            <w:fldChar w:fldCharType="separate"/>
          </w:r>
          <w:r w:rsidR="008957DE">
            <w:rPr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" </w:instrText>
          </w:r>
          <w:r w:rsidRPr="00450B5E">
            <w:rPr>
              <w:lang w:eastAsia="de-DE"/>
            </w:rPr>
            <w:fldChar w:fldCharType="separate"/>
          </w:r>
          <w:r w:rsidR="008957DE">
            <w:rPr>
              <w:noProof/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" </w:instrText>
          </w:r>
          <w:r w:rsidRPr="00450B5E">
            <w:rPr>
              <w:lang w:eastAsia="de-DE"/>
            </w:rPr>
            <w:fldChar w:fldCharType="separate"/>
          </w:r>
          <w:r w:rsidR="00C940E9">
            <w:rPr>
              <w:noProof/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PAGE </w:instrText>
          </w:r>
          <w:r w:rsidRPr="00450B5E">
            <w:rPr>
              <w:lang w:eastAsia="de-DE"/>
            </w:rPr>
            <w:fldChar w:fldCharType="separate"/>
          </w:r>
          <w:r w:rsidR="00C940E9">
            <w:rPr>
              <w:noProof/>
              <w:lang w:eastAsia="de-DE"/>
            </w:rPr>
            <w:instrText>4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"Doc.of"\*CHARFORMAT </w:instrText>
          </w:r>
          <w:r w:rsidRPr="00450B5E">
            <w:rPr>
              <w:lang w:eastAsia="de-DE"/>
            </w:rPr>
            <w:fldChar w:fldCharType="separate"/>
          </w:r>
          <w:r w:rsidR="008957DE">
            <w:rPr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= "" "von"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"Doc.of"\*CHARFORMAT </w:instrText>
          </w:r>
          <w:r w:rsidRPr="00450B5E">
            <w:rPr>
              <w:lang w:eastAsia="de-DE"/>
            </w:rPr>
            <w:fldChar w:fldCharType="separate"/>
          </w:r>
          <w:r w:rsidR="008957DE">
            <w:rPr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= "Doc.of" "von"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"Doc.of"\*CHARFORMAT </w:instrText>
          </w:r>
          <w:r w:rsidRPr="00450B5E">
            <w:rPr>
              <w:lang w:eastAsia="de-DE"/>
            </w:rPr>
            <w:fldChar w:fldCharType="separate"/>
          </w:r>
          <w:r w:rsidR="008957DE">
            <w:rPr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" </w:instrText>
          </w:r>
          <w:r w:rsidRPr="00450B5E">
            <w:rPr>
              <w:lang w:eastAsia="de-DE"/>
            </w:rPr>
            <w:fldChar w:fldCharType="separate"/>
          </w:r>
          <w:r w:rsidR="008957DE">
            <w:rPr>
              <w:noProof/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" </w:instrText>
          </w:r>
          <w:r w:rsidRPr="00450B5E">
            <w:rPr>
              <w:lang w:eastAsia="de-DE"/>
            </w:rPr>
            <w:fldChar w:fldCharType="separate"/>
          </w:r>
          <w:r w:rsidR="00C940E9">
            <w:rPr>
              <w:noProof/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NUMPAGES </w:instrText>
          </w:r>
          <w:r w:rsidRPr="00450B5E">
            <w:rPr>
              <w:lang w:eastAsia="de-DE"/>
            </w:rPr>
            <w:fldChar w:fldCharType="separate"/>
          </w:r>
          <w:r w:rsidR="00C940E9">
            <w:rPr>
              <w:noProof/>
              <w:lang w:eastAsia="de-DE"/>
            </w:rPr>
            <w:instrText>4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>"" "</w:instrText>
          </w:r>
          <w:r w:rsidRPr="00450B5E">
            <w:rPr>
              <w:lang w:eastAsia="de-DE"/>
            </w:rPr>
            <w:fldChar w:fldCharType="separate"/>
          </w:r>
          <w:r w:rsidR="00C940E9">
            <w:rPr>
              <w:noProof/>
              <w:lang w:eastAsia="de-DE"/>
            </w:rPr>
            <w:t>Seite</w:t>
          </w:r>
          <w:r w:rsidR="00C940E9" w:rsidRPr="00450B5E">
            <w:rPr>
              <w:noProof/>
              <w:lang w:eastAsia="de-DE"/>
            </w:rPr>
            <w:t xml:space="preserve"> </w:t>
          </w:r>
          <w:r w:rsidR="00C940E9">
            <w:rPr>
              <w:noProof/>
              <w:lang w:eastAsia="de-DE"/>
            </w:rPr>
            <w:t>4</w:t>
          </w:r>
          <w:r w:rsidR="00C940E9" w:rsidRPr="00450B5E">
            <w:rPr>
              <w:noProof/>
              <w:lang w:eastAsia="de-DE"/>
            </w:rPr>
            <w:t xml:space="preserve"> </w:t>
          </w:r>
          <w:r w:rsidR="00C940E9">
            <w:rPr>
              <w:noProof/>
              <w:lang w:eastAsia="de-DE"/>
            </w:rPr>
            <w:t>von</w:t>
          </w:r>
          <w:r w:rsidR="00C940E9" w:rsidRPr="00450B5E">
            <w:rPr>
              <w:noProof/>
              <w:lang w:eastAsia="de-DE"/>
            </w:rPr>
            <w:t xml:space="preserve"> </w:t>
          </w:r>
          <w:r w:rsidR="00C940E9">
            <w:rPr>
              <w:noProof/>
              <w:lang w:eastAsia="de-DE"/>
            </w:rPr>
            <w:t>4</w:t>
          </w:r>
          <w:r w:rsidRPr="00450B5E">
            <w:rPr>
              <w:lang w:eastAsia="de-DE"/>
            </w:rPr>
            <w:fldChar w:fldCharType="end"/>
          </w:r>
        </w:p>
      </w:tc>
    </w:tr>
    <w:tr w:rsidR="00CA3BAF" w:rsidTr="00FB3A64">
      <w:tc>
        <w:tcPr>
          <w:tcW w:w="6177" w:type="dxa"/>
          <w:vAlign w:val="center"/>
        </w:tcPr>
        <w:p w:rsidR="00FB3A64" w:rsidRPr="00450B5E" w:rsidRDefault="0028450C" w:rsidP="00FB3A64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FB3A64" w:rsidRPr="00450B5E" w:rsidRDefault="009544A6" w:rsidP="00FB3A64">
          <w:pPr>
            <w:rPr>
              <w:noProof/>
              <w:color w:val="FFFFFF"/>
              <w:sz w:val="2"/>
              <w:szCs w:val="2"/>
            </w:rPr>
          </w:pPr>
          <w:r w:rsidRPr="00450B5E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p w:rsidR="00FB3A64" w:rsidRPr="00450B5E" w:rsidRDefault="0028450C" w:rsidP="00FB3A64">
          <w:pPr>
            <w:jc w:val="right"/>
            <w:rPr>
              <w:color w:val="FFFFFF"/>
              <w:sz w:val="2"/>
              <w:szCs w:val="2"/>
              <w:lang w:eastAsia="de-DE"/>
            </w:rPr>
          </w:pPr>
        </w:p>
      </w:tc>
    </w:tr>
    <w:bookmarkEnd w:id="0"/>
  </w:tbl>
  <w:p w:rsidR="00FB3A64" w:rsidRPr="00450B5E" w:rsidRDefault="0028450C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0C" w:rsidRDefault="0028450C">
      <w:r>
        <w:separator/>
      </w:r>
    </w:p>
  </w:footnote>
  <w:footnote w:type="continuationSeparator" w:id="0">
    <w:p w:rsidR="0028450C" w:rsidRDefault="00284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450B5E" w:rsidRDefault="009544A6" w:rsidP="00E57A6C">
    <w:r w:rsidRPr="00450B5E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206" cy="1260034"/>
          <wp:effectExtent l="0" t="0" r="3175" b="0"/>
          <wp:wrapNone/>
          <wp:docPr id="2" name="97fbfd95-cfcb-4a98-bd77-6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06" cy="126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B5E">
      <w:t> </w:t>
    </w:r>
  </w:p>
  <w:p w:rsidR="00FB3A64" w:rsidRPr="00450B5E" w:rsidRDefault="009544A6" w:rsidP="00FB3A64">
    <w:pPr>
      <w:rPr>
        <w:color w:val="FFFFFF"/>
        <w:sz w:val="2"/>
        <w:szCs w:val="2"/>
      </w:rPr>
    </w:pPr>
    <w:r w:rsidRPr="00450B5E">
      <w:rPr>
        <w:color w:val="FFFFFF"/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9544A6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940E9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9544A6">
    <w:pPr>
      <w:pStyle w:val="Kopfzeile"/>
    </w:pPr>
    <w:r>
      <w:rPr>
        <w:noProof/>
      </w:rPr>
      <w:drawing>
        <wp:inline distT="0" distB="0" distL="0" distR="0">
          <wp:extent cx="3619500" cy="866775"/>
          <wp:effectExtent l="0" t="0" r="0" b="9525"/>
          <wp:docPr id="3" name="Bild 1" descr="J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2B47" w:rsidRDefault="009544A6">
    <w:pPr>
      <w:pStyle w:val="Kopfzeile"/>
      <w:spacing w:before="20" w:line="170" w:lineRule="exact"/>
      <w:rPr>
        <w:rFonts w:ascii="Arial Black" w:hAnsi="Arial Black"/>
        <w:sz w:val="16"/>
      </w:rPr>
    </w:pPr>
    <w:r>
      <w:rPr>
        <w:rFonts w:ascii="Arial Black" w:hAnsi="Arial Black"/>
        <w:sz w:val="16"/>
      </w:rPr>
      <w:t>Amt für Gemeinden</w:t>
    </w:r>
  </w:p>
  <w:p w:rsidR="00242B47" w:rsidRDefault="0028450C">
    <w:pPr>
      <w:pStyle w:val="Kopfzeile"/>
      <w:spacing w:line="17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733B6"/>
    <w:multiLevelType w:val="hybridMultilevel"/>
    <w:tmpl w:val="3704EA20"/>
    <w:lvl w:ilvl="0" w:tplc="18528A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CB481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BCC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0A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C15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68E2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411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85D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7EFE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77AEF"/>
    <w:multiLevelType w:val="multilevel"/>
    <w:tmpl w:val="6504B20C"/>
    <w:numStyleLink w:val="ListWithNumbers"/>
  </w:abstractNum>
  <w:abstractNum w:abstractNumId="12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3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4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5" w15:restartNumberingAfterBreak="0">
    <w:nsid w:val="25B6796A"/>
    <w:multiLevelType w:val="multilevel"/>
    <w:tmpl w:val="E188D56E"/>
    <w:numStyleLink w:val="ListLevelsWithNumbers"/>
  </w:abstractNum>
  <w:abstractNum w:abstractNumId="16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7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0" w15:restartNumberingAfterBreak="0">
    <w:nsid w:val="39CB679A"/>
    <w:multiLevelType w:val="hybridMultilevel"/>
    <w:tmpl w:val="A15003F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B481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BCC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0A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C15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68E2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411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85D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7EFE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2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3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1B5061"/>
    <w:multiLevelType w:val="hybridMultilevel"/>
    <w:tmpl w:val="80AE0F8A"/>
    <w:lvl w:ilvl="0" w:tplc="06F673F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C3C2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A7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AB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EC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84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0A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CA8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23"/>
  </w:num>
  <w:num w:numId="5">
    <w:abstractNumId w:val="13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5"/>
  </w:num>
  <w:num w:numId="21">
    <w:abstractNumId w:val="2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1"/>
  </w:num>
  <w:num w:numId="28">
    <w:abstractNumId w:val="16"/>
  </w:num>
  <w:num w:numId="29">
    <w:abstractNumId w:val="15"/>
  </w:num>
  <w:num w:numId="30">
    <w:abstractNumId w:val="24"/>
  </w:num>
  <w:num w:numId="31">
    <w:abstractNumId w:val="10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0. April 2017"/>
    <w:docVar w:name="Date.Format.Long.dateValue" w:val="42835"/>
    <w:docVar w:name="DocumentDate" w:val="10. April 2017"/>
    <w:docVar w:name="DocumentDate.dateValue" w:val="42835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Aktennotiz.ows"/>
    <w:docVar w:name="OawBuiltInDocProps" w:val="&lt;OawBuiltInDocProps&gt;&lt;default profileUID=&quot;0&quot;&gt;&lt;word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Contactperson.DirectFax&quot;&gt;&lt;profile type=&quot;default&quot; UID=&quot;&quot; sameAsDefault=&quot;0&quot;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Recipient.Fax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ax&quot;/&gt;&lt;/type&gt;&lt;/profile&gt;&lt;/OawDocProperty&gt;_x000d__x0009_&lt;OawDocProperty name=&quot;Doc.Mem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mo&quot;/&gt;&lt;/type&gt;&lt;/profile&gt;&lt;/OawDocProperty&gt;_x000d__x0009_&lt;OawDocProperty name=&quot;Doc.Attenti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entionTo&quot;/&gt;&lt;/type&gt;&lt;/profile&gt;&lt;/OawDocProperty&gt;_x000d__x0009_&lt;OawDocProperty name=&quot;Doc.ToNo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Not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RecipientClosing&quot;&gt;&lt;profile type=&quot;default&quot; UID=&quot;&quot; sameAsDefault=&quot;0&quot;&gt;&lt;/profile&gt;&lt;/OawBookmark&gt;_x000d__x0009_&lt;OawDocProperty name=&quot;Doc.FromCapit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Capital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DocProperty name=&quot;Supervisor.Zugehörigkeit&quot;&gt;&lt;profile type=&quot;default&quot; UID=&quot;&quot; sameAsDefault=&quot;0&quot;&gt;&lt;documentProperty UID=&quot;2010072016315072560894&quot; dataSourceUID=&quot;prj.2003041709434161414032&quot;/&gt;&lt;type type=&quot;OawDatabase&quot;&gt;&lt;OawDatabase table=&quot;Data&quot; field=&quot;Zugehörigkei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_x000d_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_x000d__x0009_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Name&quot;/&gt;&lt;profile type=&quot;default&quot; UID=&quot;&quot; sameAsDefault=&quot;0&quot;&gt;&lt;OawDocProperty name=&quot;Contactperson.DirectPhone&quot; field=&quot;DirectPhone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Memo&quot; field=&quot;Doc.Memo&quot;/&gt;&lt;OawDocProperty name=&quot;Doc.AttentionTo&quot; field=&quot;Doc.AttentionTo&quot;/&gt;&lt;OawDocProperty name=&quot;Doc.ToNote&quot; field=&quot;Doc.ToNote&quot;/&gt;&lt;OawDocProperty name=&quot;Doc.FromCapital&quot; field=&quot;Doc.FromCapital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Ex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EMail|Fax&quot;/&gt;&lt;profile type=&quot;default&quot; UID=&quot;&quot; sameAsDefault=&quot;0&quot;&gt;&lt;OawDocProperty name=&quot;Receipient.EMail&quot; field=&quot;EMail&quot;/&gt;&lt;OawDocProperty name=&quot;Recipient.Fax&quot; field=&quot;Fax&quot;/&gt;&lt;/profile&gt;&lt;/source&gt;"/>
    <w:docVar w:name="OawDocProp.2006040509495284662868" w:val="&lt;source&gt;&lt;Fields List=&quot;Name|Initials|IDName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DName&quot; field=&quot;ID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.2010072016315072560894" w:val="&lt;source&gt;&lt;Fields List=&quot;Zugehörigkeit&quot;/&gt;&lt;profile type=&quot;default&quot; UID=&quot;&quot; sameAsDefault=&quot;0&quot;&gt;&lt;OawDocProperty name=&quot;Supervisor.Zugehörigkeit&quot; field=&quot;Zugehörigkeit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3110416383360516323&quot;&gt;&lt;Field Name=&quot;IDName&quot; Value=&quot;JSD, Abteilung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bteilung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Montag/Dienstag&quot;/&gt;&lt;Field Name=&quot;Abteilungsinformation2&quot; Value=&quot;14.00 - 17.00&quot;/&gt;&lt;Field Name=&quot;Abteilungsinformation3&quot; Value=&quot;Mittwoch geschlossen&quot;/&gt;&lt;Field Name=&quot;Abteilungsinformation4&quot; Value=&quot;Donnerstag/Freitag&quot;/&gt;&lt;Field Name=&quot;Abteilungsinformation5&quot; Value=&quot;14.00 - 17.00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gemeinden@lu.ch&quot;/&gt;&lt;Field Name=&quot;Internet&quot; Value=&quot;www.gemeind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Gesuchsformular Adoption Pflegekind&quot;/&gt;&lt;Field Name=&quot;Dok_Lfnr&quot; Value=&quot;9822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0. April 2017&quot;/&gt;&lt;Field Name=&quot;Dok_DatumMM&quot; Value=&quot;10.04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Organisationsentwicklung OE17&quot;/&gt;&lt;Field Name=&quot;G_BeginnMMMM&quot; Value=&quot;21. Dezember 2016&quot;/&gt;&lt;Field Name=&quot;G_BeginnMM&quot; Value=&quot;21.12.2016&quot;/&gt;&lt;Field Name=&quot;G_Bemerkung&quot; Value=&quot;&quot;/&gt;&lt;Field Name=&quot;G_Eigner&quot; Value=&quot;AFG Mitarbeitende&quot;/&gt;&lt;Field Name=&quot;G_Laufnummer&quot; Value=&quot;2016-5086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KGRABER1&quot;/&gt;&lt;Field Name=&quot;G_SachbearbeiterVornameName&quot; Value=&quot;Kathrin Graber&quot;/&gt;&lt;Field Name=&quot;G_Registraturplan&quot; Value=&quot;2.0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704101632349687728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W4 Aktennotiz;DisplayName:=W4 - H - L - DIMBUV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7fbfd95-cfcb-4a98-bd77-6138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tru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A3BAF"/>
    <w:rsid w:val="0028450C"/>
    <w:rsid w:val="002A4172"/>
    <w:rsid w:val="002B6780"/>
    <w:rsid w:val="00344F7F"/>
    <w:rsid w:val="003C0ACF"/>
    <w:rsid w:val="0040552D"/>
    <w:rsid w:val="00501EB7"/>
    <w:rsid w:val="00663DCA"/>
    <w:rsid w:val="00891CB2"/>
    <w:rsid w:val="008957DE"/>
    <w:rsid w:val="00937ECF"/>
    <w:rsid w:val="009544A6"/>
    <w:rsid w:val="00965D7F"/>
    <w:rsid w:val="00B121E2"/>
    <w:rsid w:val="00C940E9"/>
    <w:rsid w:val="00CA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296EA"/>
  <w15:docId w15:val="{4A5380E4-0794-4912-B88E-15CDD8CA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asola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eNp7v3u/jVt+UW5pTmKxnY1zaXFJfq5LfnJpbmpeSUBRfkFqUUmlQkhiUXpqiV9ibqqtUnBJrmNpSUZ+kZ6nC0hEyQ6m3y462jexuCS1CKZPQx2iUl1HQR2iWF0zNtZGH6bexjk/LyWzJDM/D6jVPy8oNTk1syzVJbEkUQOsDiENZGN1mR3csGI7AE0tSuI=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65C2-1ECC-407F-9FCB-149F0802956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9DA6994-2693-4DCC-B9ED-E744142F70ED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258E4121-6ACA-46F5-B381-2B0747178FE3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F04A6D25-F8AC-4362-A8F1-83B05FE43776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3C7A1987-9DC2-4C75-9DE3-5A8E38F6AFD9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C1848C92-5F0B-4129-B44D-49887DCB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4</Pages>
  <Words>533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Aktennotiz</vt:lpstr>
      <vt:lpstr>Organisation</vt:lpstr>
    </vt:vector>
  </TitlesOfParts>
  <Manager>lic. iur. Sandra Fasola</Manager>
  <Company>Justiz- und Sicherheitsdepartement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Titel</dc:subject>
  <dc:creator>lic. iur. Sandra Fasola</dc:creator>
  <cp:lastModifiedBy>Meyer Guido</cp:lastModifiedBy>
  <cp:revision>13</cp:revision>
  <cp:lastPrinted>2017-11-07T14:23:00Z</cp:lastPrinted>
  <dcterms:created xsi:type="dcterms:W3CDTF">2017-07-24T11:30:00Z</dcterms:created>
  <dcterms:modified xsi:type="dcterms:W3CDTF">2020-05-01T13:19:00Z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SF</vt:lpwstr>
  </property>
  <property fmtid="{D5CDD505-2E9C-101B-9397-08002B2CF9AE}" pid="3" name="Author.Name">
    <vt:lpwstr>lic. iur. Sandra Fasola</vt:lpwstr>
  </property>
  <property fmtid="{D5CDD505-2E9C-101B-9397-08002B2CF9AE}" pid="4" name="BM_Subject">
    <vt:lpwstr>Titel</vt:lpwstr>
  </property>
  <property fmtid="{D5CDD505-2E9C-101B-9397-08002B2CF9AE}" pid="5" name="CMIdata.Dok_Titel">
    <vt:lpwstr>Gesuchsformular Adoption Pflegekind</vt:lpwstr>
  </property>
  <property fmtid="{D5CDD505-2E9C-101B-9397-08002B2CF9AE}" pid="6" name="CMIdata.G_Laufnummer">
    <vt:lpwstr>2016-5086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041 228 58 02</vt:lpwstr>
  </property>
  <property fmtid="{D5CDD505-2E9C-101B-9397-08002B2CF9AE}" pid="12" name="Contactperson.Name">
    <vt:lpwstr>lic. iur. Sandra Fasola</vt:lpwstr>
  </property>
  <property fmtid="{D5CDD505-2E9C-101B-9397-08002B2CF9AE}" pid="13" name="Doc.AttentionTo">
    <vt:lpwstr>Geht an</vt:lpwstr>
  </property>
  <property fmtid="{D5CDD505-2E9C-101B-9397-08002B2CF9AE}" pid="14" name="Doc.Date">
    <vt:lpwstr>Datum</vt:lpwstr>
  </property>
  <property fmtid="{D5CDD505-2E9C-101B-9397-08002B2CF9AE}" pid="15" name="Doc.DirectFax">
    <vt:lpwstr>Direkt Telefax</vt:lpwstr>
  </property>
  <property fmtid="{D5CDD505-2E9C-101B-9397-08002B2CF9AE}" pid="16" name="Doc.DirectPhone">
    <vt:lpwstr>Direkt Telefon</vt:lpwstr>
  </property>
  <property fmtid="{D5CDD505-2E9C-101B-9397-08002B2CF9AE}" pid="17" name="Doc.Document">
    <vt:lpwstr>Dokument</vt:lpwstr>
  </property>
  <property fmtid="{D5CDD505-2E9C-101B-9397-08002B2CF9AE}" pid="18" name="Doc.Enclosures">
    <vt:lpwstr>Beilagen</vt:lpwstr>
  </property>
  <property fmtid="{D5CDD505-2E9C-101B-9397-08002B2CF9AE}" pid="19" name="Doc.FromCapital">
    <vt:lpwstr>Von</vt:lpwstr>
  </property>
  <property fmtid="{D5CDD505-2E9C-101B-9397-08002B2CF9AE}" pid="20" name="Doc.Letter">
    <vt:lpwstr>Brief</vt:lpwstr>
  </property>
  <property fmtid="{D5CDD505-2E9C-101B-9397-08002B2CF9AE}" pid="21" name="Doc.Memo">
    <vt:lpwstr>Aktennotiz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Doc.ToNote">
    <vt:lpwstr>Zur Kenntnis</vt:lpwstr>
  </property>
  <property fmtid="{D5CDD505-2E9C-101B-9397-08002B2CF9AE}" pid="29" name="oawDisplayName">
    <vt:lpwstr/>
  </property>
  <property fmtid="{D5CDD505-2E9C-101B-9397-08002B2CF9AE}" pid="30" name="oawID">
    <vt:lpwstr/>
  </property>
  <property fmtid="{D5CDD505-2E9C-101B-9397-08002B2CF9AE}" pid="31" name="oawInfo">
    <vt:lpwstr/>
  </property>
  <property fmtid="{D5CDD505-2E9C-101B-9397-08002B2CF9AE}" pid="32" name="Organisation.Abteilungsinformation1">
    <vt:lpwstr>Montag/Dienstag</vt:lpwstr>
  </property>
  <property fmtid="{D5CDD505-2E9C-101B-9397-08002B2CF9AE}" pid="33" name="Organisation.Abteilungsinformation2">
    <vt:lpwstr>14.00 - 17.00</vt:lpwstr>
  </property>
  <property fmtid="{D5CDD505-2E9C-101B-9397-08002B2CF9AE}" pid="34" name="Organisation.Abteilungsinformation3">
    <vt:lpwstr>Mittwoch geschlossen</vt:lpwstr>
  </property>
  <property fmtid="{D5CDD505-2E9C-101B-9397-08002B2CF9AE}" pid="35" name="Organisation.Abteilungsinformation4">
    <vt:lpwstr>Donnerstag/Freitag</vt:lpwstr>
  </property>
  <property fmtid="{D5CDD505-2E9C-101B-9397-08002B2CF9AE}" pid="36" name="Organisation.Abteilungsinformation5">
    <vt:lpwstr>14.00 - 17.00</vt:lpwstr>
  </property>
  <property fmtid="{D5CDD505-2E9C-101B-9397-08002B2CF9AE}" pid="37" name="Organisation.Abteilungsinformation6">
    <vt:lpwstr/>
  </property>
  <property fmtid="{D5CDD505-2E9C-101B-9397-08002B2CF9AE}" pid="38" name="Organisation.Abteilungsinformation7">
    <vt:lpwstr/>
  </property>
  <property fmtid="{D5CDD505-2E9C-101B-9397-08002B2CF9AE}" pid="39" name="Organisation.Abteilungsinformation8">
    <vt:lpwstr/>
  </property>
  <property fmtid="{D5CDD505-2E9C-101B-9397-08002B2CF9AE}" pid="40" name="Organisation.AddressB1">
    <vt:lpwstr>Abteilung Gemeinden</vt:lpwstr>
  </property>
  <property fmtid="{D5CDD505-2E9C-101B-9397-08002B2CF9AE}" pid="41" name="Organisation.AddressB2">
    <vt:lpwstr/>
  </property>
  <property fmtid="{D5CDD505-2E9C-101B-9397-08002B2CF9AE}" pid="42" name="Organisation.AddressB3">
    <vt:lpwstr/>
  </property>
  <property fmtid="{D5CDD505-2E9C-101B-9397-08002B2CF9AE}" pid="43" name="Organisation.AddressB4">
    <vt:lpwstr/>
  </property>
  <property fmtid="{D5CDD505-2E9C-101B-9397-08002B2CF9AE}" pid="44" name="Organisation.AddressN1">
    <vt:lpwstr>Bundesplatz 14</vt:lpwstr>
  </property>
  <property fmtid="{D5CDD505-2E9C-101B-9397-08002B2CF9AE}" pid="45" name="Organisation.AddressN2">
    <vt:lpwstr>6002 Luzern</vt:lpwstr>
  </property>
  <property fmtid="{D5CDD505-2E9C-101B-9397-08002B2CF9AE}" pid="46" name="Organisation.AddressN3">
    <vt:lpwstr/>
  </property>
  <property fmtid="{D5CDD505-2E9C-101B-9397-08002B2CF9AE}" pid="47" name="Organisation.AddressN4">
    <vt:lpwstr/>
  </property>
  <property fmtid="{D5CDD505-2E9C-101B-9397-08002B2CF9AE}" pid="48" name="Organisation.City">
    <vt:lpwstr>Luzern</vt:lpwstr>
  </property>
  <property fmtid="{D5CDD505-2E9C-101B-9397-08002B2CF9AE}" pid="49" name="Organisation.Country">
    <vt:lpwstr/>
  </property>
  <property fmtid="{D5CDD505-2E9C-101B-9397-08002B2CF9AE}" pid="50" name="Organisation.Departement">
    <vt:lpwstr>Justiz- und Sicherheitsdepartement</vt:lpwstr>
  </property>
  <property fmtid="{D5CDD505-2E9C-101B-9397-08002B2CF9AE}" pid="51" name="Organisation.Dienststelle1">
    <vt:lpwstr/>
  </property>
  <property fmtid="{D5CDD505-2E9C-101B-9397-08002B2CF9AE}" pid="52" name="Organisation.Dienststelle2">
    <vt:lpwstr/>
  </property>
  <property fmtid="{D5CDD505-2E9C-101B-9397-08002B2CF9AE}" pid="53" name="Organisation.Email">
    <vt:lpwstr>gemeinden@lu.ch</vt:lpwstr>
  </property>
  <property fmtid="{D5CDD505-2E9C-101B-9397-08002B2CF9AE}" pid="54" name="Organisation.Fax">
    <vt:lpwstr/>
  </property>
  <property fmtid="{D5CDD505-2E9C-101B-9397-08002B2CF9AE}" pid="55" name="Organisation.Footer1">
    <vt:lpwstr/>
  </property>
  <property fmtid="{D5CDD505-2E9C-101B-9397-08002B2CF9AE}" pid="56" name="Organisation.Footer2">
    <vt:lpwstr/>
  </property>
  <property fmtid="{D5CDD505-2E9C-101B-9397-08002B2CF9AE}" pid="57" name="Organisation.Footer3">
    <vt:lpwstr/>
  </property>
  <property fmtid="{D5CDD505-2E9C-101B-9397-08002B2CF9AE}" pid="58" name="Organisation.Footer4">
    <vt:lpwstr/>
  </property>
  <property fmtid="{D5CDD505-2E9C-101B-9397-08002B2CF9AE}" pid="59" name="Organisation.Internet">
    <vt:lpwstr>www.gemeinden.lu.ch</vt:lpwstr>
  </property>
  <property fmtid="{D5CDD505-2E9C-101B-9397-08002B2CF9AE}" pid="60" name="Organisation.Telefon">
    <vt:lpwstr>041 228 64 83</vt:lpwstr>
  </property>
  <property fmtid="{D5CDD505-2E9C-101B-9397-08002B2CF9AE}" pid="61" name="Outputprofile.External">
    <vt:lpwstr/>
  </property>
  <property fmtid="{D5CDD505-2E9C-101B-9397-08002B2CF9AE}" pid="62" name="Outputprofile.ExternalSignature">
    <vt:lpwstr/>
  </property>
  <property fmtid="{D5CDD505-2E9C-101B-9397-08002B2CF9AE}" pid="63" name="Outputprofile.Internal">
    <vt:lpwstr/>
  </property>
  <property fmtid="{D5CDD505-2E9C-101B-9397-08002B2CF9AE}" pid="64" name="OutputStatus">
    <vt:lpwstr>OutputStatus</vt:lpwstr>
  </property>
  <property fmtid="{D5CDD505-2E9C-101B-9397-08002B2CF9AE}" pid="65" name="Receipient.EMail">
    <vt:lpwstr/>
  </property>
  <property fmtid="{D5CDD505-2E9C-101B-9397-08002B2CF9AE}" pid="66" name="Recipient.Fax">
    <vt:lpwstr/>
  </property>
  <property fmtid="{D5CDD505-2E9C-101B-9397-08002B2CF9AE}" pid="67" name="Signature1.DirectPhone">
    <vt:lpwstr>041 228 58 02</vt:lpwstr>
  </property>
  <property fmtid="{D5CDD505-2E9C-101B-9397-08002B2CF9AE}" pid="68" name="Signature1.EMail">
    <vt:lpwstr>sandra.fasola@lu.ch</vt:lpwstr>
  </property>
  <property fmtid="{D5CDD505-2E9C-101B-9397-08002B2CF9AE}" pid="69" name="Signature1.Function">
    <vt:lpwstr>juristische Mitarbeiterin</vt:lpwstr>
  </property>
  <property fmtid="{D5CDD505-2E9C-101B-9397-08002B2CF9AE}" pid="70" name="Signature1.Name">
    <vt:lpwstr>lic. iur. Sandra Fasola</vt:lpwstr>
  </property>
  <property fmtid="{D5CDD505-2E9C-101B-9397-08002B2CF9AE}" pid="71" name="Signature2.DirectPhone">
    <vt:lpwstr/>
  </property>
  <property fmtid="{D5CDD505-2E9C-101B-9397-08002B2CF9AE}" pid="72" name="Signature2.EMail">
    <vt:lpwstr/>
  </property>
  <property fmtid="{D5CDD505-2E9C-101B-9397-08002B2CF9AE}" pid="73" name="Signature2.Function">
    <vt:lpwstr/>
  </property>
  <property fmtid="{D5CDD505-2E9C-101B-9397-08002B2CF9AE}" pid="74" name="Signature2.Name">
    <vt:lpwstr/>
  </property>
  <property fmtid="{D5CDD505-2E9C-101B-9397-08002B2CF9AE}" pid="75" name="Signature3.DirectPhone">
    <vt:lpwstr/>
  </property>
  <property fmtid="{D5CDD505-2E9C-101B-9397-08002B2CF9AE}" pid="76" name="Signature3.EMail">
    <vt:lpwstr/>
  </property>
  <property fmtid="{D5CDD505-2E9C-101B-9397-08002B2CF9AE}" pid="77" name="Signature3.Function">
    <vt:lpwstr/>
  </property>
  <property fmtid="{D5CDD505-2E9C-101B-9397-08002B2CF9AE}" pid="78" name="Signature3.Name">
    <vt:lpwstr/>
  </property>
  <property fmtid="{D5CDD505-2E9C-101B-9397-08002B2CF9AE}" pid="79" name="StmAuthor.IDName">
    <vt:lpwstr>Fasola Sandra, AfG</vt:lpwstr>
  </property>
  <property fmtid="{D5CDD505-2E9C-101B-9397-08002B2CF9AE}" pid="80" name="Supervisor.Zugehörigkeit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</Properties>
</file>