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Layout w:type="fixed"/>
        <w:tblCellMar>
          <w:left w:w="57" w:type="dxa"/>
          <w:right w:w="57" w:type="dxa"/>
        </w:tblCellMar>
        <w:tblLook w:val="01E0" w:firstRow="1" w:lastRow="1" w:firstColumn="1" w:lastColumn="1" w:noHBand="0" w:noVBand="0"/>
      </w:tblPr>
      <w:tblGrid>
        <w:gridCol w:w="5069"/>
        <w:gridCol w:w="4115"/>
      </w:tblGrid>
      <w:tr w:rsidR="007A6914" w:rsidRPr="00C16FA0" w:rsidTr="000A6A52">
        <w:trPr>
          <w:cantSplit/>
          <w:trHeight w:val="983"/>
        </w:trPr>
        <w:tc>
          <w:tcPr>
            <w:tcW w:w="5069" w:type="dxa"/>
            <w:vMerge w:val="restart"/>
            <w:tcMar>
              <w:right w:w="851" w:type="dxa"/>
            </w:tcMar>
          </w:tcPr>
          <w:p w:rsidR="00113349" w:rsidRPr="00C16FA0" w:rsidRDefault="00113349" w:rsidP="00D155CA">
            <w:pPr>
              <w:pStyle w:val="AbsenderTitel"/>
            </w:pPr>
            <w:r w:rsidRPr="00C16FA0">
              <w:fldChar w:fldCharType="begin"/>
            </w:r>
            <w:r w:rsidRPr="00C16FA0">
              <w:instrText xml:space="preserve"> IF </w:instrText>
            </w:r>
            <w:r w:rsidR="00BF6DCE">
              <w:fldChar w:fldCharType="begin"/>
            </w:r>
            <w:r w:rsidR="00BF6DCE">
              <w:instrText xml:space="preserve"> DOCPROPERTY "Organisation.AddressB1"\*CHARFORMAT </w:instrText>
            </w:r>
            <w:r w:rsidR="00BF6DCE">
              <w:fldChar w:fldCharType="separate"/>
            </w:r>
            <w:r w:rsidR="00C16FA0">
              <w:instrText>Amt für Gemeinden</w:instrText>
            </w:r>
            <w:r w:rsidR="00BF6DCE">
              <w:fldChar w:fldCharType="end"/>
            </w:r>
          </w:p>
          <w:p w:rsidR="00113349" w:rsidRPr="00C16FA0" w:rsidRDefault="00113349" w:rsidP="00113349">
            <w:pPr>
              <w:pStyle w:val="AbsenderTitel"/>
            </w:pPr>
            <w:r w:rsidRPr="00C16FA0">
              <w:instrText>= "" "" "</w:instrText>
            </w:r>
            <w:r w:rsidR="00BF6DCE">
              <w:fldChar w:fldCharType="begin"/>
            </w:r>
            <w:r w:rsidR="00BF6DCE">
              <w:instrText xml:space="preserve"> DOCPROPERTY "Organisation.AddressB1"\*CHARFORMAT </w:instrText>
            </w:r>
            <w:r w:rsidR="00BF6DCE">
              <w:fldChar w:fldCharType="separate"/>
            </w:r>
            <w:r w:rsidR="00C16FA0">
              <w:instrText>Amt für Gemeinden</w:instrText>
            </w:r>
            <w:r w:rsidR="00BF6DCE">
              <w:fldChar w:fldCharType="end"/>
            </w:r>
          </w:p>
          <w:p w:rsidR="00C16FA0" w:rsidRPr="00C16FA0" w:rsidRDefault="00113349" w:rsidP="00113349">
            <w:pPr>
              <w:pStyle w:val="AbsenderTitel"/>
              <w:rPr>
                <w:noProof/>
              </w:rPr>
            </w:pPr>
            <w:r w:rsidRPr="00C16FA0">
              <w:instrText>" \&lt;OawJumpToField value=0/&gt;</w:instrText>
            </w:r>
            <w:r w:rsidRPr="00C16FA0">
              <w:fldChar w:fldCharType="separate"/>
            </w:r>
            <w:r w:rsidR="00B93D21">
              <w:rPr>
                <w:noProof/>
              </w:rPr>
              <w:t>Abteilung</w:t>
            </w:r>
            <w:r w:rsidR="00C16FA0">
              <w:rPr>
                <w:noProof/>
              </w:rPr>
              <w:t xml:space="preserve"> Gemeinden</w:t>
            </w:r>
          </w:p>
          <w:p w:rsidR="00113349" w:rsidRPr="00C16FA0" w:rsidRDefault="00113349" w:rsidP="00113349">
            <w:pPr>
              <w:pStyle w:val="AbsenderTitel"/>
            </w:pPr>
            <w:r w:rsidRPr="00C16FA0">
              <w:fldChar w:fldCharType="end"/>
            </w:r>
            <w:r w:rsidRPr="00C16FA0">
              <w:fldChar w:fldCharType="begin"/>
            </w:r>
            <w:r w:rsidRPr="00C16FA0">
              <w:instrText xml:space="preserve"> IF </w:instrText>
            </w:r>
            <w:r w:rsidRPr="00C16FA0">
              <w:fldChar w:fldCharType="begin"/>
            </w:r>
            <w:r w:rsidRPr="00C16FA0">
              <w:instrText xml:space="preserve"> DOCPROPERTY "Organisation.AddressB2"\*CHARFORMAT </w:instrText>
            </w:r>
            <w:r w:rsidRPr="00C16FA0">
              <w:fldChar w:fldCharType="end"/>
            </w:r>
          </w:p>
          <w:p w:rsidR="00113349" w:rsidRPr="00C16FA0" w:rsidRDefault="00113349" w:rsidP="00113349">
            <w:pPr>
              <w:pStyle w:val="AbsenderTitel"/>
            </w:pPr>
            <w:r w:rsidRPr="00C16FA0">
              <w:instrText>= "" "" "</w:instrText>
            </w:r>
            <w:r w:rsidR="00BF6DCE">
              <w:fldChar w:fldCharType="begin"/>
            </w:r>
            <w:r w:rsidR="00BF6DCE">
              <w:instrText xml:space="preserve"> DOCPROPERTY "Organisation.AddressB2"\*CHARFORMAT </w:instrText>
            </w:r>
            <w:r w:rsidR="00BF6DCE">
              <w:fldChar w:fldCharType="separate"/>
            </w:r>
            <w:r w:rsidR="00202B8C" w:rsidRPr="00C16FA0">
              <w:instrText>Organisation.AddressB2</w:instrText>
            </w:r>
            <w:r w:rsidR="00BF6DCE">
              <w:fldChar w:fldCharType="end"/>
            </w:r>
          </w:p>
          <w:p w:rsidR="00113349" w:rsidRPr="00C16FA0" w:rsidRDefault="00113349" w:rsidP="00113349">
            <w:pPr>
              <w:pStyle w:val="AbsenderTitel"/>
            </w:pPr>
            <w:r w:rsidRPr="00C16FA0">
              <w:instrText>" \&lt;OawJumpToField value=0/&gt;</w:instrText>
            </w:r>
            <w:r w:rsidRPr="00C16FA0">
              <w:fldChar w:fldCharType="end"/>
            </w:r>
            <w:r w:rsidRPr="00C16FA0">
              <w:fldChar w:fldCharType="begin"/>
            </w:r>
            <w:r w:rsidRPr="00C16FA0">
              <w:instrText xml:space="preserve"> IF </w:instrText>
            </w:r>
            <w:r w:rsidRPr="00C16FA0">
              <w:fldChar w:fldCharType="begin"/>
            </w:r>
            <w:r w:rsidRPr="00C16FA0">
              <w:instrText xml:space="preserve"> DOCPROPERTY "Organisation.AddressB3"\*CHARFORMAT </w:instrText>
            </w:r>
            <w:r w:rsidRPr="00C16FA0">
              <w:fldChar w:fldCharType="end"/>
            </w:r>
            <w:r w:rsidRPr="00C16FA0">
              <w:instrText xml:space="preserve"> = "" "" "</w:instrText>
            </w:r>
            <w:r w:rsidR="00BF6DCE">
              <w:fldChar w:fldCharType="begin"/>
            </w:r>
            <w:r w:rsidR="00BF6DCE">
              <w:instrText xml:space="preserve"> DOCPROPERTY "Organisation.AddressB3"\*CHARFORMAT </w:instrText>
            </w:r>
            <w:r w:rsidR="00BF6DCE">
              <w:fldChar w:fldCharType="separate"/>
            </w:r>
            <w:r w:rsidR="00202B8C" w:rsidRPr="00C16FA0">
              <w:instrText>Organisation.AddressB3</w:instrText>
            </w:r>
            <w:r w:rsidR="00BF6DCE">
              <w:fldChar w:fldCharType="end"/>
            </w:r>
          </w:p>
          <w:p w:rsidR="00113349" w:rsidRPr="00C16FA0" w:rsidRDefault="00113349" w:rsidP="00B93D21">
            <w:pPr>
              <w:pStyle w:val="AbsenderTitel"/>
              <w:rPr>
                <w:highlight w:val="white"/>
              </w:rPr>
            </w:pPr>
            <w:r w:rsidRPr="00C16FA0">
              <w:instrText>" \&lt;OawJumpToField value=0/&gt;</w:instrText>
            </w:r>
            <w:r w:rsidRPr="00C16FA0">
              <w:fldChar w:fldCharType="end"/>
            </w:r>
          </w:p>
          <w:p w:rsidR="00113349" w:rsidRPr="00C16FA0" w:rsidRDefault="00113349" w:rsidP="00113349">
            <w:pPr>
              <w:pStyle w:val="Absender"/>
            </w:pPr>
            <w:r w:rsidRPr="00C16FA0">
              <w:fldChar w:fldCharType="begin"/>
            </w:r>
            <w:r w:rsidRPr="00C16FA0">
              <w:instrText xml:space="preserve"> IF </w:instrText>
            </w:r>
            <w:r w:rsidRPr="00C16FA0">
              <w:fldChar w:fldCharType="begin"/>
            </w:r>
            <w:r w:rsidRPr="00C16FA0">
              <w:instrText xml:space="preserve"> DOCPROPERTY "Organisation.Abteilungsinformation1"\*CHARFORMAT </w:instrText>
            </w:r>
            <w:r w:rsidRPr="00C16FA0">
              <w:fldChar w:fldCharType="end"/>
            </w:r>
            <w:r w:rsidRPr="00C16FA0">
              <w:instrText xml:space="preserve"> = "" "" "</w:instrText>
            </w:r>
          </w:p>
          <w:p w:rsidR="00113349" w:rsidRPr="00C16FA0" w:rsidRDefault="00BF6DCE" w:rsidP="00113349">
            <w:pPr>
              <w:pStyle w:val="Absender"/>
            </w:pPr>
            <w:r>
              <w:fldChar w:fldCharType="begin"/>
            </w:r>
            <w:r>
              <w:instrText xml:space="preserve"> DOCPROPERTY "Organisation.Abteilungsinformation1"\*CHARFORMAT</w:instrText>
            </w:r>
            <w:r>
              <w:instrText xml:space="preserve"> </w:instrText>
            </w:r>
            <w:r>
              <w:fldChar w:fldCharType="separate"/>
            </w:r>
            <w:r w:rsidR="00202B8C" w:rsidRPr="00C16FA0">
              <w:instrText>Organisation.Abteilungsinformation1</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"Organisation.Abteilungsinformation2"\*CHARFORMAT </w:instrText>
            </w:r>
            <w:r w:rsidR="00113349" w:rsidRPr="00C16FA0">
              <w:fldChar w:fldCharType="end"/>
            </w:r>
            <w:r w:rsidR="00113349" w:rsidRPr="00C16FA0">
              <w:instrText xml:space="preserve"> = "" "" "</w:instrText>
            </w:r>
          </w:p>
          <w:p w:rsidR="00113349" w:rsidRPr="00C16FA0" w:rsidRDefault="00BF6DCE" w:rsidP="00113349">
            <w:pPr>
              <w:pStyle w:val="Absender"/>
            </w:pPr>
            <w:r>
              <w:fldChar w:fldCharType="begin"/>
            </w:r>
            <w:r>
              <w:instrText xml:space="preserve"> DOCPROPERTY "Organisation.Abteilungsinformation2"\*CHARFORMAT </w:instrText>
            </w:r>
            <w:r>
              <w:fldChar w:fldCharType="separate"/>
            </w:r>
            <w:r w:rsidR="00202B8C" w:rsidRPr="00C16FA0">
              <w:instrText>Organisation.Abteilungsinformation2</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"Organisation.Abteilungsinformation3"\*CHARFORMAT </w:instrText>
            </w:r>
            <w:r w:rsidR="00113349" w:rsidRPr="00C16FA0">
              <w:fldChar w:fldCharType="end"/>
            </w:r>
            <w:r w:rsidR="00113349" w:rsidRPr="00C16FA0">
              <w:instrText xml:space="preserve"> = "" "" "</w:instrText>
            </w:r>
          </w:p>
          <w:p w:rsidR="00113349" w:rsidRPr="00C16FA0" w:rsidRDefault="00BF6DCE" w:rsidP="00113349">
            <w:pPr>
              <w:pStyle w:val="Absender"/>
            </w:pPr>
            <w:r>
              <w:fldChar w:fldCharType="begin"/>
            </w:r>
            <w:r>
              <w:instrText xml:space="preserve"> DOCPROPERTY "Organisation.Abteilungsinformation3"\*CHARFORMAT </w:instrText>
            </w:r>
            <w:r>
              <w:fldChar w:fldCharType="separate"/>
            </w:r>
            <w:r w:rsidR="00202B8C" w:rsidRPr="00C16FA0">
              <w:instrText>Organisation.Abteilungsinformation3</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"Organisation.Abteilungsinformation4"\*CHARFORMAT </w:instrText>
            </w:r>
            <w:r w:rsidR="00113349" w:rsidRPr="00C16FA0">
              <w:fldChar w:fldCharType="end"/>
            </w:r>
            <w:r w:rsidR="00113349" w:rsidRPr="00C16FA0">
              <w:instrText xml:space="preserve"> = "" "" "</w:instrText>
            </w:r>
          </w:p>
          <w:p w:rsidR="00113349" w:rsidRPr="00C16FA0" w:rsidRDefault="00BF6DCE" w:rsidP="00113349">
            <w:pPr>
              <w:pStyle w:val="Absender"/>
            </w:pPr>
            <w:r>
              <w:fldChar w:fldCharType="begin"/>
            </w:r>
            <w:r>
              <w:instrText xml:space="preserve"> DOCPROPERTY "Organisation.Abteilungsinformation4"\*CHARFORMAT </w:instrText>
            </w:r>
            <w:r>
              <w:fldChar w:fldCharType="separate"/>
            </w:r>
            <w:r w:rsidR="00202B8C" w:rsidRPr="00C16FA0">
              <w:instrText>Organisation.Abteilungsinformation4</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"Organisation.Abteilungsinformation5"\*CHARFORMAT </w:instrText>
            </w:r>
            <w:r w:rsidR="00113349" w:rsidRPr="00C16FA0">
              <w:fldChar w:fldCharType="end"/>
            </w:r>
            <w:r w:rsidR="00113349" w:rsidRPr="00C16FA0">
              <w:instrText xml:space="preserve"> = "" "" "</w:instrText>
            </w:r>
          </w:p>
          <w:p w:rsidR="00113349" w:rsidRPr="00C16FA0" w:rsidRDefault="00BF6DCE" w:rsidP="00113349">
            <w:pPr>
              <w:pStyle w:val="Absender"/>
            </w:pPr>
            <w:r>
              <w:fldChar w:fldCharType="begin"/>
            </w:r>
            <w:r>
              <w:instrText xml:space="preserve"> DOCPROPERTY "Organisation.Abteilungsinformation5"\*CHARFORMAT </w:instrText>
            </w:r>
            <w:r>
              <w:fldChar w:fldCharType="separate"/>
            </w:r>
            <w:r w:rsidR="00202B8C" w:rsidRPr="00C16FA0">
              <w:instrText>Organisation.Abteilungsinformation5</w:instrText>
            </w:r>
            <w:r>
              <w:fldChar w:fldCharType="end"/>
            </w:r>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"Organisation.Abteilungsinformation6"\*CHARFORMAT </w:instrText>
            </w:r>
            <w:r w:rsidR="00113349" w:rsidRPr="00C16FA0">
              <w:fldChar w:fldCharType="end"/>
            </w:r>
            <w:r w:rsidR="00113349" w:rsidRPr="00C16FA0">
              <w:instrText xml:space="preserve"> = "" "" "</w:instrText>
            </w:r>
          </w:p>
          <w:p w:rsidR="00113349" w:rsidRPr="00C16FA0" w:rsidRDefault="00BF6DCE" w:rsidP="00113349">
            <w:pPr>
              <w:pStyle w:val="Absender"/>
            </w:pPr>
            <w:r>
              <w:fldChar w:fldCharType="begin"/>
            </w:r>
            <w:r>
              <w:instrText xml:space="preserve"> DOCPROPERTY "Organisation.Abteilungsinformation6"\*CHARFORMAT </w:instrText>
            </w:r>
            <w:r>
              <w:fldChar w:fldCharType="separate"/>
            </w:r>
            <w:r w:rsidR="00202B8C" w:rsidRPr="00C16FA0">
              <w:instrText>Organisation.Abteilungsinformation6</w:instrText>
            </w:r>
            <w:r>
              <w:fldChar w:fldCharType="end"/>
            </w:r>
            <w:r w:rsidR="00113349" w:rsidRPr="00C16FA0">
              <w:instrText>" \&lt;OawJumpToField value=0/&gt;</w:instrText>
            </w:r>
            <w:r w:rsidR="00113349" w:rsidRPr="00C16FA0">
              <w:fldChar w:fldCharType="end"/>
            </w:r>
          </w:p>
          <w:p w:rsidR="00551C0B" w:rsidRPr="00C16FA0" w:rsidRDefault="00551C0B" w:rsidP="00113349">
            <w:pPr>
              <w:pStyle w:val="Absender"/>
              <w:rPr>
                <w:highlight w:val="white"/>
              </w:rPr>
            </w:pPr>
          </w:p>
        </w:tc>
        <w:tc>
          <w:tcPr>
            <w:tcW w:w="4115" w:type="dxa"/>
            <w:vAlign w:val="bottom"/>
          </w:tcPr>
          <w:p w:rsidR="0098433B" w:rsidRPr="00C16FA0" w:rsidRDefault="0098433B" w:rsidP="0098433B"/>
        </w:tc>
      </w:tr>
      <w:tr w:rsidR="007A6914" w:rsidRPr="00C16FA0" w:rsidTr="00E920FB">
        <w:trPr>
          <w:cantSplit/>
          <w:trHeight w:hRule="exact" w:val="728"/>
        </w:trPr>
        <w:tc>
          <w:tcPr>
            <w:tcW w:w="5069" w:type="dxa"/>
            <w:vMerge/>
            <w:tcMar>
              <w:right w:w="851" w:type="dxa"/>
            </w:tcMar>
          </w:tcPr>
          <w:p w:rsidR="007A6914" w:rsidRPr="00C16FA0" w:rsidRDefault="007A6914" w:rsidP="00BA36C7">
            <w:pPr>
              <w:pStyle w:val="AbsenderTitel"/>
              <w:rPr>
                <w:highlight w:val="white"/>
              </w:rPr>
            </w:pPr>
            <w:bookmarkStart w:id="0" w:name="ReceipientFormattedFullAddress" w:colFirst="1" w:colLast="1"/>
          </w:p>
        </w:tc>
        <w:tc>
          <w:tcPr>
            <w:tcW w:w="4115" w:type="dxa"/>
            <w:vAlign w:val="center"/>
          </w:tcPr>
          <w:p w:rsidR="00914FD7" w:rsidRPr="00C16FA0" w:rsidRDefault="00914FD7" w:rsidP="000A6A52"/>
        </w:tc>
      </w:tr>
      <w:bookmarkEnd w:id="0"/>
    </w:tbl>
    <w:p w:rsidR="00EC4264" w:rsidRPr="00C16FA0" w:rsidRDefault="00EC4264" w:rsidP="00EC4264">
      <w:pPr>
        <w:pStyle w:val="CityDate"/>
        <w:sectPr w:rsidR="00EC4264" w:rsidRPr="00C16FA0" w:rsidSect="00CF5A6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26" w:right="1134" w:bottom="1134" w:left="1701" w:header="567" w:footer="420" w:gutter="0"/>
          <w:cols w:space="708"/>
          <w:docGrid w:linePitch="360"/>
        </w:sectPr>
      </w:pPr>
    </w:p>
    <w:p w:rsidR="00E920FB" w:rsidRPr="00E920FB" w:rsidRDefault="00E920FB" w:rsidP="00E920FB">
      <w:pPr>
        <w:spacing w:before="480"/>
        <w:rPr>
          <w:rFonts w:cs="Arial"/>
          <w:b/>
          <w:noProof/>
          <w:kern w:val="0"/>
          <w:sz w:val="28"/>
          <w:szCs w:val="28"/>
          <w:lang w:eastAsia="de-DE"/>
        </w:rPr>
      </w:pPr>
      <w:r w:rsidRPr="00E920FB">
        <w:rPr>
          <w:rFonts w:cs="Arial"/>
          <w:b/>
          <w:noProof/>
          <w:kern w:val="0"/>
          <w:sz w:val="28"/>
          <w:szCs w:val="28"/>
          <w:lang w:eastAsia="de-CH"/>
        </w:rPr>
        <mc:AlternateContent>
          <mc:Choice Requires="wps">
            <w:drawing>
              <wp:anchor distT="0" distB="0" distL="114300" distR="114300" simplePos="0" relativeHeight="251659264" behindDoc="0" locked="0" layoutInCell="1" allowOverlap="1" wp14:anchorId="24704306" wp14:editId="01C80A23">
                <wp:simplePos x="0" y="0"/>
                <wp:positionH relativeFrom="column">
                  <wp:posOffset>-596265</wp:posOffset>
                </wp:positionH>
                <wp:positionV relativeFrom="paragraph">
                  <wp:posOffset>369570</wp:posOffset>
                </wp:positionV>
                <wp:extent cx="1143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93238" id="Rectangle 2" o:spid="_x0000_s1026" style="position:absolute;margin-left:-46.95pt;margin-top:29.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" filled="f" stroked="f" strokeweight="0">
                <v:textbox inset="0,0,0,0"/>
              </v:rect>
            </w:pict>
          </mc:Fallback>
        </mc:AlternateContent>
      </w:r>
      <w:r w:rsidRPr="00E920FB">
        <w:rPr>
          <w:rFonts w:cs="Arial"/>
          <w:b/>
          <w:noProof/>
          <w:kern w:val="0"/>
          <w:sz w:val="28"/>
          <w:szCs w:val="28"/>
          <w:lang w:eastAsia="de-DE"/>
        </w:rPr>
        <w:t>Gesuch um Bewilligung zur Aufnahme eines Kindes zwecks späterer Adoption</w:t>
      </w: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255179" w:rsidP="00E920FB">
      <w:pPr>
        <w:spacing w:after="120"/>
        <w:ind w:left="284" w:hanging="284"/>
        <w:rPr>
          <w:b/>
          <w:noProof/>
          <w:kern w:val="0"/>
          <w:szCs w:val="22"/>
          <w:lang w:eastAsia="de-DE"/>
        </w:rPr>
      </w:pPr>
      <w:r>
        <w:rPr>
          <w:b/>
          <w:noProof/>
          <w:kern w:val="0"/>
          <w:szCs w:val="22"/>
          <w:lang w:eastAsia="de-DE"/>
        </w:rPr>
        <w:t>1.</w:t>
      </w:r>
      <w:r>
        <w:rPr>
          <w:b/>
          <w:noProof/>
          <w:kern w:val="0"/>
          <w:szCs w:val="22"/>
          <w:lang w:eastAsia="de-DE"/>
        </w:rPr>
        <w:tab/>
        <w:t>Gesuchstellende</w:t>
      </w:r>
    </w:p>
    <w:tbl>
      <w:tblPr>
        <w:tblStyle w:val="Tabellenraster"/>
        <w:tblW w:w="0" w:type="auto"/>
        <w:tblLook w:val="01E0" w:firstRow="1" w:lastRow="1" w:firstColumn="1" w:lastColumn="1" w:noHBand="0" w:noVBand="0"/>
      </w:tblPr>
      <w:tblGrid>
        <w:gridCol w:w="3161"/>
        <w:gridCol w:w="3070"/>
        <w:gridCol w:w="3056"/>
      </w:tblGrid>
      <w:tr w:rsidR="00E920FB" w:rsidRPr="00E920FB" w:rsidTr="0099101A">
        <w:trPr>
          <w:trHeight w:val="454"/>
        </w:trPr>
        <w:tc>
          <w:tcPr>
            <w:tcW w:w="3297" w:type="dxa"/>
          </w:tcPr>
          <w:p w:rsidR="00E920FB" w:rsidRPr="00E920FB" w:rsidRDefault="00E920FB" w:rsidP="00E920FB">
            <w:pPr>
              <w:spacing w:after="120"/>
              <w:rPr>
                <w:noProof/>
                <w:kern w:val="0"/>
                <w:sz w:val="18"/>
                <w:szCs w:val="20"/>
                <w:lang w:eastAsia="de-DE"/>
              </w:rPr>
            </w:pPr>
          </w:p>
        </w:tc>
        <w:tc>
          <w:tcPr>
            <w:tcW w:w="3297" w:type="dxa"/>
          </w:tcPr>
          <w:p w:rsidR="00E920FB" w:rsidRPr="00E920FB" w:rsidRDefault="00E920FB" w:rsidP="00E920FB">
            <w:pPr>
              <w:spacing w:after="120"/>
              <w:rPr>
                <w:noProof/>
                <w:kern w:val="0"/>
                <w:sz w:val="18"/>
                <w:szCs w:val="20"/>
                <w:lang w:eastAsia="de-DE"/>
              </w:rPr>
            </w:pPr>
            <w:r w:rsidRPr="00E920FB">
              <w:rPr>
                <w:b/>
                <w:kern w:val="0"/>
                <w:sz w:val="18"/>
                <w:szCs w:val="20"/>
                <w:lang w:eastAsia="de-DE"/>
              </w:rPr>
              <w:t>Ehemann</w:t>
            </w:r>
          </w:p>
        </w:tc>
        <w:tc>
          <w:tcPr>
            <w:tcW w:w="3297" w:type="dxa"/>
          </w:tcPr>
          <w:p w:rsidR="00E920FB" w:rsidRPr="00E920FB" w:rsidRDefault="00E920FB" w:rsidP="00E920FB">
            <w:pPr>
              <w:spacing w:after="120"/>
              <w:rPr>
                <w:noProof/>
                <w:kern w:val="0"/>
                <w:sz w:val="18"/>
                <w:szCs w:val="20"/>
                <w:lang w:eastAsia="de-DE"/>
              </w:rPr>
            </w:pPr>
            <w:r w:rsidRPr="00E920FB">
              <w:rPr>
                <w:b/>
                <w:kern w:val="0"/>
                <w:sz w:val="18"/>
                <w:szCs w:val="20"/>
                <w:lang w:eastAsia="de-DE"/>
              </w:rPr>
              <w:t>Ehefrau</w:t>
            </w:r>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Familienname</w:t>
            </w:r>
          </w:p>
        </w:tc>
        <w:tc>
          <w:tcPr>
            <w:tcW w:w="3297" w:type="dxa"/>
          </w:tcPr>
          <w:p w:rsidR="00E920FB" w:rsidRPr="00E920FB" w:rsidRDefault="00E920FB" w:rsidP="00E920FB">
            <w:pPr>
              <w:spacing w:after="120"/>
              <w:rPr>
                <w:noProof/>
                <w:kern w:val="0"/>
                <w:sz w:val="18"/>
                <w:szCs w:val="20"/>
                <w:lang w:eastAsia="de-DE"/>
              </w:rPr>
            </w:pPr>
          </w:p>
        </w:tc>
        <w:tc>
          <w:tcPr>
            <w:tcW w:w="3297" w:type="dxa"/>
          </w:tcPr>
          <w:p w:rsidR="00E920FB" w:rsidRPr="00E920FB" w:rsidRDefault="00E920FB" w:rsidP="00E920FB">
            <w:pPr>
              <w:spacing w:after="120"/>
              <w:rPr>
                <w:noProof/>
                <w:kern w:val="0"/>
                <w:sz w:val="18"/>
                <w:szCs w:val="20"/>
                <w:lang w:eastAsia="de-DE"/>
              </w:rPr>
            </w:pPr>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Vorname</w:t>
            </w:r>
            <w:r w:rsidR="00255179">
              <w:rPr>
                <w:b/>
                <w:noProof/>
                <w:kern w:val="0"/>
                <w:sz w:val="18"/>
                <w:szCs w:val="20"/>
                <w:lang w:eastAsia="de-DE"/>
              </w:rPr>
              <w:t>(</w:t>
            </w:r>
            <w:r w:rsidRPr="00E920FB">
              <w:rPr>
                <w:b/>
                <w:noProof/>
                <w:kern w:val="0"/>
                <w:sz w:val="18"/>
                <w:szCs w:val="20"/>
                <w:lang w:eastAsia="de-DE"/>
              </w:rPr>
              <w:t>n</w:t>
            </w:r>
            <w:r w:rsidR="00255179">
              <w:rPr>
                <w:b/>
                <w:noProof/>
                <w:kern w:val="0"/>
                <w:sz w:val="18"/>
                <w:szCs w:val="20"/>
                <w:lang w:eastAsia="de-DE"/>
              </w:rPr>
              <w:t>)</w:t>
            </w:r>
          </w:p>
        </w:tc>
        <w:tc>
          <w:tcPr>
            <w:tcW w:w="3297" w:type="dxa"/>
          </w:tcPr>
          <w:p w:rsidR="00E920FB" w:rsidRPr="00E920FB" w:rsidRDefault="00E920FB" w:rsidP="00E920FB">
            <w:pPr>
              <w:spacing w:after="120"/>
              <w:rPr>
                <w:noProof/>
                <w:kern w:val="0"/>
                <w:sz w:val="18"/>
                <w:szCs w:val="20"/>
                <w:lang w:eastAsia="de-DE"/>
              </w:rPr>
            </w:pPr>
          </w:p>
        </w:tc>
        <w:tc>
          <w:tcPr>
            <w:tcW w:w="3297" w:type="dxa"/>
          </w:tcPr>
          <w:p w:rsidR="00E920FB" w:rsidRPr="00E920FB" w:rsidRDefault="00E920FB" w:rsidP="00E920FB">
            <w:pPr>
              <w:spacing w:after="120"/>
              <w:rPr>
                <w:noProof/>
                <w:kern w:val="0"/>
                <w:sz w:val="18"/>
                <w:szCs w:val="20"/>
                <w:lang w:eastAsia="de-DE"/>
              </w:rPr>
            </w:pPr>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Geburtsdatum</w:t>
            </w:r>
          </w:p>
        </w:tc>
        <w:tc>
          <w:tcPr>
            <w:tcW w:w="3297" w:type="dxa"/>
          </w:tcPr>
          <w:p w:rsidR="00E920FB" w:rsidRPr="00E920FB" w:rsidRDefault="00E920FB" w:rsidP="00E920FB">
            <w:pPr>
              <w:spacing w:after="120"/>
              <w:rPr>
                <w:noProof/>
                <w:kern w:val="0"/>
                <w:sz w:val="18"/>
                <w:szCs w:val="20"/>
                <w:lang w:eastAsia="de-DE"/>
              </w:rPr>
            </w:pPr>
          </w:p>
        </w:tc>
        <w:tc>
          <w:tcPr>
            <w:tcW w:w="3297" w:type="dxa"/>
          </w:tcPr>
          <w:p w:rsidR="00E920FB" w:rsidRPr="00E920FB" w:rsidRDefault="00E920FB" w:rsidP="00E920FB">
            <w:pPr>
              <w:spacing w:after="120"/>
              <w:rPr>
                <w:noProof/>
                <w:kern w:val="0"/>
                <w:sz w:val="18"/>
                <w:szCs w:val="20"/>
                <w:lang w:eastAsia="de-DE"/>
              </w:rPr>
            </w:pPr>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Heimatort / Staatsangehörigkeit</w:t>
            </w:r>
          </w:p>
        </w:tc>
        <w:tc>
          <w:tcPr>
            <w:tcW w:w="3297" w:type="dxa"/>
          </w:tcPr>
          <w:p w:rsidR="00E920FB" w:rsidRPr="00E920FB" w:rsidRDefault="00E920FB" w:rsidP="00E920FB">
            <w:pPr>
              <w:spacing w:after="120"/>
              <w:rPr>
                <w:noProof/>
                <w:kern w:val="0"/>
                <w:sz w:val="18"/>
                <w:szCs w:val="20"/>
                <w:lang w:eastAsia="de-DE"/>
              </w:rPr>
            </w:pPr>
          </w:p>
        </w:tc>
        <w:tc>
          <w:tcPr>
            <w:tcW w:w="3297" w:type="dxa"/>
          </w:tcPr>
          <w:p w:rsidR="00E920FB" w:rsidRPr="00E920FB" w:rsidRDefault="00E920FB" w:rsidP="00E920FB">
            <w:pPr>
              <w:spacing w:after="120"/>
              <w:rPr>
                <w:noProof/>
                <w:kern w:val="0"/>
                <w:sz w:val="18"/>
                <w:szCs w:val="20"/>
                <w:lang w:eastAsia="de-DE"/>
              </w:rPr>
            </w:pPr>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Konfession</w:t>
            </w:r>
          </w:p>
        </w:tc>
        <w:tc>
          <w:tcPr>
            <w:tcW w:w="3297" w:type="dxa"/>
          </w:tcPr>
          <w:p w:rsidR="00E920FB" w:rsidRPr="00E920FB" w:rsidRDefault="00E920FB" w:rsidP="00E920FB">
            <w:pPr>
              <w:spacing w:after="120"/>
              <w:rPr>
                <w:noProof/>
                <w:kern w:val="0"/>
                <w:sz w:val="18"/>
                <w:szCs w:val="20"/>
                <w:lang w:eastAsia="de-DE"/>
              </w:rPr>
            </w:pPr>
          </w:p>
        </w:tc>
        <w:tc>
          <w:tcPr>
            <w:tcW w:w="3297" w:type="dxa"/>
          </w:tcPr>
          <w:p w:rsidR="00E920FB" w:rsidRPr="00E920FB" w:rsidRDefault="00E920FB" w:rsidP="00E920FB">
            <w:pPr>
              <w:spacing w:after="120"/>
              <w:rPr>
                <w:noProof/>
                <w:kern w:val="0"/>
                <w:sz w:val="18"/>
                <w:szCs w:val="20"/>
                <w:lang w:eastAsia="de-DE"/>
              </w:rPr>
            </w:pPr>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Beruf</w:t>
            </w:r>
          </w:p>
        </w:tc>
        <w:tc>
          <w:tcPr>
            <w:tcW w:w="3297" w:type="dxa"/>
          </w:tcPr>
          <w:p w:rsidR="00E920FB" w:rsidRPr="00E920FB" w:rsidRDefault="00E920FB" w:rsidP="00E920FB">
            <w:pPr>
              <w:spacing w:after="120"/>
              <w:rPr>
                <w:noProof/>
                <w:kern w:val="0"/>
                <w:sz w:val="18"/>
                <w:szCs w:val="20"/>
                <w:lang w:eastAsia="de-DE"/>
              </w:rPr>
            </w:pPr>
          </w:p>
        </w:tc>
        <w:tc>
          <w:tcPr>
            <w:tcW w:w="3297" w:type="dxa"/>
          </w:tcPr>
          <w:p w:rsidR="00E920FB" w:rsidRPr="00E920FB" w:rsidRDefault="00E920FB" w:rsidP="00E920FB">
            <w:pPr>
              <w:spacing w:after="120"/>
              <w:rPr>
                <w:noProof/>
                <w:kern w:val="0"/>
                <w:sz w:val="18"/>
                <w:szCs w:val="20"/>
                <w:lang w:eastAsia="de-DE"/>
              </w:rPr>
            </w:pPr>
          </w:p>
        </w:tc>
      </w:tr>
      <w:tr w:rsidR="00E920FB" w:rsidRPr="00E920FB" w:rsidTr="0099101A">
        <w:trPr>
          <w:trHeight w:val="454"/>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Datum der Eheschliessung</w:t>
            </w:r>
          </w:p>
        </w:tc>
        <w:tc>
          <w:tcPr>
            <w:tcW w:w="6594" w:type="dxa"/>
            <w:gridSpan w:val="2"/>
          </w:tcPr>
          <w:p w:rsidR="00E920FB" w:rsidRPr="00E920FB" w:rsidRDefault="00E920FB" w:rsidP="00E920FB">
            <w:pPr>
              <w:spacing w:after="120"/>
              <w:rPr>
                <w:noProof/>
                <w:kern w:val="0"/>
                <w:sz w:val="18"/>
                <w:szCs w:val="20"/>
                <w:lang w:eastAsia="de-DE"/>
              </w:rPr>
            </w:pPr>
          </w:p>
        </w:tc>
      </w:tr>
      <w:tr w:rsidR="00255179" w:rsidRPr="00E920FB" w:rsidTr="0099101A">
        <w:trPr>
          <w:trHeight w:val="454"/>
        </w:trPr>
        <w:tc>
          <w:tcPr>
            <w:tcW w:w="3297" w:type="dxa"/>
          </w:tcPr>
          <w:p w:rsidR="00255179" w:rsidRPr="00E920FB" w:rsidRDefault="00255179" w:rsidP="00E920FB">
            <w:pPr>
              <w:spacing w:after="120"/>
              <w:rPr>
                <w:b/>
                <w:noProof/>
                <w:kern w:val="0"/>
                <w:sz w:val="18"/>
                <w:szCs w:val="20"/>
                <w:lang w:eastAsia="de-DE"/>
              </w:rPr>
            </w:pPr>
            <w:r>
              <w:rPr>
                <w:b/>
                <w:noProof/>
                <w:kern w:val="0"/>
                <w:sz w:val="18"/>
                <w:szCs w:val="20"/>
                <w:lang w:eastAsia="de-DE"/>
              </w:rPr>
              <w:t>Dauer des gemeinsamen Haushaltes</w:t>
            </w:r>
          </w:p>
        </w:tc>
        <w:tc>
          <w:tcPr>
            <w:tcW w:w="6594" w:type="dxa"/>
            <w:gridSpan w:val="2"/>
          </w:tcPr>
          <w:p w:rsidR="00255179" w:rsidRPr="00E920FB" w:rsidRDefault="00255179" w:rsidP="00E920FB">
            <w:pPr>
              <w:spacing w:after="120"/>
              <w:rPr>
                <w:noProof/>
                <w:kern w:val="0"/>
                <w:sz w:val="18"/>
                <w:szCs w:val="20"/>
                <w:lang w:eastAsia="de-DE"/>
              </w:rPr>
            </w:pPr>
          </w:p>
        </w:tc>
      </w:tr>
      <w:tr w:rsidR="00E920FB" w:rsidRPr="00E920FB" w:rsidTr="0099101A">
        <w:trPr>
          <w:trHeight w:val="907"/>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Wohnadresse</w:t>
            </w:r>
          </w:p>
        </w:tc>
        <w:tc>
          <w:tcPr>
            <w:tcW w:w="6594" w:type="dxa"/>
            <w:gridSpan w:val="2"/>
          </w:tcPr>
          <w:p w:rsidR="00E920FB" w:rsidRPr="00E920FB" w:rsidRDefault="00E920FB" w:rsidP="00E920FB">
            <w:pPr>
              <w:spacing w:after="120"/>
              <w:rPr>
                <w:noProof/>
                <w:kern w:val="0"/>
                <w:sz w:val="18"/>
                <w:szCs w:val="20"/>
                <w:lang w:eastAsia="de-DE"/>
              </w:rPr>
            </w:pPr>
          </w:p>
        </w:tc>
      </w:tr>
      <w:tr w:rsidR="00E920FB" w:rsidRPr="00E920FB" w:rsidTr="0099101A">
        <w:trPr>
          <w:trHeight w:val="907"/>
        </w:trPr>
        <w:tc>
          <w:tcPr>
            <w:tcW w:w="329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Telefonnummer / E-Mail</w:t>
            </w:r>
          </w:p>
        </w:tc>
        <w:tc>
          <w:tcPr>
            <w:tcW w:w="6594" w:type="dxa"/>
            <w:gridSpan w:val="2"/>
          </w:tcPr>
          <w:p w:rsidR="00E920FB" w:rsidRPr="00E920FB" w:rsidRDefault="00E920FB" w:rsidP="00E920FB">
            <w:pPr>
              <w:spacing w:after="120"/>
              <w:rPr>
                <w:noProof/>
                <w:kern w:val="0"/>
                <w:sz w:val="18"/>
                <w:szCs w:val="20"/>
                <w:lang w:eastAsia="de-DE"/>
              </w:rPr>
            </w:pPr>
          </w:p>
        </w:tc>
      </w:tr>
    </w:tbl>
    <w:p w:rsidR="00E920FB" w:rsidRPr="00E920FB" w:rsidRDefault="00E920FB" w:rsidP="00E920FB">
      <w:pPr>
        <w:tabs>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tbl>
      <w:tblPr>
        <w:tblStyle w:val="Tabellenraster"/>
        <w:tblW w:w="0" w:type="auto"/>
        <w:tblLook w:val="01E0" w:firstRow="1" w:lastRow="1" w:firstColumn="1" w:lastColumn="1" w:noHBand="0" w:noVBand="0"/>
      </w:tblPr>
      <w:tblGrid>
        <w:gridCol w:w="3086"/>
        <w:gridCol w:w="4525"/>
        <w:gridCol w:w="1676"/>
      </w:tblGrid>
      <w:tr w:rsidR="00E920FB" w:rsidRPr="00E920FB" w:rsidTr="0099101A">
        <w:trPr>
          <w:trHeight w:val="454"/>
        </w:trPr>
        <w:tc>
          <w:tcPr>
            <w:tcW w:w="3086" w:type="dxa"/>
          </w:tcPr>
          <w:p w:rsidR="00E920FB" w:rsidRPr="00E920FB" w:rsidRDefault="00E920FB" w:rsidP="00E920FB">
            <w:pPr>
              <w:tabs>
                <w:tab w:val="left" w:pos="4111"/>
                <w:tab w:val="left" w:pos="7513"/>
              </w:tabs>
              <w:rPr>
                <w:b/>
                <w:noProof/>
                <w:kern w:val="0"/>
                <w:sz w:val="18"/>
                <w:szCs w:val="20"/>
                <w:lang w:eastAsia="de-DE"/>
              </w:rPr>
            </w:pPr>
          </w:p>
        </w:tc>
        <w:tc>
          <w:tcPr>
            <w:tcW w:w="4525" w:type="dxa"/>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Familienname und Vornamen</w:t>
            </w:r>
          </w:p>
        </w:tc>
        <w:tc>
          <w:tcPr>
            <w:tcW w:w="1676" w:type="dxa"/>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Geburtsdatum</w:t>
            </w:r>
          </w:p>
        </w:tc>
      </w:tr>
      <w:tr w:rsidR="00E920FB" w:rsidRPr="00E920FB" w:rsidTr="0099101A">
        <w:trPr>
          <w:trHeight w:val="454"/>
        </w:trPr>
        <w:tc>
          <w:tcPr>
            <w:tcW w:w="3086" w:type="dxa"/>
            <w:vMerge w:val="restart"/>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Eigene Kinder</w:t>
            </w:r>
          </w:p>
        </w:tc>
        <w:tc>
          <w:tcPr>
            <w:tcW w:w="4525" w:type="dxa"/>
          </w:tcPr>
          <w:p w:rsidR="00E920FB" w:rsidRPr="00E920FB" w:rsidRDefault="00E920FB" w:rsidP="00E920FB">
            <w:pPr>
              <w:tabs>
                <w:tab w:val="left" w:pos="4111"/>
                <w:tab w:val="left" w:pos="7513"/>
              </w:tabs>
              <w:rPr>
                <w:noProof/>
                <w:kern w:val="0"/>
                <w:sz w:val="18"/>
                <w:szCs w:val="20"/>
                <w:lang w:eastAsia="de-DE"/>
              </w:rPr>
            </w:pPr>
          </w:p>
        </w:tc>
        <w:tc>
          <w:tcPr>
            <w:tcW w:w="1676" w:type="dxa"/>
          </w:tcPr>
          <w:p w:rsidR="00E920FB" w:rsidRPr="00E920FB" w:rsidRDefault="00E920FB" w:rsidP="00E920FB">
            <w:pPr>
              <w:tabs>
                <w:tab w:val="left" w:pos="4111"/>
                <w:tab w:val="left" w:pos="7513"/>
              </w:tabs>
              <w:rPr>
                <w:noProof/>
                <w:kern w:val="0"/>
                <w:sz w:val="18"/>
                <w:szCs w:val="20"/>
                <w:lang w:eastAsia="de-DE"/>
              </w:rPr>
            </w:pPr>
          </w:p>
        </w:tc>
      </w:tr>
      <w:tr w:rsidR="00E920FB" w:rsidRPr="00E920FB" w:rsidTr="0099101A">
        <w:trPr>
          <w:trHeight w:val="454"/>
        </w:trPr>
        <w:tc>
          <w:tcPr>
            <w:tcW w:w="3086" w:type="dxa"/>
            <w:vMerge/>
          </w:tcPr>
          <w:p w:rsidR="00E920FB" w:rsidRPr="00E920FB" w:rsidRDefault="00E920FB" w:rsidP="00E920FB">
            <w:pPr>
              <w:tabs>
                <w:tab w:val="left" w:pos="4111"/>
                <w:tab w:val="left" w:pos="7513"/>
              </w:tabs>
              <w:rPr>
                <w:noProof/>
                <w:kern w:val="0"/>
                <w:sz w:val="18"/>
                <w:szCs w:val="20"/>
                <w:lang w:eastAsia="de-DE"/>
              </w:rPr>
            </w:pPr>
          </w:p>
        </w:tc>
        <w:tc>
          <w:tcPr>
            <w:tcW w:w="4525" w:type="dxa"/>
          </w:tcPr>
          <w:p w:rsidR="00E920FB" w:rsidRPr="00E920FB" w:rsidRDefault="00E920FB" w:rsidP="00E920FB">
            <w:pPr>
              <w:tabs>
                <w:tab w:val="left" w:pos="4111"/>
                <w:tab w:val="left" w:pos="7513"/>
              </w:tabs>
              <w:rPr>
                <w:noProof/>
                <w:kern w:val="0"/>
                <w:sz w:val="18"/>
                <w:szCs w:val="20"/>
                <w:lang w:eastAsia="de-DE"/>
              </w:rPr>
            </w:pPr>
          </w:p>
        </w:tc>
        <w:tc>
          <w:tcPr>
            <w:tcW w:w="1676" w:type="dxa"/>
          </w:tcPr>
          <w:p w:rsidR="00E920FB" w:rsidRPr="00E920FB" w:rsidRDefault="00E920FB" w:rsidP="00E920FB">
            <w:pPr>
              <w:tabs>
                <w:tab w:val="left" w:pos="4111"/>
                <w:tab w:val="left" w:pos="7513"/>
              </w:tabs>
              <w:rPr>
                <w:noProof/>
                <w:kern w:val="0"/>
                <w:sz w:val="18"/>
                <w:szCs w:val="20"/>
                <w:lang w:eastAsia="de-DE"/>
              </w:rPr>
            </w:pPr>
          </w:p>
        </w:tc>
      </w:tr>
      <w:tr w:rsidR="00E920FB" w:rsidRPr="00E920FB" w:rsidTr="0099101A">
        <w:trPr>
          <w:trHeight w:val="454"/>
        </w:trPr>
        <w:tc>
          <w:tcPr>
            <w:tcW w:w="3086" w:type="dxa"/>
            <w:vMerge w:val="restart"/>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Pflegekinder</w:t>
            </w:r>
          </w:p>
        </w:tc>
        <w:tc>
          <w:tcPr>
            <w:tcW w:w="4525" w:type="dxa"/>
          </w:tcPr>
          <w:p w:rsidR="00E920FB" w:rsidRPr="00E920FB" w:rsidRDefault="00E920FB" w:rsidP="00E920FB">
            <w:pPr>
              <w:tabs>
                <w:tab w:val="left" w:pos="4111"/>
                <w:tab w:val="left" w:pos="7513"/>
              </w:tabs>
              <w:rPr>
                <w:noProof/>
                <w:kern w:val="0"/>
                <w:sz w:val="18"/>
                <w:szCs w:val="20"/>
                <w:lang w:eastAsia="de-DE"/>
              </w:rPr>
            </w:pPr>
          </w:p>
        </w:tc>
        <w:tc>
          <w:tcPr>
            <w:tcW w:w="1676" w:type="dxa"/>
          </w:tcPr>
          <w:p w:rsidR="00E920FB" w:rsidRPr="00E920FB" w:rsidRDefault="00E920FB" w:rsidP="00E920FB">
            <w:pPr>
              <w:tabs>
                <w:tab w:val="left" w:pos="4111"/>
                <w:tab w:val="left" w:pos="7513"/>
              </w:tabs>
              <w:rPr>
                <w:noProof/>
                <w:kern w:val="0"/>
                <w:sz w:val="18"/>
                <w:szCs w:val="20"/>
                <w:lang w:eastAsia="de-DE"/>
              </w:rPr>
            </w:pPr>
          </w:p>
        </w:tc>
      </w:tr>
      <w:tr w:rsidR="00E920FB" w:rsidRPr="00E920FB" w:rsidTr="0099101A">
        <w:trPr>
          <w:trHeight w:val="454"/>
        </w:trPr>
        <w:tc>
          <w:tcPr>
            <w:tcW w:w="3086" w:type="dxa"/>
            <w:vMerge/>
          </w:tcPr>
          <w:p w:rsidR="00E920FB" w:rsidRPr="00E920FB" w:rsidRDefault="00E920FB" w:rsidP="00E920FB">
            <w:pPr>
              <w:tabs>
                <w:tab w:val="left" w:pos="4111"/>
                <w:tab w:val="left" w:pos="7513"/>
              </w:tabs>
              <w:rPr>
                <w:noProof/>
                <w:kern w:val="0"/>
                <w:sz w:val="18"/>
                <w:szCs w:val="20"/>
                <w:lang w:eastAsia="de-DE"/>
              </w:rPr>
            </w:pPr>
          </w:p>
        </w:tc>
        <w:tc>
          <w:tcPr>
            <w:tcW w:w="4525" w:type="dxa"/>
          </w:tcPr>
          <w:p w:rsidR="00E920FB" w:rsidRPr="00E920FB" w:rsidRDefault="00E920FB" w:rsidP="00E920FB">
            <w:pPr>
              <w:tabs>
                <w:tab w:val="left" w:pos="4111"/>
                <w:tab w:val="left" w:pos="7513"/>
              </w:tabs>
              <w:rPr>
                <w:noProof/>
                <w:kern w:val="0"/>
                <w:sz w:val="18"/>
                <w:szCs w:val="20"/>
                <w:lang w:eastAsia="de-DE"/>
              </w:rPr>
            </w:pPr>
          </w:p>
        </w:tc>
        <w:tc>
          <w:tcPr>
            <w:tcW w:w="1676" w:type="dxa"/>
          </w:tcPr>
          <w:p w:rsidR="00E920FB" w:rsidRPr="00E920FB" w:rsidRDefault="00E920FB" w:rsidP="00E920FB">
            <w:pPr>
              <w:tabs>
                <w:tab w:val="left" w:pos="4111"/>
                <w:tab w:val="left" w:pos="7513"/>
              </w:tabs>
              <w:rPr>
                <w:noProof/>
                <w:kern w:val="0"/>
                <w:sz w:val="18"/>
                <w:szCs w:val="20"/>
                <w:lang w:eastAsia="de-DE"/>
              </w:rPr>
            </w:pPr>
          </w:p>
        </w:tc>
      </w:tr>
      <w:tr w:rsidR="00E920FB" w:rsidRPr="00E920FB" w:rsidTr="0099101A">
        <w:trPr>
          <w:trHeight w:val="454"/>
        </w:trPr>
        <w:tc>
          <w:tcPr>
            <w:tcW w:w="3086" w:type="dxa"/>
            <w:vMerge w:val="restart"/>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Weitere im gleichen Haushalt lebende Personen</w:t>
            </w:r>
          </w:p>
        </w:tc>
        <w:tc>
          <w:tcPr>
            <w:tcW w:w="4525" w:type="dxa"/>
          </w:tcPr>
          <w:p w:rsidR="00E920FB" w:rsidRPr="00E920FB" w:rsidRDefault="00E920FB" w:rsidP="00E920FB">
            <w:pPr>
              <w:tabs>
                <w:tab w:val="left" w:pos="4111"/>
                <w:tab w:val="left" w:pos="7513"/>
              </w:tabs>
              <w:rPr>
                <w:noProof/>
                <w:kern w:val="0"/>
                <w:sz w:val="18"/>
                <w:szCs w:val="20"/>
                <w:lang w:eastAsia="de-DE"/>
              </w:rPr>
            </w:pPr>
          </w:p>
        </w:tc>
        <w:tc>
          <w:tcPr>
            <w:tcW w:w="1676" w:type="dxa"/>
          </w:tcPr>
          <w:p w:rsidR="00E920FB" w:rsidRPr="00E920FB" w:rsidRDefault="00E920FB" w:rsidP="00E920FB">
            <w:pPr>
              <w:tabs>
                <w:tab w:val="left" w:pos="4111"/>
                <w:tab w:val="left" w:pos="7513"/>
              </w:tabs>
              <w:rPr>
                <w:noProof/>
                <w:kern w:val="0"/>
                <w:sz w:val="18"/>
                <w:szCs w:val="20"/>
                <w:lang w:eastAsia="de-DE"/>
              </w:rPr>
            </w:pPr>
          </w:p>
        </w:tc>
      </w:tr>
      <w:tr w:rsidR="00E920FB" w:rsidRPr="00E920FB" w:rsidTr="0099101A">
        <w:trPr>
          <w:trHeight w:val="454"/>
        </w:trPr>
        <w:tc>
          <w:tcPr>
            <w:tcW w:w="3086" w:type="dxa"/>
            <w:vMerge/>
          </w:tcPr>
          <w:p w:rsidR="00E920FB" w:rsidRPr="00E920FB" w:rsidRDefault="00E920FB" w:rsidP="00E920FB">
            <w:pPr>
              <w:tabs>
                <w:tab w:val="left" w:pos="4111"/>
                <w:tab w:val="left" w:pos="7513"/>
              </w:tabs>
              <w:rPr>
                <w:noProof/>
                <w:kern w:val="0"/>
                <w:sz w:val="18"/>
                <w:szCs w:val="20"/>
                <w:lang w:eastAsia="de-DE"/>
              </w:rPr>
            </w:pPr>
          </w:p>
        </w:tc>
        <w:tc>
          <w:tcPr>
            <w:tcW w:w="4525" w:type="dxa"/>
          </w:tcPr>
          <w:p w:rsidR="00E920FB" w:rsidRPr="00E920FB" w:rsidRDefault="00E920FB" w:rsidP="00E920FB">
            <w:pPr>
              <w:tabs>
                <w:tab w:val="left" w:pos="4111"/>
                <w:tab w:val="left" w:pos="7513"/>
              </w:tabs>
              <w:rPr>
                <w:noProof/>
                <w:kern w:val="0"/>
                <w:sz w:val="18"/>
                <w:szCs w:val="20"/>
                <w:lang w:eastAsia="de-DE"/>
              </w:rPr>
            </w:pPr>
          </w:p>
        </w:tc>
        <w:tc>
          <w:tcPr>
            <w:tcW w:w="1676" w:type="dxa"/>
          </w:tcPr>
          <w:p w:rsidR="00E920FB" w:rsidRPr="00E920FB" w:rsidRDefault="00E920FB" w:rsidP="00E920FB">
            <w:pPr>
              <w:tabs>
                <w:tab w:val="left" w:pos="4111"/>
                <w:tab w:val="left" w:pos="7513"/>
              </w:tabs>
              <w:rPr>
                <w:noProof/>
                <w:kern w:val="0"/>
                <w:sz w:val="18"/>
                <w:szCs w:val="20"/>
                <w:lang w:eastAsia="de-DE"/>
              </w:rPr>
            </w:pPr>
          </w:p>
        </w:tc>
      </w:tr>
    </w:tbl>
    <w:p w:rsidR="00E920FB" w:rsidRDefault="00E920FB" w:rsidP="00E920FB">
      <w:pPr>
        <w:tabs>
          <w:tab w:val="left" w:pos="4111"/>
          <w:tab w:val="left" w:pos="7513"/>
        </w:tabs>
        <w:rPr>
          <w:noProof/>
          <w:kern w:val="0"/>
          <w:sz w:val="18"/>
          <w:szCs w:val="20"/>
          <w:lang w:eastAsia="de-DE"/>
        </w:rPr>
      </w:pPr>
    </w:p>
    <w:p w:rsidR="00255179" w:rsidRDefault="00255179" w:rsidP="00E920FB">
      <w:pPr>
        <w:tabs>
          <w:tab w:val="left" w:pos="4111"/>
          <w:tab w:val="left" w:pos="7513"/>
        </w:tabs>
        <w:rPr>
          <w:noProof/>
          <w:kern w:val="0"/>
          <w:sz w:val="18"/>
          <w:szCs w:val="20"/>
          <w:lang w:eastAsia="de-DE"/>
        </w:rPr>
      </w:pPr>
    </w:p>
    <w:p w:rsidR="00255179" w:rsidRPr="00E920FB" w:rsidRDefault="00255179" w:rsidP="00E920FB">
      <w:pPr>
        <w:tabs>
          <w:tab w:val="left" w:pos="4111"/>
          <w:tab w:val="left" w:pos="7513"/>
        </w:tabs>
        <w:rPr>
          <w:noProof/>
          <w:kern w:val="0"/>
          <w:sz w:val="18"/>
          <w:szCs w:val="20"/>
          <w:lang w:eastAsia="de-DE"/>
        </w:rPr>
      </w:pPr>
    </w:p>
    <w:p w:rsidR="00E920FB" w:rsidRPr="00E920FB" w:rsidRDefault="00E920FB" w:rsidP="00E920FB">
      <w:pPr>
        <w:numPr>
          <w:ilvl w:val="0"/>
          <w:numId w:val="32"/>
        </w:numPr>
        <w:tabs>
          <w:tab w:val="num" w:pos="284"/>
          <w:tab w:val="right" w:pos="9072"/>
        </w:tabs>
        <w:spacing w:after="120"/>
        <w:ind w:left="284" w:hanging="284"/>
        <w:rPr>
          <w:b/>
          <w:noProof/>
          <w:kern w:val="0"/>
          <w:szCs w:val="22"/>
          <w:lang w:eastAsia="de-DE"/>
        </w:rPr>
      </w:pPr>
      <w:r w:rsidRPr="00E920FB">
        <w:rPr>
          <w:b/>
          <w:noProof/>
          <w:kern w:val="0"/>
          <w:szCs w:val="22"/>
          <w:lang w:eastAsia="de-DE"/>
        </w:rPr>
        <w:t>Zukünftiges Adoptivkind (noch nicht bekannt)</w:t>
      </w:r>
    </w:p>
    <w:tbl>
      <w:tblPr>
        <w:tblStyle w:val="Tabellenraster"/>
        <w:tblW w:w="0" w:type="auto"/>
        <w:tblLook w:val="01E0" w:firstRow="1" w:lastRow="1" w:firstColumn="1" w:lastColumn="1" w:noHBand="0" w:noVBand="0"/>
      </w:tblPr>
      <w:tblGrid>
        <w:gridCol w:w="3133"/>
        <w:gridCol w:w="6154"/>
      </w:tblGrid>
      <w:tr w:rsidR="00E920FB" w:rsidRPr="00E920FB" w:rsidTr="0099101A">
        <w:trPr>
          <w:trHeight w:val="454"/>
        </w:trPr>
        <w:tc>
          <w:tcPr>
            <w:tcW w:w="3267" w:type="dxa"/>
          </w:tcPr>
          <w:p w:rsidR="00E920FB" w:rsidRPr="00E920FB" w:rsidRDefault="00E920FB" w:rsidP="00E920FB">
            <w:pPr>
              <w:spacing w:after="120"/>
              <w:rPr>
                <w:b/>
                <w:noProof/>
                <w:kern w:val="0"/>
                <w:sz w:val="20"/>
                <w:szCs w:val="20"/>
                <w:lang w:eastAsia="de-DE"/>
              </w:rPr>
            </w:pPr>
            <w:r w:rsidRPr="00E920FB">
              <w:rPr>
                <w:b/>
                <w:noProof/>
                <w:kern w:val="0"/>
                <w:sz w:val="18"/>
                <w:szCs w:val="20"/>
                <w:lang w:eastAsia="de-DE"/>
              </w:rPr>
              <w:t>Herkunftsland</w:t>
            </w:r>
          </w:p>
        </w:tc>
        <w:tc>
          <w:tcPr>
            <w:tcW w:w="6624" w:type="dxa"/>
          </w:tcPr>
          <w:p w:rsidR="00E920FB" w:rsidRPr="00E920FB" w:rsidRDefault="00E920FB" w:rsidP="00E920FB">
            <w:pPr>
              <w:spacing w:after="120"/>
              <w:rPr>
                <w:b/>
                <w:noProof/>
                <w:kern w:val="0"/>
                <w:sz w:val="20"/>
                <w:szCs w:val="20"/>
                <w:lang w:eastAsia="de-DE"/>
              </w:rPr>
            </w:pPr>
          </w:p>
        </w:tc>
      </w:tr>
      <w:tr w:rsidR="00E920FB" w:rsidRPr="00E920FB" w:rsidTr="0099101A">
        <w:trPr>
          <w:trHeight w:val="454"/>
        </w:trPr>
        <w:tc>
          <w:tcPr>
            <w:tcW w:w="326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Gewünschte Anzahl</w:t>
            </w:r>
          </w:p>
        </w:tc>
        <w:tc>
          <w:tcPr>
            <w:tcW w:w="6624" w:type="dxa"/>
          </w:tcPr>
          <w:p w:rsidR="00E920FB" w:rsidRPr="00E920FB" w:rsidRDefault="00E920FB" w:rsidP="00E920FB">
            <w:pPr>
              <w:tabs>
                <w:tab w:val="left" w:pos="438"/>
              </w:tabs>
              <w:spacing w:after="120"/>
              <w:rPr>
                <w:b/>
                <w:noProof/>
                <w:kern w:val="0"/>
                <w:sz w:val="18"/>
                <w:szCs w:val="18"/>
                <w:lang w:eastAsia="de-DE"/>
              </w:rPr>
            </w:pPr>
            <w:r w:rsidRPr="00E920FB">
              <w:rPr>
                <w:b/>
                <w:noProof/>
                <w:kern w:val="0"/>
                <w:sz w:val="20"/>
                <w:szCs w:val="20"/>
                <w:lang w:eastAsia="de-DE"/>
              </w:rPr>
              <w:sym w:font="Wingdings" w:char="F0A8"/>
            </w:r>
            <w:r w:rsidRPr="00E920FB">
              <w:rPr>
                <w:b/>
                <w:noProof/>
                <w:kern w:val="0"/>
                <w:sz w:val="20"/>
                <w:szCs w:val="20"/>
                <w:lang w:eastAsia="de-DE"/>
              </w:rPr>
              <w:tab/>
            </w:r>
            <w:r w:rsidRPr="00E920FB">
              <w:rPr>
                <w:b/>
                <w:noProof/>
                <w:kern w:val="0"/>
                <w:sz w:val="18"/>
                <w:szCs w:val="18"/>
                <w:lang w:eastAsia="de-DE"/>
              </w:rPr>
              <w:t>1 Kind</w:t>
            </w:r>
          </w:p>
          <w:p w:rsidR="00E920FB" w:rsidRPr="00E920FB" w:rsidRDefault="00E920FB" w:rsidP="00E920FB">
            <w:pPr>
              <w:tabs>
                <w:tab w:val="left" w:pos="453"/>
              </w:tabs>
              <w:spacing w:after="120"/>
              <w:rPr>
                <w:b/>
                <w:noProof/>
                <w:kern w:val="0"/>
                <w:sz w:val="20"/>
                <w:szCs w:val="20"/>
                <w:lang w:eastAsia="de-DE"/>
              </w:rPr>
            </w:pPr>
            <w:r w:rsidRPr="00E920FB">
              <w:rPr>
                <w:b/>
                <w:noProof/>
                <w:kern w:val="0"/>
                <w:sz w:val="20"/>
                <w:szCs w:val="20"/>
                <w:lang w:eastAsia="de-DE"/>
              </w:rPr>
              <w:sym w:font="Wingdings" w:char="F0A8"/>
            </w:r>
            <w:r w:rsidRPr="00E920FB">
              <w:rPr>
                <w:b/>
                <w:noProof/>
                <w:kern w:val="0"/>
                <w:sz w:val="20"/>
                <w:szCs w:val="20"/>
                <w:lang w:eastAsia="de-DE"/>
              </w:rPr>
              <w:tab/>
            </w:r>
            <w:r w:rsidRPr="00E920FB">
              <w:rPr>
                <w:b/>
                <w:noProof/>
                <w:kern w:val="0"/>
                <w:sz w:val="18"/>
                <w:szCs w:val="18"/>
                <w:lang w:eastAsia="de-DE"/>
              </w:rPr>
              <w:t>2 Kinder (Geschwister)</w:t>
            </w:r>
            <w:r w:rsidRPr="00E920FB">
              <w:rPr>
                <w:b/>
                <w:noProof/>
                <w:kern w:val="0"/>
                <w:sz w:val="18"/>
                <w:szCs w:val="18"/>
                <w:lang w:eastAsia="de-DE"/>
              </w:rPr>
              <w:br/>
            </w:r>
            <w:r w:rsidRPr="00E920FB">
              <w:rPr>
                <w:b/>
                <w:noProof/>
                <w:kern w:val="0"/>
                <w:sz w:val="18"/>
                <w:szCs w:val="18"/>
                <w:lang w:eastAsia="de-DE"/>
              </w:rPr>
              <w:tab/>
            </w:r>
            <w:r w:rsidRPr="00E920FB">
              <w:rPr>
                <w:noProof/>
                <w:kern w:val="0"/>
                <w:sz w:val="18"/>
                <w:szCs w:val="18"/>
                <w:lang w:eastAsia="de-DE"/>
              </w:rPr>
              <w:t xml:space="preserve">(Die Aufnahme von zwei Kindern kann nur bei Geschwistern und nur </w:t>
            </w:r>
            <w:r w:rsidRPr="00E920FB">
              <w:rPr>
                <w:noProof/>
                <w:kern w:val="0"/>
                <w:sz w:val="18"/>
                <w:szCs w:val="18"/>
                <w:lang w:eastAsia="de-DE"/>
              </w:rPr>
              <w:tab/>
              <w:t>bei besonderer Eignung bewilligt werden)</w:t>
            </w:r>
          </w:p>
        </w:tc>
      </w:tr>
      <w:tr w:rsidR="00E920FB" w:rsidRPr="00E920FB" w:rsidTr="0099101A">
        <w:trPr>
          <w:trHeight w:val="454"/>
        </w:trPr>
        <w:tc>
          <w:tcPr>
            <w:tcW w:w="3267" w:type="dxa"/>
          </w:tcPr>
          <w:p w:rsidR="00E920FB" w:rsidRPr="00E920FB" w:rsidRDefault="00E920FB" w:rsidP="00E920FB">
            <w:pPr>
              <w:spacing w:after="120"/>
              <w:rPr>
                <w:b/>
                <w:noProof/>
                <w:kern w:val="0"/>
                <w:sz w:val="20"/>
                <w:szCs w:val="20"/>
                <w:lang w:eastAsia="de-DE"/>
              </w:rPr>
            </w:pPr>
            <w:r w:rsidRPr="00E920FB">
              <w:rPr>
                <w:b/>
                <w:noProof/>
                <w:kern w:val="0"/>
                <w:sz w:val="18"/>
                <w:szCs w:val="20"/>
                <w:lang w:eastAsia="de-DE"/>
              </w:rPr>
              <w:t>Gewünschtes Alter</w:t>
            </w:r>
          </w:p>
        </w:tc>
        <w:tc>
          <w:tcPr>
            <w:tcW w:w="6624" w:type="dxa"/>
          </w:tcPr>
          <w:p w:rsidR="00E920FB" w:rsidRPr="00E920FB" w:rsidRDefault="00E920FB" w:rsidP="00E920FB">
            <w:pPr>
              <w:spacing w:after="120"/>
              <w:rPr>
                <w:b/>
                <w:noProof/>
                <w:kern w:val="0"/>
                <w:sz w:val="20"/>
                <w:szCs w:val="20"/>
                <w:lang w:eastAsia="de-DE"/>
              </w:rPr>
            </w:pPr>
          </w:p>
        </w:tc>
      </w:tr>
      <w:tr w:rsidR="00E920FB" w:rsidRPr="00E920FB" w:rsidTr="0099101A">
        <w:trPr>
          <w:trHeight w:val="454"/>
        </w:trPr>
        <w:tc>
          <w:tcPr>
            <w:tcW w:w="3267" w:type="dxa"/>
          </w:tcPr>
          <w:p w:rsidR="00E920FB" w:rsidRPr="00E920FB" w:rsidRDefault="00E920FB" w:rsidP="00E920FB">
            <w:pPr>
              <w:spacing w:after="120"/>
              <w:rPr>
                <w:b/>
                <w:noProof/>
                <w:kern w:val="0"/>
                <w:sz w:val="18"/>
                <w:szCs w:val="18"/>
                <w:lang w:eastAsia="de-DE"/>
              </w:rPr>
            </w:pPr>
            <w:r w:rsidRPr="00E920FB">
              <w:rPr>
                <w:b/>
                <w:noProof/>
                <w:kern w:val="0"/>
                <w:sz w:val="18"/>
                <w:szCs w:val="18"/>
                <w:lang w:eastAsia="de-DE"/>
              </w:rPr>
              <w:t>Gewünschtes Geschlecht</w:t>
            </w:r>
          </w:p>
        </w:tc>
        <w:tc>
          <w:tcPr>
            <w:tcW w:w="6624" w:type="dxa"/>
          </w:tcPr>
          <w:p w:rsidR="00E920FB" w:rsidRPr="00E920FB" w:rsidRDefault="00E920FB" w:rsidP="00E920FB">
            <w:pPr>
              <w:spacing w:after="120"/>
              <w:rPr>
                <w:b/>
                <w:noProof/>
                <w:kern w:val="0"/>
                <w:sz w:val="20"/>
                <w:szCs w:val="20"/>
                <w:lang w:eastAsia="de-DE"/>
              </w:rPr>
            </w:pPr>
          </w:p>
        </w:tc>
      </w:tr>
      <w:tr w:rsidR="00E920FB" w:rsidRPr="00E920FB" w:rsidTr="0099101A">
        <w:trPr>
          <w:trHeight w:val="907"/>
        </w:trPr>
        <w:tc>
          <w:tcPr>
            <w:tcW w:w="3267" w:type="dxa"/>
          </w:tcPr>
          <w:p w:rsidR="00E920FB" w:rsidRPr="00E920FB" w:rsidRDefault="00E920FB" w:rsidP="00E920FB">
            <w:pPr>
              <w:spacing w:after="120"/>
              <w:rPr>
                <w:b/>
                <w:noProof/>
                <w:kern w:val="0"/>
                <w:sz w:val="18"/>
                <w:szCs w:val="18"/>
                <w:lang w:eastAsia="de-DE"/>
              </w:rPr>
            </w:pPr>
            <w:r w:rsidRPr="00E920FB">
              <w:rPr>
                <w:b/>
                <w:noProof/>
                <w:kern w:val="0"/>
                <w:sz w:val="18"/>
                <w:szCs w:val="18"/>
                <w:lang w:eastAsia="de-DE"/>
              </w:rPr>
              <w:t>Vermittlungsstelle in der Schweiz</w:t>
            </w:r>
          </w:p>
        </w:tc>
        <w:tc>
          <w:tcPr>
            <w:tcW w:w="6624" w:type="dxa"/>
          </w:tcPr>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r w:rsidR="00E920FB" w:rsidRPr="00E920FB" w:rsidTr="0099101A">
        <w:trPr>
          <w:trHeight w:val="907"/>
        </w:trPr>
        <w:tc>
          <w:tcPr>
            <w:tcW w:w="3267" w:type="dxa"/>
          </w:tcPr>
          <w:p w:rsidR="00E920FB" w:rsidRPr="00E920FB" w:rsidRDefault="00E920FB" w:rsidP="00E920FB">
            <w:pPr>
              <w:rPr>
                <w:b/>
                <w:noProof/>
                <w:kern w:val="0"/>
                <w:sz w:val="18"/>
                <w:szCs w:val="18"/>
                <w:lang w:eastAsia="de-DE"/>
              </w:rPr>
            </w:pPr>
            <w:r w:rsidRPr="00E920FB">
              <w:rPr>
                <w:b/>
                <w:noProof/>
                <w:kern w:val="0"/>
                <w:sz w:val="18"/>
                <w:szCs w:val="18"/>
                <w:lang w:eastAsia="de-DE"/>
              </w:rPr>
              <w:t>Vermittlungsstelle oder -person im Herkunftsland</w:t>
            </w:r>
          </w:p>
        </w:tc>
        <w:tc>
          <w:tcPr>
            <w:tcW w:w="6624" w:type="dxa"/>
          </w:tcPr>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bl>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numPr>
          <w:ilvl w:val="0"/>
          <w:numId w:val="32"/>
        </w:numPr>
        <w:tabs>
          <w:tab w:val="num" w:pos="284"/>
          <w:tab w:val="right" w:pos="9072"/>
        </w:tabs>
        <w:spacing w:after="120"/>
        <w:ind w:left="284" w:hanging="284"/>
        <w:rPr>
          <w:b/>
          <w:noProof/>
          <w:kern w:val="0"/>
          <w:szCs w:val="22"/>
          <w:lang w:eastAsia="de-DE"/>
        </w:rPr>
      </w:pPr>
      <w:r w:rsidRPr="00E920FB">
        <w:rPr>
          <w:b/>
          <w:noProof/>
          <w:kern w:val="0"/>
          <w:szCs w:val="22"/>
          <w:lang w:eastAsia="de-DE"/>
        </w:rPr>
        <w:t>Personen</w:t>
      </w:r>
      <w:r w:rsidR="00BF6DCE">
        <w:rPr>
          <w:b/>
          <w:noProof/>
          <w:kern w:val="0"/>
          <w:szCs w:val="22"/>
          <w:lang w:eastAsia="de-DE"/>
        </w:rPr>
        <w:t>,</w:t>
      </w:r>
      <w:bookmarkStart w:id="27" w:name="_GoBack"/>
      <w:bookmarkEnd w:id="27"/>
      <w:r w:rsidRPr="00E920FB">
        <w:rPr>
          <w:b/>
          <w:noProof/>
          <w:kern w:val="0"/>
          <w:szCs w:val="22"/>
          <w:lang w:eastAsia="de-DE"/>
        </w:rPr>
        <w:t xml:space="preserve"> bei denen Referenzen über die Gesuchsteller eingeholt werden können</w:t>
      </w:r>
    </w:p>
    <w:tbl>
      <w:tblPr>
        <w:tblStyle w:val="Tabellenraster"/>
        <w:tblW w:w="0" w:type="auto"/>
        <w:tblLook w:val="01E0" w:firstRow="1" w:lastRow="1" w:firstColumn="1" w:lastColumn="1" w:noHBand="0" w:noVBand="0"/>
      </w:tblPr>
      <w:tblGrid>
        <w:gridCol w:w="9287"/>
      </w:tblGrid>
      <w:tr w:rsidR="00E920FB" w:rsidRPr="00E920FB" w:rsidTr="0099101A">
        <w:trPr>
          <w:trHeight w:val="454"/>
        </w:trPr>
        <w:tc>
          <w:tcPr>
            <w:tcW w:w="9891" w:type="dxa"/>
          </w:tcPr>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r w:rsidR="00E920FB" w:rsidRPr="00E920FB" w:rsidTr="0099101A">
        <w:trPr>
          <w:trHeight w:val="454"/>
        </w:trPr>
        <w:tc>
          <w:tcPr>
            <w:tcW w:w="9891" w:type="dxa"/>
          </w:tcPr>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r w:rsidR="00E920FB" w:rsidRPr="00E920FB" w:rsidTr="0099101A">
        <w:trPr>
          <w:trHeight w:val="454"/>
        </w:trPr>
        <w:tc>
          <w:tcPr>
            <w:tcW w:w="9891" w:type="dxa"/>
          </w:tcPr>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bl>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spacing w:after="120"/>
        <w:ind w:left="284" w:hanging="284"/>
        <w:rPr>
          <w:noProof/>
          <w:kern w:val="0"/>
          <w:sz w:val="18"/>
          <w:szCs w:val="20"/>
          <w:lang w:eastAsia="de-DE"/>
        </w:rPr>
      </w:pPr>
    </w:p>
    <w:p w:rsidR="00E920FB" w:rsidRPr="00E920FB" w:rsidRDefault="00E920FB" w:rsidP="00E920FB">
      <w:pPr>
        <w:spacing w:after="120"/>
        <w:ind w:left="284" w:hanging="284"/>
        <w:rPr>
          <w:noProof/>
          <w:kern w:val="0"/>
          <w:sz w:val="18"/>
          <w:szCs w:val="20"/>
          <w:lang w:eastAsia="de-DE"/>
        </w:rPr>
      </w:pPr>
    </w:p>
    <w:p w:rsidR="00E920FB" w:rsidRPr="00E920FB" w:rsidRDefault="00E920FB" w:rsidP="00E920FB">
      <w:pPr>
        <w:spacing w:after="120"/>
        <w:ind w:left="284" w:hanging="284"/>
        <w:rPr>
          <w:b/>
          <w:noProof/>
          <w:kern w:val="0"/>
          <w:sz w:val="18"/>
          <w:szCs w:val="18"/>
          <w:lang w:eastAsia="de-DE"/>
        </w:rPr>
      </w:pPr>
      <w:r w:rsidRPr="00E920FB">
        <w:rPr>
          <w:b/>
          <w:noProof/>
          <w:kern w:val="0"/>
          <w:sz w:val="18"/>
          <w:szCs w:val="18"/>
          <w:lang w:eastAsia="de-DE"/>
        </w:rPr>
        <w:t>Die Richtigkeit der vorgenannten Angaben bestätigen:</w:t>
      </w:r>
    </w:p>
    <w:p w:rsidR="00E920FB" w:rsidRPr="00E920FB" w:rsidRDefault="00E920FB" w:rsidP="00E920FB">
      <w:pPr>
        <w:spacing w:after="120"/>
        <w:ind w:left="284" w:hanging="284"/>
        <w:rPr>
          <w:b/>
          <w:noProof/>
          <w:kern w:val="0"/>
          <w:sz w:val="18"/>
          <w:szCs w:val="18"/>
          <w:lang w:eastAsia="de-DE"/>
        </w:rPr>
      </w:pPr>
    </w:p>
    <w:p w:rsidR="00E920FB" w:rsidRPr="00E920FB" w:rsidRDefault="00E920FB" w:rsidP="00E920FB">
      <w:pPr>
        <w:tabs>
          <w:tab w:val="left" w:pos="2835"/>
        </w:tabs>
        <w:spacing w:after="120"/>
        <w:ind w:left="284" w:hanging="284"/>
        <w:rPr>
          <w:b/>
          <w:noProof/>
          <w:kern w:val="0"/>
          <w:sz w:val="18"/>
          <w:szCs w:val="18"/>
          <w:lang w:eastAsia="de-DE"/>
        </w:rPr>
      </w:pPr>
      <w:r w:rsidRPr="00E920FB">
        <w:rPr>
          <w:b/>
          <w:noProof/>
          <w:kern w:val="0"/>
          <w:sz w:val="18"/>
          <w:szCs w:val="18"/>
          <w:lang w:eastAsia="de-DE"/>
        </w:rPr>
        <w:t>Datum:</w:t>
      </w:r>
      <w:r w:rsidRPr="00E920FB">
        <w:rPr>
          <w:b/>
          <w:noProof/>
          <w:kern w:val="0"/>
          <w:sz w:val="18"/>
          <w:szCs w:val="18"/>
          <w:lang w:eastAsia="de-DE"/>
        </w:rPr>
        <w:tab/>
      </w:r>
      <w:r w:rsidRPr="00E920FB">
        <w:rPr>
          <w:noProof/>
          <w:kern w:val="0"/>
          <w:sz w:val="18"/>
          <w:szCs w:val="18"/>
          <w:lang w:eastAsia="de-DE"/>
        </w:rPr>
        <w:t>________________________________________</w:t>
      </w:r>
    </w:p>
    <w:p w:rsidR="00E920FB" w:rsidRPr="00E920FB" w:rsidRDefault="00E920FB" w:rsidP="00E920FB">
      <w:pPr>
        <w:tabs>
          <w:tab w:val="left" w:pos="2835"/>
        </w:tabs>
        <w:spacing w:after="120"/>
        <w:ind w:left="284" w:hanging="284"/>
        <w:rPr>
          <w:b/>
          <w:noProof/>
          <w:kern w:val="0"/>
          <w:sz w:val="18"/>
          <w:szCs w:val="18"/>
          <w:lang w:eastAsia="de-DE"/>
        </w:rPr>
      </w:pPr>
    </w:p>
    <w:p w:rsidR="00E920FB" w:rsidRPr="00E920FB" w:rsidRDefault="00E920FB" w:rsidP="00E920FB">
      <w:pPr>
        <w:tabs>
          <w:tab w:val="left" w:pos="2835"/>
        </w:tabs>
        <w:spacing w:after="120"/>
        <w:ind w:left="284" w:hanging="284"/>
        <w:rPr>
          <w:noProof/>
          <w:kern w:val="0"/>
          <w:sz w:val="18"/>
          <w:szCs w:val="18"/>
          <w:lang w:eastAsia="de-DE"/>
        </w:rPr>
      </w:pPr>
      <w:r w:rsidRPr="00E920FB">
        <w:rPr>
          <w:b/>
          <w:noProof/>
          <w:kern w:val="0"/>
          <w:sz w:val="18"/>
          <w:szCs w:val="18"/>
          <w:lang w:eastAsia="de-DE"/>
        </w:rPr>
        <w:t>Unterschrift Gesuchsteller:</w:t>
      </w:r>
      <w:r w:rsidRPr="00E920FB">
        <w:rPr>
          <w:b/>
          <w:noProof/>
          <w:kern w:val="0"/>
          <w:sz w:val="18"/>
          <w:szCs w:val="18"/>
          <w:lang w:eastAsia="de-DE"/>
        </w:rPr>
        <w:tab/>
      </w:r>
      <w:r w:rsidRPr="00E920FB">
        <w:rPr>
          <w:noProof/>
          <w:kern w:val="0"/>
          <w:sz w:val="18"/>
          <w:szCs w:val="18"/>
          <w:lang w:eastAsia="de-DE"/>
        </w:rPr>
        <w:t>________________________________________</w:t>
      </w:r>
    </w:p>
    <w:p w:rsidR="00E920FB" w:rsidRPr="00E920FB" w:rsidRDefault="00E920FB" w:rsidP="00E920FB">
      <w:pPr>
        <w:tabs>
          <w:tab w:val="left" w:pos="2835"/>
        </w:tabs>
        <w:spacing w:after="120"/>
        <w:ind w:left="284" w:hanging="284"/>
        <w:rPr>
          <w:b/>
          <w:noProof/>
          <w:kern w:val="0"/>
          <w:sz w:val="18"/>
          <w:szCs w:val="18"/>
          <w:lang w:eastAsia="de-DE"/>
        </w:rPr>
      </w:pPr>
    </w:p>
    <w:p w:rsidR="00E920FB" w:rsidRPr="00E920FB" w:rsidRDefault="00E920FB" w:rsidP="00E920FB">
      <w:pPr>
        <w:tabs>
          <w:tab w:val="left" w:pos="2835"/>
        </w:tabs>
        <w:spacing w:after="120"/>
        <w:ind w:left="284" w:hanging="284"/>
        <w:rPr>
          <w:b/>
          <w:noProof/>
          <w:kern w:val="0"/>
          <w:sz w:val="18"/>
          <w:szCs w:val="18"/>
          <w:lang w:eastAsia="de-DE"/>
        </w:rPr>
      </w:pPr>
      <w:r w:rsidRPr="00E920FB">
        <w:rPr>
          <w:b/>
          <w:noProof/>
          <w:kern w:val="0"/>
          <w:sz w:val="18"/>
          <w:szCs w:val="18"/>
          <w:lang w:eastAsia="de-DE"/>
        </w:rPr>
        <w:t>Unterschrift Gesuchstellerin:</w:t>
      </w:r>
      <w:r w:rsidRPr="00E920FB">
        <w:rPr>
          <w:b/>
          <w:noProof/>
          <w:kern w:val="0"/>
          <w:sz w:val="18"/>
          <w:szCs w:val="18"/>
          <w:lang w:eastAsia="de-DE"/>
        </w:rPr>
        <w:tab/>
      </w:r>
      <w:r w:rsidRPr="00E920FB">
        <w:rPr>
          <w:noProof/>
          <w:kern w:val="0"/>
          <w:sz w:val="18"/>
          <w:szCs w:val="18"/>
          <w:lang w:eastAsia="de-DE"/>
        </w:rPr>
        <w:t>________________________________________</w:t>
      </w:r>
    </w:p>
    <w:p w:rsidR="00E920FB" w:rsidRPr="00E920FB" w:rsidRDefault="00E920FB" w:rsidP="00E920FB">
      <w:pPr>
        <w:tabs>
          <w:tab w:val="left" w:pos="2268"/>
          <w:tab w:val="right" w:pos="9072"/>
        </w:tabs>
        <w:spacing w:line="240" w:lineRule="exact"/>
        <w:rPr>
          <w:kern w:val="0"/>
          <w:szCs w:val="20"/>
          <w:lang w:eastAsia="de-CH"/>
        </w:rPr>
      </w:pPr>
    </w:p>
    <w:p w:rsidR="0043764F" w:rsidRDefault="0043764F" w:rsidP="00E920FB"/>
    <w:p w:rsidR="00BA0F92" w:rsidRDefault="00BA0F92" w:rsidP="00E920FB"/>
    <w:p w:rsidR="00BA0F92" w:rsidRDefault="00BA0F92" w:rsidP="00BA0F92">
      <w:pPr>
        <w:autoSpaceDE w:val="0"/>
        <w:autoSpaceDN w:val="0"/>
        <w:adjustRightInd w:val="0"/>
        <w:rPr>
          <w:rFonts w:ascii="Helvetica" w:hAnsi="Helvetica" w:cs="Helvetica"/>
          <w:kern w:val="0"/>
        </w:rPr>
      </w:pPr>
      <w:r>
        <w:rPr>
          <w:rFonts w:ascii="Helvetica" w:hAnsi="Helvetica" w:cs="Helvetica"/>
          <w:kern w:val="0"/>
        </w:rPr>
        <w:t>Mit dem Gesuch sind folgende Unterlagen im Original einzureichen:</w:t>
      </w:r>
    </w:p>
    <w:p w:rsidR="00BA0F92" w:rsidRDefault="00BA0F92" w:rsidP="00BA0F92">
      <w:pPr>
        <w:autoSpaceDE w:val="0"/>
        <w:autoSpaceDN w:val="0"/>
        <w:adjustRightInd w:val="0"/>
        <w:rPr>
          <w:rFonts w:ascii="Helvetica" w:hAnsi="Helvetica" w:cs="Helvetica"/>
          <w:kern w:val="0"/>
        </w:rPr>
      </w:pPr>
    </w:p>
    <w:p w:rsidR="00BA0F92" w:rsidRDefault="00BA0F92"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 xml:space="preserve">persönliche Biographie beider Ehepartner </w:t>
      </w:r>
      <w:r>
        <w:rPr>
          <w:rFonts w:ascii="Helvetica" w:hAnsi="Helvetica" w:cs="Helvetica"/>
          <w:kern w:val="0"/>
          <w:sz w:val="18"/>
          <w:szCs w:val="18"/>
        </w:rPr>
        <w:t>(Checklisten auf der Homepage)</w:t>
      </w:r>
    </w:p>
    <w:p w:rsidR="00BA0F92" w:rsidRDefault="00BA0F92"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Begründung des Gesuches</w:t>
      </w:r>
    </w:p>
    <w:p w:rsidR="00BA0F92" w:rsidRDefault="00BA0F92"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 xml:space="preserve">Arztzeugnis für beide Ehepartner </w:t>
      </w:r>
      <w:r>
        <w:rPr>
          <w:rFonts w:ascii="Helvetica" w:hAnsi="Helvetica" w:cs="Helvetica"/>
          <w:kern w:val="0"/>
          <w:sz w:val="18"/>
          <w:szCs w:val="18"/>
        </w:rPr>
        <w:t>(Checkliste auf der Homepage)</w:t>
      </w:r>
      <w:r>
        <w:rPr>
          <w:rFonts w:ascii="Helvetica" w:hAnsi="Helvetica" w:cs="Helvetica"/>
          <w:kern w:val="0"/>
          <w:sz w:val="18"/>
          <w:szCs w:val="18"/>
        </w:rPr>
        <w:br/>
        <w:t>Diese Checkliste soll dem Arzt / der Ärztin als Hilfe dienen, welche Punkte beim Untersuch zu beachten sind. Das Arztzeugnis muss aber nicht zu all diesen Punkten Stellung nehmen, sondern kann kurz gehalten sein und muss nur auf allfällige Besonderheiten Bezug nehmen.</w:t>
      </w:r>
    </w:p>
    <w:p w:rsidR="00BA0F92" w:rsidRDefault="00BA0F92" w:rsidP="00BA0F92">
      <w:pPr>
        <w:tabs>
          <w:tab w:val="left" w:pos="426"/>
        </w:tabs>
        <w:autoSpaceDE w:val="0"/>
        <w:autoSpaceDN w:val="0"/>
        <w:adjustRightInd w:val="0"/>
        <w:spacing w:before="120"/>
        <w:ind w:left="426" w:hanging="426"/>
        <w:rPr>
          <w:rFonts w:ascii="Helvetica" w:hAnsi="Helvetica" w:cs="Helvetica"/>
          <w:kern w:val="0"/>
          <w:szCs w:val="22"/>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Lohnausweis für beide Ehepartner</w:t>
      </w:r>
    </w:p>
    <w:p w:rsidR="00BA0F92" w:rsidRDefault="00BA0F92"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die zwei aktuellsten Steuerveranlagungsverfügungen (in Kopie)</w:t>
      </w:r>
    </w:p>
    <w:p w:rsidR="00BA0F92" w:rsidRDefault="00BA0F92"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Betreibungsregisterauszug für beide Ehepartner (in Kopie)</w:t>
      </w:r>
    </w:p>
    <w:p w:rsidR="00BA0F92" w:rsidRDefault="00BA0F92"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je einen "Ausweis über den registrierten Familienstand" (Formular 7.3) für beide Ehepartner</w:t>
      </w:r>
      <w:r>
        <w:rPr>
          <w:rFonts w:ascii="Helvetica" w:hAnsi="Helvetica" w:cs="Helvetica"/>
          <w:kern w:val="0"/>
          <w:sz w:val="18"/>
          <w:szCs w:val="18"/>
        </w:rPr>
        <w:t>(anzufordern beim Zivilstandsamt am Heimatort)</w:t>
      </w:r>
      <w:r>
        <w:rPr>
          <w:rFonts w:ascii="Helvetica" w:hAnsi="Helvetica" w:cs="Helvetica"/>
          <w:kern w:val="0"/>
          <w:sz w:val="18"/>
          <w:szCs w:val="18"/>
        </w:rPr>
        <w:br/>
      </w:r>
      <w:r>
        <w:rPr>
          <w:rFonts w:ascii="Helvetica" w:hAnsi="Helvetica" w:cs="Helvetica"/>
          <w:kern w:val="0"/>
        </w:rPr>
        <w:t>Für ausländische Staatsangehörige: Geburtsurkunde, Heiratsurkunde, Pass, Ausländerausweis</w:t>
      </w:r>
    </w:p>
    <w:p w:rsidR="00BA0F92" w:rsidRDefault="00BA0F92"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Wohnsitzbescheinigung für beide Ehepartner</w:t>
      </w:r>
    </w:p>
    <w:p w:rsidR="00BA0F92" w:rsidRDefault="00BA0F92"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 xml:space="preserve">schriftliche Unterhaltsverpflichtung </w:t>
      </w:r>
      <w:r>
        <w:rPr>
          <w:rFonts w:ascii="Helvetica" w:hAnsi="Helvetica" w:cs="Helvetica"/>
          <w:kern w:val="0"/>
          <w:sz w:val="18"/>
          <w:szCs w:val="18"/>
        </w:rPr>
        <w:t>(Formular auf der Homepage)</w:t>
      </w:r>
    </w:p>
    <w:p w:rsidR="00BA0F92" w:rsidRDefault="00BA0F92"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 xml:space="preserve">schriftliche Verpflichtung bezüglich Nachadoptionsberichte </w:t>
      </w:r>
      <w:r>
        <w:rPr>
          <w:rFonts w:ascii="Helvetica" w:hAnsi="Helvetica" w:cs="Helvetica"/>
          <w:kern w:val="0"/>
          <w:sz w:val="18"/>
          <w:szCs w:val="18"/>
        </w:rPr>
        <w:t>(Formular auf der Homepage)</w:t>
      </w:r>
    </w:p>
    <w:p w:rsidR="00BA0F92" w:rsidRDefault="00BA0F92" w:rsidP="00BA0F92">
      <w:pPr>
        <w:tabs>
          <w:tab w:val="left" w:pos="426"/>
        </w:tabs>
        <w:autoSpaceDE w:val="0"/>
        <w:autoSpaceDN w:val="0"/>
        <w:adjustRightInd w:val="0"/>
        <w:spacing w:before="120"/>
        <w:ind w:left="426" w:hanging="426"/>
        <w:rPr>
          <w:rFonts w:ascii="Helvetica" w:hAnsi="Helvetica" w:cs="Helvetica"/>
          <w:kern w:val="0"/>
          <w:szCs w:val="22"/>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Bescheinigung über den Besuch eines Vorbereitungskurses</w:t>
      </w:r>
    </w:p>
    <w:p w:rsidR="00BA0F92" w:rsidRDefault="00BA0F92" w:rsidP="00BA0F92">
      <w:pPr>
        <w:tabs>
          <w:tab w:val="left" w:pos="426"/>
        </w:tabs>
        <w:spacing w:before="120"/>
        <w:ind w:left="426" w:hanging="426"/>
        <w:rPr>
          <w:rFonts w:cs="Arial"/>
        </w:rPr>
      </w:pPr>
      <w:r>
        <w:rPr>
          <w:rFonts w:ascii="Courier" w:hAnsi="Courier" w:cs="Courier"/>
          <w:kern w:val="0"/>
          <w:sz w:val="28"/>
          <w:szCs w:val="28"/>
        </w:rPr>
        <w:t>o</w:t>
      </w:r>
      <w:r>
        <w:rPr>
          <w:rFonts w:ascii="Courier" w:hAnsi="Courier" w:cs="Courier"/>
          <w:kern w:val="0"/>
          <w:sz w:val="28"/>
          <w:szCs w:val="28"/>
        </w:rPr>
        <w:tab/>
      </w:r>
      <w:r>
        <w:rPr>
          <w:rFonts w:ascii="Helvetica" w:hAnsi="Helvetica" w:cs="Helvetica"/>
          <w:kern w:val="0"/>
        </w:rPr>
        <w:t>eine Foto beider Ehepartner</w:t>
      </w:r>
    </w:p>
    <w:p w:rsidR="00BA0F92" w:rsidRDefault="00BA0F92" w:rsidP="00E920FB"/>
    <w:p w:rsidR="00BA0F92" w:rsidRPr="00C16FA0" w:rsidRDefault="00BA0F92" w:rsidP="00E920FB"/>
    <w:sectPr w:rsidR="00BA0F92" w:rsidRPr="00C16FA0" w:rsidSect="00E920FB">
      <w:headerReference w:type="default" r:id="rId15"/>
      <w:headerReference w:type="first" r:id="rId16"/>
      <w:type w:val="continuous"/>
      <w:pgSz w:w="11906" w:h="16838" w:code="9"/>
      <w:pgMar w:top="1418" w:right="1134" w:bottom="1418"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0FB" w:rsidRPr="00C16FA0" w:rsidRDefault="00E920FB">
      <w:r w:rsidRPr="00C16FA0">
        <w:separator/>
      </w:r>
    </w:p>
  </w:endnote>
  <w:endnote w:type="continuationSeparator" w:id="0">
    <w:p w:rsidR="00E920FB" w:rsidRPr="00C16FA0" w:rsidRDefault="00E920FB">
      <w:r w:rsidRPr="00C16F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3B" w:rsidRPr="00D15F25" w:rsidRDefault="0064423B" w:rsidP="00D15F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0FB" w:rsidRPr="00C16FA0" w:rsidRDefault="00E920FB">
      <w:r w:rsidRPr="00C16FA0">
        <w:separator/>
      </w:r>
    </w:p>
  </w:footnote>
  <w:footnote w:type="continuationSeparator" w:id="0">
    <w:p w:rsidR="00E920FB" w:rsidRPr="00C16FA0" w:rsidRDefault="00E920FB">
      <w:r w:rsidRPr="00C16F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3B" w:rsidRPr="00C16FA0" w:rsidRDefault="00C16FA0" w:rsidP="00BE533C">
    <w:pPr>
      <w:pStyle w:val="Kopfzeile"/>
    </w:pPr>
    <w:bookmarkStart w:id="1" w:name="Logo"/>
    <w:r>
      <w:rPr>
        <w:noProof/>
        <w:lang w:eastAsia="de-CH"/>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60310" cy="1259840"/>
          <wp:effectExtent l="0" t="0" r="2540" b="0"/>
          <wp:wrapNone/>
          <wp:docPr id="2" name="Oaw.2004030310155302814490.01051" descr="C:\Users\MLuccarini\AppData\Local\officeatwork\SyncSolutions\luchmaster\Logos\Luzern.JSD.Logo.2100.350.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4030310155302814490.01051" descr="C:\Users\MLuccarini\AppData\Local\officeatwork\SyncSolutions\luchmaster\Logos\Luzern.JSD.Logo.2100.350.em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23B" w:rsidRPr="00C16FA0">
      <w:t> </w:t>
    </w:r>
    <w:bookmarkEnd w:id="1"/>
  </w:p>
  <w:p w:rsidR="00CF5A64" w:rsidRPr="00C16FA0" w:rsidRDefault="0064423B" w:rsidP="00BE533C">
    <w:pPr>
      <w:pStyle w:val="Kopfzeile"/>
    </w:pPr>
    <w:bookmarkStart w:id="2" w:name="Zerfitikate"/>
    <w:r w:rsidRPr="00C16FA0">
      <w:t> </w:t>
    </w:r>
    <w:bookmarkEnd w:id="2"/>
  </w:p>
  <w:p w:rsidR="00CF5A64" w:rsidRPr="00C16FA0" w:rsidRDefault="00CF5A64" w:rsidP="00BE533C">
    <w:pPr>
      <w:pStyle w:val="Kopfzeile"/>
      <w:rPr>
        <w:sz w:val="28"/>
      </w:rPr>
    </w:pPr>
  </w:p>
  <w:p w:rsidR="00585C6F" w:rsidRPr="00C16FA0" w:rsidRDefault="00585C6F" w:rsidP="00CF5A64">
    <w:pPr>
      <w:pStyle w:val="Kopfzeile"/>
    </w:pPr>
  </w:p>
  <w:p w:rsidR="00585C6F" w:rsidRPr="00C16FA0" w:rsidRDefault="00C16FA0" w:rsidP="00CF5A64">
    <w:pPr>
      <w:pStyle w:val="Kopfzeile"/>
    </w:pPr>
    <w:r>
      <w:rPr>
        <w:rFonts w:ascii="Times New Roman" w:hAnsi="Times New Roman"/>
        <w:noProof/>
        <w:sz w:val="24"/>
        <w:lang w:eastAsia="de-CH"/>
      </w:rPr>
      <w:drawing>
        <wp:anchor distT="0" distB="0" distL="114300" distR="114300" simplePos="0" relativeHeight="251657728" behindDoc="0" locked="0" layoutInCell="1" allowOverlap="1">
          <wp:simplePos x="0" y="0"/>
          <wp:positionH relativeFrom="column">
            <wp:posOffset>-41275</wp:posOffset>
          </wp:positionH>
          <wp:positionV relativeFrom="paragraph">
            <wp:posOffset>116205</wp:posOffset>
          </wp:positionV>
          <wp:extent cx="6137275" cy="8789035"/>
          <wp:effectExtent l="0" t="0" r="0" b="0"/>
          <wp:wrapNone/>
          <wp:docPr id="1" name="Bild 1" descr="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8789035"/>
                  </a:xfrm>
                  <a:prstGeom prst="rect">
                    <a:avLst/>
                  </a:prstGeom>
                  <a:noFill/>
                </pic:spPr>
              </pic:pic>
            </a:graphicData>
          </a:graphic>
          <wp14:sizeRelH relativeFrom="page">
            <wp14:pctWidth>0</wp14:pctWidth>
          </wp14:sizeRelH>
          <wp14:sizeRelV relativeFrom="page">
            <wp14:pctHeight>0</wp14:pctHeight>
          </wp14:sizeRelV>
        </wp:anchor>
      </w:drawing>
    </w: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D27A12" w:rsidRPr="00C16FA0" w:rsidRDefault="00D27A12" w:rsidP="00D27A12">
    <w:pPr>
      <w:pStyle w:val="Kopfzeile"/>
      <w:rPr>
        <w:b/>
        <w:sz w:val="10"/>
        <w:szCs w:val="10"/>
      </w:rPr>
    </w:pPr>
    <w:r w:rsidRPr="00C16FA0">
      <w:rPr>
        <w:b/>
        <w:sz w:val="10"/>
        <w:szCs w:val="10"/>
        <w:highlight w:val="yellow"/>
      </w:rPr>
      <w:t>Geschäftsfelder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rFonts w:cs="Arial"/>
        <w:szCs w:val="22"/>
      </w:rPr>
    </w:pPr>
    <w:bookmarkStart w:id="3" w:name="Vorstossnummer"/>
    <w:bookmarkStart w:id="4" w:name="MetaTool_Script4"/>
    <w:r w:rsidRPr="00C16FA0">
      <w:rPr>
        <w:rFonts w:cs="Arial"/>
        <w:szCs w:val="22"/>
      </w:rPr>
      <w:t>Vorstossnummer</w:t>
    </w:r>
    <w:bookmarkEnd w:id="3"/>
    <w:bookmarkEnd w:id="4"/>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Vorstossnummer // abgefüllt wird: Vorstossnummer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5" w:name="Eröffnungsdatum"/>
    <w:bookmarkStart w:id="6" w:name="MetaTool_Script5"/>
    <w:r w:rsidRPr="00C16FA0">
      <w:rPr>
        <w:rFonts w:cs="Arial"/>
        <w:szCs w:val="22"/>
      </w:rPr>
      <w:t>Eröffnungsdatum</w:t>
    </w:r>
    <w:bookmarkEnd w:id="5"/>
    <w:bookmarkEnd w:id="6"/>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Eröffnungsdatum // abgefüllt wird: Eröffnungsdatum)</w:t>
    </w:r>
  </w:p>
  <w:p w:rsidR="00D27A12" w:rsidRPr="00C16FA0" w:rsidRDefault="00D27A12" w:rsidP="00D27A12">
    <w:pPr>
      <w:pStyle w:val="Kopfzeile"/>
      <w:tabs>
        <w:tab w:val="left" w:pos="3402"/>
        <w:tab w:val="left" w:pos="6521"/>
      </w:tabs>
      <w:rPr>
        <w:sz w:val="10"/>
        <w:szCs w:val="10"/>
      </w:rPr>
    </w:pPr>
  </w:p>
  <w:p w:rsidR="00D27A12" w:rsidRPr="00C16FA0" w:rsidRDefault="00B30A83" w:rsidP="00B30A83">
    <w:bookmarkStart w:id="7" w:name="MetaTool_Script13"/>
    <w:bookmarkStart w:id="8" w:name="Geschaeftstitel"/>
    <w:r w:rsidRPr="00C16FA0">
      <w:t>Titel</w:t>
    </w:r>
    <w:bookmarkEnd w:id="7"/>
    <w:bookmarkEnd w:id="8"/>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Geschaeftstitel // abgefüllt wird: Geschäftstitel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9" w:name="Departement"/>
    <w:bookmarkStart w:id="10" w:name="MetaTool_Script6"/>
    <w:r w:rsidRPr="00C16FA0">
      <w:rPr>
        <w:rFonts w:cs="Arial"/>
        <w:szCs w:val="22"/>
      </w:rPr>
      <w:t>Departement</w:t>
    </w:r>
    <w:bookmarkEnd w:id="9"/>
    <w:bookmarkEnd w:id="10"/>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Departement // abgefüllt wird: Departement)</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11" w:name="SBKuerzel"/>
    <w:bookmarkStart w:id="12" w:name="MetaTool_Script8"/>
    <w:r w:rsidRPr="00C16FA0">
      <w:rPr>
        <w:rFonts w:cs="Arial"/>
        <w:szCs w:val="22"/>
      </w:rPr>
      <w:t>SBKuerzel</w:t>
    </w:r>
    <w:bookmarkEnd w:id="11"/>
    <w:bookmarkEnd w:id="12"/>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SBKuerzel // abgefüllt wird: Kürzel von Sachbearbeiter auf Geschäft)</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13" w:name="SBVornameName"/>
    <w:bookmarkStart w:id="14" w:name="MetaTool_Script9"/>
    <w:r w:rsidRPr="00C16FA0">
      <w:rPr>
        <w:rFonts w:cs="Arial"/>
        <w:szCs w:val="22"/>
      </w:rPr>
      <w:t>SBVornameName</w:t>
    </w:r>
    <w:bookmarkEnd w:id="13"/>
    <w:bookmarkEnd w:id="14"/>
  </w:p>
  <w:p w:rsidR="00D27A12" w:rsidRPr="00C16FA0" w:rsidRDefault="00D27A12" w:rsidP="00D27A12">
    <w:pPr>
      <w:pStyle w:val="Kopfzeile"/>
      <w:tabs>
        <w:tab w:val="left" w:pos="3402"/>
        <w:tab w:val="left" w:pos="6521"/>
      </w:tabs>
      <w:rPr>
        <w:rFonts w:cs="Arial"/>
        <w:szCs w:val="22"/>
      </w:rPr>
    </w:pPr>
    <w:r w:rsidRPr="00C16FA0">
      <w:rPr>
        <w:rFonts w:cs="Arial"/>
        <w:sz w:val="12"/>
        <w:szCs w:val="12"/>
      </w:rPr>
      <w:t>(Textmarke: SBVornameName // abgefüllt wird: Vorname Name von Sachbearbeiter auf Geschäft)</w:t>
    </w:r>
  </w:p>
  <w:p w:rsidR="00D27A12" w:rsidRPr="00C16FA0" w:rsidRDefault="00D27A12" w:rsidP="00D27A12">
    <w:pPr>
      <w:pStyle w:val="Kopfzeile"/>
      <w:tabs>
        <w:tab w:val="left" w:pos="3402"/>
        <w:tab w:val="left" w:pos="6521"/>
      </w:tabs>
      <w:rPr>
        <w:sz w:val="10"/>
        <w:szCs w:val="10"/>
      </w:rPr>
    </w:pPr>
  </w:p>
  <w:p w:rsidR="00EB6CF4" w:rsidRPr="00C16FA0" w:rsidRDefault="00B30A83" w:rsidP="00B30A83">
    <w:bookmarkStart w:id="15" w:name="MetaTool_Script14"/>
    <w:bookmarkStart w:id="16" w:name="Laufnummer"/>
    <w:r w:rsidRPr="00C16FA0">
      <w:t>Laufnummer</w:t>
    </w:r>
    <w:bookmarkEnd w:id="15"/>
    <w:bookmarkEnd w:id="16"/>
  </w:p>
  <w:p w:rsidR="00AE2513" w:rsidRPr="00C16FA0" w:rsidRDefault="00AE2513" w:rsidP="00AE2513">
    <w:pPr>
      <w:pStyle w:val="Kopfzeile"/>
      <w:tabs>
        <w:tab w:val="left" w:pos="3402"/>
        <w:tab w:val="left" w:pos="6521"/>
      </w:tabs>
      <w:rPr>
        <w:rFonts w:cs="Arial"/>
        <w:sz w:val="12"/>
        <w:szCs w:val="12"/>
      </w:rPr>
    </w:pPr>
    <w:r w:rsidRPr="00C16FA0">
      <w:rPr>
        <w:rFonts w:cs="Arial"/>
        <w:sz w:val="12"/>
        <w:szCs w:val="12"/>
      </w:rPr>
      <w:t>(Textmarke: Laufnummer  // abgefüllt wird: Geschäftslaufnummer )</w:t>
    </w:r>
  </w:p>
  <w:p w:rsidR="00EB6CF4" w:rsidRPr="00C16FA0" w:rsidRDefault="00EB6CF4" w:rsidP="00D27A12">
    <w:pPr>
      <w:pStyle w:val="Kopfzeile"/>
      <w:tabs>
        <w:tab w:val="left" w:pos="3402"/>
        <w:tab w:val="left" w:pos="6521"/>
      </w:tabs>
      <w:rPr>
        <w:sz w:val="10"/>
        <w:szCs w:val="10"/>
      </w:rPr>
    </w:pPr>
  </w:p>
  <w:p w:rsidR="00D27A12" w:rsidRPr="00C16FA0" w:rsidRDefault="00AE2513" w:rsidP="00D27A12">
    <w:pPr>
      <w:pStyle w:val="Kopfzeile"/>
      <w:tabs>
        <w:tab w:val="left" w:pos="3402"/>
        <w:tab w:val="left" w:pos="6521"/>
      </w:tabs>
      <w:rPr>
        <w:rFonts w:cs="Arial"/>
        <w:szCs w:val="22"/>
      </w:rPr>
    </w:pPr>
    <w:bookmarkStart w:id="17" w:name="MetaTool_Script12"/>
    <w:bookmarkStart w:id="18" w:name="Signatur"/>
    <w:r w:rsidRPr="00C16FA0">
      <w:rPr>
        <w:rFonts w:cs="Arial"/>
        <w:szCs w:val="22"/>
      </w:rPr>
      <w:t>Signatur</w:t>
    </w:r>
    <w:bookmarkEnd w:id="17"/>
    <w:bookmarkEnd w:id="18"/>
  </w:p>
  <w:p w:rsidR="00AE2513" w:rsidRPr="00C16FA0" w:rsidRDefault="00AE2513" w:rsidP="00AE2513">
    <w:pPr>
      <w:pStyle w:val="Kopfzeile"/>
      <w:tabs>
        <w:tab w:val="left" w:pos="3402"/>
        <w:tab w:val="left" w:pos="6521"/>
      </w:tabs>
      <w:rPr>
        <w:rFonts w:cs="Arial"/>
        <w:sz w:val="12"/>
        <w:szCs w:val="12"/>
      </w:rPr>
    </w:pPr>
    <w:r w:rsidRPr="00C16FA0">
      <w:rPr>
        <w:rFonts w:cs="Arial"/>
        <w:sz w:val="12"/>
        <w:szCs w:val="12"/>
      </w:rPr>
      <w:t>(Textmarke: Signatur  // abgefüllt wird: Signatur )</w:t>
    </w:r>
  </w:p>
  <w:p w:rsidR="00AE2513" w:rsidRPr="00C16FA0" w:rsidRDefault="00AE2513" w:rsidP="00D27A12">
    <w:pPr>
      <w:pStyle w:val="Kopfzeile"/>
      <w:tabs>
        <w:tab w:val="left" w:pos="3402"/>
        <w:tab w:val="left" w:pos="6521"/>
      </w:tabs>
      <w:rPr>
        <w:rFonts w:cs="Arial"/>
        <w:szCs w:val="22"/>
      </w:rPr>
    </w:pPr>
  </w:p>
  <w:p w:rsidR="00D27A12" w:rsidRPr="00C16FA0" w:rsidRDefault="00D27A12" w:rsidP="00D27A12">
    <w:pPr>
      <w:pStyle w:val="Kopfzeile"/>
      <w:tabs>
        <w:tab w:val="left" w:pos="3402"/>
        <w:tab w:val="left" w:pos="6521"/>
      </w:tabs>
      <w:rPr>
        <w:b/>
        <w:sz w:val="10"/>
        <w:szCs w:val="10"/>
      </w:rPr>
    </w:pPr>
    <w:r w:rsidRPr="00C16FA0">
      <w:rPr>
        <w:b/>
        <w:sz w:val="10"/>
        <w:szCs w:val="10"/>
        <w:highlight w:val="yellow"/>
      </w:rPr>
      <w:t>Sitzungsfelder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szCs w:val="22"/>
      </w:rPr>
    </w:pPr>
    <w:bookmarkStart w:id="19" w:name="Beschlussnummer"/>
    <w:bookmarkStart w:id="20" w:name="MetaTool_Script1"/>
    <w:r w:rsidRPr="00C16FA0">
      <w:rPr>
        <w:rFonts w:cs="Arial"/>
        <w:szCs w:val="22"/>
      </w:rPr>
      <w:t>noch offen (CMIKonsul)</w:t>
    </w:r>
    <w:bookmarkEnd w:id="19"/>
    <w:bookmarkEnd w:id="20"/>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Beschlussnummer // abgefüllt wird: Beschlussnummer)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szCs w:val="22"/>
      </w:rPr>
    </w:pPr>
    <w:bookmarkStart w:id="21" w:name="Sitzungsdatum"/>
    <w:bookmarkStart w:id="22" w:name="MetaTool_Script2"/>
    <w:r w:rsidRPr="00C16FA0">
      <w:rPr>
        <w:szCs w:val="22"/>
      </w:rPr>
      <w:t>noch offen (CMIKonsul)</w:t>
    </w:r>
    <w:bookmarkEnd w:id="21"/>
    <w:bookmarkEnd w:id="22"/>
  </w:p>
  <w:p w:rsidR="00D27A12" w:rsidRPr="00C16FA0" w:rsidRDefault="00D27A12" w:rsidP="00D27A12">
    <w:pPr>
      <w:pStyle w:val="Kopfzeile"/>
      <w:tabs>
        <w:tab w:val="left" w:pos="3402"/>
        <w:tab w:val="left" w:pos="6521"/>
      </w:tabs>
      <w:rPr>
        <w:sz w:val="10"/>
        <w:szCs w:val="10"/>
      </w:rPr>
    </w:pPr>
    <w:r w:rsidRPr="00C16FA0">
      <w:rPr>
        <w:rFonts w:cs="Arial"/>
        <w:sz w:val="12"/>
        <w:szCs w:val="12"/>
      </w:rPr>
      <w:t>(Textmarke: Sitzungsdatum // abgefüllt wird: Sitzungsdatum MMMM)</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szCs w:val="22"/>
      </w:rPr>
    </w:pPr>
    <w:bookmarkStart w:id="23" w:name="Sitzungsbemerkung"/>
    <w:bookmarkStart w:id="24" w:name="MetaTool_Script3"/>
    <w:r w:rsidRPr="00C16FA0">
      <w:rPr>
        <w:szCs w:val="22"/>
      </w:rPr>
      <w:t>noch offen (CMIKonsul)</w:t>
    </w:r>
    <w:bookmarkEnd w:id="23"/>
    <w:bookmarkEnd w:id="24"/>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 xml:space="preserve">(Textmarke: Sitzungsbemerkung // abgefüllt wird: Sitzungsbemerkung </w:t>
    </w:r>
    <w:r w:rsidRPr="00C16FA0">
      <w:rPr>
        <w:rFonts w:cs="Arial"/>
        <w:i/>
        <w:sz w:val="12"/>
        <w:szCs w:val="12"/>
      </w:rPr>
      <w:t>+ (Versandatum)</w:t>
    </w:r>
    <w:r w:rsidRPr="00C16FA0">
      <w:rPr>
        <w:rFonts w:cs="Arial"/>
        <w:sz w:val="12"/>
        <w:szCs w:val="12"/>
      </w:rPr>
      <w:t xml:space="preserve">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i/>
        <w:szCs w:val="22"/>
      </w:rPr>
    </w:pPr>
    <w:bookmarkStart w:id="25" w:name="Beschlussnummer2"/>
    <w:bookmarkStart w:id="26" w:name="MetaTool_Script7"/>
    <w:r w:rsidRPr="00C16FA0">
      <w:rPr>
        <w:rFonts w:cs="Arial"/>
        <w:szCs w:val="22"/>
      </w:rPr>
      <w:t>noch offen (CMIKonsul)</w:t>
    </w:r>
    <w:bookmarkEnd w:id="25"/>
    <w:bookmarkEnd w:id="26"/>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 xml:space="preserve">(Textmarke: Beschlussnummer2 // abgefüllt wird: </w:t>
    </w:r>
    <w:r w:rsidRPr="00C16FA0">
      <w:rPr>
        <w:rFonts w:cs="Arial"/>
        <w:i/>
        <w:sz w:val="12"/>
        <w:szCs w:val="12"/>
      </w:rPr>
      <w:t xml:space="preserve">/ Protokoll Nr. </w:t>
    </w:r>
    <w:r w:rsidRPr="00C16FA0">
      <w:rPr>
        <w:rFonts w:cs="Arial"/>
        <w:sz w:val="12"/>
        <w:szCs w:val="12"/>
      </w:rPr>
      <w:t>+ Beschlussnummer)</w:t>
    </w:r>
  </w:p>
  <w:p w:rsidR="00D27A12" w:rsidRPr="00C16FA0" w:rsidRDefault="00D27A12" w:rsidP="00CF5A64">
    <w:pPr>
      <w:pStyle w:val="Kopfzeile"/>
      <w:rPr>
        <w:b/>
        <w:sz w:val="10"/>
        <w:szCs w:val="10"/>
      </w:rPr>
    </w:pPr>
  </w:p>
  <w:p w:rsidR="00D27A12" w:rsidRPr="00C16FA0" w:rsidRDefault="00D27A12" w:rsidP="00CF5A64">
    <w:pPr>
      <w:pStyle w:val="Kopfzeile"/>
      <w:rPr>
        <w:b/>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E920F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BF6DCE">
      <w:rPr>
        <w:rStyle w:val="Seitenzahl"/>
        <w:noProof/>
      </w:rPr>
      <w:t>3</w:t>
    </w:r>
    <w:r>
      <w:rPr>
        <w:rStyle w:val="Seitenzahl"/>
      </w:rPr>
      <w:fldChar w:fldCharType="end"/>
    </w:r>
    <w:r>
      <w:rPr>
        <w:rStyle w:val="Seitenzah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E920FB">
    <w:pPr>
      <w:pStyle w:val="Kopfzeile"/>
    </w:pPr>
    <w:r>
      <w:rPr>
        <w:noProof/>
        <w:lang w:eastAsia="de-CH"/>
      </w:rPr>
      <w:drawing>
        <wp:inline distT="0" distB="0" distL="0" distR="0" wp14:anchorId="17F5964B" wp14:editId="4393735E">
          <wp:extent cx="3619500" cy="866775"/>
          <wp:effectExtent l="0" t="0" r="0" b="9525"/>
          <wp:docPr id="4" name="Bild 1"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_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866775"/>
                  </a:xfrm>
                  <a:prstGeom prst="rect">
                    <a:avLst/>
                  </a:prstGeom>
                  <a:noFill/>
                  <a:ln>
                    <a:noFill/>
                  </a:ln>
                </pic:spPr>
              </pic:pic>
            </a:graphicData>
          </a:graphic>
        </wp:inline>
      </w:drawing>
    </w:r>
  </w:p>
  <w:p w:rsidR="00242B47" w:rsidRDefault="00E920FB">
    <w:pPr>
      <w:pStyle w:val="Kopfzeile"/>
      <w:spacing w:before="20" w:line="170" w:lineRule="exact"/>
      <w:rPr>
        <w:rFonts w:ascii="Arial Black" w:hAnsi="Arial Black"/>
        <w:sz w:val="16"/>
      </w:rPr>
    </w:pPr>
    <w:r>
      <w:rPr>
        <w:rFonts w:ascii="Arial Black" w:hAnsi="Arial Black"/>
        <w:sz w:val="16"/>
      </w:rPr>
      <w:t>Amt für Gemeinden</w:t>
    </w:r>
  </w:p>
  <w:p w:rsidR="00242B47" w:rsidRDefault="00E920FB">
    <w:pPr>
      <w:pStyle w:val="Kopfzeile"/>
      <w:spacing w:line="170" w:lineRule="exact"/>
      <w:rPr>
        <w:sz w:val="16"/>
      </w:rPr>
    </w:pPr>
    <w:r>
      <w:rPr>
        <w:sz w:val="16"/>
      </w:rPr>
      <w:t>Bundesplatz 14</w:t>
    </w:r>
  </w:p>
  <w:p w:rsidR="00242B47" w:rsidRDefault="00E920FB">
    <w:pPr>
      <w:pStyle w:val="Kopfzeile"/>
      <w:spacing w:line="170" w:lineRule="exact"/>
      <w:rPr>
        <w:sz w:val="16"/>
      </w:rPr>
    </w:pPr>
    <w:r>
      <w:rPr>
        <w:sz w:val="16"/>
      </w:rPr>
      <w:t>6002 Luzern</w:t>
    </w:r>
  </w:p>
  <w:p w:rsidR="00242B47" w:rsidRDefault="00E920FB">
    <w:pPr>
      <w:pStyle w:val="Kopfzeile"/>
      <w:spacing w:line="170" w:lineRule="exact"/>
      <w:rPr>
        <w:sz w:val="16"/>
      </w:rPr>
    </w:pPr>
    <w:r>
      <w:rPr>
        <w:sz w:val="16"/>
      </w:rPr>
      <w:t>Telefon 041 228 64 83</w:t>
    </w:r>
  </w:p>
  <w:p w:rsidR="00242B47" w:rsidRDefault="00E920FB">
    <w:pPr>
      <w:pStyle w:val="Kopfzeile"/>
      <w:spacing w:line="170" w:lineRule="exact"/>
      <w:rPr>
        <w:sz w:val="16"/>
      </w:rPr>
    </w:pPr>
    <w:r>
      <w:rPr>
        <w:sz w:val="16"/>
      </w:rPr>
      <w:t>Telefax 041 210 14 62</w:t>
    </w:r>
  </w:p>
  <w:p w:rsidR="00242B47" w:rsidRDefault="00E920FB">
    <w:pPr>
      <w:pStyle w:val="Kopfzeile"/>
      <w:spacing w:line="170" w:lineRule="exact"/>
      <w:rPr>
        <w:sz w:val="16"/>
      </w:rPr>
    </w:pPr>
    <w:r>
      <w:rPr>
        <w:sz w:val="16"/>
      </w:rPr>
      <w:t>afg@lu.ch</w:t>
    </w:r>
  </w:p>
  <w:p w:rsidR="00242B47" w:rsidRDefault="00E920FB">
    <w:pPr>
      <w:pStyle w:val="Kopfzeile"/>
      <w:spacing w:line="170" w:lineRule="exact"/>
    </w:pPr>
    <w:r>
      <w:rPr>
        <w:sz w:val="16"/>
      </w:rPr>
      <w:t>www.lu.ch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E7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FEB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4C2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36F5CEF"/>
    <w:multiLevelType w:val="hybridMultilevel"/>
    <w:tmpl w:val="B0762150"/>
    <w:lvl w:ilvl="0" w:tplc="B78C20C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1A7A7029"/>
    <w:multiLevelType w:val="hybridMultilevel"/>
    <w:tmpl w:val="D848D9FE"/>
    <w:lvl w:ilvl="0" w:tplc="0A887E3C">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2DAE2175"/>
    <w:multiLevelType w:val="hybridMultilevel"/>
    <w:tmpl w:val="513A73F0"/>
    <w:lvl w:ilvl="0" w:tplc="88603EC4">
      <w:start w:val="1"/>
      <w:numFmt w:val="bullet"/>
      <w:lvlText w:val=""/>
      <w:lvlJc w:val="left"/>
      <w:pPr>
        <w:tabs>
          <w:tab w:val="num" w:pos="0"/>
        </w:tabs>
        <w:ind w:left="57" w:hanging="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15:restartNumberingAfterBreak="0">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3" w15:restartNumberingAfterBreak="0">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5" w15:restartNumberingAfterBreak="0">
    <w:nsid w:val="451B5061"/>
    <w:multiLevelType w:val="hybridMultilevel"/>
    <w:tmpl w:val="80AE0F8A"/>
    <w:lvl w:ilvl="0" w:tplc="DE10A2D0">
      <w:start w:val="2"/>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2"/>
  </w:num>
  <w:num w:numId="5">
    <w:abstractNumId w:val="19"/>
  </w:num>
  <w:num w:numId="6">
    <w:abstractNumId w:val="14"/>
  </w:num>
  <w:num w:numId="7">
    <w:abstractNumId w:val="15"/>
  </w:num>
  <w:num w:numId="8">
    <w:abstractNumId w:val="21"/>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23"/>
  </w:num>
  <w:num w:numId="19">
    <w:abstractNumId w:val="17"/>
  </w:num>
  <w:num w:numId="20">
    <w:abstractNumId w:val="27"/>
  </w:num>
  <w:num w:numId="21">
    <w:abstractNumId w:val="13"/>
  </w:num>
  <w:num w:numId="22">
    <w:abstractNumId w:val="12"/>
  </w:num>
  <w:num w:numId="23">
    <w:abstractNumId w:val="24"/>
  </w:num>
  <w:num w:numId="24">
    <w:abstractNumId w:val="10"/>
  </w:num>
  <w:num w:numId="25">
    <w:abstractNumId w:val="18"/>
  </w:num>
  <w:num w:numId="26">
    <w:abstractNumId w:val="20"/>
  </w:num>
  <w:num w:numId="27">
    <w:abstractNumId w:val="29"/>
  </w:num>
  <w:num w:numId="28">
    <w:abstractNumId w:val="31"/>
  </w:num>
  <w:num w:numId="29">
    <w:abstractNumId w:val="28"/>
  </w:num>
  <w:num w:numId="30">
    <w:abstractNumId w:val="26"/>
  </w:num>
  <w:num w:numId="31">
    <w:abstractNumId w:val="11"/>
  </w:num>
  <w:num w:numId="3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 Juli 2014"/>
    <w:docVar w:name="Date.Format.Long.dateValue" w:val="41822"/>
    <w:docVar w:name="DocumentDate" w:val="2. Juli 2014"/>
    <w:docVar w:name="DocumentDate.dateValue" w:val="41822"/>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ges.Signatur.ToString() + &quot; / &quot; + obj.Titel.ToString();_x000d__x000a__x0009__x0009__x0009_}_x000d__x000a__x0009__x0009__x0009__x000d__x000a__x0009__x0009__x0009__x0009__x000d__x000a__x0009__x0009__x0009_return ges.Laufnummer.ToString() + &quot; / &quot; + obj.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ges.Signatur.ToString() + &quot; / &quot; + obj.Titel.ToString();_x000d__x000a__x0009__x0009__x0009_}_x000d__x000a__x0009__x0009__x0009__x000d__x000a__x0009__x0009__x0009__x0009__x000d__x000a__x0009__x0009__x0009_return ges.Laufnummer.ToString() + &quot; / &quot; + obj.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quot;!Fehler: Signatur fehlt!&quot;;_x000d__x000a__x0009__x0009__x0009_}_x000d__x000a__x0009__x0009__x0009__x000d__x000a__x0009__x0009__x0009__x0009__x000d__x000a__x0009__x0009__x0009_return ges.Signatu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Titel == null)_x000d__x000a__x0009__x0009__x0009_{_x000d__x000a__x0009__x0009__x0009__x0009_return &quot;!Fehler: Signatur fehlt!&quot;;_x000d__x000a__x0009__x0009__x0009_}_x000d__x000a__x0009__x0009__x0009__x000d__x000a__x0009__x0009__x0009__x0009__x000d__x000a__x0009__x0009__x0009_return ges.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Laufnummer == null)_x000d__x000a__x0009__x0009__x0009_{_x000d__x000a__x0009__x0009__x0009__x0009_return &quot;!Fehler: Signatur fehlt!&quot;;_x000d__x000a__x0009__x0009__x0009_}_x000d__x000a__x0009__x0009__x0009__x000d__x000a__x0009__x0009__x0009__x0009__x000d__x000a__x0009__x0009__x0009_return ges.Laufnumme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 != null)_x000d__x000a__x0009__x0009__x0009__x0009__x0009_{_x000d__x000a__x0009__x0009__x0009__x0009__x0009__x0009_System.DateTime d = unt.Traktadum.Sitzung.Datum.LeftDate;_x000d__x000a__x0009__x0009__x0009__x0009__x0009__x0009_datum = d.ToString(&quot;dd&quot;) + &quot;. &quot; + d.ToString(&quot;MMMM&quot;) + &quot; &quot; + d.ToString(&quot;yyyy&quot;);_x000d__x000a__x0009__x0009__x0009__x0009__x0009_}_x000d__x000a__x0009__x0009__x0009__x0009_}_x000d__x000a__x0009__x0009__x0009_}_x000d__x000a__x0009__x0009_}_x000d__x000a__x0009__x0009__x0009__x000d__x000a_            return datum;_x000d__x000a_       }_x000d__x000a_   }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merkung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Bemerkung != null)_x000d__x000a__x0009__x0009__x0009__x0009__x0009_{_x000d__x000a__x0009__x0009__x0009__x0009__x0009__x0009_bemerkung = unt.Traktadum.Sitzung.Bemerkung.ToString() + &quot; (Versanddatum)&quot;;_x000d__x000a__x0009__x0009__x0009__x0009__x0009_}_x000d__x000a__x0009__x0009__x0009__x0009_}_x000d__x000a__x0009__x0009__x0009_}_x000d__x000a__x0009__x0009_}_x000d__x000a__x0009__x0009__x0009__x000d__x000a_            return bemerkung;_x000d__x000a_       }_x000d__x000a_   }_x000d__x000a_}"/>
    <w:docVar w:name="MetaTool_Script4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CustomVorstossNummer == null)_x000d__x000a__x0009__x0009__x0009_{_x000d__x000a__x0009__x0009__x0009__x0009_return &quot;!Fehler: Vorstossnummer fehlt!&quot;;_x000d__x000a__x0009__x0009__x0009_}_x000d__x000a__x0009__x0009__x0009__x000d__x000a__x0009__x0009__x0009__x0009__x000d__x000a__x0009__x0009__x0009_return ges.CustomVorstossNumme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5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CustomEroeffnungsdatum == null)_x000d__x000a__x0009__x0009__x0009_{_x000d__x000a__x0009__x0009__x0009__x0009_return &quot;!Fehler: Eröffnetdatum fehlt!&quot;;_x000d__x000a__x0009__x0009__x0009_}_x000d__x000a__x0009__x0009__x0009__x000d__x000a__x0009__x0009__x0009__x0009__x000d__x000a__x0009__x0009__x0009_return ges.CustomEroeffnungsdatum.LeftDate.ToString(&quot;dd.MM.yyyy&quot;);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6_Report" w:val="using System;_x000d__x000a_using CMI.MetaTool.Generated;_x000d__x000a_using CMI.DomainModel;_x000d__x000a_using System.Text;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StringBuilder ausgabe = new StringBuilder();_x000d__x000a__x0009__x0009__x0009__x000d__x000a__x0009__x0009__x0009_if (ges.CustomZustaendigesDepartement == null)_x000d__x000a__x0009__x0009__x0009_{_x000d__x000a__x0009__x0009__x0009__x0009_ausgabe.Append(&quot;!Fehler: Zuständiges Departement fehlt!&quot;);_x000d__x000a__x0009__x0009__x0009_}_x000d__x000a__x0009__x0009__x0009_else_x000d__x000a__x0009__x0009__x0009_{_x000d__x000a__x0009__x0009__x0009__x0009_if (ges.CustomZustaendigesDepartement.Bezeichnung != null)_x000d__x000a__x0009__x0009__x0009__x0009_{_x000d__x000a__x0009__x0009__x0009__x0009__x0009_ausgabe.Append(ges.CustomZustaendigesDepartement.Bezeichnung);_x000d__x000a__x0009__x0009__x0009__x0009_}_x000d__x000a__x0009__x0009__x0009_}_x000d__x000a__x0009__x0009__x0009__x000d__x000a__x0009__x0009__x0009_if (ges.CustomInVerbindungmit.Length &gt; 0)_x000d__x000a__x0009__x0009__x0009_{_x000d__x000a__x0009__x0009__x0009__x0009_int i = 1;_x000d__x000a__x0009__x0009__x0009__x0009_foreach(CustomDepartementsliste dep in ges.CustomInVerbindungmit)_x000d__x000a__x0009__x0009__x0009__x0009_{_x000d__x000a__x0009__x0009__x0009__x0009__x0009_if (dep.Bezeichnung != null)_x000d__x000a__x0009__x0009__x0009__x0009__x0009_{_x000d__x000a__x0009__x0009__x0009__x0009__x0009__x0009_if (i == 1)_x000d__x000a__x0009__x0009__x0009__x0009__x0009__x0009_{_x000d__x000a__x0009__x0009__x0009__x0009__x0009__x0009__x0009_ausgabe.Append(&quot; i.V. mit &quot; + dep.Bezeichnung);_x000d__x000a__x0009__x0009__x0009__x0009__x0009__x0009_}_x000d__x000a__x0009__x0009__x0009__x0009__x0009__x0009_else_x000d__x000a__x0009__x0009__x0009__x0009__x0009__x0009_{_x000d__x000a__x0009__x0009__x0009__x0009__x0009__x0009__x0009_ausgabe.Append(&quot; und &quot; + dep.Bezeichnung);_x000d__x000a__x0009__x0009__x0009__x0009__x0009__x0009_}_x000d__x000a__x0009__x0009__x0009__x0009__x0009_}_x000d__x000a__x0009__x0009__x0009__x0009__x0009_i++;_x000d__x000a__x0009__x0009__x0009__x0009_}_x000d__x000a__x0009__x0009__x0009_}_x000d__x000a__x0009__x0009__x0009__x0009__x000d__x000a__x0009__x0009__x0009_return ausgabe.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quot;/ Protokoll Nr. &quot;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kurzZ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Benutzer sb = GetSachbearbeiter(ges);_x000d__x000a__x0009__x0009__x0009__x0009__x0009__x0009_kurzZ = GetKurzzeichen(sb);_x000d__x000a__x0009__x0009__x0009__x0009__x0009_}_x000d__x000a__x0009__x0009__x0009_}_x000d__x000a__x0009__x0009__x0009_else if (obj.Geschaeft != null)_x000d__x000a__x0009__x0009__x0009_{_x000d__x000a__x0009__x0009__x0009__x0009_Geschaeft ges = obj.Geschaeft as Geschaeft;_x000d__x000a__x0009__x0009__x0009__x0009_if (ges != null)_x000d__x000a__x0009__x0009__x0009__x0009_{_x000d__x000a__x0009__x0009__x0009__x0009__x0009_Benutzer sb = GetSachbearbeiter(ges);_x000d__x000a__x0009__x0009__x0009__x0009__x0009_kurzZ = GetKurzzeichen(sb);_x000d__x000a__x0009__x0009__x0009__x0009_}_x000d__x000a__x0009__x0009__x0009_}_x000d__x000a__x0009__x0009__x000d__x000a__x0009__x0009_return kurzZ;_x000d__x000a_       }_x000d__x000a__x0009__x000d__x000a__x0009__x0009_private string GetKurzzeichen (Benutzer ben)_x000d__x000a__x0009__x0009_{_x000d__x000a__x0009__x0009__x0009_if (ben == null)_x000d__x000a__x0009__x0009__x0009_{_x000d__x000a__x0009__x0009__x0009__x0009_return string.Empty;_x000d__x000a__x0009__x0009__x0009_}_x000d__x000a__x0009__x0009__x0009__x000d__x000a__x0009__x0009__x0009_System.Reflection.PropertyInfo prop = ben.GetType().GetProperty(&quot;CustomKurzzeichen&quot;);_x000d__x000a__x0009__x0009__x0009__x000d__x000a__x0009__x0009__x0009_if (prop != null)_x000d__x000a__x0009__x0009__x0009_{_x000d__x000a__x0009__x0009__x0009__x0009_Object ausgabe = new Object();_x000d__x000a__x0009__x0009__x0009__x0009_ausgabe = prop.GetValue(ben, null);_x000d__x000a__x0009__x0009__x0009__x0009_if (ausgabe != null)_x000d__x000a__x0009__x0009__x0009__x0009_{_x000d__x000a__x0009__x0009__x0009__x0009__x0009_return ausgabe.ToString();_x000d__x000a__x0009__x0009__x0009__x0009_}_x000d__x000a__x0009__x0009__x0009_}_x000d__x000a__x0009__x0009__x0009__x000d__x000a__x0009__x0009__x0009_return string.Empty;_x000d__x000a__x0009__x0009_}_x000d__x000a__x0009__x000d__x000a__x0009__x0009_private Benutzer GetSachbearbeiter(Geschaeft ges){_x000d__x000a__x0009__x0009__x0009_System.Reflection.PropertyInfo prop = ges.GetType().GetProperty(&quot;CustomSachbearbeiterin&quot;) ?? ges.GetType().GetProperty(&quot;CustomSachbearbeiter&quot;);_x000d__x000a__x0009__x0009__x0009__x000d__x000a__x0009__x0009__x0009_return (Benutzer)prop.GetValue(ges,null);_x000d__x000a__x0009__x0009_}_x000d__x000a_   }_x000d__x000a_}_x000d__x000a_"/>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VornameName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Benutzer sb = GetSachbearbeiter(ges);_x000d__x000a__x0009__x0009__x0009__x0009__x0009__x0009_if (sb != null &amp;&amp; sb.Vorname != null &amp;&amp; sb.Name != null)_x000d__x000a__x0009__x0009__x0009__x0009__x0009__x0009_{_x000d__x000a__x0009__x0009__x0009__x0009__x0009__x0009__x0009_VornameName = sb.Vorname.ToString() + &quot; &quot; + sb.Name.ToString();_x000d__x000a__x0009__x0009__x0009__x0009__x0009__x0009_}_x000d__x000a__x0009__x0009__x0009__x0009__x0009_}_x000d__x000a__x0009__x0009__x0009_}_x000d__x000a__x0009__x0009__x0009_else if (obj.Geschaeft != null)_x000d__x000a__x0009__x0009__x0009_{_x000d__x000a__x0009__x0009__x0009__x0009_Geschaeft ges = obj.Geschaeft as Geschaeft;_x000d__x000a__x0009__x0009__x0009__x0009_if (ges != null)_x000d__x000a__x0009__x0009__x0009__x0009_{_x000d__x000a__x0009__x0009__x0009__x0009__x0009_Benutzer sb = GetSachbearbeiter(ges);_x000d__x000a__x0009__x0009__x0009__x0009__x0009_if (sb != null &amp;&amp; sb.Vorname != null &amp;&amp; sb.Name != null)_x000d__x000a__x0009__x0009__x0009__x0009__x0009_{_x000d__x000a__x0009__x0009__x0009__x0009__x0009__x0009__x0009_VornameName = sb.Vorname.ToString() + &quot; &quot; + sb.Name.ToString();_x000d__x000a__x0009__x0009__x0009__x0009__x0009_}_x000d__x000a__x0009__x0009__x0009__x0009_}_x000d__x000a__x0009__x0009__x0009_}_x000d__x000a__x0009__x0009__x000d__x000a__x0009__x0009_return VornameName;_x000d__x000a_       }_x000d__x000a__x0009__x000d__x000a__x0009__x0009_private Benutzer GetSachbearbeiter(Geschaeft ges){_x000d__x000a__x0009__x0009__x0009_System.Reflection.PropertyInfo prop = ges.GetType().GetProperty(&quot;CustomSachbearbeiterin&quot;) ?? ges.GetType().GetProperty(&quot;CustomSachbearbeiter&quot;);_x000d__x000a__x0009__x0009__x0009__x000d__x000a__x0009__x0009__x0009_return (Benutzer)prop.GetValue(ges,null);_x000d__x000a__x0009__x0009_}_x000d__x000a_   }_x000d__x000a_}_x000d__x000a_"/>
    <w:docVar w:name="MetaTool_Table1_Path" w:val="Dokument"/>
    <w:docVar w:name="MetaTool_Table1_Report" w:val="&lt;?xml version=&quot;1.0&quot; encoding=&quot;utf-8&quot; standalone=&quot;yes&quot;?&gt;&lt;root type=&quot;PerpetuumSoft.Reporting.DOM.Document&quot; id=&quot;1&quot; version=&quot;2&quot; Name=&quot;Dokument&quot; DocumentGuid=&quot;02afa04a-fcae-44b8-9ced-4fb684397fc6&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Dokument&quot; CanGrow=&quot;true&quot; Name=&quot;dataBandDokument&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CanGrow=&quot;true&quot; Name=&quot;Detail&quot; CanBreak=&quot;true&quot; Size=&quot;2480.3149606299212;59.055118560791016&quot;&gt;&lt;Controls type=&quot;PerpetuumSoft.Reporting.DOM.ReportControlCollection&quot; id=&quot;33&quot;&gt;&lt;Item type=&quot;PerpetuumSoft.Reporting.DOM.TextBox&quot; id=&quot;34&quot; Location=&quot;0;0&quot; Name=&quot;textBox1&quot; CanGrow=&quot;true&quot; StyleName=&quot;Standard&quot; Size=&quot;2480.31494140625;59.055118560791016&quot; GenerateScript=&quot;textBox1.Text = String.Empty;&amp;#xD;&amp;#xA;&amp;#xD;&amp;#xA;if (dataBandDokument[&amp;quot;Aktivitaeten&amp;quot;] != null)&amp;#xD;&amp;#xA;{&amp;#xD;&amp;#xA;  if (dataBandDokument[&amp;quot;Aktivitaeten.Geschaeft$Geschaeft.Signatur&amp;quot;] != null &amp;amp;&amp;amp; dataBandDokument[&amp;quot;Aktivitaeten.Geschaeft$Geschaeft.Signatur&amp;quot;] != &amp;quot;&amp;quot;)&amp;#xD;&amp;#xA;  {&amp;#xD;&amp;#xA;    textBox1.Text = dataBandDokument[&amp;quot;Aktivitaeten.Geschaeft$Geschaeft.Signatur&amp;quot;].ToString() + &amp;quot; / &amp;quot; + dataBandDokument[&amp;quot;Titel&amp;quot;].ToString();&amp;#xD;&amp;#xA;  }&amp;#xD;&amp;#xA;  else&amp;#xD;&amp;#xA;  {&amp;#xD;&amp;#xA;    textBox1.Text = dataBandDokument[&amp;quot;Aktivitaeten.Geschaeft$Geschaeft.Laufnummer&amp;quot;].ToString() + &amp;quot; / &amp;quot; + dataBandDokument[&amp;quot;Titel&amp;quot;].ToString();&amp;#xD;&amp;#xA;  }&amp;#xD;&amp;#xA;}&amp;#xD;&amp;#xA;&amp;#xD;&amp;#xA;else if (dataBandDokument[&amp;quot;Geschaeft$Geschaeft&amp;quot;] != null)&amp;#xD;&amp;#xA;{&amp;#xD;&amp;#xA;  if (dataBandDokument[&amp;quot;Geschaeft$Geschaeft.Signatur&amp;quot;] != null &amp;amp;&amp;amp; dataBandDokument[&amp;quot;Geschaeft$Geschaeft.Signatur&amp;quot;] != &amp;quot;&amp;quot;)&amp;#xD;&amp;#xA;  {&amp;#xD;&amp;#xA;    textBox1.Text = dataBandDokument[&amp;quot;Geschaeft$Geschaeft.Signatur&amp;quot;].ToString() + &amp;quot; / &amp;quot; + dataBandDokument[&amp;quot;Titel&amp;quot;].ToString();&amp;#xD;&amp;#xA;  }  &amp;#xD;&amp;#xA;  else&amp;#xD;&amp;#xA;  {&amp;#xD;&amp;#xA;    textBox1.Text = dataBandDokument[&amp;quot;Geschaeft$Geschaeft.Laufnummer&amp;quot;].ToString()+ &amp;quot; / &amp;quot; + dataBandDokument[&amp;quot;Titel&amp;quot;].ToString();&amp;#xD;&amp;#xA;  }&amp;#xD;&amp;#xA;}&amp;#xD;&amp;#xA;&amp;#xD;&amp;#xA;else&amp;#xD;&amp;#xA;{&amp;#xD;&amp;#xA;  textBox1.Text = String.Empty;&amp;#xD;&amp;#xA;}&quot;&gt;&lt;DataBindings type=&quot;PerpetuumSoft.Reporting.DOM.ReportDataBindingCollection&quot; id=&quot;35&quot; /&gt;&lt;Font type=&quot;PerpetuumSoft.Framework.Drawing.FontDescriptor&quot; id=&quot;36&quot; FamilyName=&quot;Arial&quot; Size=&quot;6&quot; Italic=&quot;Off&quot; Bold=&quot;Off&quot; Strikeout=&quot;Off&quot; Underline=&quot;Off&quot; /&gt;&lt;/Item&gt;&lt;/Controls&gt;&lt;Aggregates type=&quot;PerpetuumSoft.Reporting.DOM.AggregateCollection&quot; id=&quot;37&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DataBindings type=&quot;PerpetuumSoft.Reporting.DOM.ReportDataBindingCollection&quot; id=&quot;41&quot; /&gt;&lt;/Item&gt;&lt;/Pages&gt;&lt;DataSources type=&quot;PerpetuumSoft.Reporting.Data.DocumentDataSourceCollection&quot; id=&quot;42&quot; /&gt;&lt;/root&gt;"/>
    <w:docVar w:name="MetaTool_Table1_Selection" w:val="All"/>
    <w:docVar w:name="MetaTool_TypeDefinition" w:val="Dokument"/>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2 SP1r2 (4.2.2579)"/>
    <w:docVar w:name="OawCreatedWithProjectID" w:val="luchmaster"/>
    <w:docVar w:name="OawCreatedWithProjectVersion" w:val="78"/>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4040209084980843362&quot; top=&quot;-150&quot; left=&quot;-1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Picture name=&quot;Signature2&quot;&gt;&lt;profile type=&quot;default&quot; UID=&quot;&quot; sameAsDefault=&quot;0&quot;&gt;&lt;format UID=&quot;2004040210492106773324&quot; top=&quot;-150&quot; left=&quot;8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Bookmark name=&quot;Rece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Anchor name=&quot;Zerfitikate&quot;&gt;&lt;profile type=&quot;default&quot; UID=&quot;&quot; sameAsDefault=&quot;0&quot;&gt;&lt;/profile&gt;&lt;/OawAnchor&gt;_x000d__x0009_&lt;OawPicture name=&quot;Zertifikate&quot;&gt;&lt;profile type=&quot;default&quot; UID=&quot;&quot; sameAsDefault=&quot;0&quot;&gt;&lt;format UID=&quot;2010082314524078854510&quot; top=&quot;782&quot; left=&quot;100&quot; relativeHorizontalPosition=&quot;1&quot; relativeVerticalPosition=&quot;1&quot; horizontalAdjustment=&quot;0&quot; verticalAdjustment=&quot;1&quot; anchorBookmark=&quot;Zerfitikate&quot; inlineAnchorBookmark=&quot;&quot;/&gt;&lt;documentProperty UID=&quot;2002122011014149059130932&quot; dataSourceUID=&quot;prj.2003050916522158373536&quot;/&gt;&lt;type type=&quot;OawDatabase&quot;&gt;&lt;OawDatabase table=&quot;Data&quot; field=&quot;LogoZertifikate&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Bookmark name=&quot;Metadaten&quot;&gt;&lt;profile type=&quot;default&quot; UID=&quot;&quot; sameAsDefault=&quot;0&quot;&gt;&lt;/profile&gt;&lt;/OawBookmark&gt;_x000d__x0009_&lt;OawBookmark name=&quot;Datum&quot;&gt;&lt;profile type=&quot;default&quot; UID=&quot;&quot; sameAsDefault=&quot;0&quot;&gt;&lt;/profile&gt;&lt;/OawBookmark&gt;_x000d__x0009_&lt;OawDocProperty name=&quot;Stm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lt;OawDocProperty name=&quot;Stm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lt;/document&gt;_x000d_"/>
    <w:docVar w:name="OawDialog" w:val="&lt;empty/&gt;"/>
    <w:docVar w:name="OawDistributionEnabled" w:val="&lt;Profiles&gt;&lt;Distribution type=&quot;2&quot; UID=&quot;2010071914505949584758&quot;/&gt;&lt;Distribution type=&quot;2&quot; UID=&quot;2010071914510808109584&quot;/&gt;&lt;Distribution type=&quot;2&quot; UID=&quot;2010071914515554119854&quot;/&gt;&lt;Distribution type=&quot;2&quot; UID=&quot;2010071914543648299648&quot;/&gt;&lt;Distribution type=&quot;2&quot; UID=&quot;2010071914584326300121&quot;/&gt;&lt;Distribution type=&quot;2&quot; UID=&quot;2010071914585275568157&quot;/&gt;&lt;Distribution type=&quot;2&quot; UID=&quot;2006120711380151760646&quot;/&gt;&lt;Distribution type=&quot;1&quot; UID=&quot;2003010711200895123470110&quot;/&gt;&lt;Distribution type=&quot;1&quot; UID=&quot;2006120514175878093883&quot;/&gt;&lt;Distribution type=&quot;1&quot; UID=&quot;2006121210395821292110&quot;/&gt;&lt;Distribution type=&quot;3&quot; UID=&quot;2004062216425255253277&quot;/&gt;&lt;Distribution type=&quot;3&quot; UID=&quot;2006120514401556040061&quot;/&gt;&lt;Distribution type=&quot;3&quot; UID=&quot;200612121044123588761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SignatureHighResColor|SignatureLowResColor|SignatureLowResColor&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Abteilungsinformation1|Abteilungsinformation2|Abteilungsinformation3|Abteilungsinformation4|Abteilungsinformation5|Abteilungsinformation6|Telefon|Departement|Fax|Abteilungsinformation7|Abteilungsinformation8|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Picture name=&quot;Zertifikate&quot; field=&quot;LogoZertifikate&quot; UID=&quot;2010082314524078854510&quot; top=&quot;782&quot; left=&quot;100&quot; relativeHorizontalPosition=&quot;1&quot; relativeVerticalPosition=&quot;1&quot; horizontalAdjustment=&quot;0&quot; verticalAdjustment=&quot;1&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SignatureHighResColor|SignatureLowResColor|SignatureLowResColor&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3080714212273705547" w:val="&lt;source&gt;&lt;Fields List=&quot;Introduction|Closing|FormattedFullAddress|EMail&quot;/&gt;&lt;profile type=&quot;default&quot; UID=&quot;&quot; sameAsDefault=&quot;0&quot;&gt;&lt;OawBookmark name=&quot;RecipientIntroduction&quot; field=&quot;Introduction&quot;/&gt;&lt;OawBookmark name=&quot;RecipientClosing&quot; field=&quot;Closing&quot;/&gt;&lt;OawBookmark name=&quot;ReceipientFormattedFullAddress&quot; field=&quot;FormattedFullAddress&quot;/&gt;&lt;OawDocProperty name=&quot;Receipient.EMail&quot; field=&quot;EMail&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quot;/&gt;&lt;profile type=&quot;default&quot; UID=&quot;&quot; sameAsDefault=&quot;0&quot;&gt;&lt;OawDocProperty name=&quot;StmCMIdata.Dok_Titel&quot; field=&quot;Dok_Titel&quot;/&gt;&lt;/profile&gt;&lt;/source&gt;"/>
    <w:docVar w:name="OawDocPropSource" w:val="&lt;DocProps&gt;&lt;DocProp UID=&quot;2004112217333376588294&quot; IDName=&quot;CustomField&quot;/&gt;&lt;DocProp UID=&quot;2002122011014149059130932&quot; EntryUID=&quot;2013110416383360516323&quot;&gt;&lt;Field Name=&quot;IDName&quot; Value=&quot;JSD, Amt für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mt für Gemeinden&quot;/&gt;&lt;Field Name=&quot;AddressB2&quot; Value=&quot;&quot;/&gt;&lt;Field Name=&quot;AddressB3&quot; Value=&quot;&quot;/&gt;&lt;Field Name=&quot;AddressB4&quot; Value=&quot;&quot;/&gt;&lt;Field Name=&quot;AddressN1&quot; Value=&quot;Bundesplatz 14&quot;/&gt;&lt;Field Name=&quot;AddressN2&quot; Value=&quot;6002 Luzern&quot;/&gt;&lt;Field Name=&quot;AddressN3&quot; Value=&quot;&quot;/&gt;&lt;Field Name=&quot;AddressN4&quot; Value=&quot;&quot;/&gt;&lt;Field Name=&quot;Postcode&quot; Value=&quot;&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4 83&quot;/&gt;&lt;Field Name=&quot;Fax&quot; Value=&quot;041 210 14 62&quot;/&gt;&lt;Field Name=&quot;LogoColor&quot; Value=&quot;%Logos%\Luzern.JSD.Logo.2100.350.emf&quot;/&gt;&lt;Field Name=&quot;LogoBlackWhite&quot; Value=&quot;%Logos%\Luzern.JSD.Logo.2100.350.emf&quot;/&gt;&lt;Field Name=&quot;LogoZertifikate&quot; Value=&quot;&quot;/&gt;&lt;Field Name=&quot;Email&quot; Value=&quot;afg@lu.ch&quot;/&gt;&lt;Field Name=&quot;Internet&quot; Value=&quot;www.af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JSD.Logo.2100.350.emf&quot;/&gt;&lt;Field Name=&quot;LogoBerufsbildung&quot; Value=&quot;&quot;/&gt;&lt;Field Name=&quot;Data_UID&quot; Value=&quot;2013110416383360516323&quot;/&gt;&lt;Field Name=&quot;Field_Name&quot; Value=&quot;AddressB1&quot;/&gt;&lt;Field Name=&quot;Field_UID&quot; Value=&quot;20030218192839312933770742&quot;/&gt;&lt;Field Name=&quot;ML_LCID&quot; Value=&quot;2055&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212201058384723401057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 nötig?&quot; Value=&quot;Ja&quot;/&gt;&lt;Field Name=&quot;Zugehörigkeit&quot; Value=&quot;&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ojectID" w:val="luchmaster"/>
    <w:docVar w:name="OawRecipients" w:val="&lt;?xml version=&quot;1.0&quot;?&gt;_x000d_&lt;Recipients&gt;&lt;Recipient&gt;&lt;UID&gt;2014070211530254672237&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0"/>
    <w:docVar w:name="OawSelectedSource.2006040509495284662868" w:val="&lt;empty/&gt;"/>
    <w:docVar w:name="OawSelectedSource.2010072016315072560894"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2;DocumentTitle:=CMIKonsul Brief;DisplayName:=CMIKonsul Brief;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Datum&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awVersionPicture.2004030310155302814490" w:val="Luzern.JSD.Logo.2100.350.emf;2010.11.23-16:59:00"/>
    <w:docVar w:name="OawVersionPictureInline.2004030310155302814490" w:val="Luzern.JSD.Logo.2100.350.emf;2010.11.23-16:59:00"/>
  </w:docVars>
  <w:rsids>
    <w:rsidRoot w:val="00C16FA0"/>
    <w:rsid w:val="00002107"/>
    <w:rsid w:val="000022D4"/>
    <w:rsid w:val="00003E68"/>
    <w:rsid w:val="00003F1F"/>
    <w:rsid w:val="00004437"/>
    <w:rsid w:val="000075F6"/>
    <w:rsid w:val="00007621"/>
    <w:rsid w:val="0001201D"/>
    <w:rsid w:val="00013626"/>
    <w:rsid w:val="000136CA"/>
    <w:rsid w:val="000141C0"/>
    <w:rsid w:val="000146A6"/>
    <w:rsid w:val="0001489C"/>
    <w:rsid w:val="00014C2D"/>
    <w:rsid w:val="00015AF0"/>
    <w:rsid w:val="00016A5D"/>
    <w:rsid w:val="000205E0"/>
    <w:rsid w:val="00022752"/>
    <w:rsid w:val="00022977"/>
    <w:rsid w:val="00023BE5"/>
    <w:rsid w:val="000240D2"/>
    <w:rsid w:val="00027D1F"/>
    <w:rsid w:val="00030401"/>
    <w:rsid w:val="00032B90"/>
    <w:rsid w:val="00032E6C"/>
    <w:rsid w:val="00034A40"/>
    <w:rsid w:val="00043F52"/>
    <w:rsid w:val="00045636"/>
    <w:rsid w:val="00045FCB"/>
    <w:rsid w:val="000465E6"/>
    <w:rsid w:val="0005059B"/>
    <w:rsid w:val="00050710"/>
    <w:rsid w:val="00050945"/>
    <w:rsid w:val="00050A2F"/>
    <w:rsid w:val="00051016"/>
    <w:rsid w:val="000535DB"/>
    <w:rsid w:val="00056915"/>
    <w:rsid w:val="00057328"/>
    <w:rsid w:val="00057774"/>
    <w:rsid w:val="0005778D"/>
    <w:rsid w:val="00060FB2"/>
    <w:rsid w:val="000643FF"/>
    <w:rsid w:val="000656A3"/>
    <w:rsid w:val="00067259"/>
    <w:rsid w:val="00071618"/>
    <w:rsid w:val="00071817"/>
    <w:rsid w:val="00072C87"/>
    <w:rsid w:val="00074500"/>
    <w:rsid w:val="00074796"/>
    <w:rsid w:val="00076129"/>
    <w:rsid w:val="00077EFE"/>
    <w:rsid w:val="00081A96"/>
    <w:rsid w:val="00081AB9"/>
    <w:rsid w:val="00082B25"/>
    <w:rsid w:val="00083E88"/>
    <w:rsid w:val="000840A5"/>
    <w:rsid w:val="000847D5"/>
    <w:rsid w:val="00084DC2"/>
    <w:rsid w:val="00085A0D"/>
    <w:rsid w:val="00085D31"/>
    <w:rsid w:val="00086352"/>
    <w:rsid w:val="00087193"/>
    <w:rsid w:val="000918F0"/>
    <w:rsid w:val="000939A9"/>
    <w:rsid w:val="00094E0E"/>
    <w:rsid w:val="00096793"/>
    <w:rsid w:val="00097817"/>
    <w:rsid w:val="000A18AE"/>
    <w:rsid w:val="000A1C16"/>
    <w:rsid w:val="000A2A91"/>
    <w:rsid w:val="000A32DA"/>
    <w:rsid w:val="000A4188"/>
    <w:rsid w:val="000A43AE"/>
    <w:rsid w:val="000A61D6"/>
    <w:rsid w:val="000A6A52"/>
    <w:rsid w:val="000A7D29"/>
    <w:rsid w:val="000B6043"/>
    <w:rsid w:val="000C24DF"/>
    <w:rsid w:val="000C2D99"/>
    <w:rsid w:val="000C38B1"/>
    <w:rsid w:val="000C3E51"/>
    <w:rsid w:val="000C5888"/>
    <w:rsid w:val="000C7FC3"/>
    <w:rsid w:val="000D2204"/>
    <w:rsid w:val="000D3E03"/>
    <w:rsid w:val="000D5E1F"/>
    <w:rsid w:val="000D742D"/>
    <w:rsid w:val="000D7934"/>
    <w:rsid w:val="000E33AE"/>
    <w:rsid w:val="000F1C81"/>
    <w:rsid w:val="000F3A94"/>
    <w:rsid w:val="000F42D6"/>
    <w:rsid w:val="000F753B"/>
    <w:rsid w:val="00104A39"/>
    <w:rsid w:val="0010547C"/>
    <w:rsid w:val="00107A27"/>
    <w:rsid w:val="00107D63"/>
    <w:rsid w:val="00111CA1"/>
    <w:rsid w:val="00113349"/>
    <w:rsid w:val="001171D2"/>
    <w:rsid w:val="001172F0"/>
    <w:rsid w:val="0012051B"/>
    <w:rsid w:val="00120635"/>
    <w:rsid w:val="001210A8"/>
    <w:rsid w:val="0012173E"/>
    <w:rsid w:val="00121F84"/>
    <w:rsid w:val="001220FA"/>
    <w:rsid w:val="00126957"/>
    <w:rsid w:val="00132021"/>
    <w:rsid w:val="00133D08"/>
    <w:rsid w:val="001401BE"/>
    <w:rsid w:val="001407BC"/>
    <w:rsid w:val="00141236"/>
    <w:rsid w:val="001416B7"/>
    <w:rsid w:val="00141E54"/>
    <w:rsid w:val="00141EC2"/>
    <w:rsid w:val="0014360A"/>
    <w:rsid w:val="001446E3"/>
    <w:rsid w:val="00144BCC"/>
    <w:rsid w:val="00144CD2"/>
    <w:rsid w:val="0014594D"/>
    <w:rsid w:val="00150A05"/>
    <w:rsid w:val="00156A20"/>
    <w:rsid w:val="00157E53"/>
    <w:rsid w:val="00164759"/>
    <w:rsid w:val="001675FF"/>
    <w:rsid w:val="00172098"/>
    <w:rsid w:val="001777FF"/>
    <w:rsid w:val="00180E52"/>
    <w:rsid w:val="001818E6"/>
    <w:rsid w:val="0018350D"/>
    <w:rsid w:val="0018628F"/>
    <w:rsid w:val="00186310"/>
    <w:rsid w:val="00186E48"/>
    <w:rsid w:val="001A0A08"/>
    <w:rsid w:val="001A1E4E"/>
    <w:rsid w:val="001A67BC"/>
    <w:rsid w:val="001B46F1"/>
    <w:rsid w:val="001B6577"/>
    <w:rsid w:val="001B66DE"/>
    <w:rsid w:val="001C3A3C"/>
    <w:rsid w:val="001C4BAF"/>
    <w:rsid w:val="001C64EA"/>
    <w:rsid w:val="001D0175"/>
    <w:rsid w:val="001D03EE"/>
    <w:rsid w:val="001D048D"/>
    <w:rsid w:val="001D060B"/>
    <w:rsid w:val="001D0F39"/>
    <w:rsid w:val="001D259C"/>
    <w:rsid w:val="001D2841"/>
    <w:rsid w:val="001D31E0"/>
    <w:rsid w:val="001E1B66"/>
    <w:rsid w:val="001E2811"/>
    <w:rsid w:val="001E5404"/>
    <w:rsid w:val="001E58BF"/>
    <w:rsid w:val="001E6AAB"/>
    <w:rsid w:val="001F611B"/>
    <w:rsid w:val="00200F61"/>
    <w:rsid w:val="00202343"/>
    <w:rsid w:val="00202ADB"/>
    <w:rsid w:val="00202B8C"/>
    <w:rsid w:val="00203054"/>
    <w:rsid w:val="00205587"/>
    <w:rsid w:val="00207C5E"/>
    <w:rsid w:val="00210785"/>
    <w:rsid w:val="0021191B"/>
    <w:rsid w:val="00211EE5"/>
    <w:rsid w:val="0021320F"/>
    <w:rsid w:val="00213E05"/>
    <w:rsid w:val="00213F2F"/>
    <w:rsid w:val="00216861"/>
    <w:rsid w:val="00216DB8"/>
    <w:rsid w:val="0021722B"/>
    <w:rsid w:val="002178D5"/>
    <w:rsid w:val="00220E58"/>
    <w:rsid w:val="00221AB6"/>
    <w:rsid w:val="00223301"/>
    <w:rsid w:val="00223A07"/>
    <w:rsid w:val="00231488"/>
    <w:rsid w:val="0023409A"/>
    <w:rsid w:val="00240083"/>
    <w:rsid w:val="002401C9"/>
    <w:rsid w:val="002418FA"/>
    <w:rsid w:val="00243900"/>
    <w:rsid w:val="002463A0"/>
    <w:rsid w:val="00251A1B"/>
    <w:rsid w:val="0025219F"/>
    <w:rsid w:val="00252CE2"/>
    <w:rsid w:val="00252E86"/>
    <w:rsid w:val="00255179"/>
    <w:rsid w:val="002565E0"/>
    <w:rsid w:val="00256770"/>
    <w:rsid w:val="00256E13"/>
    <w:rsid w:val="00256E98"/>
    <w:rsid w:val="00257023"/>
    <w:rsid w:val="0026143D"/>
    <w:rsid w:val="0026203E"/>
    <w:rsid w:val="00262FED"/>
    <w:rsid w:val="0027002F"/>
    <w:rsid w:val="00273EFA"/>
    <w:rsid w:val="0028085E"/>
    <w:rsid w:val="00282D20"/>
    <w:rsid w:val="00285F7F"/>
    <w:rsid w:val="002912BB"/>
    <w:rsid w:val="002917E8"/>
    <w:rsid w:val="00294547"/>
    <w:rsid w:val="00297903"/>
    <w:rsid w:val="00297BEC"/>
    <w:rsid w:val="002A055C"/>
    <w:rsid w:val="002A0AFB"/>
    <w:rsid w:val="002B2729"/>
    <w:rsid w:val="002B5781"/>
    <w:rsid w:val="002C0AC3"/>
    <w:rsid w:val="002C25CA"/>
    <w:rsid w:val="002C504E"/>
    <w:rsid w:val="002C63FD"/>
    <w:rsid w:val="002D1C8C"/>
    <w:rsid w:val="002D32F3"/>
    <w:rsid w:val="002E2E0F"/>
    <w:rsid w:val="002E56A2"/>
    <w:rsid w:val="002E7B9D"/>
    <w:rsid w:val="002F0E91"/>
    <w:rsid w:val="002F0FD1"/>
    <w:rsid w:val="002F111F"/>
    <w:rsid w:val="002F14FF"/>
    <w:rsid w:val="002F27C1"/>
    <w:rsid w:val="0030103E"/>
    <w:rsid w:val="00301632"/>
    <w:rsid w:val="00302CB7"/>
    <w:rsid w:val="00303449"/>
    <w:rsid w:val="00303E29"/>
    <w:rsid w:val="003040C8"/>
    <w:rsid w:val="00305543"/>
    <w:rsid w:val="00310505"/>
    <w:rsid w:val="003105A6"/>
    <w:rsid w:val="003116B2"/>
    <w:rsid w:val="00311D61"/>
    <w:rsid w:val="00311D99"/>
    <w:rsid w:val="00312CD6"/>
    <w:rsid w:val="0031725A"/>
    <w:rsid w:val="003174DA"/>
    <w:rsid w:val="00317D7C"/>
    <w:rsid w:val="0032000C"/>
    <w:rsid w:val="003218BE"/>
    <w:rsid w:val="00323199"/>
    <w:rsid w:val="0032326A"/>
    <w:rsid w:val="0032340F"/>
    <w:rsid w:val="00324A28"/>
    <w:rsid w:val="00324F7B"/>
    <w:rsid w:val="003261BB"/>
    <w:rsid w:val="0032673D"/>
    <w:rsid w:val="00330FD7"/>
    <w:rsid w:val="00331308"/>
    <w:rsid w:val="003326D0"/>
    <w:rsid w:val="00332A75"/>
    <w:rsid w:val="00333FE0"/>
    <w:rsid w:val="00334562"/>
    <w:rsid w:val="0033538F"/>
    <w:rsid w:val="00335A4B"/>
    <w:rsid w:val="00341CE2"/>
    <w:rsid w:val="0034322A"/>
    <w:rsid w:val="00343497"/>
    <w:rsid w:val="00346447"/>
    <w:rsid w:val="00347B49"/>
    <w:rsid w:val="00352422"/>
    <w:rsid w:val="00354585"/>
    <w:rsid w:val="00354782"/>
    <w:rsid w:val="00354CBD"/>
    <w:rsid w:val="00355474"/>
    <w:rsid w:val="00355693"/>
    <w:rsid w:val="003617F2"/>
    <w:rsid w:val="00363C13"/>
    <w:rsid w:val="00365F35"/>
    <w:rsid w:val="003668EA"/>
    <w:rsid w:val="00366F11"/>
    <w:rsid w:val="003702CB"/>
    <w:rsid w:val="00370729"/>
    <w:rsid w:val="00372DE6"/>
    <w:rsid w:val="00373049"/>
    <w:rsid w:val="003746BD"/>
    <w:rsid w:val="00374952"/>
    <w:rsid w:val="00375ABC"/>
    <w:rsid w:val="00380C4F"/>
    <w:rsid w:val="003818EA"/>
    <w:rsid w:val="003834E3"/>
    <w:rsid w:val="003838D5"/>
    <w:rsid w:val="00386098"/>
    <w:rsid w:val="0038609B"/>
    <w:rsid w:val="00386EC9"/>
    <w:rsid w:val="00391404"/>
    <w:rsid w:val="0039292A"/>
    <w:rsid w:val="00393B54"/>
    <w:rsid w:val="003A229F"/>
    <w:rsid w:val="003A30BD"/>
    <w:rsid w:val="003A69FA"/>
    <w:rsid w:val="003A75A4"/>
    <w:rsid w:val="003B0676"/>
    <w:rsid w:val="003B2E55"/>
    <w:rsid w:val="003B72B7"/>
    <w:rsid w:val="003C386D"/>
    <w:rsid w:val="003C4E40"/>
    <w:rsid w:val="003C50E3"/>
    <w:rsid w:val="003C5CC5"/>
    <w:rsid w:val="003C7B62"/>
    <w:rsid w:val="003D0281"/>
    <w:rsid w:val="003D20E1"/>
    <w:rsid w:val="003D3DA8"/>
    <w:rsid w:val="003E23C9"/>
    <w:rsid w:val="003F1649"/>
    <w:rsid w:val="003F43BC"/>
    <w:rsid w:val="003F5B03"/>
    <w:rsid w:val="00401D42"/>
    <w:rsid w:val="0040357B"/>
    <w:rsid w:val="00404066"/>
    <w:rsid w:val="004041EB"/>
    <w:rsid w:val="00404A7C"/>
    <w:rsid w:val="004054A7"/>
    <w:rsid w:val="00406D04"/>
    <w:rsid w:val="00410113"/>
    <w:rsid w:val="0041015E"/>
    <w:rsid w:val="004131FA"/>
    <w:rsid w:val="00413378"/>
    <w:rsid w:val="004135BE"/>
    <w:rsid w:val="00414B87"/>
    <w:rsid w:val="00415927"/>
    <w:rsid w:val="00417A9D"/>
    <w:rsid w:val="00417C2B"/>
    <w:rsid w:val="0042401B"/>
    <w:rsid w:val="004253D7"/>
    <w:rsid w:val="00431B2E"/>
    <w:rsid w:val="00432458"/>
    <w:rsid w:val="0043764F"/>
    <w:rsid w:val="00437F82"/>
    <w:rsid w:val="004400BB"/>
    <w:rsid w:val="00447AE3"/>
    <w:rsid w:val="004511A8"/>
    <w:rsid w:val="004541A9"/>
    <w:rsid w:val="00455EDA"/>
    <w:rsid w:val="00455F01"/>
    <w:rsid w:val="00456E8C"/>
    <w:rsid w:val="004633A3"/>
    <w:rsid w:val="00464A9F"/>
    <w:rsid w:val="00464FCC"/>
    <w:rsid w:val="00465651"/>
    <w:rsid w:val="004677FA"/>
    <w:rsid w:val="00471623"/>
    <w:rsid w:val="00472FEE"/>
    <w:rsid w:val="0047300D"/>
    <w:rsid w:val="00473234"/>
    <w:rsid w:val="00473DA5"/>
    <w:rsid w:val="00481BC4"/>
    <w:rsid w:val="004822EC"/>
    <w:rsid w:val="00482364"/>
    <w:rsid w:val="004848F0"/>
    <w:rsid w:val="0048509E"/>
    <w:rsid w:val="00486097"/>
    <w:rsid w:val="00490D90"/>
    <w:rsid w:val="00491A49"/>
    <w:rsid w:val="00497A26"/>
    <w:rsid w:val="004A003C"/>
    <w:rsid w:val="004A33B3"/>
    <w:rsid w:val="004A352F"/>
    <w:rsid w:val="004A6512"/>
    <w:rsid w:val="004A6C25"/>
    <w:rsid w:val="004A6ED0"/>
    <w:rsid w:val="004A7ED2"/>
    <w:rsid w:val="004B0985"/>
    <w:rsid w:val="004B27C1"/>
    <w:rsid w:val="004B32DF"/>
    <w:rsid w:val="004B41DD"/>
    <w:rsid w:val="004B499C"/>
    <w:rsid w:val="004B7491"/>
    <w:rsid w:val="004C1F68"/>
    <w:rsid w:val="004C39AE"/>
    <w:rsid w:val="004C47D6"/>
    <w:rsid w:val="004D2931"/>
    <w:rsid w:val="004D5983"/>
    <w:rsid w:val="004D66BD"/>
    <w:rsid w:val="004E084F"/>
    <w:rsid w:val="004E16A2"/>
    <w:rsid w:val="004E1BD1"/>
    <w:rsid w:val="004E2073"/>
    <w:rsid w:val="004E2749"/>
    <w:rsid w:val="004F5832"/>
    <w:rsid w:val="004F699A"/>
    <w:rsid w:val="004F7A45"/>
    <w:rsid w:val="0050578A"/>
    <w:rsid w:val="00506452"/>
    <w:rsid w:val="0050695E"/>
    <w:rsid w:val="00507E34"/>
    <w:rsid w:val="00511341"/>
    <w:rsid w:val="0051144A"/>
    <w:rsid w:val="005127D6"/>
    <w:rsid w:val="00512852"/>
    <w:rsid w:val="00513DEC"/>
    <w:rsid w:val="00515B54"/>
    <w:rsid w:val="00516367"/>
    <w:rsid w:val="00516FA7"/>
    <w:rsid w:val="00520DF8"/>
    <w:rsid w:val="00521383"/>
    <w:rsid w:val="005239C8"/>
    <w:rsid w:val="005240F5"/>
    <w:rsid w:val="005250E4"/>
    <w:rsid w:val="005271BC"/>
    <w:rsid w:val="005300C0"/>
    <w:rsid w:val="005314D2"/>
    <w:rsid w:val="00533B49"/>
    <w:rsid w:val="005344BD"/>
    <w:rsid w:val="00536B2C"/>
    <w:rsid w:val="00537145"/>
    <w:rsid w:val="00537FF3"/>
    <w:rsid w:val="005432F9"/>
    <w:rsid w:val="00543A4E"/>
    <w:rsid w:val="005447A6"/>
    <w:rsid w:val="005468FE"/>
    <w:rsid w:val="005500A8"/>
    <w:rsid w:val="00551C0B"/>
    <w:rsid w:val="00551CBA"/>
    <w:rsid w:val="00552F0C"/>
    <w:rsid w:val="00554138"/>
    <w:rsid w:val="00560023"/>
    <w:rsid w:val="00564D5D"/>
    <w:rsid w:val="00565DB5"/>
    <w:rsid w:val="00574409"/>
    <w:rsid w:val="005753E9"/>
    <w:rsid w:val="00576166"/>
    <w:rsid w:val="00577B6F"/>
    <w:rsid w:val="00584BBE"/>
    <w:rsid w:val="00585C6F"/>
    <w:rsid w:val="00590103"/>
    <w:rsid w:val="00590AD0"/>
    <w:rsid w:val="00590EB2"/>
    <w:rsid w:val="005933A3"/>
    <w:rsid w:val="00593C52"/>
    <w:rsid w:val="005943CD"/>
    <w:rsid w:val="00595A94"/>
    <w:rsid w:val="00595CE1"/>
    <w:rsid w:val="0059619F"/>
    <w:rsid w:val="005966D3"/>
    <w:rsid w:val="00596C21"/>
    <w:rsid w:val="005A4385"/>
    <w:rsid w:val="005A50AC"/>
    <w:rsid w:val="005A739B"/>
    <w:rsid w:val="005B1E3B"/>
    <w:rsid w:val="005B24AA"/>
    <w:rsid w:val="005B345B"/>
    <w:rsid w:val="005B4160"/>
    <w:rsid w:val="005B5429"/>
    <w:rsid w:val="005B5643"/>
    <w:rsid w:val="005B6279"/>
    <w:rsid w:val="005B7CB3"/>
    <w:rsid w:val="005C0BEE"/>
    <w:rsid w:val="005C68A1"/>
    <w:rsid w:val="005D212C"/>
    <w:rsid w:val="005D2206"/>
    <w:rsid w:val="005D236D"/>
    <w:rsid w:val="005D461B"/>
    <w:rsid w:val="005D585B"/>
    <w:rsid w:val="005D6FC8"/>
    <w:rsid w:val="005E035F"/>
    <w:rsid w:val="005E1C95"/>
    <w:rsid w:val="005E47E6"/>
    <w:rsid w:val="005E48A9"/>
    <w:rsid w:val="005E6BE2"/>
    <w:rsid w:val="005E7A57"/>
    <w:rsid w:val="005F0BDB"/>
    <w:rsid w:val="005F17C4"/>
    <w:rsid w:val="005F1E6C"/>
    <w:rsid w:val="005F3E3A"/>
    <w:rsid w:val="005F7DEC"/>
    <w:rsid w:val="006030D7"/>
    <w:rsid w:val="006031EE"/>
    <w:rsid w:val="00604202"/>
    <w:rsid w:val="00604612"/>
    <w:rsid w:val="0060532D"/>
    <w:rsid w:val="00605D77"/>
    <w:rsid w:val="006069BA"/>
    <w:rsid w:val="00612BF2"/>
    <w:rsid w:val="0061455B"/>
    <w:rsid w:val="00615FEE"/>
    <w:rsid w:val="006167CC"/>
    <w:rsid w:val="0061704B"/>
    <w:rsid w:val="006205F3"/>
    <w:rsid w:val="00621460"/>
    <w:rsid w:val="006227AA"/>
    <w:rsid w:val="00624756"/>
    <w:rsid w:val="00627244"/>
    <w:rsid w:val="006333AE"/>
    <w:rsid w:val="006344E8"/>
    <w:rsid w:val="006355D6"/>
    <w:rsid w:val="00635DBF"/>
    <w:rsid w:val="006379A7"/>
    <w:rsid w:val="00641DCB"/>
    <w:rsid w:val="006432AC"/>
    <w:rsid w:val="0064423B"/>
    <w:rsid w:val="0064435F"/>
    <w:rsid w:val="006449DD"/>
    <w:rsid w:val="00646038"/>
    <w:rsid w:val="00652A96"/>
    <w:rsid w:val="0065322E"/>
    <w:rsid w:val="00653E9C"/>
    <w:rsid w:val="00656D78"/>
    <w:rsid w:val="00661BAE"/>
    <w:rsid w:val="00662A74"/>
    <w:rsid w:val="00663067"/>
    <w:rsid w:val="00664028"/>
    <w:rsid w:val="00665177"/>
    <w:rsid w:val="00666B5B"/>
    <w:rsid w:val="00666E3F"/>
    <w:rsid w:val="006677C2"/>
    <w:rsid w:val="00670B1C"/>
    <w:rsid w:val="006740FB"/>
    <w:rsid w:val="00674287"/>
    <w:rsid w:val="006768DB"/>
    <w:rsid w:val="00676B4A"/>
    <w:rsid w:val="00676CB7"/>
    <w:rsid w:val="006823E7"/>
    <w:rsid w:val="00683449"/>
    <w:rsid w:val="00683E92"/>
    <w:rsid w:val="00684CD1"/>
    <w:rsid w:val="00685CBF"/>
    <w:rsid w:val="00690BC2"/>
    <w:rsid w:val="00693CE0"/>
    <w:rsid w:val="006A028F"/>
    <w:rsid w:val="006A0CC9"/>
    <w:rsid w:val="006A30AB"/>
    <w:rsid w:val="006A5E64"/>
    <w:rsid w:val="006A7067"/>
    <w:rsid w:val="006A7AE2"/>
    <w:rsid w:val="006B23F5"/>
    <w:rsid w:val="006B258F"/>
    <w:rsid w:val="006B4406"/>
    <w:rsid w:val="006B7154"/>
    <w:rsid w:val="006C43C1"/>
    <w:rsid w:val="006D0D80"/>
    <w:rsid w:val="006D45BF"/>
    <w:rsid w:val="006D5A5F"/>
    <w:rsid w:val="006D760D"/>
    <w:rsid w:val="006D79A4"/>
    <w:rsid w:val="006E0B3F"/>
    <w:rsid w:val="006E1B4A"/>
    <w:rsid w:val="006E213B"/>
    <w:rsid w:val="006E3204"/>
    <w:rsid w:val="006E5640"/>
    <w:rsid w:val="006F12F3"/>
    <w:rsid w:val="006F2038"/>
    <w:rsid w:val="006F4506"/>
    <w:rsid w:val="006F687F"/>
    <w:rsid w:val="00701389"/>
    <w:rsid w:val="00705CEC"/>
    <w:rsid w:val="007068B5"/>
    <w:rsid w:val="00706C4F"/>
    <w:rsid w:val="00712B12"/>
    <w:rsid w:val="007135F2"/>
    <w:rsid w:val="0071423A"/>
    <w:rsid w:val="00714744"/>
    <w:rsid w:val="007157A0"/>
    <w:rsid w:val="00715DEA"/>
    <w:rsid w:val="007168AC"/>
    <w:rsid w:val="007212E4"/>
    <w:rsid w:val="00723595"/>
    <w:rsid w:val="00724197"/>
    <w:rsid w:val="00730291"/>
    <w:rsid w:val="00730F6B"/>
    <w:rsid w:val="00731441"/>
    <w:rsid w:val="00732953"/>
    <w:rsid w:val="007333EF"/>
    <w:rsid w:val="0073652D"/>
    <w:rsid w:val="00741746"/>
    <w:rsid w:val="007436DA"/>
    <w:rsid w:val="00743898"/>
    <w:rsid w:val="007516B8"/>
    <w:rsid w:val="00752A2D"/>
    <w:rsid w:val="007557EB"/>
    <w:rsid w:val="00756C28"/>
    <w:rsid w:val="00763128"/>
    <w:rsid w:val="00763E76"/>
    <w:rsid w:val="00765A5C"/>
    <w:rsid w:val="00766942"/>
    <w:rsid w:val="00766B1B"/>
    <w:rsid w:val="00773A74"/>
    <w:rsid w:val="00780988"/>
    <w:rsid w:val="00781740"/>
    <w:rsid w:val="00782540"/>
    <w:rsid w:val="00783417"/>
    <w:rsid w:val="00783825"/>
    <w:rsid w:val="00786D3D"/>
    <w:rsid w:val="00792836"/>
    <w:rsid w:val="00794A05"/>
    <w:rsid w:val="007A05AF"/>
    <w:rsid w:val="007A24B9"/>
    <w:rsid w:val="007A6595"/>
    <w:rsid w:val="007A6612"/>
    <w:rsid w:val="007A6914"/>
    <w:rsid w:val="007B0399"/>
    <w:rsid w:val="007B13E5"/>
    <w:rsid w:val="007B2519"/>
    <w:rsid w:val="007B5068"/>
    <w:rsid w:val="007B5B3F"/>
    <w:rsid w:val="007B6A90"/>
    <w:rsid w:val="007C26ED"/>
    <w:rsid w:val="007C4431"/>
    <w:rsid w:val="007C450D"/>
    <w:rsid w:val="007C64E7"/>
    <w:rsid w:val="007D1DDA"/>
    <w:rsid w:val="007D2F44"/>
    <w:rsid w:val="007D31A7"/>
    <w:rsid w:val="007D5D2A"/>
    <w:rsid w:val="007E1180"/>
    <w:rsid w:val="007E1490"/>
    <w:rsid w:val="007E2F32"/>
    <w:rsid w:val="007E3681"/>
    <w:rsid w:val="007E3897"/>
    <w:rsid w:val="007E4381"/>
    <w:rsid w:val="007E63DB"/>
    <w:rsid w:val="007E714D"/>
    <w:rsid w:val="007E78A3"/>
    <w:rsid w:val="007F13A5"/>
    <w:rsid w:val="007F6C86"/>
    <w:rsid w:val="00801252"/>
    <w:rsid w:val="0080150F"/>
    <w:rsid w:val="00803D99"/>
    <w:rsid w:val="008047A1"/>
    <w:rsid w:val="00806826"/>
    <w:rsid w:val="008077DE"/>
    <w:rsid w:val="00811F8F"/>
    <w:rsid w:val="008160A2"/>
    <w:rsid w:val="00817172"/>
    <w:rsid w:val="0082434B"/>
    <w:rsid w:val="00825308"/>
    <w:rsid w:val="008262D2"/>
    <w:rsid w:val="00826C3B"/>
    <w:rsid w:val="00826E30"/>
    <w:rsid w:val="00826EDA"/>
    <w:rsid w:val="00827E40"/>
    <w:rsid w:val="008304DD"/>
    <w:rsid w:val="00831A5E"/>
    <w:rsid w:val="00831A6B"/>
    <w:rsid w:val="00832D01"/>
    <w:rsid w:val="00834B24"/>
    <w:rsid w:val="00835E3B"/>
    <w:rsid w:val="00836622"/>
    <w:rsid w:val="00836EEF"/>
    <w:rsid w:val="0083706B"/>
    <w:rsid w:val="00837257"/>
    <w:rsid w:val="008405E1"/>
    <w:rsid w:val="00841C64"/>
    <w:rsid w:val="00842E64"/>
    <w:rsid w:val="008430C5"/>
    <w:rsid w:val="008443D5"/>
    <w:rsid w:val="008474AB"/>
    <w:rsid w:val="00847A20"/>
    <w:rsid w:val="008501F4"/>
    <w:rsid w:val="00852D0E"/>
    <w:rsid w:val="0085351B"/>
    <w:rsid w:val="00853893"/>
    <w:rsid w:val="008562AE"/>
    <w:rsid w:val="00856C8A"/>
    <w:rsid w:val="00857196"/>
    <w:rsid w:val="008607EB"/>
    <w:rsid w:val="00861342"/>
    <w:rsid w:val="008634A0"/>
    <w:rsid w:val="00863A8A"/>
    <w:rsid w:val="00864D20"/>
    <w:rsid w:val="00865E4E"/>
    <w:rsid w:val="0087058B"/>
    <w:rsid w:val="008708D0"/>
    <w:rsid w:val="00871F47"/>
    <w:rsid w:val="00872375"/>
    <w:rsid w:val="008729DD"/>
    <w:rsid w:val="00881630"/>
    <w:rsid w:val="00885FB2"/>
    <w:rsid w:val="0089057D"/>
    <w:rsid w:val="00890FFC"/>
    <w:rsid w:val="00894859"/>
    <w:rsid w:val="00894885"/>
    <w:rsid w:val="00895BB0"/>
    <w:rsid w:val="00896362"/>
    <w:rsid w:val="00896C7A"/>
    <w:rsid w:val="00897CBC"/>
    <w:rsid w:val="008A00B8"/>
    <w:rsid w:val="008A0A98"/>
    <w:rsid w:val="008B22F3"/>
    <w:rsid w:val="008B3566"/>
    <w:rsid w:val="008B5D5B"/>
    <w:rsid w:val="008B6209"/>
    <w:rsid w:val="008B7918"/>
    <w:rsid w:val="008C0765"/>
    <w:rsid w:val="008D6C2B"/>
    <w:rsid w:val="008E0F73"/>
    <w:rsid w:val="008E1AC1"/>
    <w:rsid w:val="008E2090"/>
    <w:rsid w:val="008E4D73"/>
    <w:rsid w:val="008E6334"/>
    <w:rsid w:val="008E6D2E"/>
    <w:rsid w:val="008E72D4"/>
    <w:rsid w:val="008F0C11"/>
    <w:rsid w:val="008F2CA3"/>
    <w:rsid w:val="008F32E7"/>
    <w:rsid w:val="008F5996"/>
    <w:rsid w:val="008F5BCE"/>
    <w:rsid w:val="008F669B"/>
    <w:rsid w:val="008F685B"/>
    <w:rsid w:val="009001BA"/>
    <w:rsid w:val="0090046D"/>
    <w:rsid w:val="00900DD7"/>
    <w:rsid w:val="00902BDF"/>
    <w:rsid w:val="009040C0"/>
    <w:rsid w:val="00905A00"/>
    <w:rsid w:val="009107A6"/>
    <w:rsid w:val="00914FD7"/>
    <w:rsid w:val="00916612"/>
    <w:rsid w:val="00916E04"/>
    <w:rsid w:val="00921EEC"/>
    <w:rsid w:val="00921F7C"/>
    <w:rsid w:val="00925BD9"/>
    <w:rsid w:val="009264DA"/>
    <w:rsid w:val="00930120"/>
    <w:rsid w:val="00934317"/>
    <w:rsid w:val="009350C1"/>
    <w:rsid w:val="00935BC1"/>
    <w:rsid w:val="00936A9B"/>
    <w:rsid w:val="00937791"/>
    <w:rsid w:val="00937AE5"/>
    <w:rsid w:val="00940611"/>
    <w:rsid w:val="00941050"/>
    <w:rsid w:val="009432C4"/>
    <w:rsid w:val="00950BC4"/>
    <w:rsid w:val="00952E28"/>
    <w:rsid w:val="00957C6F"/>
    <w:rsid w:val="00957D9C"/>
    <w:rsid w:val="0096626A"/>
    <w:rsid w:val="00970A79"/>
    <w:rsid w:val="00974781"/>
    <w:rsid w:val="00977243"/>
    <w:rsid w:val="00981E8A"/>
    <w:rsid w:val="0098433B"/>
    <w:rsid w:val="00985322"/>
    <w:rsid w:val="00985C95"/>
    <w:rsid w:val="00987039"/>
    <w:rsid w:val="009969FB"/>
    <w:rsid w:val="009A1434"/>
    <w:rsid w:val="009A17A0"/>
    <w:rsid w:val="009A1E5A"/>
    <w:rsid w:val="009B1A9D"/>
    <w:rsid w:val="009B3B95"/>
    <w:rsid w:val="009B52D7"/>
    <w:rsid w:val="009B6525"/>
    <w:rsid w:val="009C4E02"/>
    <w:rsid w:val="009C6ED3"/>
    <w:rsid w:val="009C7B8C"/>
    <w:rsid w:val="009D35F0"/>
    <w:rsid w:val="009D38B3"/>
    <w:rsid w:val="009D4DC2"/>
    <w:rsid w:val="009E1B71"/>
    <w:rsid w:val="009E4E00"/>
    <w:rsid w:val="009E62E4"/>
    <w:rsid w:val="009E6407"/>
    <w:rsid w:val="009E66BD"/>
    <w:rsid w:val="009F0221"/>
    <w:rsid w:val="009F28EB"/>
    <w:rsid w:val="009F378B"/>
    <w:rsid w:val="009F3CC9"/>
    <w:rsid w:val="009F40A1"/>
    <w:rsid w:val="00A03032"/>
    <w:rsid w:val="00A052A3"/>
    <w:rsid w:val="00A076B7"/>
    <w:rsid w:val="00A07B38"/>
    <w:rsid w:val="00A10255"/>
    <w:rsid w:val="00A11181"/>
    <w:rsid w:val="00A11F88"/>
    <w:rsid w:val="00A17357"/>
    <w:rsid w:val="00A21F93"/>
    <w:rsid w:val="00A23B80"/>
    <w:rsid w:val="00A24A85"/>
    <w:rsid w:val="00A24C66"/>
    <w:rsid w:val="00A26861"/>
    <w:rsid w:val="00A30A6A"/>
    <w:rsid w:val="00A30C6B"/>
    <w:rsid w:val="00A31947"/>
    <w:rsid w:val="00A3387E"/>
    <w:rsid w:val="00A34389"/>
    <w:rsid w:val="00A34762"/>
    <w:rsid w:val="00A36B26"/>
    <w:rsid w:val="00A4103C"/>
    <w:rsid w:val="00A42044"/>
    <w:rsid w:val="00A42411"/>
    <w:rsid w:val="00A4508B"/>
    <w:rsid w:val="00A46482"/>
    <w:rsid w:val="00A5111C"/>
    <w:rsid w:val="00A512E4"/>
    <w:rsid w:val="00A53959"/>
    <w:rsid w:val="00A54589"/>
    <w:rsid w:val="00A5763D"/>
    <w:rsid w:val="00A57B3F"/>
    <w:rsid w:val="00A629A6"/>
    <w:rsid w:val="00A633F7"/>
    <w:rsid w:val="00A63424"/>
    <w:rsid w:val="00A65194"/>
    <w:rsid w:val="00A66590"/>
    <w:rsid w:val="00A6797E"/>
    <w:rsid w:val="00A71D24"/>
    <w:rsid w:val="00A7274F"/>
    <w:rsid w:val="00A745A1"/>
    <w:rsid w:val="00A74A66"/>
    <w:rsid w:val="00A758B4"/>
    <w:rsid w:val="00A76A71"/>
    <w:rsid w:val="00A81042"/>
    <w:rsid w:val="00A94DC8"/>
    <w:rsid w:val="00A95317"/>
    <w:rsid w:val="00A9586E"/>
    <w:rsid w:val="00A95888"/>
    <w:rsid w:val="00AA0649"/>
    <w:rsid w:val="00AA0DE7"/>
    <w:rsid w:val="00AA50CF"/>
    <w:rsid w:val="00AA5C57"/>
    <w:rsid w:val="00AB0898"/>
    <w:rsid w:val="00AB1309"/>
    <w:rsid w:val="00AB7A30"/>
    <w:rsid w:val="00AC0021"/>
    <w:rsid w:val="00AC33E2"/>
    <w:rsid w:val="00AC3FEA"/>
    <w:rsid w:val="00AC6889"/>
    <w:rsid w:val="00AD2284"/>
    <w:rsid w:val="00AD4B3E"/>
    <w:rsid w:val="00AD763F"/>
    <w:rsid w:val="00AE1265"/>
    <w:rsid w:val="00AE2513"/>
    <w:rsid w:val="00AE6B0D"/>
    <w:rsid w:val="00AF1358"/>
    <w:rsid w:val="00AF1671"/>
    <w:rsid w:val="00AF19D8"/>
    <w:rsid w:val="00AF1D92"/>
    <w:rsid w:val="00AF3BF3"/>
    <w:rsid w:val="00AF6718"/>
    <w:rsid w:val="00AF763D"/>
    <w:rsid w:val="00B01BF9"/>
    <w:rsid w:val="00B02779"/>
    <w:rsid w:val="00B02BEC"/>
    <w:rsid w:val="00B045C0"/>
    <w:rsid w:val="00B04C1F"/>
    <w:rsid w:val="00B04C57"/>
    <w:rsid w:val="00B060ED"/>
    <w:rsid w:val="00B06C6A"/>
    <w:rsid w:val="00B06D19"/>
    <w:rsid w:val="00B076AC"/>
    <w:rsid w:val="00B15E3B"/>
    <w:rsid w:val="00B16453"/>
    <w:rsid w:val="00B20965"/>
    <w:rsid w:val="00B21E79"/>
    <w:rsid w:val="00B24FCB"/>
    <w:rsid w:val="00B264CE"/>
    <w:rsid w:val="00B27A83"/>
    <w:rsid w:val="00B30A83"/>
    <w:rsid w:val="00B3113C"/>
    <w:rsid w:val="00B33E95"/>
    <w:rsid w:val="00B3487B"/>
    <w:rsid w:val="00B438BE"/>
    <w:rsid w:val="00B43C90"/>
    <w:rsid w:val="00B44BEF"/>
    <w:rsid w:val="00B454CD"/>
    <w:rsid w:val="00B45E56"/>
    <w:rsid w:val="00B50567"/>
    <w:rsid w:val="00B520FA"/>
    <w:rsid w:val="00B54F48"/>
    <w:rsid w:val="00B55681"/>
    <w:rsid w:val="00B5568A"/>
    <w:rsid w:val="00B568F6"/>
    <w:rsid w:val="00B56BFC"/>
    <w:rsid w:val="00B6178C"/>
    <w:rsid w:val="00B64230"/>
    <w:rsid w:val="00B64FEE"/>
    <w:rsid w:val="00B662F4"/>
    <w:rsid w:val="00B675BD"/>
    <w:rsid w:val="00B67EDA"/>
    <w:rsid w:val="00B7244A"/>
    <w:rsid w:val="00B738B9"/>
    <w:rsid w:val="00B7441C"/>
    <w:rsid w:val="00B769C0"/>
    <w:rsid w:val="00B77704"/>
    <w:rsid w:val="00B834A9"/>
    <w:rsid w:val="00B841C2"/>
    <w:rsid w:val="00B84232"/>
    <w:rsid w:val="00B8478F"/>
    <w:rsid w:val="00B84D9D"/>
    <w:rsid w:val="00B84F01"/>
    <w:rsid w:val="00B870B0"/>
    <w:rsid w:val="00B9008C"/>
    <w:rsid w:val="00B910EF"/>
    <w:rsid w:val="00B91772"/>
    <w:rsid w:val="00B93D21"/>
    <w:rsid w:val="00BA0F92"/>
    <w:rsid w:val="00BA36C7"/>
    <w:rsid w:val="00BA4B7C"/>
    <w:rsid w:val="00BA4E85"/>
    <w:rsid w:val="00BA78E7"/>
    <w:rsid w:val="00BA7999"/>
    <w:rsid w:val="00BB12A1"/>
    <w:rsid w:val="00BB20D2"/>
    <w:rsid w:val="00BB33ED"/>
    <w:rsid w:val="00BB5347"/>
    <w:rsid w:val="00BC0AED"/>
    <w:rsid w:val="00BC20B2"/>
    <w:rsid w:val="00BC5BB0"/>
    <w:rsid w:val="00BC6628"/>
    <w:rsid w:val="00BC685E"/>
    <w:rsid w:val="00BD1C47"/>
    <w:rsid w:val="00BD373E"/>
    <w:rsid w:val="00BD3A09"/>
    <w:rsid w:val="00BD3D3B"/>
    <w:rsid w:val="00BD5ACA"/>
    <w:rsid w:val="00BE199D"/>
    <w:rsid w:val="00BE1D70"/>
    <w:rsid w:val="00BE49FD"/>
    <w:rsid w:val="00BE533C"/>
    <w:rsid w:val="00BE5667"/>
    <w:rsid w:val="00BF6A4F"/>
    <w:rsid w:val="00BF6B6D"/>
    <w:rsid w:val="00BF6DCE"/>
    <w:rsid w:val="00BF7CF6"/>
    <w:rsid w:val="00C00704"/>
    <w:rsid w:val="00C01BB0"/>
    <w:rsid w:val="00C04091"/>
    <w:rsid w:val="00C06F05"/>
    <w:rsid w:val="00C11317"/>
    <w:rsid w:val="00C1175A"/>
    <w:rsid w:val="00C12800"/>
    <w:rsid w:val="00C12D09"/>
    <w:rsid w:val="00C14192"/>
    <w:rsid w:val="00C14764"/>
    <w:rsid w:val="00C16A2E"/>
    <w:rsid w:val="00C16FA0"/>
    <w:rsid w:val="00C2138F"/>
    <w:rsid w:val="00C21BB2"/>
    <w:rsid w:val="00C2214A"/>
    <w:rsid w:val="00C25779"/>
    <w:rsid w:val="00C25D6B"/>
    <w:rsid w:val="00C25D84"/>
    <w:rsid w:val="00C26BEE"/>
    <w:rsid w:val="00C26CAD"/>
    <w:rsid w:val="00C27CBC"/>
    <w:rsid w:val="00C31828"/>
    <w:rsid w:val="00C33647"/>
    <w:rsid w:val="00C340F9"/>
    <w:rsid w:val="00C40B27"/>
    <w:rsid w:val="00C41388"/>
    <w:rsid w:val="00C426F8"/>
    <w:rsid w:val="00C438C0"/>
    <w:rsid w:val="00C45846"/>
    <w:rsid w:val="00C46FD0"/>
    <w:rsid w:val="00C507A2"/>
    <w:rsid w:val="00C51285"/>
    <w:rsid w:val="00C522D0"/>
    <w:rsid w:val="00C52BA9"/>
    <w:rsid w:val="00C53217"/>
    <w:rsid w:val="00C56B2A"/>
    <w:rsid w:val="00C57832"/>
    <w:rsid w:val="00C60E84"/>
    <w:rsid w:val="00C61434"/>
    <w:rsid w:val="00C65E76"/>
    <w:rsid w:val="00C70D37"/>
    <w:rsid w:val="00C7330E"/>
    <w:rsid w:val="00C736C9"/>
    <w:rsid w:val="00C84B92"/>
    <w:rsid w:val="00C85749"/>
    <w:rsid w:val="00C85936"/>
    <w:rsid w:val="00C87E98"/>
    <w:rsid w:val="00C9088B"/>
    <w:rsid w:val="00C93586"/>
    <w:rsid w:val="00C9467B"/>
    <w:rsid w:val="00C9673D"/>
    <w:rsid w:val="00C976F9"/>
    <w:rsid w:val="00CA11FF"/>
    <w:rsid w:val="00CA2DDF"/>
    <w:rsid w:val="00CA32A2"/>
    <w:rsid w:val="00CA3832"/>
    <w:rsid w:val="00CA3DB2"/>
    <w:rsid w:val="00CA4907"/>
    <w:rsid w:val="00CA7D32"/>
    <w:rsid w:val="00CB1F90"/>
    <w:rsid w:val="00CB54D4"/>
    <w:rsid w:val="00CC0542"/>
    <w:rsid w:val="00CC06EF"/>
    <w:rsid w:val="00CC1C89"/>
    <w:rsid w:val="00CD161C"/>
    <w:rsid w:val="00CD5768"/>
    <w:rsid w:val="00CD601E"/>
    <w:rsid w:val="00CE120A"/>
    <w:rsid w:val="00CE15B3"/>
    <w:rsid w:val="00CE19CF"/>
    <w:rsid w:val="00CE4D8D"/>
    <w:rsid w:val="00CE548E"/>
    <w:rsid w:val="00CE7987"/>
    <w:rsid w:val="00CE7ECE"/>
    <w:rsid w:val="00CF5A64"/>
    <w:rsid w:val="00CF66D4"/>
    <w:rsid w:val="00CF71A2"/>
    <w:rsid w:val="00D02CB4"/>
    <w:rsid w:val="00D040A1"/>
    <w:rsid w:val="00D0620E"/>
    <w:rsid w:val="00D07B2D"/>
    <w:rsid w:val="00D14FDA"/>
    <w:rsid w:val="00D155CA"/>
    <w:rsid w:val="00D15F03"/>
    <w:rsid w:val="00D15F25"/>
    <w:rsid w:val="00D171C3"/>
    <w:rsid w:val="00D21197"/>
    <w:rsid w:val="00D248E5"/>
    <w:rsid w:val="00D27490"/>
    <w:rsid w:val="00D27A12"/>
    <w:rsid w:val="00D3062F"/>
    <w:rsid w:val="00D3109C"/>
    <w:rsid w:val="00D31516"/>
    <w:rsid w:val="00D320A3"/>
    <w:rsid w:val="00D33CC9"/>
    <w:rsid w:val="00D41962"/>
    <w:rsid w:val="00D43392"/>
    <w:rsid w:val="00D43888"/>
    <w:rsid w:val="00D4545C"/>
    <w:rsid w:val="00D52ED8"/>
    <w:rsid w:val="00D53732"/>
    <w:rsid w:val="00D54BFB"/>
    <w:rsid w:val="00D54CAC"/>
    <w:rsid w:val="00D54F5B"/>
    <w:rsid w:val="00D56F82"/>
    <w:rsid w:val="00D577CA"/>
    <w:rsid w:val="00D60BC7"/>
    <w:rsid w:val="00D60CC2"/>
    <w:rsid w:val="00D61373"/>
    <w:rsid w:val="00D6163D"/>
    <w:rsid w:val="00D62107"/>
    <w:rsid w:val="00D62E41"/>
    <w:rsid w:val="00D65777"/>
    <w:rsid w:val="00D66B4F"/>
    <w:rsid w:val="00D67EB0"/>
    <w:rsid w:val="00D715B0"/>
    <w:rsid w:val="00D723E2"/>
    <w:rsid w:val="00D72705"/>
    <w:rsid w:val="00D749A0"/>
    <w:rsid w:val="00D752F1"/>
    <w:rsid w:val="00D758D8"/>
    <w:rsid w:val="00D758ED"/>
    <w:rsid w:val="00D762B4"/>
    <w:rsid w:val="00D77CD4"/>
    <w:rsid w:val="00D8097D"/>
    <w:rsid w:val="00D80FED"/>
    <w:rsid w:val="00D8375A"/>
    <w:rsid w:val="00D9170D"/>
    <w:rsid w:val="00D925FC"/>
    <w:rsid w:val="00D94591"/>
    <w:rsid w:val="00D945D1"/>
    <w:rsid w:val="00D948EF"/>
    <w:rsid w:val="00D94AAD"/>
    <w:rsid w:val="00DA098A"/>
    <w:rsid w:val="00DA146B"/>
    <w:rsid w:val="00DA1C20"/>
    <w:rsid w:val="00DA277C"/>
    <w:rsid w:val="00DA3EC1"/>
    <w:rsid w:val="00DA5437"/>
    <w:rsid w:val="00DA550E"/>
    <w:rsid w:val="00DB1406"/>
    <w:rsid w:val="00DB5BEB"/>
    <w:rsid w:val="00DB69BB"/>
    <w:rsid w:val="00DB78EA"/>
    <w:rsid w:val="00DB7EF2"/>
    <w:rsid w:val="00DC540A"/>
    <w:rsid w:val="00DC6A90"/>
    <w:rsid w:val="00DC7457"/>
    <w:rsid w:val="00DD5EA1"/>
    <w:rsid w:val="00DE0C19"/>
    <w:rsid w:val="00DE16C6"/>
    <w:rsid w:val="00DE45FE"/>
    <w:rsid w:val="00DE4799"/>
    <w:rsid w:val="00DE58C7"/>
    <w:rsid w:val="00DE6E54"/>
    <w:rsid w:val="00DF1766"/>
    <w:rsid w:val="00E01463"/>
    <w:rsid w:val="00E02EA7"/>
    <w:rsid w:val="00E02F0D"/>
    <w:rsid w:val="00E042F5"/>
    <w:rsid w:val="00E055A0"/>
    <w:rsid w:val="00E13E2C"/>
    <w:rsid w:val="00E141D8"/>
    <w:rsid w:val="00E14835"/>
    <w:rsid w:val="00E15251"/>
    <w:rsid w:val="00E172EC"/>
    <w:rsid w:val="00E22713"/>
    <w:rsid w:val="00E22ADC"/>
    <w:rsid w:val="00E25E4A"/>
    <w:rsid w:val="00E26AB9"/>
    <w:rsid w:val="00E276F9"/>
    <w:rsid w:val="00E351E0"/>
    <w:rsid w:val="00E35608"/>
    <w:rsid w:val="00E36622"/>
    <w:rsid w:val="00E372E1"/>
    <w:rsid w:val="00E43508"/>
    <w:rsid w:val="00E44FB8"/>
    <w:rsid w:val="00E45D4B"/>
    <w:rsid w:val="00E479E4"/>
    <w:rsid w:val="00E5022D"/>
    <w:rsid w:val="00E53D4E"/>
    <w:rsid w:val="00E55E15"/>
    <w:rsid w:val="00E602B3"/>
    <w:rsid w:val="00E609D2"/>
    <w:rsid w:val="00E62927"/>
    <w:rsid w:val="00E65575"/>
    <w:rsid w:val="00E66F4A"/>
    <w:rsid w:val="00E67447"/>
    <w:rsid w:val="00E67BDB"/>
    <w:rsid w:val="00E67E5F"/>
    <w:rsid w:val="00E7256A"/>
    <w:rsid w:val="00E73D3C"/>
    <w:rsid w:val="00E749BC"/>
    <w:rsid w:val="00E751D0"/>
    <w:rsid w:val="00E756A0"/>
    <w:rsid w:val="00E80133"/>
    <w:rsid w:val="00E806BA"/>
    <w:rsid w:val="00E80E43"/>
    <w:rsid w:val="00E811AE"/>
    <w:rsid w:val="00E8332D"/>
    <w:rsid w:val="00E8573D"/>
    <w:rsid w:val="00E860CC"/>
    <w:rsid w:val="00E920FB"/>
    <w:rsid w:val="00E92FF0"/>
    <w:rsid w:val="00E93B08"/>
    <w:rsid w:val="00E95442"/>
    <w:rsid w:val="00E95D14"/>
    <w:rsid w:val="00EA0AC1"/>
    <w:rsid w:val="00EA25F8"/>
    <w:rsid w:val="00EA29D1"/>
    <w:rsid w:val="00EA5F2A"/>
    <w:rsid w:val="00EA758B"/>
    <w:rsid w:val="00EB0C36"/>
    <w:rsid w:val="00EB176A"/>
    <w:rsid w:val="00EB18BC"/>
    <w:rsid w:val="00EB2293"/>
    <w:rsid w:val="00EB26DD"/>
    <w:rsid w:val="00EB36C5"/>
    <w:rsid w:val="00EB45C4"/>
    <w:rsid w:val="00EB4A25"/>
    <w:rsid w:val="00EB6CF4"/>
    <w:rsid w:val="00EB7590"/>
    <w:rsid w:val="00EC1DEA"/>
    <w:rsid w:val="00EC2EB5"/>
    <w:rsid w:val="00EC4264"/>
    <w:rsid w:val="00ED0110"/>
    <w:rsid w:val="00ED023B"/>
    <w:rsid w:val="00ED0C04"/>
    <w:rsid w:val="00ED412B"/>
    <w:rsid w:val="00ED5A00"/>
    <w:rsid w:val="00ED7415"/>
    <w:rsid w:val="00EE3905"/>
    <w:rsid w:val="00EE3CEA"/>
    <w:rsid w:val="00EE4290"/>
    <w:rsid w:val="00EE5E55"/>
    <w:rsid w:val="00EE7AA5"/>
    <w:rsid w:val="00EF2418"/>
    <w:rsid w:val="00EF47B1"/>
    <w:rsid w:val="00EF5F72"/>
    <w:rsid w:val="00EF6A0E"/>
    <w:rsid w:val="00F007A6"/>
    <w:rsid w:val="00F0248E"/>
    <w:rsid w:val="00F04EFB"/>
    <w:rsid w:val="00F06510"/>
    <w:rsid w:val="00F11EC4"/>
    <w:rsid w:val="00F1321A"/>
    <w:rsid w:val="00F13A75"/>
    <w:rsid w:val="00F141DD"/>
    <w:rsid w:val="00F16891"/>
    <w:rsid w:val="00F16EEC"/>
    <w:rsid w:val="00F179B6"/>
    <w:rsid w:val="00F20564"/>
    <w:rsid w:val="00F22152"/>
    <w:rsid w:val="00F273F8"/>
    <w:rsid w:val="00F279DE"/>
    <w:rsid w:val="00F309B7"/>
    <w:rsid w:val="00F31604"/>
    <w:rsid w:val="00F32330"/>
    <w:rsid w:val="00F331A6"/>
    <w:rsid w:val="00F33887"/>
    <w:rsid w:val="00F344F5"/>
    <w:rsid w:val="00F35296"/>
    <w:rsid w:val="00F4094D"/>
    <w:rsid w:val="00F426BF"/>
    <w:rsid w:val="00F4564D"/>
    <w:rsid w:val="00F461D0"/>
    <w:rsid w:val="00F46CDD"/>
    <w:rsid w:val="00F46EFB"/>
    <w:rsid w:val="00F4728F"/>
    <w:rsid w:val="00F47F1E"/>
    <w:rsid w:val="00F50DC8"/>
    <w:rsid w:val="00F542E2"/>
    <w:rsid w:val="00F54B51"/>
    <w:rsid w:val="00F54F8D"/>
    <w:rsid w:val="00F574C6"/>
    <w:rsid w:val="00F61333"/>
    <w:rsid w:val="00F619BF"/>
    <w:rsid w:val="00F61D13"/>
    <w:rsid w:val="00F64130"/>
    <w:rsid w:val="00F66D06"/>
    <w:rsid w:val="00F677B8"/>
    <w:rsid w:val="00F67891"/>
    <w:rsid w:val="00F70C57"/>
    <w:rsid w:val="00F719C3"/>
    <w:rsid w:val="00F722DB"/>
    <w:rsid w:val="00F72685"/>
    <w:rsid w:val="00F739AA"/>
    <w:rsid w:val="00F75293"/>
    <w:rsid w:val="00F7720F"/>
    <w:rsid w:val="00F77E71"/>
    <w:rsid w:val="00F812CC"/>
    <w:rsid w:val="00F81A16"/>
    <w:rsid w:val="00F834DA"/>
    <w:rsid w:val="00F837E5"/>
    <w:rsid w:val="00F8486C"/>
    <w:rsid w:val="00F84C82"/>
    <w:rsid w:val="00F87464"/>
    <w:rsid w:val="00F87A01"/>
    <w:rsid w:val="00F91815"/>
    <w:rsid w:val="00F92E34"/>
    <w:rsid w:val="00F95B11"/>
    <w:rsid w:val="00FA54FD"/>
    <w:rsid w:val="00FA61F4"/>
    <w:rsid w:val="00FA62D1"/>
    <w:rsid w:val="00FB01A2"/>
    <w:rsid w:val="00FB2EA8"/>
    <w:rsid w:val="00FB66CC"/>
    <w:rsid w:val="00FB6E24"/>
    <w:rsid w:val="00FB77DC"/>
    <w:rsid w:val="00FC17E7"/>
    <w:rsid w:val="00FC4D30"/>
    <w:rsid w:val="00FC7697"/>
    <w:rsid w:val="00FD2294"/>
    <w:rsid w:val="00FD46E3"/>
    <w:rsid w:val="00FD4778"/>
    <w:rsid w:val="00FD5D14"/>
    <w:rsid w:val="00FE1FC1"/>
    <w:rsid w:val="00FE274A"/>
    <w:rsid w:val="00FE40E4"/>
    <w:rsid w:val="00FE4D60"/>
    <w:rsid w:val="00FF4767"/>
    <w:rsid w:val="00FF5D7C"/>
    <w:rsid w:val="00FF69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34829E"/>
  <w15:docId w15:val="{2736A810-925D-44D0-9560-4A5D16E6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3DB"/>
    <w:rPr>
      <w:rFonts w:ascii="Arial" w:hAnsi="Arial"/>
      <w:kern w:val="10"/>
      <w:sz w:val="22"/>
      <w:szCs w:val="24"/>
      <w:lang w:eastAsia="en-US"/>
    </w:rPr>
  </w:style>
  <w:style w:type="paragraph" w:styleId="berschrift1">
    <w:name w:val="heading 1"/>
    <w:basedOn w:val="Standard"/>
    <w:next w:val="Standard"/>
    <w:qFormat/>
    <w:rsid w:val="00BE5667"/>
    <w:pPr>
      <w:keepNext/>
      <w:keepLines/>
      <w:numPr>
        <w:numId w:val="23"/>
      </w:numPr>
      <w:spacing w:after="220"/>
      <w:outlineLvl w:val="0"/>
    </w:pPr>
    <w:rPr>
      <w:rFonts w:cs="Arial"/>
      <w:b/>
      <w:bCs/>
      <w:szCs w:val="32"/>
    </w:rPr>
  </w:style>
  <w:style w:type="paragraph" w:styleId="berschrift2">
    <w:name w:val="heading 2"/>
    <w:basedOn w:val="Standard"/>
    <w:next w:val="Standard"/>
    <w:qFormat/>
    <w:rsid w:val="00072C87"/>
    <w:pPr>
      <w:keepNext/>
      <w:keepLines/>
      <w:numPr>
        <w:ilvl w:val="1"/>
        <w:numId w:val="23"/>
      </w:numPr>
      <w:outlineLvl w:val="1"/>
    </w:pPr>
    <w:rPr>
      <w:rFonts w:cs="Arial"/>
      <w:b/>
      <w:bCs/>
      <w:iCs/>
      <w:szCs w:val="28"/>
    </w:rPr>
  </w:style>
  <w:style w:type="paragraph" w:styleId="berschrift3">
    <w:name w:val="heading 3"/>
    <w:basedOn w:val="Standard"/>
    <w:next w:val="Standard"/>
    <w:qFormat/>
    <w:rsid w:val="00072C87"/>
    <w:pPr>
      <w:keepNext/>
      <w:keepLines/>
      <w:numPr>
        <w:ilvl w:val="2"/>
        <w:numId w:val="23"/>
      </w:numPr>
      <w:outlineLvl w:val="2"/>
    </w:pPr>
    <w:rPr>
      <w:rFonts w:cs="Arial"/>
      <w:b/>
      <w:bCs/>
      <w:szCs w:val="26"/>
    </w:rPr>
  </w:style>
  <w:style w:type="paragraph" w:styleId="berschrift4">
    <w:name w:val="heading 4"/>
    <w:basedOn w:val="Standard"/>
    <w:next w:val="Standard"/>
    <w:qFormat/>
    <w:rsid w:val="00072C87"/>
    <w:pPr>
      <w:keepNext/>
      <w:keepLines/>
      <w:numPr>
        <w:ilvl w:val="3"/>
        <w:numId w:val="23"/>
      </w:numPr>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14B87"/>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6B4406"/>
    <w:rPr>
      <w:rFonts w:ascii="Arial Black" w:hAnsi="Arial Black"/>
    </w:rPr>
  </w:style>
  <w:style w:type="paragraph" w:customStyle="1" w:styleId="Absender">
    <w:name w:val="Absender"/>
    <w:basedOn w:val="Standard"/>
    <w:rsid w:val="00414B87"/>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sid w:val="00414B87"/>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sid w:val="00414B87"/>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styleId="Titel">
    <w:name w:val="Title"/>
    <w:basedOn w:val="Standard"/>
    <w:next w:val="Standard"/>
    <w:link w:val="TitelZchn"/>
    <w:qFormat/>
    <w:rsid w:val="00414B87"/>
    <w:pPr>
      <w:keepNext/>
      <w:keepLines/>
    </w:pPr>
    <w:rPr>
      <w:rFonts w:cs="Arial"/>
      <w:b/>
      <w:bCs/>
      <w:kern w:val="28"/>
      <w:szCs w:val="32"/>
    </w:r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BB5347"/>
    <w:pPr>
      <w:keepNext/>
      <w:keepLines/>
      <w:tabs>
        <w:tab w:val="left" w:pos="5103"/>
      </w:tabs>
      <w:spacing w:line="220" w:lineRule="atLeast"/>
    </w:pPr>
    <w:rPr>
      <w:position w:val="10"/>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FE274A"/>
    <w:rPr>
      <w:rFonts w:ascii="Arial Black" w:hAnsi="Arial Black"/>
      <w:caps/>
    </w:rPr>
  </w:style>
  <w:style w:type="character" w:customStyle="1" w:styleId="Inhalts-TypZchn">
    <w:name w:val="Inhalts-Typ Zchn"/>
    <w:link w:val="Inhalts-Typ"/>
    <w:rsid w:val="00FE274A"/>
    <w:rPr>
      <w:rFonts w:ascii="Arial Black" w:hAnsi="Arial Black"/>
      <w:caps/>
      <w:kern w:val="10"/>
      <w:sz w:val="22"/>
      <w:szCs w:val="24"/>
      <w:lang w:val="de-CH" w:eastAsia="en-US" w:bidi="ar-SA"/>
    </w:rPr>
  </w:style>
  <w:style w:type="paragraph" w:styleId="Untertitel">
    <w:name w:val="Subtitle"/>
    <w:basedOn w:val="Standard"/>
    <w:next w:val="Standard"/>
    <w:qFormat/>
    <w:rsid w:val="005127D6"/>
    <w:pPr>
      <w:keepNext/>
      <w:keepLines/>
      <w:outlineLvl w:val="1"/>
    </w:pPr>
    <w:rPr>
      <w:rFonts w:cs="Arial"/>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character" w:customStyle="1" w:styleId="KopfzeileZchn">
    <w:name w:val="Kopfzeile Zchn"/>
    <w:link w:val="Kopfzeile"/>
    <w:rsid w:val="00CF5A64"/>
    <w:rPr>
      <w:rFonts w:ascii="Arial" w:hAnsi="Arial"/>
      <w:kern w:val="10"/>
      <w:sz w:val="22"/>
      <w:szCs w:val="24"/>
      <w:lang w:eastAsia="en-US"/>
    </w:rPr>
  </w:style>
  <w:style w:type="paragraph" w:customStyle="1" w:styleId="CMIKonsul">
    <w:name w:val="CMIKonsul"/>
    <w:basedOn w:val="Beschriftung"/>
    <w:link w:val="CMIKonsulZchn"/>
    <w:qFormat/>
    <w:rsid w:val="006F2038"/>
    <w:pPr>
      <w:keepNext/>
      <w:jc w:val="center"/>
    </w:pPr>
    <w:rPr>
      <w:rFonts w:ascii="Arial Black" w:hAnsi="Arial Black"/>
      <w:b w:val="0"/>
      <w:i/>
      <w:vanish/>
      <w:color w:val="00B050"/>
      <w:kern w:val="0"/>
      <w:sz w:val="16"/>
      <w:szCs w:val="16"/>
    </w:rPr>
  </w:style>
  <w:style w:type="character" w:customStyle="1" w:styleId="CMIKonsulZchn">
    <w:name w:val="CMIKonsul Zchn"/>
    <w:link w:val="CMIKonsul"/>
    <w:rsid w:val="006F2038"/>
    <w:rPr>
      <w:rFonts w:ascii="Arial Black" w:hAnsi="Arial Black"/>
      <w:bCs/>
      <w:i/>
      <w:vanish/>
      <w:color w:val="00B050"/>
      <w:sz w:val="16"/>
      <w:szCs w:val="16"/>
    </w:rPr>
  </w:style>
  <w:style w:type="paragraph" w:styleId="Beschriftung">
    <w:name w:val="caption"/>
    <w:basedOn w:val="Standard"/>
    <w:next w:val="Standard"/>
    <w:semiHidden/>
    <w:unhideWhenUsed/>
    <w:qFormat/>
    <w:rsid w:val="006F2038"/>
    <w:rPr>
      <w:b/>
      <w:bCs/>
      <w:sz w:val="20"/>
      <w:szCs w:val="20"/>
    </w:rPr>
  </w:style>
  <w:style w:type="character" w:customStyle="1" w:styleId="TitelZchn">
    <w:name w:val="Titel Zchn"/>
    <w:basedOn w:val="Absatz-Standardschriftart"/>
    <w:link w:val="Titel"/>
    <w:rsid w:val="00D27A12"/>
    <w:rPr>
      <w:rFonts w:ascii="Arial" w:hAnsi="Arial" w:cs="Arial"/>
      <w:b/>
      <w:bCs/>
      <w:kern w:val="28"/>
      <w:sz w:val="22"/>
      <w:szCs w:val="32"/>
      <w:lang w:val="de-CH" w:eastAsia="en-US"/>
    </w:rPr>
  </w:style>
  <w:style w:type="table" w:styleId="Tabellenraster">
    <w:name w:val="Table Grid"/>
    <w:basedOn w:val="NormaleTabelle"/>
    <w:rsid w:val="00E9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7867">
      <w:bodyDiv w:val="1"/>
      <w:marLeft w:val="0"/>
      <w:marRight w:val="0"/>
      <w:marTop w:val="0"/>
      <w:marBottom w:val="0"/>
      <w:divBdr>
        <w:top w:val="none" w:sz="0" w:space="0" w:color="auto"/>
        <w:left w:val="none" w:sz="0" w:space="0" w:color="auto"/>
        <w:bottom w:val="none" w:sz="0" w:space="0" w:color="auto"/>
        <w:right w:val="none" w:sz="0" w:space="0" w:color="auto"/>
      </w:divBdr>
    </w:div>
    <w:div w:id="254171039">
      <w:bodyDiv w:val="1"/>
      <w:marLeft w:val="0"/>
      <w:marRight w:val="0"/>
      <w:marTop w:val="0"/>
      <w:marBottom w:val="0"/>
      <w:divBdr>
        <w:top w:val="none" w:sz="0" w:space="0" w:color="auto"/>
        <w:left w:val="none" w:sz="0" w:space="0" w:color="auto"/>
        <w:bottom w:val="none" w:sz="0" w:space="0" w:color="auto"/>
        <w:right w:val="none" w:sz="0" w:space="0" w:color="auto"/>
      </w:divBdr>
    </w:div>
    <w:div w:id="406999172">
      <w:bodyDiv w:val="1"/>
      <w:marLeft w:val="0"/>
      <w:marRight w:val="0"/>
      <w:marTop w:val="0"/>
      <w:marBottom w:val="0"/>
      <w:divBdr>
        <w:top w:val="none" w:sz="0" w:space="0" w:color="auto"/>
        <w:left w:val="none" w:sz="0" w:space="0" w:color="auto"/>
        <w:bottom w:val="none" w:sz="0" w:space="0" w:color="auto"/>
        <w:right w:val="none" w:sz="0" w:space="0" w:color="auto"/>
      </w:divBdr>
    </w:div>
    <w:div w:id="607588745">
      <w:bodyDiv w:val="1"/>
      <w:marLeft w:val="0"/>
      <w:marRight w:val="0"/>
      <w:marTop w:val="0"/>
      <w:marBottom w:val="0"/>
      <w:divBdr>
        <w:top w:val="none" w:sz="0" w:space="0" w:color="auto"/>
        <w:left w:val="none" w:sz="0" w:space="0" w:color="auto"/>
        <w:bottom w:val="none" w:sz="0" w:space="0" w:color="auto"/>
        <w:right w:val="none" w:sz="0" w:space="0" w:color="auto"/>
      </w:divBdr>
    </w:div>
    <w:div w:id="990209288">
      <w:bodyDiv w:val="1"/>
      <w:marLeft w:val="0"/>
      <w:marRight w:val="0"/>
      <w:marTop w:val="0"/>
      <w:marBottom w:val="0"/>
      <w:divBdr>
        <w:top w:val="none" w:sz="0" w:space="0" w:color="auto"/>
        <w:left w:val="none" w:sz="0" w:space="0" w:color="auto"/>
        <w:bottom w:val="none" w:sz="0" w:space="0" w:color="auto"/>
        <w:right w:val="none" w:sz="0" w:space="0" w:color="auto"/>
      </w:divBdr>
    </w:div>
    <w:div w:id="1001618050">
      <w:bodyDiv w:val="1"/>
      <w:marLeft w:val="0"/>
      <w:marRight w:val="0"/>
      <w:marTop w:val="0"/>
      <w:marBottom w:val="0"/>
      <w:divBdr>
        <w:top w:val="none" w:sz="0" w:space="0" w:color="auto"/>
        <w:left w:val="none" w:sz="0" w:space="0" w:color="auto"/>
        <w:bottom w:val="none" w:sz="0" w:space="0" w:color="auto"/>
        <w:right w:val="none" w:sz="0" w:space="0" w:color="auto"/>
      </w:divBdr>
    </w:div>
    <w:div w:id="1005324770">
      <w:bodyDiv w:val="1"/>
      <w:marLeft w:val="0"/>
      <w:marRight w:val="0"/>
      <w:marTop w:val="0"/>
      <w:marBottom w:val="0"/>
      <w:divBdr>
        <w:top w:val="none" w:sz="0" w:space="0" w:color="auto"/>
        <w:left w:val="none" w:sz="0" w:space="0" w:color="auto"/>
        <w:bottom w:val="none" w:sz="0" w:space="0" w:color="auto"/>
        <w:right w:val="none" w:sz="0" w:space="0" w:color="auto"/>
      </w:divBdr>
    </w:div>
    <w:div w:id="1120104554">
      <w:bodyDiv w:val="1"/>
      <w:marLeft w:val="0"/>
      <w:marRight w:val="0"/>
      <w:marTop w:val="0"/>
      <w:marBottom w:val="0"/>
      <w:divBdr>
        <w:top w:val="none" w:sz="0" w:space="0" w:color="auto"/>
        <w:left w:val="none" w:sz="0" w:space="0" w:color="auto"/>
        <w:bottom w:val="none" w:sz="0" w:space="0" w:color="auto"/>
        <w:right w:val="none" w:sz="0" w:space="0" w:color="auto"/>
      </w:divBdr>
    </w:div>
    <w:div w:id="1231310691">
      <w:bodyDiv w:val="1"/>
      <w:marLeft w:val="0"/>
      <w:marRight w:val="0"/>
      <w:marTop w:val="0"/>
      <w:marBottom w:val="0"/>
      <w:divBdr>
        <w:top w:val="none" w:sz="0" w:space="0" w:color="auto"/>
        <w:left w:val="none" w:sz="0" w:space="0" w:color="auto"/>
        <w:bottom w:val="none" w:sz="0" w:space="0" w:color="auto"/>
        <w:right w:val="none" w:sz="0" w:space="0" w:color="auto"/>
      </w:divBdr>
    </w:div>
    <w:div w:id="1960525268">
      <w:bodyDiv w:val="1"/>
      <w:marLeft w:val="0"/>
      <w:marRight w:val="0"/>
      <w:marTop w:val="0"/>
      <w:marBottom w:val="0"/>
      <w:divBdr>
        <w:top w:val="none" w:sz="0" w:space="0" w:color="auto"/>
        <w:left w:val="none" w:sz="0" w:space="0" w:color="auto"/>
        <w:bottom w:val="none" w:sz="0" w:space="0" w:color="auto"/>
        <w:right w:val="none" w:sz="0" w:space="0" w:color="auto"/>
      </w:divBdr>
    </w:div>
    <w:div w:id="21397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</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E8A1-D9DF-4929-9EC9-989527A6CC6E}">
  <ds:schemaRefs>
    <ds:schemaRef ds:uri="http://schemas.officeatwork.com/Document"/>
  </ds:schemaRefs>
</ds:datastoreItem>
</file>

<file path=customXml/itemProps2.xml><?xml version="1.0" encoding="utf-8"?>
<ds:datastoreItem xmlns:ds="http://schemas.openxmlformats.org/officeDocument/2006/customXml" ds:itemID="{10A0A131-E083-4C0E-9918-B3913667A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CMIKonsul_Brief</vt:lpstr>
      <vt:lpstr>Organisation</vt:lpstr>
    </vt:vector>
  </TitlesOfParts>
  <Company>Justiz- und Sicherheitsdepartement</Company>
  <LinksUpToDate>false</LinksUpToDate>
  <CharactersWithSpaces>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CMIKonsul_Brief</dc:title>
  <dc:subject>Betreff eingeben</dc:subject>
  <dc:creator>Fasola Sandra</dc:creator>
  <cp:lastModifiedBy>Fasola Sandra</cp:lastModifiedBy>
  <cp:revision>5</cp:revision>
  <cp:lastPrinted>2017-11-07T11:33:00Z</cp:lastPrinted>
  <dcterms:created xsi:type="dcterms:W3CDTF">2017-07-24T11:54:00Z</dcterms:created>
  <dcterms:modified xsi:type="dcterms:W3CDTF">2017-12-07T10:50:00Z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Signature1.Name">
    <vt:lpwstr>lic. iur. Sandra Fasola</vt:lpwstr>
  </property>
  <property fmtid="{D5CDD505-2E9C-101B-9397-08002B2CF9AE}" pid="4" name="Signature1.Function">
    <vt:lpwstr>juristische Mitarbeiterin</vt:lpwstr>
  </property>
  <property fmtid="{D5CDD505-2E9C-101B-9397-08002B2CF9AE}" pid="5" name="Doc.Text">
    <vt:lpwstr>[Text]</vt:lpwstr>
  </property>
  <property fmtid="{D5CDD505-2E9C-101B-9397-08002B2CF9AE}" pid="6" name="Toolbar.Email">
    <vt:lpwstr>Toolbar.Email</vt:lpwstr>
  </property>
  <property fmtid="{D5CDD505-2E9C-101B-9397-08002B2CF9AE}" pid="7" name="Doc.Date">
    <vt:lpwstr>Datum</vt:lpwstr>
  </property>
  <property fmtid="{D5CDD505-2E9C-101B-9397-08002B2CF9AE}" pid="8" name="Doc.Document">
    <vt:lpwstr>Dokument</vt:lpwstr>
  </property>
  <property fmtid="{D5CDD505-2E9C-101B-9397-08002B2CF9AE}" pid="9" name="Signature2.Name">
    <vt:lpwstr/>
  </property>
  <property fmtid="{D5CDD505-2E9C-101B-9397-08002B2CF9AE}" pid="10" name="Signature2.Function">
    <vt:lpwstr/>
  </property>
  <property fmtid="{D5CDD505-2E9C-101B-9397-08002B2CF9AE}" pid="11" name="OutputStatus">
    <vt:lpwstr>OutputStatus</vt:lpwstr>
  </property>
  <property fmtid="{D5CDD505-2E9C-101B-9397-08002B2CF9AE}" pid="12" name="Receipient.EMail">
    <vt:lpwstr/>
  </property>
  <property fmtid="{D5CDD505-2E9C-101B-9397-08002B2CF9AE}" pid="13" name="Doc.Letter">
    <vt:lpwstr>Brief</vt:lpwstr>
  </property>
  <property fmtid="{D5CDD505-2E9C-101B-9397-08002B2CF9AE}" pid="14" name="Doc.Regarding">
    <vt:lpwstr>betreffend</vt:lpwstr>
  </property>
  <property fmtid="{D5CDD505-2E9C-101B-9397-08002B2CF9AE}" pid="15" name="Contactperson.Direct Phone">
    <vt:lpwstr/>
  </property>
  <property fmtid="{D5CDD505-2E9C-101B-9397-08002B2CF9AE}" pid="16" name="Contactperson.Direct Fax">
    <vt:lpwstr/>
  </property>
  <property fmtid="{D5CDD505-2E9C-101B-9397-08002B2CF9AE}" pid="17" name="Contactperson.DirectPhone">
    <vt:lpwstr/>
  </property>
  <property fmtid="{D5CDD505-2E9C-101B-9397-08002B2CF9AE}" pid="18" name="Author.Name">
    <vt:lpwstr/>
  </property>
  <property fmtid="{D5CDD505-2E9C-101B-9397-08002B2CF9AE}" pid="19" name="Organisation.City">
    <vt:lpwstr>Luzern</vt:lpwstr>
  </property>
  <property fmtid="{D5CDD505-2E9C-101B-9397-08002B2CF9AE}" pid="20" name="Organisation.Footer1">
    <vt:lpwstr/>
  </property>
  <property fmtid="{D5CDD505-2E9C-101B-9397-08002B2CF9AE}" pid="21" name="Organisation.Footer2">
    <vt:lpwstr/>
  </property>
  <property fmtid="{D5CDD505-2E9C-101B-9397-08002B2CF9AE}" pid="22" name="Organisation.Footer3">
    <vt:lpwstr/>
  </property>
  <property fmtid="{D5CDD505-2E9C-101B-9397-08002B2CF9AE}" pid="23" name="Organisation.Footer4">
    <vt:lpwstr/>
  </property>
  <property fmtid="{D5CDD505-2E9C-101B-9397-08002B2CF9AE}" pid="24" name="Organisation.Country">
    <vt:lpwstr/>
  </property>
  <property fmtid="{D5CDD505-2E9C-101B-9397-08002B2CF9AE}" pid="25" name="Organisation.Dienststelle1">
    <vt:lpwstr/>
  </property>
  <property fmtid="{D5CDD505-2E9C-101B-9397-08002B2CF9AE}" pid="26" name="Organisation.Dienststelle2">
    <vt:lpwstr/>
  </property>
  <property fmtid="{D5CDD505-2E9C-101B-9397-08002B2CF9AE}" pid="27" name="Organisation.Email">
    <vt:lpwstr>afg@lu.ch</vt:lpwstr>
  </property>
  <property fmtid="{D5CDD505-2E9C-101B-9397-08002B2CF9AE}" pid="28" name="Organisation.Internet">
    <vt:lpwstr>www.afg.lu.ch</vt:lpwstr>
  </property>
  <property fmtid="{D5CDD505-2E9C-101B-9397-08002B2CF9AE}" pid="29" name="Signature1.DirectPhone">
    <vt:lpwstr>041 228 58 02</vt:lpwstr>
  </property>
  <property fmtid="{D5CDD505-2E9C-101B-9397-08002B2CF9AE}" pid="30" name="Signature1.EMail">
    <vt:lpwstr>sandra.fasola@lu.ch</vt:lpwstr>
  </property>
  <property fmtid="{D5CDD505-2E9C-101B-9397-08002B2CF9AE}" pid="31" name="Signature2.DirectPhone">
    <vt:lpwstr/>
  </property>
  <property fmtid="{D5CDD505-2E9C-101B-9397-08002B2CF9AE}" pid="32" name="Signature2.EMail">
    <vt:lpwstr/>
  </property>
  <property fmtid="{D5CDD505-2E9C-101B-9397-08002B2CF9AE}" pid="33" name="Organisation.Abteilungsinformation1">
    <vt:lpwstr/>
  </property>
  <property fmtid="{D5CDD505-2E9C-101B-9397-08002B2CF9AE}" pid="34" name="Organisation.Abteilungsinformation2">
    <vt:lpwstr/>
  </property>
  <property fmtid="{D5CDD505-2E9C-101B-9397-08002B2CF9AE}" pid="35" name="Organisation.Abteilungsinformation3">
    <vt:lpwstr/>
  </property>
  <property fmtid="{D5CDD505-2E9C-101B-9397-08002B2CF9AE}" pid="36" name="Organisation.Abteilungsinformation4">
    <vt:lpwstr/>
  </property>
  <property fmtid="{D5CDD505-2E9C-101B-9397-08002B2CF9AE}" pid="37" name="Organisation.Abteilungsinformation5">
    <vt:lpwstr/>
  </property>
  <property fmtid="{D5CDD505-2E9C-101B-9397-08002B2CF9AE}" pid="38" name="Organisation.Abteilungsinformation6">
    <vt:lpwstr/>
  </property>
  <property fmtid="{D5CDD505-2E9C-101B-9397-08002B2CF9AE}" pid="39" name="Doc.DirectPhone">
    <vt:lpwstr>Direkt Telefon</vt:lpwstr>
  </property>
  <property fmtid="{D5CDD505-2E9C-101B-9397-08002B2CF9AE}" pid="40" name="Organisation.Telefon">
    <vt:lpwstr>041 228 64 83</vt:lpwstr>
  </property>
  <property fmtid="{D5CDD505-2E9C-101B-9397-08002B2CF9AE}" pid="41" name="Organisation.Departement">
    <vt:lpwstr>Justiz- und Sicherheitsdepartement</vt:lpwstr>
  </property>
  <property fmtid="{D5CDD505-2E9C-101B-9397-08002B2CF9AE}" pid="42" name="Doc.Telephone">
    <vt:lpwstr>Telefon</vt:lpwstr>
  </property>
  <property fmtid="{D5CDD505-2E9C-101B-9397-08002B2CF9AE}" pid="43" name="Doc.Facsimile">
    <vt:lpwstr>Telefax</vt:lpwstr>
  </property>
  <property fmtid="{D5CDD505-2E9C-101B-9397-08002B2CF9AE}" pid="44" name="Organisation.Fax">
    <vt:lpwstr>041 210 14 62</vt:lpwstr>
  </property>
  <property fmtid="{D5CDD505-2E9C-101B-9397-08002B2CF9AE}" pid="45" name="Doc.DirectFax">
    <vt:lpwstr>Direkt Telefax</vt:lpwstr>
  </property>
  <property fmtid="{D5CDD505-2E9C-101B-9397-08002B2CF9AE}" pid="46" name="Organisation.Abteilungsinformation7">
    <vt:lpwstr/>
  </property>
  <property fmtid="{D5CDD505-2E9C-101B-9397-08002B2CF9AE}" pid="47" name="Organisation.Abteilungsinformation8">
    <vt:lpwstr/>
  </property>
  <property fmtid="{D5CDD505-2E9C-101B-9397-08002B2CF9AE}" pid="48" name="Doc.of">
    <vt:lpwstr>von</vt:lpwstr>
  </property>
  <property fmtid="{D5CDD505-2E9C-101B-9397-08002B2CF9AE}" pid="49" name="Doc.Enclosures">
    <vt:lpwstr>Beilagen</vt:lpwstr>
  </property>
  <property fmtid="{D5CDD505-2E9C-101B-9397-08002B2CF9AE}" pid="50" name="Outputprofile.External">
    <vt:lpwstr/>
  </property>
  <property fmtid="{D5CDD505-2E9C-101B-9397-08002B2CF9AE}" pid="51" name="Outputprofile.Internal">
    <vt:lpwstr/>
  </property>
  <property fmtid="{D5CDD505-2E9C-101B-9397-08002B2CF9AE}" pid="52" name="Outputprofile.ExternalSignature">
    <vt:lpwstr/>
  </property>
  <property fmtid="{D5CDD505-2E9C-101B-9397-08002B2CF9AE}" pid="53" name="CustomField.Classification">
    <vt:lpwstr/>
  </property>
  <property fmtid="{D5CDD505-2E9C-101B-9397-08002B2CF9AE}" pid="54" name="Author.Initials">
    <vt:lpwstr/>
  </property>
  <property fmtid="{D5CDD505-2E9C-101B-9397-08002B2CF9AE}" pid="55" name="Doc.Page">
    <vt:lpwstr>Seite</vt:lpwstr>
  </property>
  <property fmtid="{D5CDD505-2E9C-101B-9397-08002B2CF9AE}" pid="56" name="Organisation.AddressB1">
    <vt:lpwstr>Amt für Gemeinden</vt:lpwstr>
  </property>
  <property fmtid="{D5CDD505-2E9C-101B-9397-08002B2CF9AE}" pid="57" name="Organisation.AddressB2">
    <vt:lpwstr/>
  </property>
  <property fmtid="{D5CDD505-2E9C-101B-9397-08002B2CF9AE}" pid="58" name="Organisation.AddressB3">
    <vt:lpwstr/>
  </property>
  <property fmtid="{D5CDD505-2E9C-101B-9397-08002B2CF9AE}" pid="59" name="Organisation.AddressB4">
    <vt:lpwstr/>
  </property>
  <property fmtid="{D5CDD505-2E9C-101B-9397-08002B2CF9AE}" pid="60" name="Organisation.AddressN1">
    <vt:lpwstr>Bundesplatz 14</vt:lpwstr>
  </property>
  <property fmtid="{D5CDD505-2E9C-101B-9397-08002B2CF9AE}" pid="61" name="Organisation.AddressN2">
    <vt:lpwstr>6002 Luzern</vt:lpwstr>
  </property>
  <property fmtid="{D5CDD505-2E9C-101B-9397-08002B2CF9AE}" pid="62" name="Organisation.AddressN3">
    <vt:lpwstr/>
  </property>
  <property fmtid="{D5CDD505-2E9C-101B-9397-08002B2CF9AE}" pid="63" name="Organisation.AddressN4">
    <vt:lpwstr/>
  </property>
  <property fmtid="{D5CDD505-2E9C-101B-9397-08002B2CF9AE}" pid="64" name="BM_Subject">
    <vt:lpwstr>Betreff eingeben</vt:lpwstr>
  </property>
  <property fmtid="{D5CDD505-2E9C-101B-9397-08002B2CF9AE}" pid="65" name="Viacar.PIN">
    <vt:lpwstr> </vt:lpwstr>
  </property>
  <property fmtid="{D5CDD505-2E9C-101B-9397-08002B2CF9AE}" pid="66" name="Contactperson.DirectFax">
    <vt:lpwstr/>
  </property>
  <property fmtid="{D5CDD505-2E9C-101B-9397-08002B2CF9AE}" pid="67" name="Contactperson.Name">
    <vt:lpwstr/>
  </property>
  <property fmtid="{D5CDD505-2E9C-101B-9397-08002B2CF9AE}" pid="68" name="CustomField.ContentTypeLetter">
    <vt:lpwstr/>
  </property>
  <property fmtid="{D5CDD505-2E9C-101B-9397-08002B2CF9AE}" pid="69" name="oawInfo">
    <vt:lpwstr/>
  </property>
  <property fmtid="{D5CDD505-2E9C-101B-9397-08002B2CF9AE}" pid="70" name="oawDisplayName">
    <vt:lpwstr/>
  </property>
  <property fmtid="{D5CDD505-2E9C-101B-9397-08002B2CF9AE}" pid="71" name="oawID">
    <vt:lpwstr/>
  </property>
  <property fmtid="{D5CDD505-2E9C-101B-9397-08002B2CF9AE}" pid="72" name="StmCMIdata.Dok_Titel">
    <vt:lpwstr/>
  </property>
</Properties>
</file>