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069"/>
      </w:tblGrid>
      <w:tr w:rsidTr="003A57A8">
        <w:tblPrEx>
          <w:tblW w:w="5069" w:type="dxa"/>
          <w:tblLayout w:type="fixed"/>
          <w:tblCellMar>
            <w:left w:w="57" w:type="dxa"/>
            <w:right w:w="57" w:type="dxa"/>
          </w:tblCellMar>
          <w:tblLook w:val="01E0"/>
        </w:tblPrEx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916BDB" w:rsidP="00AB3949">
            <w:pPr>
              <w:pStyle w:val="AbsenderTitel"/>
            </w:pP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</w:instrText>
            </w:r>
            <w:r w:rsidRPr="00916BDB">
              <w:instrText>i</w:instrText>
            </w:r>
            <w:r w:rsidRPr="00916BDB">
              <w:instrText xml:space="preserve">on.AddressB1"\*CHARFORMAT </w:instrText>
            </w:r>
            <w:r w:rsidRPr="00916BDB" w:rsidR="00916BDB">
              <w:fldChar w:fldCharType="separate"/>
            </w:r>
            <w:r w:rsidR="00916BDB">
              <w:instrText>Abteilung Gemeinden</w:instrText>
            </w:r>
            <w:r w:rsidRPr="00916BDB">
              <w:fldChar w:fldCharType="end"/>
            </w:r>
          </w:p>
          <w:p w:rsidR="00AB3949" w:rsidRPr="00916BDB" w:rsidP="00AB3949">
            <w:pPr>
              <w:pStyle w:val="AbsenderTitel"/>
            </w:pPr>
            <w:r w:rsidRPr="00916BDB">
              <w:instrText>= "" "" "</w:instrText>
            </w:r>
            <w:r w:rsidRPr="00916BDB" w:rsidR="007727F8">
              <w:fldChar w:fldCharType="begin"/>
            </w:r>
            <w:r w:rsidRPr="00916BDB" w:rsidR="007727F8">
              <w:instrText xml:space="preserve"> DOCPROPERTY "Organisat</w:instrText>
            </w:r>
            <w:r w:rsidRPr="00916BDB" w:rsidR="007727F8">
              <w:instrText>i</w:instrText>
            </w:r>
            <w:r w:rsidRPr="00916BDB" w:rsidR="007727F8">
              <w:instrText xml:space="preserve">on.AddressB1"\*CHARFORMAT </w:instrText>
            </w:r>
            <w:r w:rsidRPr="00916BDB" w:rsidR="007727F8">
              <w:fldChar w:fldCharType="separate"/>
            </w:r>
            <w:r w:rsidR="00916BDB">
              <w:instrText>Abteilung Gemeinden</w:instrText>
            </w:r>
            <w:r w:rsidRPr="00916BDB" w:rsidR="007727F8">
              <w:fldChar w:fldCharType="end"/>
            </w:r>
          </w:p>
          <w:p w:rsidR="00916BDB" w:rsidRPr="00916BDB" w:rsidP="00AB3949">
            <w:pPr>
              <w:pStyle w:val="AbsenderTitel"/>
              <w:rPr>
                <w:noProof/>
              </w:rPr>
            </w:pPr>
            <w:r w:rsidRPr="00916BDB">
              <w:instrText>" \&lt;OawJumpToField value=0/&gt;</w:instrText>
            </w:r>
            <w:r w:rsidRPr="00916BDB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916BDB" w:rsidP="00AB3949">
            <w:pPr>
              <w:pStyle w:val="AbsenderTitel"/>
            </w:pP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"Organisation.AddressB2"\*CHARFORMAT </w:instrText>
            </w:r>
            <w:r w:rsidRPr="00916BDB">
              <w:fldChar w:fldCharType="separate"/>
            </w:r>
            <w:r w:rsidRPr="00916BDB">
              <w:fldChar w:fldCharType="end"/>
            </w:r>
          </w:p>
          <w:p w:rsidR="00AB3949" w:rsidRPr="00916BDB" w:rsidP="00AB3949">
            <w:pPr>
              <w:pStyle w:val="AbsenderTitel"/>
            </w:pPr>
            <w:r w:rsidRPr="00916BDB">
              <w:instrText>= "" "" "</w:instrText>
            </w:r>
            <w:r w:rsidRPr="00916BDB" w:rsidR="007727F8">
              <w:fldChar w:fldCharType="begin"/>
            </w:r>
            <w:r w:rsidRPr="00916BDB" w:rsidR="007727F8">
              <w:instrText xml:space="preserve"> DOCPROPERTY "Organisat</w:instrText>
            </w:r>
            <w:r w:rsidRPr="00916BDB" w:rsidR="007727F8">
              <w:instrText>i</w:instrText>
            </w:r>
            <w:r w:rsidRPr="00916BDB" w:rsidR="007727F8">
              <w:instrText xml:space="preserve">on.AddressB2"\*CHARFORMAT </w:instrText>
            </w:r>
            <w:r w:rsidRPr="00916BDB" w:rsidR="007727F8">
              <w:fldChar w:fldCharType="separate"/>
            </w:r>
            <w:r w:rsidRPr="00916BDB" w:rsidR="003147AD">
              <w:instrText>Organisation.AddressB2</w:instrText>
            </w:r>
            <w:r w:rsidRPr="00916BDB" w:rsidR="007727F8">
              <w:fldChar w:fldCharType="end"/>
            </w:r>
            <w:r w:rsidRPr="00916BDB">
              <w:instrText>" \&lt;OawJumpToField value=0/&gt;</w:instrText>
            </w:r>
            <w:r w:rsidRPr="00916BDB">
              <w:fldChar w:fldCharType="separate"/>
            </w: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</w:instrText>
            </w:r>
            <w:r w:rsidRPr="00916BDB">
              <w:instrText>i</w:instrText>
            </w:r>
            <w:r w:rsidRPr="00916BDB">
              <w:instrText xml:space="preserve">on.AddressB3"\*CHARFORMAT </w:instrText>
            </w:r>
            <w:r w:rsidRPr="00916BDB">
              <w:fldChar w:fldCharType="separate"/>
            </w:r>
            <w:r w:rsidRPr="00916BDB">
              <w:fldChar w:fldCharType="end"/>
            </w:r>
          </w:p>
          <w:p w:rsidR="00AB3949" w:rsidRPr="00916BDB" w:rsidP="00AB3949">
            <w:pPr>
              <w:pStyle w:val="AbsenderTitel"/>
            </w:pPr>
            <w:r w:rsidRPr="00916BDB">
              <w:instrText>= "" "" "</w:instrText>
            </w:r>
          </w:p>
          <w:p w:rsidR="00AB3949" w:rsidRPr="00916BDB" w:rsidP="00AB3949">
            <w:pPr>
              <w:pStyle w:val="AbsenderTitel"/>
            </w:pPr>
            <w:r w:rsidRPr="00916BDB">
              <w:fldChar w:fldCharType="begin"/>
            </w:r>
            <w:r w:rsidRPr="00916BDB">
              <w:instrText xml:space="preserve"> DOCPROPERTY "Organisat</w:instrText>
            </w:r>
            <w:r w:rsidRPr="00916BDB">
              <w:instrText>i</w:instrText>
            </w:r>
            <w:r w:rsidRPr="00916BDB">
              <w:instrText xml:space="preserve">on.AddressB3"\*CHARFORMAT </w:instrText>
            </w:r>
            <w:r w:rsidRPr="00916BDB">
              <w:fldChar w:fldCharType="separate"/>
            </w:r>
            <w:r w:rsidRPr="00916BDB" w:rsidR="003147AD">
              <w:instrText>Organisation.AddressB3</w:instrText>
            </w:r>
            <w:r w:rsidRPr="00916BDB">
              <w:fldChar w:fldCharType="end"/>
            </w:r>
            <w:r w:rsidRPr="00916BDB">
              <w:instrText>" \&lt;OawJumpToField value=0/&gt;</w:instrText>
            </w:r>
            <w:r w:rsidRPr="00916BDB">
              <w:fldChar w:fldCharType="separate"/>
            </w: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</w:instrText>
            </w:r>
            <w:r w:rsidRPr="00916BDB">
              <w:instrText>i</w:instrText>
            </w:r>
            <w:r w:rsidRPr="00916BDB">
              <w:instrText xml:space="preserve">on.AddressB4"\*CHARFORMAT </w:instrText>
            </w:r>
            <w:r w:rsidRPr="00916BDB">
              <w:fldChar w:fldCharType="separate"/>
            </w:r>
            <w:r w:rsidRPr="00916BDB">
              <w:fldChar w:fldCharType="end"/>
            </w:r>
          </w:p>
          <w:p w:rsidR="00AB3949" w:rsidRPr="00916BDB" w:rsidP="00AB3949">
            <w:pPr>
              <w:pStyle w:val="AbsenderTitel"/>
            </w:pPr>
            <w:r w:rsidRPr="00916BDB">
              <w:instrText>= "" "" "</w:instrText>
            </w:r>
          </w:p>
          <w:p w:rsidR="00FB3A64" w:rsidRPr="00916BDB" w:rsidP="00FB3A64">
            <w:pPr>
              <w:pStyle w:val="AbsenderTitel"/>
            </w:pPr>
            <w:r w:rsidRPr="00916BDB">
              <w:fldChar w:fldCharType="begin"/>
            </w:r>
            <w:r w:rsidRPr="00916BDB">
              <w:instrText xml:space="preserve"> DOCPROPERTY "Organisat</w:instrText>
            </w:r>
            <w:r w:rsidRPr="00916BDB">
              <w:instrText>i</w:instrText>
            </w:r>
            <w:r w:rsidRPr="00916BDB">
              <w:instrText xml:space="preserve">on.AddressB4"\*CHARFORMAT </w:instrText>
            </w:r>
            <w:r w:rsidRPr="00916BDB">
              <w:fldChar w:fldCharType="separate"/>
            </w:r>
            <w:r w:rsidRPr="00916BDB" w:rsidR="003147AD">
              <w:instrText>Organisation.AddressB4</w:instrText>
            </w:r>
            <w:r w:rsidRPr="00916BDB">
              <w:fldChar w:fldCharType="end"/>
            </w:r>
            <w:r w:rsidRPr="00916BDB" w:rsidR="00AB3949">
              <w:instrText>" \&lt;OawJumpToField value=0/&gt;</w:instrText>
            </w:r>
            <w:r w:rsidRPr="00916BDB" w:rsidR="00AB3949">
              <w:fldChar w:fldCharType="separate"/>
            </w:r>
            <w:r w:rsidRPr="00916BDB" w:rsidR="00AB3949">
              <w:fldChar w:fldCharType="end"/>
            </w:r>
          </w:p>
        </w:tc>
      </w:tr>
    </w:tbl>
    <w:p w:rsidR="00FB3A64" w:rsidRPr="00916BDB" w:rsidP="00FB3A64">
      <w:pPr>
        <w:pStyle w:val="CityDate"/>
        <w:sectPr w:rsidSect="00916BDB">
          <w:headerReference w:type="default" r:id="rId10"/>
          <w:footerReference w:type="default" r:id="rId11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BC036F" w:rsidRPr="00BC036F" w:rsidP="00BC036F">
      <w:pPr>
        <w:jc w:val="center"/>
        <w:rPr>
          <w:kern w:val="0"/>
          <w:sz w:val="24"/>
          <w:szCs w:val="24"/>
          <w:lang w:val="de-LI"/>
        </w:rPr>
      </w:pPr>
    </w:p>
    <w:p w:rsidR="00BC036F" w:rsidRPr="00BC036F" w:rsidP="00BC036F">
      <w:pPr>
        <w:jc w:val="center"/>
        <w:rPr>
          <w:kern w:val="0"/>
          <w:sz w:val="24"/>
          <w:szCs w:val="24"/>
          <w:lang w:val="de-LI"/>
        </w:rPr>
      </w:pPr>
    </w:p>
    <w:p w:rsidR="00BC036F" w:rsidRPr="00BC036F" w:rsidP="00BC036F">
      <w:pPr>
        <w:jc w:val="center"/>
        <w:rPr>
          <w:kern w:val="0"/>
          <w:sz w:val="24"/>
          <w:szCs w:val="24"/>
          <w:lang w:val="de-LI"/>
        </w:rPr>
      </w:pPr>
    </w:p>
    <w:p w:rsidR="00BC036F" w:rsidRPr="00BC036F" w:rsidP="00BC036F">
      <w:pPr>
        <w:jc w:val="center"/>
        <w:rPr>
          <w:kern w:val="0"/>
          <w:sz w:val="24"/>
          <w:szCs w:val="24"/>
          <w:lang w:val="de-LI"/>
        </w:rPr>
      </w:pPr>
    </w:p>
    <w:p w:rsidR="00BC036F" w:rsidRPr="00BC036F" w:rsidP="00BC036F">
      <w:pPr>
        <w:rPr>
          <w:b/>
          <w:kern w:val="0"/>
          <w:sz w:val="32"/>
          <w:szCs w:val="32"/>
          <w:lang w:val="de-LI"/>
        </w:rPr>
      </w:pPr>
      <w:r w:rsidRPr="00BC036F">
        <w:rPr>
          <w:b/>
          <w:kern w:val="0"/>
          <w:sz w:val="32"/>
          <w:szCs w:val="32"/>
          <w:lang w:val="de-LI"/>
        </w:rPr>
        <w:t>Zustimmung zur Adoption</w:t>
      </w:r>
    </w:p>
    <w:p w:rsidR="00BC036F" w:rsidRPr="00BC036F" w:rsidP="00BC036F">
      <w:pPr>
        <w:rPr>
          <w:kern w:val="0"/>
          <w:szCs w:val="20"/>
          <w:lang w:val="de-DE"/>
        </w:rPr>
      </w:pPr>
      <w:bookmarkStart w:id="1" w:name="_GoBack"/>
      <w:bookmarkEnd w:id="1"/>
      <w:r w:rsidRPr="00BC036F">
        <w:rPr>
          <w:kern w:val="0"/>
          <w:szCs w:val="20"/>
          <w:lang w:val="de-DE"/>
        </w:rPr>
        <w:t>(Art. 265a Abs. 1 ZGB)</w:t>
      </w:r>
    </w:p>
    <w:p w:rsidR="00BC036F" w:rsidRPr="00BC036F" w:rsidP="00BC036F">
      <w:pPr>
        <w:jc w:val="center"/>
        <w:rPr>
          <w:kern w:val="0"/>
          <w:szCs w:val="20"/>
          <w:lang w:val="de-DE"/>
        </w:rPr>
      </w:pPr>
    </w:p>
    <w:p w:rsidR="00BC036F" w:rsidP="00BC036F">
      <w:pPr>
        <w:jc w:val="center"/>
        <w:rPr>
          <w:kern w:val="0"/>
          <w:szCs w:val="20"/>
          <w:lang w:val="de-DE"/>
        </w:rPr>
      </w:pPr>
    </w:p>
    <w:p w:rsidR="00BC036F" w:rsidRPr="00BC036F" w:rsidP="00BC036F">
      <w:pPr>
        <w:jc w:val="center"/>
        <w:rPr>
          <w:kern w:val="0"/>
          <w:szCs w:val="20"/>
          <w:lang w:val="de-DE"/>
        </w:rPr>
      </w:pPr>
    </w:p>
    <w:p w:rsidR="00BC036F" w:rsidRPr="00BC036F" w:rsidP="00BC036F">
      <w:pPr>
        <w:jc w:val="center"/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Der/Die Unterzeichnete ................................................................................................,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wohnhaft in ...................................................................................................................,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geboren am ..................................................................................................................,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erklärt aus freiem Willen: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Ich gebe die </w:t>
      </w:r>
      <w:r w:rsidRPr="00BC036F">
        <w:rPr>
          <w:b/>
          <w:kern w:val="0"/>
          <w:szCs w:val="20"/>
          <w:lang w:val="de-DE"/>
        </w:rPr>
        <w:t>Zustimmung</w:t>
      </w:r>
      <w:r w:rsidRPr="00BC036F">
        <w:rPr>
          <w:kern w:val="0"/>
          <w:szCs w:val="20"/>
          <w:lang w:val="de-DE"/>
        </w:rPr>
        <w:t>, dass mein Kind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.......................................................................................................................................,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geboren am ..................................................................................................................,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von seinen Pflegeeltern / seinem Stiefvater / seiner Stiefmutter 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............................................................................................................... </w:t>
      </w:r>
      <w:r w:rsidRPr="00BC036F">
        <w:rPr>
          <w:b/>
          <w:kern w:val="0"/>
          <w:szCs w:val="20"/>
          <w:lang w:val="de-DE"/>
        </w:rPr>
        <w:t>adoptiert</w:t>
      </w:r>
      <w:r w:rsidRPr="00BC036F">
        <w:rPr>
          <w:kern w:val="0"/>
          <w:szCs w:val="20"/>
          <w:lang w:val="de-DE"/>
        </w:rPr>
        <w:t xml:space="preserve"> wird.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 w:val="20"/>
          <w:szCs w:val="20"/>
          <w:lang w:val="de-DE"/>
        </w:rPr>
      </w:pPr>
      <w:r w:rsidRPr="00BC036F">
        <w:rPr>
          <w:kern w:val="0"/>
          <w:sz w:val="20"/>
          <w:szCs w:val="20"/>
          <w:lang w:val="de-DE"/>
        </w:rPr>
        <w:t>Ich nehme zur Kenntnis, dass die rechtskräftige Adoption eines Kindes folgende Wirkungen hat:</w:t>
      </w:r>
    </w:p>
    <w:p w:rsidR="00BC036F" w:rsidRPr="00BC036F" w:rsidP="00BC036F">
      <w:pPr>
        <w:ind w:left="705" w:hanging="705"/>
        <w:rPr>
          <w:kern w:val="0"/>
          <w:sz w:val="20"/>
          <w:szCs w:val="20"/>
          <w:lang w:val="de-DE"/>
        </w:rPr>
      </w:pPr>
    </w:p>
    <w:p w:rsidR="00BC036F" w:rsidRPr="00BC036F" w:rsidP="00BC036F">
      <w:pPr>
        <w:ind w:left="284" w:hanging="284"/>
        <w:rPr>
          <w:kern w:val="0"/>
          <w:sz w:val="20"/>
          <w:szCs w:val="20"/>
          <w:lang w:val="de-DE"/>
        </w:rPr>
      </w:pPr>
      <w:r w:rsidRPr="00BC036F">
        <w:rPr>
          <w:kern w:val="0"/>
          <w:sz w:val="20"/>
          <w:szCs w:val="20"/>
          <w:lang w:val="de-DE"/>
        </w:rPr>
        <w:t>-</w:t>
      </w:r>
      <w:r w:rsidRPr="00BC036F">
        <w:rPr>
          <w:kern w:val="0"/>
          <w:sz w:val="20"/>
          <w:szCs w:val="20"/>
          <w:lang w:val="de-DE"/>
        </w:rPr>
        <w:tab/>
        <w:t>Das Kind erhält die Rechtsstellung eines Kindes des/der Adoptierenden.</w:t>
      </w:r>
    </w:p>
    <w:p w:rsidR="00BC036F" w:rsidRPr="00BC036F" w:rsidP="00BC036F">
      <w:pPr>
        <w:ind w:left="284" w:hanging="284"/>
        <w:rPr>
          <w:kern w:val="0"/>
          <w:sz w:val="20"/>
          <w:szCs w:val="20"/>
          <w:lang w:val="de-DE"/>
        </w:rPr>
      </w:pPr>
      <w:r w:rsidRPr="00BC036F">
        <w:rPr>
          <w:kern w:val="0"/>
          <w:sz w:val="20"/>
          <w:szCs w:val="20"/>
          <w:lang w:val="de-DE"/>
        </w:rPr>
        <w:t>-</w:t>
      </w:r>
      <w:r w:rsidRPr="00BC036F">
        <w:rPr>
          <w:kern w:val="0"/>
          <w:sz w:val="20"/>
          <w:szCs w:val="20"/>
          <w:lang w:val="de-DE"/>
        </w:rPr>
        <w:tab/>
        <w:t>Das Kindesverhältnis zu mir und meinen Verwandten erlischt, im Besonderen auch meine gesetzl</w:t>
      </w:r>
      <w:r w:rsidRPr="00BC036F">
        <w:rPr>
          <w:kern w:val="0"/>
          <w:sz w:val="20"/>
          <w:szCs w:val="20"/>
          <w:lang w:val="de-DE"/>
        </w:rPr>
        <w:t>i</w:t>
      </w:r>
      <w:r w:rsidRPr="00BC036F">
        <w:rPr>
          <w:kern w:val="0"/>
          <w:sz w:val="20"/>
          <w:szCs w:val="20"/>
          <w:lang w:val="de-DE"/>
        </w:rPr>
        <w:t>che Unterhaltspflicht, das gegenseitige Erbrecht und die gegenseitige Unterstützungspflicht.</w:t>
      </w:r>
    </w:p>
    <w:p w:rsidR="00BC036F" w:rsidRPr="00BC036F" w:rsidP="00BC036F">
      <w:pPr>
        <w:ind w:left="284" w:hanging="284"/>
        <w:rPr>
          <w:kern w:val="0"/>
          <w:sz w:val="20"/>
          <w:szCs w:val="20"/>
          <w:lang w:val="de-DE"/>
        </w:rPr>
      </w:pPr>
      <w:r w:rsidRPr="00BC036F">
        <w:rPr>
          <w:kern w:val="0"/>
          <w:sz w:val="20"/>
          <w:szCs w:val="20"/>
          <w:lang w:val="de-DE"/>
        </w:rPr>
        <w:t>-</w:t>
      </w:r>
      <w:r w:rsidRPr="00BC036F">
        <w:rPr>
          <w:kern w:val="0"/>
          <w:sz w:val="20"/>
          <w:szCs w:val="20"/>
          <w:lang w:val="de-DE"/>
        </w:rPr>
        <w:tab/>
        <w:t>Mein allfälliges Besuchsrecht erlischt.</w:t>
      </w:r>
    </w:p>
    <w:p w:rsidR="00BC036F" w:rsidRPr="00BC036F" w:rsidP="00BC036F">
      <w:pPr>
        <w:ind w:left="705" w:hanging="705"/>
        <w:rPr>
          <w:kern w:val="0"/>
          <w:sz w:val="2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 w:val="20"/>
          <w:szCs w:val="20"/>
          <w:lang w:val="de-DE"/>
        </w:rPr>
      </w:pPr>
      <w:r w:rsidRPr="00BC036F">
        <w:rPr>
          <w:kern w:val="0"/>
          <w:sz w:val="20"/>
          <w:szCs w:val="20"/>
          <w:lang w:val="de-DE"/>
        </w:rPr>
        <w:t>Das Kind darf aber seine natürlichen Eltern ausfindig machen.</w:t>
      </w: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 xml:space="preserve">Die Zustimmung kann </w:t>
      </w:r>
      <w:r w:rsidRPr="00BC036F">
        <w:rPr>
          <w:b/>
          <w:kern w:val="0"/>
          <w:szCs w:val="20"/>
          <w:lang w:val="de-DE"/>
        </w:rPr>
        <w:t>innert 6 Wochen</w:t>
      </w:r>
      <w:r w:rsidRPr="00BC036F">
        <w:rPr>
          <w:kern w:val="0"/>
          <w:szCs w:val="20"/>
          <w:lang w:val="de-DE"/>
        </w:rPr>
        <w:t xml:space="preserve"> </w:t>
      </w:r>
      <w:r w:rsidRPr="00BC036F">
        <w:rPr>
          <w:b/>
          <w:kern w:val="0"/>
          <w:szCs w:val="20"/>
          <w:lang w:val="de-DE"/>
        </w:rPr>
        <w:t>widerrufen</w:t>
      </w:r>
      <w:r w:rsidRPr="00BC036F">
        <w:rPr>
          <w:kern w:val="0"/>
          <w:szCs w:val="20"/>
          <w:lang w:val="de-DE"/>
        </w:rPr>
        <w:t xml:space="preserve"> werden, nachher ist sie endgültig.</w:t>
      </w:r>
    </w:p>
    <w:p w:rsidR="00BC036F" w:rsidRPr="00BC036F" w:rsidP="00BC036F">
      <w:pPr>
        <w:rPr>
          <w:kern w:val="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Ort und Datum:</w:t>
      </w:r>
      <w:r w:rsidRPr="00BC036F">
        <w:rPr>
          <w:kern w:val="0"/>
          <w:szCs w:val="20"/>
          <w:lang w:val="de-DE"/>
        </w:rPr>
        <w:tab/>
      </w:r>
      <w:r w:rsidRPr="00BC036F">
        <w:rPr>
          <w:kern w:val="0"/>
          <w:szCs w:val="20"/>
          <w:lang w:val="de-DE"/>
        </w:rPr>
        <w:tab/>
      </w:r>
      <w:r w:rsidRPr="00BC036F">
        <w:rPr>
          <w:kern w:val="0"/>
          <w:szCs w:val="20"/>
          <w:lang w:val="de-DE"/>
        </w:rPr>
        <w:tab/>
      </w:r>
      <w:r w:rsidRPr="00BC036F">
        <w:rPr>
          <w:kern w:val="0"/>
          <w:szCs w:val="20"/>
          <w:lang w:val="de-DE"/>
        </w:rPr>
        <w:tab/>
      </w:r>
      <w:r w:rsidRPr="00BC036F">
        <w:rPr>
          <w:kern w:val="0"/>
          <w:szCs w:val="20"/>
          <w:lang w:val="de-DE"/>
        </w:rPr>
        <w:tab/>
        <w:t>Unterschrift:</w:t>
      </w: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  <w:r w:rsidRPr="00BC036F">
        <w:rPr>
          <w:kern w:val="0"/>
          <w:szCs w:val="20"/>
          <w:lang w:val="de-DE"/>
        </w:rPr>
        <w:t>................................................................</w:t>
      </w:r>
      <w:r w:rsidRPr="00BC036F">
        <w:rPr>
          <w:kern w:val="0"/>
          <w:szCs w:val="20"/>
          <w:lang w:val="de-DE"/>
        </w:rPr>
        <w:tab/>
        <w:t>............................................................</w:t>
      </w: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BC036F" w:rsidRPr="00BC036F" w:rsidP="00BC036F">
      <w:pPr>
        <w:ind w:left="705" w:hanging="705"/>
        <w:rPr>
          <w:kern w:val="0"/>
          <w:szCs w:val="20"/>
          <w:lang w:val="de-DE"/>
        </w:rPr>
      </w:pPr>
    </w:p>
    <w:p w:rsidR="001B363B" w:rsidRPr="00BC036F" w:rsidP="00BC036F">
      <w:pPr>
        <w:ind w:left="705" w:hanging="705"/>
        <w:rPr>
          <w:kern w:val="0"/>
          <w:sz w:val="16"/>
          <w:szCs w:val="20"/>
          <w:lang w:val="de-DE"/>
        </w:rPr>
      </w:pPr>
      <w:r w:rsidRPr="00BC036F">
        <w:rPr>
          <w:b/>
          <w:kern w:val="0"/>
          <w:szCs w:val="20"/>
          <w:lang w:val="de-DE"/>
        </w:rPr>
        <w:t>Die Unterschrift ist amtlich beglaubigen zu lassen.</w:t>
      </w:r>
    </w:p>
    <w:sectPr w:rsidSect="00BE533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128" w:type="dxa"/>
      <w:tblLayout w:type="fixed"/>
      <w:tblCellMar>
        <w:left w:w="57" w:type="dxa"/>
        <w:right w:w="0" w:type="dxa"/>
      </w:tblCellMar>
      <w:tblLook w:val="01E0"/>
    </w:tblPr>
    <w:tblGrid>
      <w:gridCol w:w="6177"/>
      <w:gridCol w:w="2951"/>
    </w:tblGrid>
    <w:tr w:rsidTr="00FB3A64">
      <w:tblPrEx>
        <w:tblW w:w="9128" w:type="dxa"/>
        <w:tblLayout w:type="fixed"/>
        <w:tblCellMar>
          <w:left w:w="57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916BDB" w:rsidP="00321C55">
          <w:pPr>
            <w:pStyle w:val="Fusszeile"/>
          </w:pPr>
        </w:p>
      </w:tc>
      <w:tc>
        <w:tcPr>
          <w:tcW w:w="2951" w:type="dxa"/>
        </w:tcPr>
        <w:p w:rsidR="00FB3A64" w:rsidRPr="00916BDB" w:rsidP="00321C55">
          <w:pPr>
            <w:pStyle w:val="Fusszeile-Seite"/>
            <w:rPr>
              <w:lang w:eastAsia="de-DE"/>
            </w:rPr>
          </w:pP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NUMPAGES </w:instrText>
          </w:r>
          <w:r w:rsidRPr="00916BDB">
            <w:rPr>
              <w:lang w:eastAsia="de-DE"/>
            </w:rPr>
            <w:fldChar w:fldCharType="separate"/>
          </w:r>
          <w:r w:rsidR="00BC036F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&gt; "1"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"Doc.Page"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916BDB"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BC036F"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PAGE </w:instrText>
          </w:r>
          <w:r w:rsidRPr="00916BDB">
            <w:rPr>
              <w:lang w:eastAsia="de-DE"/>
            </w:rPr>
            <w:fldChar w:fldCharType="separate"/>
          </w:r>
          <w:r w:rsidR="00BC036F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 w:rsid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"Doc.of"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 w:rsidR="00916BDB">
            <w:rPr>
              <w:lang w:eastAsia="de-DE"/>
            </w:rPr>
            <w:fldChar w:fldCharType="separate"/>
          </w:r>
          <w:r w:rsidR="00916BDB"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916BDB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BC036F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</w:instrText>
          </w:r>
          <w:r w:rsidRPr="00916BDB">
            <w:rPr>
              <w:lang w:eastAsia="de-DE"/>
            </w:rPr>
            <w:instrText>M</w:instrText>
          </w:r>
          <w:r w:rsidRPr="00916BDB">
            <w:rPr>
              <w:lang w:eastAsia="de-DE"/>
            </w:rPr>
            <w:instrText xml:space="preserve">PAGES </w:instrText>
          </w:r>
          <w:r w:rsidRPr="00916BDB">
            <w:rPr>
              <w:lang w:eastAsia="de-DE"/>
            </w:rPr>
            <w:fldChar w:fldCharType="separate"/>
          </w:r>
          <w:r w:rsidR="00BC036F">
            <w:rPr>
              <w:noProof/>
              <w:lang w:eastAsia="de-DE"/>
            </w:rPr>
            <w:instrText>2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>"" "</w:instrText>
          </w:r>
          <w:r w:rsidRPr="00916BDB">
            <w:rPr>
              <w:lang w:eastAsia="de-DE"/>
            </w:rPr>
            <w:fldChar w:fldCharType="separate"/>
          </w:r>
          <w:r w:rsidRPr="00916BDB" w:rsidR="00BC036F">
            <w:rPr>
              <w:noProof/>
              <w:lang w:eastAsia="de-DE"/>
            </w:rPr>
            <w:t xml:space="preserve"> </w:t>
          </w:r>
          <w:r w:rsidRPr="00916BDB">
            <w:rPr>
              <w:lang w:eastAsia="de-DE"/>
            </w:rPr>
            <w:fldChar w:fldCharType="end"/>
          </w:r>
        </w:p>
      </w:tc>
    </w:tr>
    <w:tr w:rsidTr="00FB3A64">
      <w:tblPrEx>
        <w:tblW w:w="9128" w:type="dxa"/>
        <w:tblLayout w:type="fixed"/>
        <w:tblCellMar>
          <w:left w:w="57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FB3A64" w:rsidRPr="00916BDB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916BDB" w:rsidP="00FB3A64">
          <w:pPr>
            <w:rPr>
              <w:noProof/>
              <w:color w:val="FFFFFF"/>
              <w:sz w:val="2"/>
              <w:szCs w:val="2"/>
            </w:rPr>
          </w:pPr>
          <w:r w:rsidRPr="00916BDB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916BDB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</w:tbl>
  <w:p w:rsidR="00FB3A64" w:rsidRPr="00916BDB">
    <w:pPr>
      <w:rPr>
        <w:sz w:val="2"/>
      </w:rPr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23B">
    <w:pPr>
      <w:pStyle w:val="Footer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/>
    </w:tblPr>
    <w:tblGrid>
      <w:gridCol w:w="6177"/>
      <w:gridCol w:w="2951"/>
    </w:tblGrid>
    <w:tr w:rsidTr="00731441">
      <w:tblPrEx>
        <w:tblW w:w="9128" w:type="dxa"/>
        <w:tblLayout w:type="fixed"/>
        <w:tblCellMar>
          <w:left w:w="57" w:type="dxa"/>
          <w:right w:w="0" w:type="dxa"/>
        </w:tblCellMar>
        <w:tblLook w:val="01E0"/>
      </w:tblPrEx>
      <w:tc>
        <w:tcPr>
          <w:tcW w:w="6177" w:type="dxa"/>
          <w:vAlign w:val="center"/>
        </w:tcPr>
        <w:p w:rsidR="0064423B" w:rsidRPr="00C522D0" w:rsidP="00C522D0">
          <w:pPr>
            <w:pStyle w:val="Footer"/>
            <w:rPr>
              <w:rFonts w:cs="Arial"/>
              <w:kern w:val="0"/>
              <w:szCs w:val="16"/>
              <w:lang w:eastAsia="de-DE"/>
            </w:rPr>
          </w:pPr>
          <w:r>
            <w:rPr>
              <w:rFonts w:cs="Arial"/>
              <w:szCs w:val="16"/>
            </w:rPr>
            <w:t>Merkblatt</w:t>
          </w:r>
        </w:p>
      </w:tc>
      <w:tc>
        <w:tcPr>
          <w:tcW w:w="2951" w:type="dxa"/>
        </w:tcPr>
        <w:p w:rsidR="0064423B" w:rsidRPr="00C522D0" w:rsidP="006A7067">
          <w:pPr>
            <w:pStyle w:val="Footer"/>
            <w:jc w:val="right"/>
            <w:rPr>
              <w:rFonts w:cs="Arial"/>
              <w:kern w:val="0"/>
              <w:lang w:eastAsia="de-DE"/>
            </w:rPr>
          </w:pP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DOCPROPERTY "Doc.Page"\*CHARFORMAT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kern w:val="0"/>
              <w:lang w:eastAsia="de-DE"/>
            </w:rPr>
            <w:t>Seite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PAGE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noProof/>
              <w:kern w:val="0"/>
              <w:lang w:eastAsia="de-DE"/>
            </w:rPr>
            <w:t>2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DOCPROPERTY "Doc.of"\*CHARFORMAT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kern w:val="0"/>
              <w:lang w:eastAsia="de-DE"/>
            </w:rPr>
            <w:t>von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  <w:r w:rsidRPr="00C522D0">
            <w:rPr>
              <w:rFonts w:cs="Arial"/>
              <w:kern w:val="0"/>
              <w:lang w:eastAsia="de-DE"/>
            </w:rPr>
            <w:t xml:space="preserve"> </w:t>
          </w:r>
          <w:r w:rsidRPr="00C522D0">
            <w:rPr>
              <w:rFonts w:cs="Arial"/>
              <w:kern w:val="0"/>
              <w:lang w:eastAsia="de-DE"/>
            </w:rPr>
            <w:fldChar w:fldCharType="begin"/>
          </w:r>
          <w:r w:rsidRPr="00C522D0">
            <w:rPr>
              <w:rFonts w:cs="Arial"/>
              <w:kern w:val="0"/>
              <w:lang w:eastAsia="de-DE"/>
            </w:rPr>
            <w:instrText xml:space="preserve"> NUMPAGES </w:instrText>
          </w:r>
          <w:r w:rsidRPr="00C522D0">
            <w:rPr>
              <w:rFonts w:cs="Arial"/>
              <w:kern w:val="0"/>
              <w:lang w:eastAsia="de-DE"/>
            </w:rPr>
            <w:fldChar w:fldCharType="separate"/>
          </w:r>
          <w:r>
            <w:rPr>
              <w:rFonts w:cs="Arial"/>
              <w:noProof/>
              <w:kern w:val="0"/>
              <w:lang w:eastAsia="de-DE"/>
            </w:rPr>
            <w:t>2</w:t>
          </w:r>
          <w:r w:rsidRPr="00C522D0">
            <w:rPr>
              <w:rFonts w:cs="Arial"/>
              <w:kern w:val="0"/>
              <w:lang w:eastAsia="de-DE"/>
            </w:rPr>
            <w:fldChar w:fldCharType="end"/>
          </w:r>
        </w:p>
      </w:tc>
    </w:tr>
  </w:tbl>
  <w:p w:rsidR="0064423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23B" w:rsidRPr="00C40B27">
    <w:pPr>
      <w:pStyle w:val="Footer"/>
      <w:rPr>
        <w:lang w:val="en-GB"/>
      </w:rPr>
    </w:pP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>
      <w:rPr>
        <w:noProof/>
      </w:rPr>
      <w:instrText>10.04.2017, 16:34:41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value=0</w:instrText>
    </w:r>
    <w:r w:rsidRPr="00C40B27">
      <w:rPr>
        <w:lang w:val="en-GB"/>
      </w:rPr>
      <w:instrText>/&gt;</w:instrText>
    </w:r>
    <w:r>
      <w:fldChar w:fldCharType="separate"/>
    </w:r>
    <w:r>
      <w:rPr>
        <w:noProof/>
      </w:rPr>
      <w:t>10.04.2017, 16:34:41</w:t>
    </w:r>
    <w:r w:rsidRPr="00C40B27">
      <w:rPr>
        <w:noProof/>
        <w:lang w:val="en-GB"/>
      </w:rPr>
      <w:t xml:space="preserve">, </w:t>
    </w:r>
    <w:r>
      <w:rPr>
        <w:noProof/>
        <w:lang w:val="en-GB"/>
      </w:rPr>
      <w:t>G:\AFG\RSTH\GHS Daten Hochdorf Luzern\A1 Adoption\Konsul\Homepage AfG\Zustimmung Adoption AfG.docx</w:t>
    </w:r>
    <w:r>
      <w:fldChar w:fldCharType="end"/>
    </w: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</w:instrText>
    </w:r>
    <w:r>
      <w:rPr>
        <w:b/>
        <w:bCs/>
        <w:lang w:val="de-DE"/>
      </w:rPr>
      <w:instrText>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>
      <w:rPr>
        <w:noProof/>
      </w:rPr>
      <w:instrText>10.04.2017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</w:instrText>
    </w:r>
    <w:r w:rsidRPr="00C40B27">
      <w:rPr>
        <w:lang w:val="en-GB"/>
      </w:rPr>
      <w:instrText>0/&gt;</w:instrText>
    </w:r>
    <w:r>
      <w:fldChar w:fldCharType="separate"/>
    </w:r>
    <w:r>
      <w:rPr>
        <w:noProof/>
      </w:rPr>
      <w:t>10.04.2017</w:t>
    </w:r>
    <w:r w:rsidRPr="00C40B27">
      <w:rPr>
        <w:noProof/>
        <w:lang w:val="en-GB"/>
      </w:rPr>
      <w:t xml:space="preserve">, </w:t>
    </w:r>
    <w:r>
      <w:rPr>
        <w:noProof/>
        <w:lang w:val="en-GB"/>
      </w:rPr>
      <w:t>G:\AFG\RSTH\GHS Daten Hochdorf Luzern\A1 Adoption\Konsul\Homepage AfG\Zustimmung Adoption AfG.docx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A64" w:rsidRPr="00916BDB" w:rsidP="00E57A6C">
    <w:r w:rsidRPr="00916BDB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BDB" w:rsidR="0036719C">
      <w:t> </w:t>
    </w:r>
  </w:p>
  <w:p w:rsidR="00FB3A64" w:rsidRPr="00916BDB" w:rsidP="00FB3A64">
    <w:pPr>
      <w:rPr>
        <w:color w:val="FFFFFF"/>
        <w:sz w:val="2"/>
        <w:szCs w:val="2"/>
      </w:rPr>
    </w:pPr>
    <w:r w:rsidRPr="00916BDB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23B" w:rsidRPr="0051144A" w:rsidP="0051144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23B">
    <w:pPr>
      <w:pStyle w:val="Header"/>
      <w:spacing w:line="20" w:lineRule="exact"/>
      <w:rPr>
        <w:sz w:val="2"/>
        <w:szCs w:val="2"/>
      </w:rPr>
    </w:pPr>
  </w:p>
  <w:p w:rsidR="0064423B" w:rsidRPr="00473DA5">
    <w:pPr>
      <w:pStyle w:val="Header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1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1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1"/>
      </w:rPr>
    </w:lvl>
  </w:abstractNum>
  <w:abstractNum w:abstractNumId="14">
    <w:nsid w:val="25B6796A"/>
    <w:multiLevelType w:val="multilevel"/>
    <w:tmpl w:val="E188D56E"/>
    <w:numStyleLink w:val="ListLevelsWithNumbers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ttachedTemplate r:id="rId1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&#13;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&#13;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#13;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&#13;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&#13;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&#13;_x0009_&lt;OawBookmark name=&quot;Subject&quot;&gt;&lt;profile type=&quot;default&quot; UID=&quot;&quot; sameAsDefault=&quot;0&quot;&gt;&lt;/profile&gt;&lt;/OawBookmark&gt;&#13;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&#13;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&#13;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3;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&#13;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#13;_x0009_&lt;OawDocProperty name=&quot;Organisation.Country&quot;&gt;&lt;profile type=&quot;default&quot; UID=&quot;&quot; sameAsDefault=&quot;0&quot;&gt;&lt;/profile&gt;&lt;/OawDocProperty&gt;&#13;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&#13;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&#13;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&#13;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&#13;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&#13;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&#13;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#13;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#13;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&#13;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&#13;_x0009_&lt;OawBookmark name=&quot;Enclosure&quot;&gt;&lt;profile type=&quot;default&quot; UID=&quot;&quot; sameAsDefault=&quot;0&quot;&gt;&lt;/profile&gt;&lt;/OawBookmark&gt;&#13;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&#13;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&#13;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&#13;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&#13;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&#13;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&#13;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&#13;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#13;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&#13;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3;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#13;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&#13;_x0009_&lt;OawDocProperty name=&quot;Contactperson.DirectFax&quot;&gt;&lt;profile type=&quot;default&quot; UID=&quot;&quot; sameAsDefault=&quot;0&quot;&gt;&lt;/profile&gt;&lt;/OawDocProperty&gt;&#13;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&#13;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&#13;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3;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&#13;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&#13;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&#13;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3;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&#13;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#13;_x0009_&lt;OawBookmark name=&quot;Text&quot;&gt;&lt;profile type=&quot;default&quot; UID=&quot;&quot; sameAsDefault=&quot;0&quot;&gt;&lt;/profile&gt;&lt;/OawBookmark&gt;&#13;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&#13;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&#13;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&#13;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&#13;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&#13;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&#13;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&#13;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&#13;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&#13;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&#13;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&#13;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&#13;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&#13;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3;_x0009_&lt;OawBookmark name=&quot;RecipientClosing&quot;&gt;&lt;profile type=&quot;default&quot; UID=&quot;&quot; sameAsDefault=&quot;0&quot;&gt;&lt;/profile&gt;&lt;/OawBookmark&gt;&#13;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&#13;_x0009_&lt;OawBookmark name=&quot;Datum&quot;&gt;&lt;profile type=&quot;default&quot; UID=&quot;&quot; sameAsDefault=&quot;0&quot;&gt;&lt;/profile&gt;&lt;/OawBookmark&gt;&#13;_x0009_&lt;OawBookmark name=&quot;Metadaten&quot;&gt;&lt;profile type=&quot;default&quot; UID=&quot;&quot; sameAsDefault=&quot;0&quot;&gt;&lt;/profile&gt;&lt;/OawBookmark&gt;&#13;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&#13;_x0009_&lt;OawBookmark name=&quot;FusszeileErsteSeite&quot;&gt;&lt;profile type=&quot;default&quot; UID=&quot;&quot; sameAsDefault=&quot;0&quot;&gt;&lt;/profile&gt;&lt;/OawBookmark&gt;&#13;_x0009_&lt;OawBookmark name=&quot;FusszeileFolgeseiten&quot;&gt;&lt;profile type=&quot;default&quot; UID=&quot;&quot; sameAsDefault=&quot;0&quot;&gt;&lt;/profile&gt;&lt;/OawBookmark&gt;&#13;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#13;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&#13;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&#13;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&#13;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&#13;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&#13;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&#13;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&#13;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&#13;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Zustimmung&quot;/&gt;&lt;Field Name=&quot;Dok_Lfnr&quot; Value=&quot;9822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&#13;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&#13;&lt;Item Type=&quot;SubMenu&quot; IDName=&quot;TextStyles&quot;&gt;&#13;&lt;Item Type=&quot;Button&quot; IDName=&quot;NormalKeepTogether&quot; Icon=&quot;3546&quot; Label=&quot;&amp;lt;translate&amp;gt;Style.NormalKeepTogether&amp;lt;/translate&amp;gt;&quot; Command=&quot;StyleApply&quot; Parameter=&quot;NormalKeepTogether&quot;/&gt;&#13;&lt;Item Type=&quot;Separator&quot;/&gt;&#13;&lt;Item Type=&quot;Button&quot; IDName=&quot;PositionWithValue&quot; Icon=&quot;3546&quot; Label=&quot;&amp;lt;translate&amp;gt;Style.PositionWithValue&amp;lt;/translate&amp;gt;&quot; Command=&quot;StyleApply&quot; Parameter=&quot;PositionWithValue&quot;/&gt;&#13;&lt;Item Type=&quot;Separator&quot;/&gt;&#13;&lt;Item Type=&quot;Button&quot; IDName=&quot;SignatureLines&quot; Icon=&quot;3546&quot; Label=&quot;&amp;lt;translate&amp;gt;Style.SignatureLines&amp;lt;/translate&amp;gt;&quot; Command=&quot;StyleApply&quot; Parameter=&quot;SignatureLines&quot;/&gt;&#13;&lt;Item Type=&quot;Button&quot; IDName=&quot;SignatureText&quot; Icon=&quot;3546&quot; Label=&quot;&amp;lt;translate&amp;gt;Style.SignatureText&amp;lt;/translate&amp;gt;&quot; Command=&quot;StyleApply&quot; Parameter=&quot;SignatureText&quot;/&gt;&#13;&lt;/Item&gt;&#13;&lt;Item Type=&quot;SubMenu&quot; IDName=&quot;CharacterStyles&quot;&gt;&#13;&lt;Item Type=&quot;Button&quot; IDName=&quot;DefaultParagraphFont&quot;  Icon=&quot;3114&quot; Label=&quot;&amp;lt;translate&amp;gt;Style.DefaultParagraphFont&amp;lt;/translate&amp;gt;&quot; Command=&quot;StyleApply&quot; Parameter=&quot;-66&quot;/&gt;&#13;&lt;Item Type=&quot;Button&quot; IDName=&quot;Emphasis&quot;  Icon=&quot;3114&quot; Label=&quot;&amp;lt;translate&amp;gt;Style.Emphasis&amp;lt;/translate&amp;gt;&quot; Command=&quot;StyleApply&quot; Parameter=&quot;-88&quot;/&gt;&#13;&lt;/Item&gt;&#13;&lt;Item Type=&quot;SubMenu&quot; IDName=&quot;StructureStyles&quot;&gt;&#13;&lt;Item Type=&quot;Button&quot; IDName=&quot;DocumentType&quot; Icon=&quot;3546&quot; Label=&quot;&amp;lt;translate&amp;gt;Style.DocumentType&amp;lt;/translate&amp;gt;&quot; Command=&quot;StyleApply&quot; Parameter=&quot;Inhalts-Typ&quot;/&gt;&#13;&lt;Item Type=&quot;Button&quot; IDName=&quot;Subject&quot; Icon=&quot;3546&quot; Label=&quot;&amp;lt;translate&amp;gt;Style.Subject&amp;lt;/translate&amp;gt;&quot; Command=&quot;StyleApply&quot; Parameter=&quot;Betreff&quot;/&gt;&#13;&lt;Item Type=&quot;Button&quot; IDName=&quot;Abschnitt&quot; Icon=&quot;3546&quot; Label=&quot;Abschnitt&quot; Command=&quot;StyleApply&quot; Parameter=&quot;Abschnitt&quot;/&gt;&#13;&lt;Item Type=&quot;Separator&quot;/&gt;&#13;&lt;Item Type=&quot;Button&quot; IDName=&quot;Heading1&quot; Icon=&quot;3546&quot; Label=&quot;&amp;lt;translate&amp;gt;Style.Heading1&amp;lt;/translate&amp;gt;&quot; Command=&quot;StyleApply&quot; Parameter=&quot;-2&quot;/&gt;&#13;&lt;Item Type=&quot;Button&quot; IDName=&quot;Heading2&quot; Icon=&quot;3546&quot; Label=&quot;&amp;lt;translate&amp;gt;Style.Heading2&amp;lt;/translate&amp;gt;&quot; Command=&quot;StyleApply&quot; Parameter=&quot;-3&quot;/&gt;&#13;&lt;Item Type=&quot;Button&quot; IDName=&quot;Heading3&quot; Icon=&quot;3546&quot; Label=&quot;&amp;lt;translate&amp;gt;Style.Heading3&amp;lt;/translate&amp;gt;&quot; Command=&quot;StyleApply&quot; Parameter=&quot;-4&quot;/&gt;&#13;&lt;Item Type=&quot;Button&quot; IDName=&quot;Heading4&quot; Icon=&quot;3546&quot; Label=&quot;&amp;lt;translate&amp;gt;Style.Heading4&amp;lt;/translate&amp;gt;&quot; Command=&quot;StyleApply&quot; Parameter=&quot;-5&quot;/&gt;&#13;&lt;Item Type=&quot;Separator&quot;/&gt;&#13;&lt;Item Type=&quot;Button&quot; IDName=&quot;1 ohne&quot; Icon=&quot;3546&quot; Label=&quot;Überschrift 1 o. Nr.&quot; Command=&quot;StyleApply&quot; Parameter=&quot;Überschrift 1 o. Nr.&quot;/&gt;&#13;&lt;Item Type=&quot;Button&quot; IDName=&quot;2 ohne&quot; Icon=&quot;3546&quot; Label=&quot;Überschrift 2 o. Nr.&quot; Command=&quot;StyleApply&quot; Parameter=&quot;Überschrift 2 o. Nr.&quot;/&gt;&#13;&lt;Item Type=&quot;Button&quot; IDName=&quot;3 ohne&quot; Icon=&quot;3546&quot; Label=&quot;Überschrift 3 o. Nr.&quot; Command=&quot;StyleApply&quot; Parameter=&quot;Überschrift 3 o. Nr.&quot;/&gt;&#13;&lt;Item Type=&quot;Button&quot; IDName=&quot;4 ohne&quot; Icon=&quot;3546&quot; Label=&quot;Überschrift 4 o. Nr.&quot; Command=&quot;StyleApply&quot; Parameter=&quot;Überschrift 4 o. Nr.&quot;/&gt;&#13;&lt;Item Type=&quot;Separator&quot;/&gt;&#13;&lt;Item Type=&quot;Button&quot; IDName=&quot;Appendix&quot; Icon=&quot;3546&quot; Label=&quot;Anhang&quot; Command=&quot;StyleApply&quot; Parameter=&quot;Appendix&quot;/&gt;&#13;&lt;/Item&gt;&#13;&lt;Item Type=&quot;SubMenu&quot; IDName=&quot;TopicStyles&quot;&gt;&#13;&lt;Item Type=&quot;Button&quot; IDName=&quot;Topic075&quot; Icon=&quot;3546&quot; Label=&quot;&amp;lt;translate&amp;gt;Style.Topic075&amp;lt;/translate&amp;gt;&quot; Command=&quot;StyleApply&quot; Parameter=&quot;Topic075&quot;/&gt;&#13;&lt;Item Type=&quot;Button&quot; IDName=&quot;Topic300&quot; Icon=&quot;3546&quot; Label=&quot;&amp;lt;translate&amp;gt;Style.Topic300&amp;lt;/translate&amp;gt;&quot; Command=&quot;StyleApply&quot; Parameter=&quot;Topic300&quot;/&gt;&#13;&lt;Item Type=&quot;Button&quot; IDName=&quot;Topic450&quot; Icon=&quot;3546&quot; Label=&quot;&amp;lt;translate&amp;gt;Style.Topic450&amp;lt;/translate&amp;gt;&quot; Command=&quot;StyleApply&quot; Parameter=&quot;Topic450&quot;/&gt;&#13;&lt;Item Type=&quot;Button&quot; IDName=&quot;Topic600&quot; Icon=&quot;3546&quot; Label=&quot;&amp;lt;translate&amp;gt;Style.Topic600&amp;lt;/translate&amp;gt;&quot; Command=&quot;StyleApply&quot; Parameter=&quot;Topic600&quot;/&gt;&#13;&lt;Item Type=&quot;Button&quot; IDName=&quot;Topic750&quot; Icon=&quot;3546&quot; Label=&quot;&amp;lt;translate&amp;gt;Style.Topic750&amp;lt;/translate&amp;gt;&quot; Command=&quot;StyleApply&quot; Parameter=&quot;Topic750&quot;/&gt;&#13;&lt;Item Type=&quot;Button&quot; IDName=&quot;Topic900&quot; Icon=&quot;3546&quot; Label=&quot;&amp;lt;translate&amp;gt;Style.Topic900&amp;lt;/translate&amp;gt;&quot; Command=&quot;StyleApply&quot; Parameter=&quot;Topic900&quot;/&gt;&#13;&lt;Item Type=&quot;Separator&quot;/&gt;&#13;&lt;Item Type=&quot;Button&quot; IDName=&quot;Topic075Line&quot; Icon=&quot;3546&quot; Label=&quot;&amp;lt;translate&amp;gt;Style.Topic075Line&amp;lt;/translate&amp;gt;&quot; Command=&quot;StyleApply&quot; Parameter=&quot;Topic075Line&quot;/&gt;&#13;&lt;Item Type=&quot;Button&quot; IDName=&quot;Topic300Line&quot; Icon=&quot;3546&quot; Label=&quot;&amp;lt;translate&amp;gt;Style.Topic300Line&amp;lt;/translate&amp;gt;&quot; Command=&quot;StyleApply&quot; Parameter=&quot;Topic300Line&quot;/&gt;&#13;&lt;Item Type=&quot;Button&quot; IDName=&quot;Topic450Line&quot; Icon=&quot;3546&quot; Label=&quot;&amp;lt;translate&amp;gt;Style.Topic450Line&amp;lt;/translate&amp;gt;&quot; Command=&quot;StyleApply&quot; Parameter=&quot;Topic450Line&quot;/&gt;&#13;&lt;Item Type=&quot;Button&quot; IDName=&quot;Topic600Line&quot; Icon=&quot;3546&quot; Label=&quot;&amp;lt;translate&amp;gt;Style.Topic600Line&amp;lt;/translate&amp;gt;&quot; Command=&quot;StyleApply&quot; Parameter=&quot;Topic600Line&quot;/&gt;&#13;&lt;Item Type=&quot;Button&quot; IDName=&quot;Topic750Line&quot; Icon=&quot;3546&quot; Label=&quot;&amp;lt;translate&amp;gt;Style.Topic750Line&amp;lt;/translate&amp;gt;&quot; Command=&quot;StyleApply&quot; Parameter=&quot;Topic750Line&quot;/&gt;&#13;&lt;Item Type=&quot;Button&quot; IDName=&quot;Topic900Line&quot; Icon=&quot;3546&quot; Label=&quot;&amp;lt;translate&amp;gt;Style.Topic900Line&amp;lt;/translate&amp;gt;&quot; Command=&quot;StyleApply&quot; Parameter=&quot;Topic900Line&quot;/&gt;&#13;&lt;/Item&gt;&#13;&lt;Item Type=&quot;SubMenu&quot; IDName=&quot;ListStyles&quot;&gt;&#13;&lt;Item Type=&quot;Button&quot; IDName=&quot;ListWithSymbols&quot; Icon=&quot;838&quot; Label=&quot;&amp;lt;translate&amp;gt;Style.ListWithSymbols&amp;lt;/translate&amp;gt;&quot; Command=&quot;StyleApply&quot; Parameter=&quot;ListWithSymbols&quot;/&gt;&#13;&lt;Item Type=&quot;Button&quot; IDName=&quot;ListWithLetters&quot; Icon=&quot;80&quot; Label=&quot;&amp;lt;translate&amp;gt;Style.ListWithLetters&amp;lt;/translate&amp;gt;&quot; Command=&quot;StyleApply&quot; Parameter=&quot;ListWithLetters&quot;/&gt;&#13;&lt;Item Type=&quot;Button&quot; IDName=&quot;ListWithNumbers&quot; Icon=&quot;71&quot; Label=&quot;&amp;lt;translate&amp;gt;Style.ListWithNumbers&amp;lt;/translate&amp;gt;&quot; Command=&quot;StyleApply&quot; Parameter=&quot;ListWithNumbers&quot;/&gt;&#13;&lt;Item Type=&quot;Button&quot; IDName=&quot;ListLevelsWithNumbers&quot; Icon=&quot;71&quot; Label=&quot;&amp;lt;translate&amp;gt;Style.ListLevelsWithNumbers&amp;lt;/translate&amp;gt;&quot; Command=&quot;StyleApply&quot; Parameter=&quot;ListLevelsWithNumbers&quot;/&gt;&#13;&lt;Item Type=&quot;Button&quot; IDName=&quot;ListWithCheckBoxes&quot; Icon=&quot;220&quot; Label=&quot;&amp;lt;translate&amp;gt;Style.ListWithCheckBoxes&amp;lt;/translate&amp;gt;&quot; Command=&quot;StyleApply&quot; Parameter=&quot;ListWithCheckBoxes&quot;/&gt;&#13;&lt;/Item&gt;&#13;&lt;Item Type=&quot;SubMenu&quot; IDName=&quot;LawStyles&quot;&gt;&#13;&lt;Item Type=&quot;Button&quot; IDName=&quot;Art-Titel&quot; Icon=&quot;3546&quot; Label=&quot;&amp;lt;translate&amp;gt;Style.ArtTitel&amp;lt;/translate&amp;gt;&quot; Command=&quot;StyleApply&quot; Parameter=&quot;Art-Titel&quot;/&gt;&#13;&lt;Item Type=&quot;Button&quot; IDName=&quot;Art-Text&quot; Icon=&quot;3546&quot; Label=&quot;&amp;lt;translate&amp;gt;Style.ArtText&amp;lt;/translate&amp;gt;&quot; Command=&quot;StyleApply&quot; Parameter=&quot;Art-Text&quot;/&gt;&#13;&lt;Item Type=&quot;Button&quot; IDName=&quot;Art-Hochgestellt&quot; Icon=&quot;3114&quot; Label=&quot;&amp;lt;translate&amp;gt;Style.ArtHochgestellt&amp;lt;/translate&amp;gt;&quot; Command=&quot;StyleApply&quot; Parameter=&quot;Art-Hochgestellt&quot;/&gt;&#13;&lt;Item Type=&quot;Button&quot; IDName=&quot;DefaultParagraphFont&quot;  Icon=&quot;3114&quot; Label=&quot;&amp;lt;translate&amp;gt;Style.DefaultParagraphFont&amp;lt;/translate&amp;gt;&quot; Command=&quot;StyleApply&quot; Parameter=&quot;-66&quot;/&gt;&#13;&lt;/Item&gt;&#13;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&#13;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&#13;&lt;Recipients&gt;&lt;Recipient&gt;&lt;UID&gt;201704101634268262424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&#13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&#13;&lt;scriptor xmlns:xsi=&quot;http://www.w3.org/2001/XMLSchema-instance&quot; xsi:noNamespaceSchemaLocation=&quot;Scriptor_1.xsd&quot; SchemaVersion=&quot;1&quot;/&gt;&#13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&#13;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#13;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3;&lt;Bookmark Name=&quot;Datum&quot; Label=&quot;Datum&quot; Style=&quot;CityDate&quot;/&gt;&#13;&lt;Bookmark Name=&quot;Subject&quot; Label=&quot;&amp;lt;translate&amp;gt;SmartContent.Subject&amp;lt;/translate&amp;gt;&quot; Style=&quot;Betreff&quot;/&gt;&#13;&lt;Bookmark Name=&quot;Text&quot; Label=&quot;&amp;lt;translate&amp;gt;SmartContent.Text&amp;lt;/translate&amp;gt;&quot;/&gt;&#13;&lt;Bookmark Name=&quot;Enclosures&quot; Label=&quot;&amp;lt;translate&amp;gt;SmartContent.Enclosures&amp;lt;/translate&amp;gt;&quot; Style=&quot;NormalKeepTogether&quot;/&gt;&#13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3;&lt;Bookmark Name=&quot;Datum&quot; Label=&quot;Datum&quot; Style=&quot;CityDate&quot;/&gt;&#13;&lt;Bookmark Name=&quot;Metadaten&quot; Label=&quot;Metadaten&quot; Style=&quot;Metadaten&quot;/&gt;&#13;&lt;Bookmark Name=&quot;Subject&quot; Label=&quot;&amp;lt;translate&amp;gt;SmartTemplate.Subject&amp;lt;/translate&amp;gt;&quot; Style=&quot;Betreff&quot;/&gt;&#13;&lt;Bookmark Name=&quot;Text&quot; Label=&quot;&amp;lt;translate&amp;gt;SmartTemplate.Text&amp;lt;/translate&amp;gt;&quot;/&gt;&#13;&lt;Bookmark Name=&quot;Enclosures&quot; Label=&quot;&amp;lt;translate&amp;gt;SmartTemplate.Enclosures&amp;lt;/translate&amp;gt;&quot; Style=&quot;NormalKeepTogether&quot;/&gt;&#13;&lt;/TemplPropsStm&gt;"/>
    <w:docVar w:name="officeatworkWordMasterTemplateConfiguration" w:val="&lt;!--Created with officeatwork--&gt;&#13;_x000a_&lt;WordMasterTemplateConfiguration&gt;&#13;_x000a_  &lt;LayoutSets /&gt;&#13;_x000a_  &lt;Pictures&gt;&#13;_x000a_    &lt;Picture Id=&quot;97fbfd95-cfcb-4a98-bd77-6138&quot; IdName=&quot;Logo&quot; IsSelected=&quot;False&quot; IsExpanded=&quot;True&quot;&gt;&#13;_x000a_      &lt;PageSetupSpecifics&gt;&#13;_x000a_        &lt;PageSetupSpecific IdName=&quot;A4H_LogoColor&quot; PaperSize=&quot;A4&quot; Orientation=&quot;Portrait&quot; IsSelected=&quot;true&quot;&gt;&#13;_x000a_          &lt;Source Value=&quot;[[MasterProperty(&amp;quot;Organisation&amp;quot;, &amp;quot;LogoColor&amp;quot;)]]&quot; /&gt;&#13;_x000a_          &lt;HorizontalPosition Relative=&quot;Page&quot; Alignment=&quot;Left&quot; Unit=&quot;cm&quot;&gt;0&lt;/HorizontalPosition&gt;&#13;_x000a_          &lt;VerticalPosition Relative=&quot;Page&quot; Alignment=&quot;Top&quot; Unit=&quot;cm&quot;&gt;0&lt;/VerticalPosition&gt;&#13;_x000a_          &lt;OutputProfileSpecifics&gt;&#13;_x000a_            &lt;OutputProfileSpecific Type=&quot;Print&quot; Id=&quot;2010071914505949584758&quot; /&gt;&#13;_x000a_            &lt;OutputProfileSpecific Type=&quot;Print&quot; Id=&quot;2010071914510808109584&quot; /&gt;&#13;_x000a_            &lt;OutputProfileSpecific Type=&quot;Print&quot; Id=&quot;2010071914515554119854&quot; /&gt;&#13;_x000a_            &lt;OutputProfileSpecific Type=&quot;Print&quot; Id=&quot;2010071914543648299648&quot; /&gt;&#13;_x000a_            &lt;OutputProfileSpecific Type=&quot;Print&quot; Id=&quot;2010071914584326300121&quot; /&gt;&#13;_x000a_            &lt;OutputProfileSpecific Type=&quot;Print&quot; Id=&quot;2010071914585275568157&quot; /&gt;&#13;_x000a_            &lt;OutputProfileSpecific Type=&quot;Print&quot; Id=&quot;2006120711380151760646&quot; /&gt;&#13;_x000a_            &lt;OutputProfileSpecific Type=&quot;Print&quot; Id=&quot;4&quot; /&gt;&#13;_x000a_            &lt;OutputProfileSpecific Type=&quot;Save&quot; Id=&quot;2006120514401556040061&quot; /&gt;&#13;_x000a_            &lt;OutputProfileSpecific Type=&quot;Save&quot; Id=&quot;2004062216425255253277&quot; /&gt;&#13;_x000a_            &lt;OutputProfileSpecific Type=&quot;Send&quot; Id=&quot;2003010711200895123470110&quot; /&gt;&#13;_x000a_            &lt;OutputProfileSpecific Type=&quot;Send&quot; Id=&quot;2006120514175878093883&quot; /&gt;&#13;_x000a_          &lt;/OutputProfileSpecifics&gt;&#13;_x000a_        &lt;/PageSetupSpecific&gt;&#13;_x000a_      &lt;/PageSetupSpecifics&gt;&#13;_x000a_    &lt;/Picture&gt;&#13;_x000a_  &lt;/Pictures&gt;&#13;_x000a_  &lt;PaperSettings /&gt;&#13;_x000a_&lt;/WordMasterTemplateConfiguration&gt;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footnote reference" w:uiPriority="99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25"/>
    <w:rPr>
      <w:kern w:val="10"/>
    </w:rPr>
  </w:style>
  <w:style w:type="paragraph" w:styleId="Heading1">
    <w:name w:val="heading 1"/>
    <w:basedOn w:val="Normal"/>
    <w:next w:val="Normal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Heading2">
    <w:name w:val="heading 2"/>
    <w:basedOn w:val="Normal"/>
    <w:next w:val="Normal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  <w:rPr>
      <w:lang w:val="de-CH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ooter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Normal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Normal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Normal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Normal"/>
    <w:semiHidden/>
    <w:rsid w:val="00075C7B"/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Normal"/>
    <w:next w:val="Normal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A36F0F"/>
    <w:pPr>
      <w:numPr>
        <w:numId w:val="1"/>
      </w:numPr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Normal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Emphasis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PageNumber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TOC2">
    <w:name w:val="toc 2"/>
    <w:basedOn w:val="Normal"/>
    <w:next w:val="Normal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TOC3">
    <w:name w:val="toc 3"/>
    <w:basedOn w:val="Normal"/>
    <w:next w:val="Normal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TOC4">
    <w:name w:val="toc 4"/>
    <w:basedOn w:val="Normal"/>
    <w:next w:val="Normal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BalloonText">
    <w:name w:val="Balloon Text"/>
    <w:basedOn w:val="Normal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leGrid">
    <w:name w:val="Table Grid"/>
    <w:basedOn w:val="TableNormal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99421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99421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Normal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Normal"/>
    <w:next w:val="Normal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ootnoteText">
    <w:name w:val="footnote text"/>
    <w:basedOn w:val="Normal"/>
    <w:link w:val="FunotentextZchn"/>
    <w:rsid w:val="00860C3F"/>
    <w:rPr>
      <w:sz w:val="12"/>
    </w:rPr>
  </w:style>
  <w:style w:type="character" w:customStyle="1" w:styleId="FunotentextZchn">
    <w:name w:val="Fußnotentext Zchn"/>
    <w:basedOn w:val="DefaultParagraphFont"/>
    <w:link w:val="FootnoteText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NoteHeading">
    <w:name w:val="Note Heading"/>
    <w:basedOn w:val="Normal"/>
    <w:next w:val="Normal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DefaultParagraphFont"/>
    <w:link w:val="NoteHeading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Normal"/>
    <w:next w:val="Normal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Normal"/>
    <w:next w:val="Normal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Normal"/>
    <w:next w:val="Normal"/>
    <w:rsid w:val="00782C6A"/>
    <w:rPr>
      <w:b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157043F-0639-4191-B3D6-425C5602AD0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55A8C7B-01A8-41B4-9513-E4C2A4040BD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99D86FE7-6007-40D3-ABD7-907ADDF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353</Words>
  <Characters>2107</Characters>
  <Application>Microsoft Office Word</Application>
  <DocSecurity>0</DocSecurity>
  <Lines>421</Lines>
  <Paragraphs>189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lic. iur. Sandra Fasola</Manager>
  <Company>Justiz- und Sicherheitsdepartement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2</cp:revision>
  <dcterms:created xsi:type="dcterms:W3CDTF">2017-04-10T14:34:00Z</dcterms:created>
  <dcterms:modified xsi:type="dcterms:W3CDTF">2017-04-10T14:35:00Z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Formular Zustimmung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