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2D2187" w:rsidTr="003A57A8"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bookmarkStart w:id="0" w:name="_GoBack"/>
          <w:bookmarkEnd w:id="0"/>
          <w:p w:rsidR="00AB3949" w:rsidRPr="0016791E" w:rsidRDefault="00DD7685" w:rsidP="00AB3949">
            <w:pPr>
              <w:pStyle w:val="AbsenderTitel"/>
            </w:pPr>
            <w:r w:rsidRPr="0016791E">
              <w:fldChar w:fldCharType="begin"/>
            </w:r>
            <w:r w:rsidRPr="0016791E">
              <w:instrText xml:space="preserve"> IF </w:instrText>
            </w:r>
            <w:fldSimple w:instr=" DOCPROPERTY &quot;Organisation.AddressB1&quot;\*CHARFORMAT ">
              <w:r>
                <w:instrText>Abteilung Gemeinden</w:instrText>
              </w:r>
            </w:fldSimple>
          </w:p>
          <w:p w:rsidR="00AB3949" w:rsidRPr="0016791E" w:rsidRDefault="00DD7685" w:rsidP="00AB3949">
            <w:pPr>
              <w:pStyle w:val="AbsenderTitel"/>
            </w:pPr>
            <w:r w:rsidRPr="0016791E">
              <w:instrText>= "" "" "</w:instrText>
            </w:r>
            <w:fldSimple w:instr=" DOCPROPERTY &quot;Organisation.AddressB1&quot;\*CHARFORMAT ">
              <w:r>
                <w:instrText>Abteilung Gemeinden</w:instrText>
              </w:r>
            </w:fldSimple>
          </w:p>
          <w:p w:rsidR="0016791E" w:rsidRPr="0016791E" w:rsidRDefault="00DD7685" w:rsidP="00AB3949">
            <w:pPr>
              <w:pStyle w:val="AbsenderTitel"/>
              <w:rPr>
                <w:noProof/>
              </w:rPr>
            </w:pPr>
            <w:r w:rsidRPr="0016791E">
              <w:instrText>" \&lt;OawJumpToField value=0/&gt;</w:instrText>
            </w:r>
            <w:r w:rsidRPr="0016791E">
              <w:fldChar w:fldCharType="separate"/>
            </w:r>
            <w:r>
              <w:rPr>
                <w:noProof/>
              </w:rPr>
              <w:t>Abteilung Gemeinden</w:t>
            </w:r>
          </w:p>
          <w:p w:rsidR="00AB3949" w:rsidRPr="0016791E" w:rsidRDefault="00DD7685" w:rsidP="00AB3949">
            <w:pPr>
              <w:pStyle w:val="AbsenderTitel"/>
            </w:pPr>
            <w:r w:rsidRPr="0016791E">
              <w:fldChar w:fldCharType="end"/>
            </w:r>
            <w:r w:rsidRPr="0016791E">
              <w:fldChar w:fldCharType="begin"/>
            </w:r>
            <w:r w:rsidRPr="0016791E">
              <w:instrText xml:space="preserve"> IF </w:instrText>
            </w:r>
            <w:r w:rsidRPr="0016791E">
              <w:fldChar w:fldCharType="begin"/>
            </w:r>
            <w:r w:rsidRPr="0016791E">
              <w:instrText xml:space="preserve"> DOCPROPERTY "Organisation.AddressB2"\*CHARFORMAT </w:instrText>
            </w:r>
            <w:r w:rsidRPr="0016791E">
              <w:fldChar w:fldCharType="end"/>
            </w:r>
          </w:p>
          <w:p w:rsidR="00AB3949" w:rsidRPr="0016791E" w:rsidRDefault="00DD7685" w:rsidP="00AB3949">
            <w:pPr>
              <w:pStyle w:val="AbsenderTitel"/>
            </w:pPr>
            <w:r w:rsidRPr="0016791E">
              <w:instrText>= "" "" "</w:instrText>
            </w:r>
            <w:fldSimple w:instr=" DOCPROPERTY &quot;Organisation.AddressB2&quot;\*CHARFORMAT ">
              <w:r w:rsidRPr="0016791E">
                <w:instrText>Organisation.AddressB2</w:instrText>
              </w:r>
            </w:fldSimple>
            <w:r w:rsidRPr="0016791E">
              <w:instrText>" \&lt;OawJumpToField value=0/&gt;</w:instrText>
            </w:r>
            <w:r w:rsidRPr="0016791E">
              <w:fldChar w:fldCharType="end"/>
            </w:r>
            <w:r w:rsidRPr="0016791E">
              <w:fldChar w:fldCharType="begin"/>
            </w:r>
            <w:r w:rsidRPr="0016791E">
              <w:instrText xml:space="preserve"> IF </w:instrText>
            </w:r>
            <w:r w:rsidRPr="0016791E">
              <w:fldChar w:fldCharType="begin"/>
            </w:r>
            <w:r w:rsidRPr="0016791E">
              <w:instrText xml:space="preserve"> DOCPROPERTY "Organisation.AddressB3"\*CHARFORMAT </w:instrText>
            </w:r>
            <w:r w:rsidRPr="0016791E">
              <w:fldChar w:fldCharType="end"/>
            </w:r>
          </w:p>
          <w:p w:rsidR="00AB3949" w:rsidRPr="0016791E" w:rsidRDefault="00DD7685" w:rsidP="00AB3949">
            <w:pPr>
              <w:pStyle w:val="AbsenderTitel"/>
            </w:pPr>
            <w:r w:rsidRPr="0016791E">
              <w:instrText>= "" "" "</w:instrText>
            </w:r>
          </w:p>
          <w:p w:rsidR="00AB3949" w:rsidRPr="0016791E" w:rsidRDefault="00DD7685" w:rsidP="00AB3949">
            <w:pPr>
              <w:pStyle w:val="AbsenderTitel"/>
            </w:pPr>
            <w:fldSimple w:instr=" DOCPROPERTY &quot;Organisation.AddressB3&quot;\*CHARFORMAT ">
              <w:r w:rsidRPr="0016791E">
                <w:instrText>Organisation.AddressB3</w:instrText>
              </w:r>
            </w:fldSimple>
            <w:r w:rsidRPr="0016791E">
              <w:instrText>" \&lt;OawJumpToField value=0/&gt;</w:instrText>
            </w:r>
            <w:r w:rsidRPr="0016791E">
              <w:fldChar w:fldCharType="end"/>
            </w:r>
            <w:r w:rsidRPr="0016791E">
              <w:fldChar w:fldCharType="begin"/>
            </w:r>
            <w:r w:rsidRPr="0016791E">
              <w:instrText xml:space="preserve"> IF </w:instrText>
            </w:r>
            <w:r w:rsidRPr="0016791E">
              <w:fldChar w:fldCharType="begin"/>
            </w:r>
            <w:r w:rsidRPr="0016791E">
              <w:instrText xml:space="preserve"> DOCPROPERTY "Organisation.AddressB4"\*CHARFORMAT </w:instrText>
            </w:r>
            <w:r w:rsidRPr="0016791E">
              <w:fldChar w:fldCharType="end"/>
            </w:r>
          </w:p>
          <w:p w:rsidR="00AB3949" w:rsidRPr="0016791E" w:rsidRDefault="00DD7685" w:rsidP="00AB3949">
            <w:pPr>
              <w:pStyle w:val="AbsenderTitel"/>
            </w:pPr>
            <w:r w:rsidRPr="0016791E">
              <w:instrText>= "" "" "</w:instrText>
            </w:r>
          </w:p>
          <w:p w:rsidR="00FB3A64" w:rsidRPr="0016791E" w:rsidRDefault="00DD7685" w:rsidP="00FB3A64">
            <w:pPr>
              <w:pStyle w:val="AbsenderTitel"/>
            </w:pPr>
            <w:fldSimple w:instr=" DOCPROPERTY &quot;Organisation.AddressB4&quot;\*CHARFORMAT ">
              <w:r w:rsidRPr="0016791E">
                <w:instrText>Organisation.AddressB4</w:instrText>
              </w:r>
            </w:fldSimple>
            <w:r w:rsidRPr="0016791E">
              <w:instrText>" \&lt;OawJumpToField value=0/&gt;</w:instrText>
            </w:r>
            <w:r w:rsidRPr="0016791E">
              <w:fldChar w:fldCharType="end"/>
            </w:r>
          </w:p>
        </w:tc>
      </w:tr>
    </w:tbl>
    <w:p w:rsidR="00FB3A64" w:rsidRPr="0016791E" w:rsidRDefault="009A4837" w:rsidP="00FB3A64">
      <w:pPr>
        <w:pStyle w:val="CityDate"/>
        <w:sectPr w:rsidR="00FB3A64" w:rsidRPr="0016791E" w:rsidSect="0016791E">
          <w:headerReference w:type="default" r:id="rId14"/>
          <w:footerReference w:type="default" r:id="rId15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650388" w:rsidRDefault="009A4837" w:rsidP="00650388">
      <w:pPr>
        <w:ind w:left="284" w:firstLine="284"/>
        <w:rPr>
          <w:rFonts w:cs="Arial"/>
          <w:kern w:val="0"/>
          <w:sz w:val="24"/>
          <w:szCs w:val="24"/>
        </w:rPr>
      </w:pPr>
    </w:p>
    <w:p w:rsidR="00650388" w:rsidRPr="00650388" w:rsidRDefault="009A4837" w:rsidP="00650388">
      <w:pPr>
        <w:ind w:left="284"/>
        <w:rPr>
          <w:rFonts w:cs="Arial"/>
          <w:kern w:val="0"/>
        </w:rPr>
      </w:pPr>
    </w:p>
    <w:p w:rsidR="00650388" w:rsidRPr="00650388" w:rsidRDefault="009A4837" w:rsidP="00650388">
      <w:pPr>
        <w:ind w:left="284"/>
        <w:rPr>
          <w:rFonts w:cs="Arial"/>
          <w:kern w:val="0"/>
        </w:rPr>
      </w:pPr>
    </w:p>
    <w:p w:rsidR="00650388" w:rsidRPr="00650388" w:rsidRDefault="009A4837" w:rsidP="00650388">
      <w:pPr>
        <w:ind w:left="284"/>
        <w:rPr>
          <w:rFonts w:cs="Arial"/>
          <w:kern w:val="0"/>
        </w:rPr>
      </w:pPr>
    </w:p>
    <w:p w:rsidR="00650388" w:rsidRPr="00650388" w:rsidRDefault="00DD7685" w:rsidP="00650388">
      <w:pPr>
        <w:ind w:left="284"/>
        <w:rPr>
          <w:rFonts w:cs="Arial"/>
          <w:b/>
          <w:kern w:val="0"/>
          <w:sz w:val="24"/>
          <w:szCs w:val="24"/>
        </w:rPr>
      </w:pPr>
      <w:r w:rsidRPr="00650388">
        <w:rPr>
          <w:rFonts w:cs="Arial"/>
          <w:b/>
          <w:kern w:val="0"/>
          <w:sz w:val="24"/>
          <w:szCs w:val="24"/>
        </w:rPr>
        <w:t>Checkliste für Arzt/Ärztin</w:t>
      </w:r>
    </w:p>
    <w:p w:rsidR="00650388" w:rsidRDefault="009A4837" w:rsidP="00650388">
      <w:pPr>
        <w:ind w:left="284"/>
        <w:rPr>
          <w:rFonts w:cs="Arial"/>
          <w:kern w:val="0"/>
        </w:rPr>
      </w:pPr>
    </w:p>
    <w:p w:rsidR="00650388" w:rsidRPr="00650388" w:rsidRDefault="009A4837" w:rsidP="00650388">
      <w:pPr>
        <w:ind w:left="284"/>
        <w:rPr>
          <w:rFonts w:cs="Arial"/>
          <w:kern w:val="0"/>
        </w:rPr>
      </w:pPr>
    </w:p>
    <w:p w:rsidR="00650388" w:rsidRPr="00650388" w:rsidRDefault="00DD7685" w:rsidP="00650388">
      <w:pPr>
        <w:numPr>
          <w:ilvl w:val="0"/>
          <w:numId w:val="30"/>
        </w:numPr>
        <w:tabs>
          <w:tab w:val="clear" w:pos="360"/>
          <w:tab w:val="num" w:pos="540"/>
          <w:tab w:val="num" w:pos="567"/>
        </w:tabs>
        <w:spacing w:after="120"/>
        <w:ind w:left="567" w:hanging="283"/>
        <w:rPr>
          <w:rFonts w:cs="Arial"/>
          <w:b/>
          <w:kern w:val="0"/>
        </w:rPr>
      </w:pPr>
      <w:r w:rsidRPr="00650388">
        <w:rPr>
          <w:rFonts w:cs="Arial"/>
          <w:b/>
          <w:kern w:val="0"/>
        </w:rPr>
        <w:t>Leidet die Person an einer der folgenden gesundheitlichen Beschwerden:</w:t>
      </w:r>
    </w:p>
    <w:p w:rsidR="00650388" w:rsidRPr="00650388" w:rsidRDefault="00DD7685" w:rsidP="00650388">
      <w:pPr>
        <w:numPr>
          <w:ilvl w:val="1"/>
          <w:numId w:val="31"/>
        </w:numPr>
        <w:tabs>
          <w:tab w:val="num" w:pos="567"/>
          <w:tab w:val="num" w:pos="900"/>
        </w:tabs>
        <w:ind w:left="567" w:firstLine="0"/>
        <w:rPr>
          <w:rFonts w:cs="Arial"/>
          <w:kern w:val="0"/>
        </w:rPr>
      </w:pPr>
      <w:r w:rsidRPr="00650388">
        <w:rPr>
          <w:rFonts w:cs="Arial"/>
          <w:kern w:val="0"/>
        </w:rPr>
        <w:t>Chronische Infektionskrankheit</w:t>
      </w:r>
    </w:p>
    <w:p w:rsidR="00650388" w:rsidRPr="00650388" w:rsidRDefault="00DD7685" w:rsidP="00650388">
      <w:pPr>
        <w:numPr>
          <w:ilvl w:val="1"/>
          <w:numId w:val="31"/>
        </w:numPr>
        <w:tabs>
          <w:tab w:val="num" w:pos="567"/>
          <w:tab w:val="num" w:pos="900"/>
        </w:tabs>
        <w:ind w:left="567" w:firstLine="0"/>
        <w:rPr>
          <w:rFonts w:cs="Arial"/>
          <w:kern w:val="0"/>
        </w:rPr>
      </w:pPr>
      <w:r w:rsidRPr="00650388">
        <w:rPr>
          <w:rFonts w:cs="Arial"/>
          <w:kern w:val="0"/>
        </w:rPr>
        <w:t>Organische Krankheit</w:t>
      </w:r>
    </w:p>
    <w:p w:rsidR="00650388" w:rsidRPr="00650388" w:rsidRDefault="00DD7685" w:rsidP="00650388">
      <w:pPr>
        <w:numPr>
          <w:ilvl w:val="1"/>
          <w:numId w:val="31"/>
        </w:numPr>
        <w:tabs>
          <w:tab w:val="num" w:pos="567"/>
          <w:tab w:val="num" w:pos="900"/>
        </w:tabs>
        <w:ind w:left="567" w:firstLine="0"/>
        <w:rPr>
          <w:rFonts w:cs="Arial"/>
          <w:kern w:val="0"/>
        </w:rPr>
      </w:pPr>
      <w:r w:rsidRPr="00650388">
        <w:rPr>
          <w:rFonts w:cs="Arial"/>
          <w:kern w:val="0"/>
        </w:rPr>
        <w:t>Behinderung des Bewegungsapparates</w:t>
      </w:r>
    </w:p>
    <w:p w:rsidR="00650388" w:rsidRPr="00650388" w:rsidRDefault="00DD7685" w:rsidP="00650388">
      <w:pPr>
        <w:numPr>
          <w:ilvl w:val="1"/>
          <w:numId w:val="31"/>
        </w:numPr>
        <w:tabs>
          <w:tab w:val="num" w:pos="567"/>
          <w:tab w:val="num" w:pos="900"/>
        </w:tabs>
        <w:ind w:left="567" w:firstLine="0"/>
        <w:rPr>
          <w:rFonts w:cs="Arial"/>
          <w:kern w:val="0"/>
        </w:rPr>
      </w:pPr>
      <w:r w:rsidRPr="00650388">
        <w:rPr>
          <w:rFonts w:cs="Arial"/>
          <w:kern w:val="0"/>
        </w:rPr>
        <w:t>Erkrankung des Nervensystems</w:t>
      </w:r>
    </w:p>
    <w:p w:rsidR="00650388" w:rsidRPr="00650388" w:rsidRDefault="00DD7685" w:rsidP="00650388">
      <w:pPr>
        <w:numPr>
          <w:ilvl w:val="1"/>
          <w:numId w:val="31"/>
        </w:numPr>
        <w:tabs>
          <w:tab w:val="num" w:pos="567"/>
          <w:tab w:val="num" w:pos="900"/>
        </w:tabs>
        <w:ind w:left="567" w:firstLine="0"/>
        <w:rPr>
          <w:rFonts w:cs="Arial"/>
          <w:kern w:val="0"/>
        </w:rPr>
      </w:pPr>
      <w:r w:rsidRPr="00650388">
        <w:rPr>
          <w:rFonts w:cs="Arial"/>
          <w:kern w:val="0"/>
        </w:rPr>
        <w:t>Onkologische Leiden</w:t>
      </w:r>
    </w:p>
    <w:p w:rsidR="00650388" w:rsidRPr="00650388" w:rsidRDefault="00DD7685" w:rsidP="00650388">
      <w:pPr>
        <w:numPr>
          <w:ilvl w:val="1"/>
          <w:numId w:val="31"/>
        </w:numPr>
        <w:tabs>
          <w:tab w:val="num" w:pos="567"/>
          <w:tab w:val="num" w:pos="900"/>
        </w:tabs>
        <w:ind w:left="567" w:firstLine="0"/>
        <w:rPr>
          <w:rFonts w:cs="Arial"/>
          <w:kern w:val="0"/>
        </w:rPr>
      </w:pPr>
      <w:r w:rsidRPr="00650388">
        <w:rPr>
          <w:rFonts w:cs="Arial"/>
          <w:kern w:val="0"/>
        </w:rPr>
        <w:t>Erkrankung des Immunsystems (HIV, Hepatitis B, etc.)</w:t>
      </w:r>
    </w:p>
    <w:p w:rsidR="00650388" w:rsidRPr="00650388" w:rsidRDefault="00DD7685" w:rsidP="00650388">
      <w:pPr>
        <w:numPr>
          <w:ilvl w:val="1"/>
          <w:numId w:val="31"/>
        </w:numPr>
        <w:tabs>
          <w:tab w:val="num" w:pos="567"/>
          <w:tab w:val="num" w:pos="900"/>
        </w:tabs>
        <w:ind w:left="567" w:firstLine="0"/>
        <w:rPr>
          <w:rFonts w:cs="Arial"/>
          <w:kern w:val="0"/>
        </w:rPr>
      </w:pPr>
      <w:r w:rsidRPr="00650388">
        <w:rPr>
          <w:rFonts w:cs="Arial"/>
          <w:kern w:val="0"/>
        </w:rPr>
        <w:t>Andere Krankheiten oder Traumata</w:t>
      </w:r>
    </w:p>
    <w:p w:rsidR="00650388" w:rsidRPr="00650388" w:rsidRDefault="00DD7685" w:rsidP="00650388">
      <w:pPr>
        <w:tabs>
          <w:tab w:val="left" w:pos="540"/>
          <w:tab w:val="num" w:pos="567"/>
        </w:tabs>
        <w:spacing w:before="120"/>
        <w:ind w:left="567" w:hanging="283"/>
        <w:rPr>
          <w:rFonts w:cs="Arial"/>
          <w:kern w:val="0"/>
        </w:rPr>
      </w:pPr>
      <w:r w:rsidRPr="00650388">
        <w:rPr>
          <w:rFonts w:cs="Arial"/>
          <w:kern w:val="0"/>
        </w:rPr>
        <w:tab/>
        <w:t>Wenn ja: Welche, seit wann, Invaliditätsrisiko?</w:t>
      </w:r>
    </w:p>
    <w:p w:rsidR="00650388" w:rsidRPr="00650388" w:rsidRDefault="009A4837" w:rsidP="00650388">
      <w:pPr>
        <w:tabs>
          <w:tab w:val="left" w:pos="540"/>
          <w:tab w:val="num" w:pos="567"/>
        </w:tabs>
        <w:ind w:left="567" w:hanging="283"/>
        <w:rPr>
          <w:rFonts w:cs="Arial"/>
          <w:kern w:val="0"/>
        </w:rPr>
      </w:pPr>
    </w:p>
    <w:p w:rsidR="00650388" w:rsidRPr="00650388" w:rsidRDefault="009A4837" w:rsidP="00650388">
      <w:pPr>
        <w:tabs>
          <w:tab w:val="left" w:pos="540"/>
          <w:tab w:val="num" w:pos="567"/>
        </w:tabs>
        <w:ind w:left="567" w:hanging="283"/>
        <w:rPr>
          <w:rFonts w:cs="Arial"/>
          <w:kern w:val="0"/>
        </w:rPr>
      </w:pPr>
    </w:p>
    <w:p w:rsidR="00650388" w:rsidRPr="00650388" w:rsidRDefault="00DD7685" w:rsidP="00650388">
      <w:pPr>
        <w:numPr>
          <w:ilvl w:val="0"/>
          <w:numId w:val="30"/>
        </w:numPr>
        <w:tabs>
          <w:tab w:val="clear" w:pos="360"/>
          <w:tab w:val="num" w:pos="540"/>
          <w:tab w:val="num" w:pos="567"/>
        </w:tabs>
        <w:spacing w:after="120"/>
        <w:ind w:left="567" w:hanging="283"/>
        <w:rPr>
          <w:rFonts w:cs="Arial"/>
          <w:b/>
          <w:kern w:val="0"/>
        </w:rPr>
      </w:pPr>
      <w:r w:rsidRPr="00650388">
        <w:rPr>
          <w:rFonts w:cs="Arial"/>
          <w:b/>
          <w:kern w:val="0"/>
        </w:rPr>
        <w:t>Abhängigkeiten</w:t>
      </w:r>
    </w:p>
    <w:p w:rsidR="00650388" w:rsidRPr="00650388" w:rsidRDefault="00DD7685" w:rsidP="00650388">
      <w:pPr>
        <w:numPr>
          <w:ilvl w:val="1"/>
          <w:numId w:val="31"/>
        </w:numPr>
        <w:tabs>
          <w:tab w:val="num" w:pos="567"/>
          <w:tab w:val="num" w:pos="900"/>
        </w:tabs>
        <w:ind w:left="567" w:firstLine="0"/>
        <w:rPr>
          <w:rFonts w:cs="Arial"/>
          <w:kern w:val="0"/>
        </w:rPr>
      </w:pPr>
      <w:r w:rsidRPr="00650388">
        <w:rPr>
          <w:rFonts w:cs="Arial"/>
          <w:kern w:val="0"/>
        </w:rPr>
        <w:t>Essstörungen</w:t>
      </w:r>
    </w:p>
    <w:p w:rsidR="00650388" w:rsidRPr="00650388" w:rsidRDefault="00DD7685" w:rsidP="00650388">
      <w:pPr>
        <w:numPr>
          <w:ilvl w:val="1"/>
          <w:numId w:val="31"/>
        </w:numPr>
        <w:tabs>
          <w:tab w:val="num" w:pos="567"/>
          <w:tab w:val="num" w:pos="900"/>
        </w:tabs>
        <w:ind w:left="567" w:firstLine="0"/>
        <w:rPr>
          <w:rFonts w:cs="Arial"/>
          <w:kern w:val="0"/>
        </w:rPr>
      </w:pPr>
      <w:r w:rsidRPr="00650388">
        <w:rPr>
          <w:rFonts w:cs="Arial"/>
          <w:kern w:val="0"/>
        </w:rPr>
        <w:t>Alkohol</w:t>
      </w:r>
    </w:p>
    <w:p w:rsidR="00650388" w:rsidRPr="00650388" w:rsidRDefault="00DD7685" w:rsidP="00650388">
      <w:pPr>
        <w:numPr>
          <w:ilvl w:val="1"/>
          <w:numId w:val="31"/>
        </w:numPr>
        <w:tabs>
          <w:tab w:val="num" w:pos="567"/>
          <w:tab w:val="num" w:pos="900"/>
        </w:tabs>
        <w:ind w:left="567" w:firstLine="0"/>
        <w:rPr>
          <w:rFonts w:cs="Arial"/>
          <w:kern w:val="0"/>
        </w:rPr>
      </w:pPr>
      <w:r w:rsidRPr="00650388">
        <w:rPr>
          <w:rFonts w:cs="Arial"/>
          <w:kern w:val="0"/>
        </w:rPr>
        <w:t>Medikamente</w:t>
      </w:r>
    </w:p>
    <w:p w:rsidR="00650388" w:rsidRPr="00650388" w:rsidRDefault="00DD7685" w:rsidP="00650388">
      <w:pPr>
        <w:numPr>
          <w:ilvl w:val="1"/>
          <w:numId w:val="31"/>
        </w:numPr>
        <w:tabs>
          <w:tab w:val="num" w:pos="567"/>
          <w:tab w:val="num" w:pos="900"/>
        </w:tabs>
        <w:ind w:left="567" w:firstLine="0"/>
        <w:rPr>
          <w:rFonts w:cs="Arial"/>
          <w:kern w:val="0"/>
        </w:rPr>
      </w:pPr>
      <w:r w:rsidRPr="00650388">
        <w:rPr>
          <w:rFonts w:cs="Arial"/>
          <w:kern w:val="0"/>
        </w:rPr>
        <w:t>Betäubungsmittel</w:t>
      </w:r>
    </w:p>
    <w:p w:rsidR="00650388" w:rsidRPr="00650388" w:rsidRDefault="00DD7685" w:rsidP="00650388">
      <w:pPr>
        <w:tabs>
          <w:tab w:val="left" w:pos="540"/>
          <w:tab w:val="num" w:pos="567"/>
        </w:tabs>
        <w:spacing w:before="120"/>
        <w:ind w:left="567" w:hanging="283"/>
        <w:rPr>
          <w:rFonts w:cs="Arial"/>
          <w:kern w:val="0"/>
        </w:rPr>
      </w:pPr>
      <w:r w:rsidRPr="00650388">
        <w:rPr>
          <w:rFonts w:cs="Arial"/>
          <w:kern w:val="0"/>
        </w:rPr>
        <w:tab/>
        <w:t>Wenn ja: Seit wann, in Behandlung, Behandlung beendet?</w:t>
      </w:r>
      <w:r w:rsidRPr="00650388">
        <w:rPr>
          <w:rFonts w:cs="Arial"/>
          <w:kern w:val="0"/>
        </w:rPr>
        <w:br/>
        <w:t>Hat die Person eine oder mehrere Entziehungskuren gemacht?</w:t>
      </w:r>
    </w:p>
    <w:p w:rsidR="00650388" w:rsidRPr="00650388" w:rsidRDefault="009A4837" w:rsidP="00650388">
      <w:pPr>
        <w:tabs>
          <w:tab w:val="left" w:pos="540"/>
          <w:tab w:val="num" w:pos="567"/>
        </w:tabs>
        <w:ind w:left="567" w:hanging="283"/>
        <w:rPr>
          <w:rFonts w:cs="Arial"/>
          <w:kern w:val="0"/>
        </w:rPr>
      </w:pPr>
    </w:p>
    <w:p w:rsidR="00650388" w:rsidRPr="00650388" w:rsidRDefault="009A4837" w:rsidP="00650388">
      <w:pPr>
        <w:tabs>
          <w:tab w:val="left" w:pos="540"/>
          <w:tab w:val="num" w:pos="567"/>
        </w:tabs>
        <w:ind w:left="567" w:hanging="283"/>
        <w:rPr>
          <w:rFonts w:cs="Arial"/>
          <w:kern w:val="0"/>
        </w:rPr>
      </w:pPr>
    </w:p>
    <w:p w:rsidR="00650388" w:rsidRPr="00650388" w:rsidRDefault="00DD7685" w:rsidP="00650388">
      <w:pPr>
        <w:numPr>
          <w:ilvl w:val="0"/>
          <w:numId w:val="30"/>
        </w:numPr>
        <w:tabs>
          <w:tab w:val="clear" w:pos="360"/>
          <w:tab w:val="num" w:pos="540"/>
          <w:tab w:val="num" w:pos="567"/>
        </w:tabs>
        <w:spacing w:after="120"/>
        <w:ind w:left="567" w:hanging="283"/>
        <w:rPr>
          <w:rFonts w:cs="Arial"/>
          <w:b/>
          <w:kern w:val="0"/>
        </w:rPr>
      </w:pPr>
      <w:r w:rsidRPr="00650388">
        <w:rPr>
          <w:rFonts w:cs="Arial"/>
          <w:b/>
          <w:kern w:val="0"/>
        </w:rPr>
        <w:t>Psychische Leiden</w:t>
      </w:r>
    </w:p>
    <w:p w:rsidR="00650388" w:rsidRPr="00650388" w:rsidRDefault="00DD7685" w:rsidP="00650388">
      <w:pPr>
        <w:numPr>
          <w:ilvl w:val="1"/>
          <w:numId w:val="31"/>
        </w:numPr>
        <w:tabs>
          <w:tab w:val="num" w:pos="567"/>
          <w:tab w:val="num" w:pos="900"/>
        </w:tabs>
        <w:ind w:left="567" w:firstLine="0"/>
        <w:rPr>
          <w:rFonts w:cs="Arial"/>
          <w:kern w:val="0"/>
        </w:rPr>
      </w:pPr>
      <w:r w:rsidRPr="00650388">
        <w:rPr>
          <w:rFonts w:cs="Arial"/>
          <w:kern w:val="0"/>
        </w:rPr>
        <w:t>Depressive Zustände</w:t>
      </w:r>
    </w:p>
    <w:p w:rsidR="00650388" w:rsidRPr="00650388" w:rsidRDefault="00DD7685" w:rsidP="00650388">
      <w:pPr>
        <w:tabs>
          <w:tab w:val="left" w:pos="540"/>
          <w:tab w:val="num" w:pos="567"/>
        </w:tabs>
        <w:spacing w:before="120"/>
        <w:ind w:left="567" w:hanging="283"/>
        <w:rPr>
          <w:rFonts w:cs="Arial"/>
          <w:kern w:val="0"/>
        </w:rPr>
      </w:pPr>
      <w:r w:rsidRPr="00650388">
        <w:rPr>
          <w:rFonts w:cs="Arial"/>
          <w:kern w:val="0"/>
        </w:rPr>
        <w:tab/>
        <w:t>Wenn ja: Seit wann, in Behandlung, Behandlung beendet?</w:t>
      </w:r>
      <w:r w:rsidRPr="00650388">
        <w:rPr>
          <w:rFonts w:cs="Arial"/>
          <w:kern w:val="0"/>
        </w:rPr>
        <w:br/>
        <w:t>Ambulant behandelt, im Spital behandelt?</w:t>
      </w:r>
    </w:p>
    <w:p w:rsidR="00650388" w:rsidRPr="00650388" w:rsidRDefault="009A4837" w:rsidP="00650388">
      <w:pPr>
        <w:tabs>
          <w:tab w:val="left" w:pos="540"/>
          <w:tab w:val="num" w:pos="567"/>
        </w:tabs>
        <w:ind w:left="567" w:hanging="283"/>
        <w:rPr>
          <w:rFonts w:cs="Arial"/>
          <w:kern w:val="0"/>
        </w:rPr>
      </w:pPr>
    </w:p>
    <w:p w:rsidR="00650388" w:rsidRPr="00650388" w:rsidRDefault="009A4837" w:rsidP="00650388">
      <w:pPr>
        <w:tabs>
          <w:tab w:val="left" w:pos="540"/>
          <w:tab w:val="num" w:pos="567"/>
        </w:tabs>
        <w:ind w:left="567" w:hanging="283"/>
        <w:rPr>
          <w:rFonts w:cs="Arial"/>
          <w:kern w:val="0"/>
        </w:rPr>
      </w:pPr>
    </w:p>
    <w:p w:rsidR="00650388" w:rsidRPr="00650388" w:rsidRDefault="00DD7685" w:rsidP="00650388">
      <w:pPr>
        <w:numPr>
          <w:ilvl w:val="0"/>
          <w:numId w:val="30"/>
        </w:numPr>
        <w:tabs>
          <w:tab w:val="clear" w:pos="360"/>
          <w:tab w:val="num" w:pos="540"/>
          <w:tab w:val="num" w:pos="567"/>
        </w:tabs>
        <w:spacing w:after="120"/>
        <w:ind w:left="567" w:hanging="283"/>
        <w:rPr>
          <w:rFonts w:cs="Arial"/>
          <w:b/>
          <w:kern w:val="0"/>
        </w:rPr>
      </w:pPr>
      <w:r w:rsidRPr="00650388">
        <w:rPr>
          <w:rFonts w:cs="Arial"/>
          <w:b/>
          <w:kern w:val="0"/>
        </w:rPr>
        <w:t>Hat die Person einen schweren Unfall erlitten?</w:t>
      </w:r>
    </w:p>
    <w:p w:rsidR="00650388" w:rsidRPr="00650388" w:rsidRDefault="00DD7685" w:rsidP="00650388">
      <w:pPr>
        <w:tabs>
          <w:tab w:val="left" w:pos="540"/>
          <w:tab w:val="num" w:pos="567"/>
        </w:tabs>
        <w:ind w:left="567" w:hanging="283"/>
        <w:rPr>
          <w:rFonts w:cs="Arial"/>
          <w:kern w:val="0"/>
        </w:rPr>
      </w:pPr>
      <w:r w:rsidRPr="00650388">
        <w:rPr>
          <w:rFonts w:cs="Arial"/>
          <w:kern w:val="0"/>
        </w:rPr>
        <w:tab/>
        <w:t>Wenn ja: Wann, mögliche physische oder psychische Folgen?</w:t>
      </w:r>
    </w:p>
    <w:p w:rsidR="00650388" w:rsidRPr="00650388" w:rsidRDefault="009A4837" w:rsidP="00650388">
      <w:pPr>
        <w:tabs>
          <w:tab w:val="left" w:pos="540"/>
          <w:tab w:val="num" w:pos="567"/>
        </w:tabs>
        <w:ind w:left="567" w:hanging="283"/>
        <w:rPr>
          <w:rFonts w:cs="Arial"/>
          <w:kern w:val="0"/>
        </w:rPr>
      </w:pPr>
    </w:p>
    <w:p w:rsidR="00650388" w:rsidRPr="00650388" w:rsidRDefault="009A4837" w:rsidP="00650388">
      <w:pPr>
        <w:tabs>
          <w:tab w:val="left" w:pos="540"/>
          <w:tab w:val="num" w:pos="567"/>
        </w:tabs>
        <w:ind w:left="567" w:hanging="283"/>
        <w:rPr>
          <w:rFonts w:cs="Arial"/>
          <w:kern w:val="0"/>
        </w:rPr>
      </w:pPr>
    </w:p>
    <w:p w:rsidR="00650388" w:rsidRPr="00650388" w:rsidRDefault="00DD7685" w:rsidP="00650388">
      <w:pPr>
        <w:numPr>
          <w:ilvl w:val="0"/>
          <w:numId w:val="30"/>
        </w:numPr>
        <w:tabs>
          <w:tab w:val="clear" w:pos="360"/>
          <w:tab w:val="num" w:pos="540"/>
          <w:tab w:val="num" w:pos="567"/>
        </w:tabs>
        <w:spacing w:after="120"/>
        <w:ind w:left="567" w:hanging="283"/>
        <w:rPr>
          <w:rFonts w:cs="Arial"/>
          <w:b/>
          <w:kern w:val="0"/>
        </w:rPr>
      </w:pPr>
      <w:r w:rsidRPr="00650388">
        <w:rPr>
          <w:rFonts w:cs="Arial"/>
          <w:b/>
          <w:kern w:val="0"/>
        </w:rPr>
        <w:t>Sterilität</w:t>
      </w:r>
    </w:p>
    <w:p w:rsidR="00650388" w:rsidRPr="00650388" w:rsidRDefault="00DD7685" w:rsidP="00650388">
      <w:pPr>
        <w:tabs>
          <w:tab w:val="left" w:pos="540"/>
          <w:tab w:val="num" w:pos="567"/>
        </w:tabs>
        <w:ind w:left="567" w:hanging="283"/>
        <w:rPr>
          <w:rFonts w:cs="Arial"/>
          <w:kern w:val="0"/>
        </w:rPr>
      </w:pPr>
      <w:r w:rsidRPr="00650388">
        <w:rPr>
          <w:rFonts w:cs="Arial"/>
          <w:kern w:val="0"/>
        </w:rPr>
        <w:tab/>
        <w:t>Leidet die Person an Beschwerden im Zusammenhang mit der Sterilität? Hat es Au</w:t>
      </w:r>
      <w:r w:rsidRPr="00650388">
        <w:rPr>
          <w:rFonts w:cs="Arial"/>
          <w:kern w:val="0"/>
        </w:rPr>
        <w:t>s</w:t>
      </w:r>
      <w:r w:rsidRPr="00650388">
        <w:rPr>
          <w:rFonts w:cs="Arial"/>
          <w:kern w:val="0"/>
        </w:rPr>
        <w:t>wirkungen auf das psychische oder physische Wohlbefinden?</w:t>
      </w:r>
    </w:p>
    <w:p w:rsidR="00650388" w:rsidRPr="00650388" w:rsidRDefault="009A4837" w:rsidP="00650388">
      <w:pPr>
        <w:tabs>
          <w:tab w:val="left" w:pos="540"/>
          <w:tab w:val="num" w:pos="567"/>
        </w:tabs>
        <w:ind w:left="567" w:hanging="283"/>
        <w:rPr>
          <w:rFonts w:cs="Arial"/>
          <w:kern w:val="0"/>
        </w:rPr>
      </w:pPr>
    </w:p>
    <w:p w:rsidR="00650388" w:rsidRPr="00650388" w:rsidRDefault="009A4837" w:rsidP="00650388">
      <w:pPr>
        <w:tabs>
          <w:tab w:val="left" w:pos="540"/>
          <w:tab w:val="num" w:pos="567"/>
        </w:tabs>
        <w:ind w:left="567" w:hanging="283"/>
        <w:rPr>
          <w:rFonts w:cs="Arial"/>
          <w:kern w:val="0"/>
        </w:rPr>
      </w:pPr>
    </w:p>
    <w:p w:rsidR="00650388" w:rsidRPr="00650388" w:rsidRDefault="00DD7685" w:rsidP="00650388">
      <w:pPr>
        <w:tabs>
          <w:tab w:val="left" w:pos="540"/>
          <w:tab w:val="num" w:pos="567"/>
        </w:tabs>
        <w:spacing w:after="120"/>
        <w:ind w:left="567" w:hanging="283"/>
        <w:rPr>
          <w:rFonts w:cs="Arial"/>
          <w:b/>
          <w:kern w:val="0"/>
        </w:rPr>
      </w:pPr>
      <w:r w:rsidRPr="00650388">
        <w:rPr>
          <w:rFonts w:cs="Arial"/>
          <w:b/>
          <w:kern w:val="0"/>
        </w:rPr>
        <w:t>6.</w:t>
      </w:r>
      <w:r w:rsidRPr="00650388">
        <w:rPr>
          <w:rFonts w:cs="Arial"/>
          <w:b/>
          <w:kern w:val="0"/>
        </w:rPr>
        <w:tab/>
        <w:t>Gesundheitszustand im Hinblick auf eine Adoption</w:t>
      </w:r>
    </w:p>
    <w:p w:rsidR="00650388" w:rsidRPr="00650388" w:rsidRDefault="00DD7685" w:rsidP="00650388">
      <w:pPr>
        <w:tabs>
          <w:tab w:val="left" w:pos="540"/>
          <w:tab w:val="num" w:pos="567"/>
        </w:tabs>
        <w:ind w:left="567" w:hanging="283"/>
        <w:rPr>
          <w:rFonts w:cs="Arial"/>
          <w:kern w:val="0"/>
        </w:rPr>
      </w:pPr>
      <w:r w:rsidRPr="00650388">
        <w:rPr>
          <w:rFonts w:cs="Arial"/>
          <w:kern w:val="0"/>
        </w:rPr>
        <w:tab/>
        <w:t>Wie wird der Gesundheitszustand der Person im Hinblick auf eine Adoption beurteilt?</w:t>
      </w:r>
    </w:p>
    <w:p w:rsidR="001B363B" w:rsidRPr="00650388" w:rsidRDefault="009A4837" w:rsidP="00650388">
      <w:pPr>
        <w:pStyle w:val="CityDate"/>
        <w:tabs>
          <w:tab w:val="num" w:pos="567"/>
        </w:tabs>
        <w:ind w:left="567" w:hanging="283"/>
      </w:pPr>
    </w:p>
    <w:sectPr w:rsidR="001B363B" w:rsidRPr="00650388" w:rsidSect="00650388">
      <w:footerReference w:type="default" r:id="rId16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DE" w:rsidRDefault="00DD7685">
      <w:r>
        <w:separator/>
      </w:r>
    </w:p>
  </w:endnote>
  <w:endnote w:type="continuationSeparator" w:id="0">
    <w:p w:rsidR="00E208DE" w:rsidRDefault="00DD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D2187" w:rsidTr="00FB3A64">
      <w:tc>
        <w:tcPr>
          <w:tcW w:w="6177" w:type="dxa"/>
          <w:vAlign w:val="center"/>
        </w:tcPr>
        <w:p w:rsidR="00FB3A64" w:rsidRPr="0016791E" w:rsidRDefault="009A4837" w:rsidP="00321C55">
          <w:pPr>
            <w:pStyle w:val="Fusszeile"/>
          </w:pPr>
        </w:p>
      </w:tc>
      <w:tc>
        <w:tcPr>
          <w:tcW w:w="2951" w:type="dxa"/>
        </w:tcPr>
        <w:p w:rsidR="00FB3A64" w:rsidRPr="0016791E" w:rsidRDefault="00DD7685" w:rsidP="00321C55">
          <w:pPr>
            <w:pStyle w:val="Fusszeile-Seite"/>
            <w:rPr>
              <w:lang w:eastAsia="de-DE"/>
            </w:rPr>
          </w:pP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IF </w:instrText>
          </w: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NUMPAGES </w:instrText>
          </w:r>
          <w:r w:rsidRPr="0016791E">
            <w:rPr>
              <w:lang w:eastAsia="de-DE"/>
            </w:rPr>
            <w:fldChar w:fldCharType="separate"/>
          </w:r>
          <w:r w:rsidR="009A4837">
            <w:rPr>
              <w:noProof/>
              <w:lang w:eastAsia="de-DE"/>
            </w:rPr>
            <w:instrText>1</w:instrText>
          </w:r>
          <w:r w:rsidRPr="0016791E">
            <w:rPr>
              <w:lang w:eastAsia="de-DE"/>
            </w:rPr>
            <w:fldChar w:fldCharType="end"/>
          </w:r>
          <w:r w:rsidRPr="0016791E">
            <w:rPr>
              <w:lang w:eastAsia="de-DE"/>
            </w:rPr>
            <w:instrText xml:space="preserve"> &gt; "1" "</w:instrText>
          </w: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IF </w:instrText>
          </w: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DOCPROPERTY "Doc.Page"\*CHARFORMAT </w:instrText>
          </w:r>
          <w:r w:rsidRPr="0016791E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16791E">
            <w:rPr>
              <w:lang w:eastAsia="de-DE"/>
            </w:rPr>
            <w:fldChar w:fldCharType="end"/>
          </w:r>
          <w:r w:rsidRPr="0016791E">
            <w:rPr>
              <w:lang w:eastAsia="de-DE"/>
            </w:rPr>
            <w:instrText xml:space="preserve"> = "" "Seite" "</w:instrText>
          </w: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IF </w:instrText>
          </w: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DOCPROPERTY "Doc.Page"\*CHARFORMAT </w:instrText>
          </w:r>
          <w:r w:rsidRPr="0016791E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16791E">
            <w:rPr>
              <w:lang w:eastAsia="de-DE"/>
            </w:rPr>
            <w:fldChar w:fldCharType="end"/>
          </w:r>
          <w:r w:rsidRPr="0016791E">
            <w:rPr>
              <w:lang w:eastAsia="de-DE"/>
            </w:rPr>
            <w:instrText xml:space="preserve"> = "Doc.Page" "Seite" "</w:instrText>
          </w: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DOCPROPERTY "Doc.Page"\*CHARFORMAT </w:instrText>
          </w:r>
          <w:r w:rsidRPr="0016791E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16791E">
            <w:rPr>
              <w:lang w:eastAsia="de-DE"/>
            </w:rPr>
            <w:fldChar w:fldCharType="end"/>
          </w:r>
          <w:r w:rsidRPr="0016791E">
            <w:rPr>
              <w:lang w:eastAsia="de-DE"/>
            </w:rPr>
            <w:instrText xml:space="preserve">" </w:instrText>
          </w:r>
          <w:r w:rsidRPr="0016791E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16791E">
            <w:rPr>
              <w:lang w:eastAsia="de-DE"/>
            </w:rPr>
            <w:fldChar w:fldCharType="end"/>
          </w:r>
          <w:r w:rsidRPr="0016791E">
            <w:rPr>
              <w:lang w:eastAsia="de-DE"/>
            </w:rPr>
            <w:instrText xml:space="preserve">" </w:instrText>
          </w:r>
          <w:r w:rsidRPr="0016791E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16791E">
            <w:rPr>
              <w:lang w:eastAsia="de-DE"/>
            </w:rPr>
            <w:fldChar w:fldCharType="end"/>
          </w:r>
          <w:r w:rsidRPr="0016791E">
            <w:rPr>
              <w:lang w:eastAsia="de-DE"/>
            </w:rPr>
            <w:instrText xml:space="preserve"> </w:instrText>
          </w: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PAGE </w:instrText>
          </w:r>
          <w:r w:rsidRPr="0016791E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16791E">
            <w:rPr>
              <w:lang w:eastAsia="de-DE"/>
            </w:rPr>
            <w:fldChar w:fldCharType="end"/>
          </w:r>
          <w:r w:rsidRPr="0016791E">
            <w:rPr>
              <w:lang w:eastAsia="de-DE"/>
            </w:rPr>
            <w:instrText xml:space="preserve"> </w:instrText>
          </w: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IF </w:instrText>
          </w: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DOCPROPERTY "Doc.of"\*CHARFORMAT </w:instrText>
          </w:r>
          <w:r w:rsidRPr="0016791E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16791E">
            <w:rPr>
              <w:lang w:eastAsia="de-DE"/>
            </w:rPr>
            <w:fldChar w:fldCharType="end"/>
          </w:r>
          <w:r w:rsidRPr="0016791E">
            <w:rPr>
              <w:lang w:eastAsia="de-DE"/>
            </w:rPr>
            <w:instrText xml:space="preserve"> = "" "von" "</w:instrText>
          </w: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IF </w:instrText>
          </w: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DOCPROPERTY "Doc.of"\*CHARFORMAT </w:instrText>
          </w:r>
          <w:r w:rsidRPr="0016791E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16791E">
            <w:rPr>
              <w:lang w:eastAsia="de-DE"/>
            </w:rPr>
            <w:fldChar w:fldCharType="end"/>
          </w:r>
          <w:r w:rsidRPr="0016791E">
            <w:rPr>
              <w:lang w:eastAsia="de-DE"/>
            </w:rPr>
            <w:instrText xml:space="preserve"> = "Doc.of" "von" "</w:instrText>
          </w: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DOCPROPERTY "Doc.of"\*CHARFORMAT </w:instrText>
          </w:r>
          <w:r w:rsidRPr="0016791E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16791E">
            <w:rPr>
              <w:lang w:eastAsia="de-DE"/>
            </w:rPr>
            <w:fldChar w:fldCharType="end"/>
          </w:r>
          <w:r w:rsidRPr="0016791E">
            <w:rPr>
              <w:lang w:eastAsia="de-DE"/>
            </w:rPr>
            <w:instrText xml:space="preserve">" </w:instrText>
          </w:r>
          <w:r w:rsidRPr="0016791E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16791E">
            <w:rPr>
              <w:lang w:eastAsia="de-DE"/>
            </w:rPr>
            <w:fldChar w:fldCharType="end"/>
          </w:r>
          <w:r w:rsidRPr="0016791E">
            <w:rPr>
              <w:lang w:eastAsia="de-DE"/>
            </w:rPr>
            <w:instrText xml:space="preserve">" </w:instrText>
          </w:r>
          <w:r w:rsidRPr="0016791E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16791E">
            <w:rPr>
              <w:lang w:eastAsia="de-DE"/>
            </w:rPr>
            <w:fldChar w:fldCharType="end"/>
          </w:r>
          <w:r w:rsidRPr="0016791E">
            <w:rPr>
              <w:lang w:eastAsia="de-DE"/>
            </w:rPr>
            <w:instrText xml:space="preserve"> </w:instrText>
          </w:r>
          <w:r w:rsidRPr="0016791E">
            <w:rPr>
              <w:lang w:eastAsia="de-DE"/>
            </w:rPr>
            <w:fldChar w:fldCharType="begin"/>
          </w:r>
          <w:r w:rsidRPr="0016791E">
            <w:rPr>
              <w:lang w:eastAsia="de-DE"/>
            </w:rPr>
            <w:instrText xml:space="preserve"> NUMPAGES </w:instrText>
          </w:r>
          <w:r w:rsidRPr="0016791E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16791E">
            <w:rPr>
              <w:lang w:eastAsia="de-DE"/>
            </w:rPr>
            <w:fldChar w:fldCharType="end"/>
          </w:r>
          <w:r w:rsidRPr="0016791E">
            <w:rPr>
              <w:lang w:eastAsia="de-DE"/>
            </w:rPr>
            <w:instrText>"" "</w:instrText>
          </w:r>
          <w:r w:rsidRPr="0016791E">
            <w:rPr>
              <w:lang w:eastAsia="de-DE"/>
            </w:rPr>
            <w:fldChar w:fldCharType="separate"/>
          </w:r>
          <w:r w:rsidR="009A4837" w:rsidRPr="0016791E">
            <w:rPr>
              <w:noProof/>
              <w:lang w:eastAsia="de-DE"/>
            </w:rPr>
            <w:t xml:space="preserve"> </w:t>
          </w:r>
          <w:r w:rsidRPr="0016791E">
            <w:rPr>
              <w:lang w:eastAsia="de-DE"/>
            </w:rPr>
            <w:fldChar w:fldCharType="end"/>
          </w:r>
        </w:p>
      </w:tc>
    </w:tr>
    <w:tr w:rsidR="002D2187" w:rsidTr="00FB3A64">
      <w:tc>
        <w:tcPr>
          <w:tcW w:w="6177" w:type="dxa"/>
          <w:vAlign w:val="center"/>
        </w:tcPr>
        <w:p w:rsidR="00FB3A64" w:rsidRPr="0016791E" w:rsidRDefault="009A4837" w:rsidP="00FB3A64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FB3A64" w:rsidRPr="0016791E" w:rsidRDefault="00DD7685" w:rsidP="00FB3A64">
          <w:pPr>
            <w:rPr>
              <w:noProof/>
              <w:color w:val="FFFFFF"/>
              <w:sz w:val="2"/>
              <w:szCs w:val="2"/>
            </w:rPr>
          </w:pPr>
          <w:r w:rsidRPr="0016791E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16791E" w:rsidRDefault="009A4837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  <w:bookmarkEnd w:id="1"/>
  </w:tbl>
  <w:p w:rsidR="00FB3A64" w:rsidRPr="0016791E" w:rsidRDefault="009A4837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3A" w:rsidRPr="00626502" w:rsidRDefault="00DD7685" w:rsidP="00626502">
    <w:pPr>
      <w:pStyle w:val="Fuzeile"/>
      <w:pBdr>
        <w:top w:val="single" w:sz="4" w:space="1" w:color="auto"/>
      </w:pBdr>
      <w:rPr>
        <w:rFonts w:cs="Arial"/>
        <w:szCs w:val="16"/>
      </w:rPr>
    </w:pPr>
    <w:r>
      <w:rPr>
        <w:rFonts w:cs="Arial"/>
        <w:szCs w:val="16"/>
      </w:rPr>
      <w:t>Checkliste Arzt</w:t>
    </w:r>
    <w:r>
      <w:rPr>
        <w:rFonts w:cs="Arial"/>
        <w:szCs w:val="16"/>
      </w:rPr>
      <w:tab/>
    </w:r>
    <w:r>
      <w:rPr>
        <w:rFonts w:cs="Arial"/>
        <w:szCs w:val="16"/>
      </w:rPr>
      <w:tab/>
      <w:t>07.14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DE" w:rsidRDefault="00DD7685">
      <w:r>
        <w:separator/>
      </w:r>
    </w:p>
  </w:footnote>
  <w:footnote w:type="continuationSeparator" w:id="0">
    <w:p w:rsidR="00E208DE" w:rsidRDefault="00DD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64" w:rsidRPr="0016791E" w:rsidRDefault="00DD7685" w:rsidP="00E57A6C">
    <w:r w:rsidRPr="0016791E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206" cy="1260034"/>
          <wp:effectExtent l="0" t="0" r="3175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06" cy="126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791E">
      <w:t> </w:t>
    </w:r>
  </w:p>
  <w:p w:rsidR="00FB3A64" w:rsidRPr="0016791E" w:rsidRDefault="00DD7685" w:rsidP="00FB3A64">
    <w:pPr>
      <w:rPr>
        <w:color w:val="FFFFFF"/>
        <w:sz w:val="2"/>
        <w:szCs w:val="2"/>
      </w:rPr>
    </w:pPr>
    <w:r w:rsidRPr="0016791E">
      <w:rPr>
        <w:color w:val="FFFFFF"/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>
    <w:nsid w:val="25B6796A"/>
    <w:multiLevelType w:val="multilevel"/>
    <w:tmpl w:val="E188D56E"/>
    <w:numStyleLink w:val="ListLevelsWithNumbers"/>
  </w:abstractNum>
  <w:abstractNum w:abstractNumId="15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50C1498B"/>
    <w:multiLevelType w:val="hybridMultilevel"/>
    <w:tmpl w:val="4AD8A6B0"/>
    <w:lvl w:ilvl="0" w:tplc="1966C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ECC2C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</w:rPr>
    </w:lvl>
    <w:lvl w:ilvl="2" w:tplc="B040FC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FA678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4CC5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A4D3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56E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A030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F279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F52E69"/>
    <w:multiLevelType w:val="hybridMultilevel"/>
    <w:tmpl w:val="82F2F5F0"/>
    <w:lvl w:ilvl="0" w:tplc="7FD22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B68A6E">
      <w:start w:val="1"/>
      <w:numFmt w:val="bullet"/>
      <w:lvlText w:val="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</w:rPr>
    </w:lvl>
    <w:lvl w:ilvl="2" w:tplc="1A42CE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CA5B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1E88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0EBE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1692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06F3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600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4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2. April 2017"/>
    <w:docVar w:name="Date.Format.Long.dateValue" w:val="42837"/>
    <w:docVar w:name="DocumentDate" w:val="12. April 2017"/>
    <w:docVar w:name="DocumentDate.dateValue" w:val="42837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Closing&quot;&gt;&lt;profile type=&quot;default&quot; UID=&quot;&quot; sameAsDefault=&quot;0&quot;&gt;&lt;/profile&gt;&lt;/OawBookmark&gt;_x000d_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|IDName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DName&quot; field=&quot;ID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gemeinden@lu.ch&quot;/&gt;&lt;Field Name=&quot;Internet&quot; Value=&quot;www.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Checkliste Arzt/Ärztin&quot;/&gt;&lt;Field Name=&quot;Dok_Lfnr&quot; Value=&quot;9831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April 2017&quot;/&gt;&lt;Field Name=&quot;Dok_DatumMM&quot; Value=&quot;12.04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Organisationsentwicklung OE17&quot;/&gt;&lt;Field Name=&quot;G_BeginnMMMM&quot; Value=&quot;21. Dezember 2016&quot;/&gt;&lt;Field Name=&quot;G_BeginnMM&quot; Value=&quot;21.12.2016&quot;/&gt;&lt;Field Name=&quot;G_Bemerkung&quot; Value=&quot;&quot;/&gt;&lt;Field Name=&quot;G_Eigner&quot; Value=&quot;AFG Mitarbeitende&quot;/&gt;&lt;Field Name=&quot;G_Laufnummer&quot; Value=&quot;2016-508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KGRABER1&quot;/&gt;&lt;Field Name=&quot;G_SachbearbeiterVornameName&quot; Value=&quot;Kathrin Graber&quot;/&gt;&lt;Field Name=&quot;G_Registraturplan&quot; Value=&quot;2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704120840278064684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W4 Aktennotiz;DisplayName:=W4 - H - L - DIMBU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7fbfd95-cfcb-4a98-bd77-6138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D2187"/>
    <w:rsid w:val="002D2187"/>
    <w:rsid w:val="009A4837"/>
    <w:rsid w:val="00DD7685"/>
    <w:rsid w:val="00E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footnote reference" w:uiPriority="99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footnote reference" w:uiPriority="99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eNp7v3u/jVt+UW5pTmKxnY1zaXFJfq5LfnJpbmpeSUBRfkFqUUmlQkhiUXpqiV9ibqqtUnBJrmNpSUZ+kZ6nC0hEyQ6m3y462jexuCS1CKZPQx2iUl1HQR2iWF0zNtZGH6bexjk/LyWzJDM/D6jVPy8oNTk1syzVJbEkUQOsDiENZGN1mR3csGI7AE0tSuI=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68A68D2B-BAD0-421A-81A3-160A4D3877C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57A2747E-A5EA-456B-8FFE-461E5308967E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20107A56-CE6A-4710-9AC0-F938820F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lic. iur. Sandra Fasola</Manager>
  <Company>Justiz- und Sicherheitsdepartement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lic. iur. Sandra Fasola</dc:creator>
  <cp:lastModifiedBy>David Koller</cp:lastModifiedBy>
  <cp:revision>2</cp:revision>
  <dcterms:created xsi:type="dcterms:W3CDTF">2017-05-09T11:26:00Z</dcterms:created>
  <dcterms:modified xsi:type="dcterms:W3CDTF">2017-05-09T11:26:00Z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lic. iur. Sandra Fasola</vt:lpwstr>
  </property>
  <property fmtid="{D5CDD505-2E9C-101B-9397-08002B2CF9AE}" pid="4" name="BM_Subject">
    <vt:lpwstr>Titel</vt:lpwstr>
  </property>
  <property fmtid="{D5CDD505-2E9C-101B-9397-08002B2CF9AE}" pid="5" name="CMIdata.Dok_Titel">
    <vt:lpwstr>Checkliste Arzt/Ärztin</vt:lpwstr>
  </property>
  <property fmtid="{D5CDD505-2E9C-101B-9397-08002B2CF9AE}" pid="6" name="CMIdata.G_Laufnummer">
    <vt:lpwstr>2016-5086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041 228 58 02</vt:lpwstr>
  </property>
  <property fmtid="{D5CDD505-2E9C-101B-9397-08002B2CF9AE}" pid="12" name="Contactperson.Name">
    <vt:lpwstr>lic. iur. Sandra Fasola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awDisplayName">
    <vt:lpwstr/>
  </property>
  <property fmtid="{D5CDD505-2E9C-101B-9397-08002B2CF9AE}" pid="30" name="oawID">
    <vt:lpwstr/>
  </property>
  <property fmtid="{D5CDD505-2E9C-101B-9397-08002B2CF9AE}" pid="31" name="oawInfo">
    <vt:lpwstr/>
  </property>
  <property fmtid="{D5CDD505-2E9C-101B-9397-08002B2CF9AE}" pid="32" name="Organisation.Abteilungsinformation1">
    <vt:lpwstr>Montag/Dienstag</vt:lpwstr>
  </property>
  <property fmtid="{D5CDD505-2E9C-101B-9397-08002B2CF9AE}" pid="33" name="Organisation.Abteilungsinformation2">
    <vt:lpwstr>14.00 - 17.00</vt:lpwstr>
  </property>
  <property fmtid="{D5CDD505-2E9C-101B-9397-08002B2CF9AE}" pid="34" name="Organisation.Abteilungsinformation3">
    <vt:lpwstr>Mittwoch geschlossen</vt:lpwstr>
  </property>
  <property fmtid="{D5CDD505-2E9C-101B-9397-08002B2CF9AE}" pid="35" name="Organisation.Abteilungsinformation4">
    <vt:lpwstr>Donnerstag/Freitag</vt:lpwstr>
  </property>
  <property fmtid="{D5CDD505-2E9C-101B-9397-08002B2CF9AE}" pid="36" name="Organisation.Abteilungsinformation5">
    <vt:lpwstr>14.00 - 17.00</vt:lpwstr>
  </property>
  <property fmtid="{D5CDD505-2E9C-101B-9397-08002B2CF9AE}" pid="37" name="Organisation.Abteilungsinformation6">
    <vt:lpwstr/>
  </property>
  <property fmtid="{D5CDD505-2E9C-101B-9397-08002B2CF9AE}" pid="38" name="Organisation.Abteilungsinformation7">
    <vt:lpwstr/>
  </property>
  <property fmtid="{D5CDD505-2E9C-101B-9397-08002B2CF9AE}" pid="39" name="Organisation.Abteilungsinformation8">
    <vt:lpwstr/>
  </property>
  <property fmtid="{D5CDD505-2E9C-101B-9397-08002B2CF9AE}" pid="40" name="Organisation.AddressB1">
    <vt:lpwstr>Abteilung Gemeinden</vt:lpwstr>
  </property>
  <property fmtid="{D5CDD505-2E9C-101B-9397-08002B2CF9AE}" pid="41" name="Organisation.AddressB2">
    <vt:lpwstr/>
  </property>
  <property fmtid="{D5CDD505-2E9C-101B-9397-08002B2CF9AE}" pid="42" name="Organisation.AddressB3">
    <vt:lpwstr/>
  </property>
  <property fmtid="{D5CDD505-2E9C-101B-9397-08002B2CF9AE}" pid="43" name="Organisation.AddressB4">
    <vt:lpwstr/>
  </property>
  <property fmtid="{D5CDD505-2E9C-101B-9397-08002B2CF9AE}" pid="44" name="Organisation.AddressN1">
    <vt:lpwstr>Bundesplatz 14</vt:lpwstr>
  </property>
  <property fmtid="{D5CDD505-2E9C-101B-9397-08002B2CF9AE}" pid="45" name="Organisation.AddressN2">
    <vt:lpwstr>6002 Luzern</vt:lpwstr>
  </property>
  <property fmtid="{D5CDD505-2E9C-101B-9397-08002B2CF9AE}" pid="46" name="Organisation.AddressN3">
    <vt:lpwstr/>
  </property>
  <property fmtid="{D5CDD505-2E9C-101B-9397-08002B2CF9AE}" pid="47" name="Organisation.AddressN4">
    <vt:lpwstr/>
  </property>
  <property fmtid="{D5CDD505-2E9C-101B-9397-08002B2CF9AE}" pid="48" name="Organisation.City">
    <vt:lpwstr>Luzern</vt:lpwstr>
  </property>
  <property fmtid="{D5CDD505-2E9C-101B-9397-08002B2CF9AE}" pid="49" name="Organisation.Country">
    <vt:lpwstr/>
  </property>
  <property fmtid="{D5CDD505-2E9C-101B-9397-08002B2CF9AE}" pid="50" name="Organisation.Departement">
    <vt:lpwstr>Justiz- und Sicherheitsdepartement</vt:lpwstr>
  </property>
  <property fmtid="{D5CDD505-2E9C-101B-9397-08002B2CF9AE}" pid="51" name="Organisation.Dienststelle1">
    <vt:lpwstr/>
  </property>
  <property fmtid="{D5CDD505-2E9C-101B-9397-08002B2CF9AE}" pid="52" name="Organisation.Dienststelle2">
    <vt:lpwstr/>
  </property>
  <property fmtid="{D5CDD505-2E9C-101B-9397-08002B2CF9AE}" pid="53" name="Organisation.Email">
    <vt:lpwstr>gemeinden@lu.ch</vt:lpwstr>
  </property>
  <property fmtid="{D5CDD505-2E9C-101B-9397-08002B2CF9AE}" pid="54" name="Organisation.Fax">
    <vt:lpwstr/>
  </property>
  <property fmtid="{D5CDD505-2E9C-101B-9397-08002B2CF9AE}" pid="55" name="Organisation.Footer1">
    <vt:lpwstr/>
  </property>
  <property fmtid="{D5CDD505-2E9C-101B-9397-08002B2CF9AE}" pid="56" name="Organisation.Footer2">
    <vt:lpwstr/>
  </property>
  <property fmtid="{D5CDD505-2E9C-101B-9397-08002B2CF9AE}" pid="57" name="Organisation.Footer3">
    <vt:lpwstr/>
  </property>
  <property fmtid="{D5CDD505-2E9C-101B-9397-08002B2CF9AE}" pid="58" name="Organisation.Footer4">
    <vt:lpwstr/>
  </property>
  <property fmtid="{D5CDD505-2E9C-101B-9397-08002B2CF9AE}" pid="59" name="Organisation.Internet">
    <vt:lpwstr>www.gemeinden.lu.ch</vt:lpwstr>
  </property>
  <property fmtid="{D5CDD505-2E9C-101B-9397-08002B2CF9AE}" pid="60" name="Organisation.Telefon">
    <vt:lpwstr>041 228 64 83</vt:lpwstr>
  </property>
  <property fmtid="{D5CDD505-2E9C-101B-9397-08002B2CF9AE}" pid="61" name="Outputprofile.External">
    <vt:lpwstr/>
  </property>
  <property fmtid="{D5CDD505-2E9C-101B-9397-08002B2CF9AE}" pid="62" name="Outputprofile.ExternalSignature">
    <vt:lpwstr/>
  </property>
  <property fmtid="{D5CDD505-2E9C-101B-9397-08002B2CF9AE}" pid="63" name="Outputprofile.Internal">
    <vt:lpwstr/>
  </property>
  <property fmtid="{D5CDD505-2E9C-101B-9397-08002B2CF9AE}" pid="64" name="OutputStatus">
    <vt:lpwstr>OutputStatus</vt:lpwstr>
  </property>
  <property fmtid="{D5CDD505-2E9C-101B-9397-08002B2CF9AE}" pid="65" name="Receipient.EMail">
    <vt:lpwstr/>
  </property>
  <property fmtid="{D5CDD505-2E9C-101B-9397-08002B2CF9AE}" pid="66" name="Recipient.Fax">
    <vt:lpwstr/>
  </property>
  <property fmtid="{D5CDD505-2E9C-101B-9397-08002B2CF9AE}" pid="67" name="Signature1.DirectPhone">
    <vt:lpwstr>041 228 58 02</vt:lpwstr>
  </property>
  <property fmtid="{D5CDD505-2E9C-101B-9397-08002B2CF9AE}" pid="68" name="Signature1.EMail">
    <vt:lpwstr>sandra.fasola@lu.ch</vt:lpwstr>
  </property>
  <property fmtid="{D5CDD505-2E9C-101B-9397-08002B2CF9AE}" pid="69" name="Signature1.Function">
    <vt:lpwstr>juristische Mitarbeiterin</vt:lpwstr>
  </property>
  <property fmtid="{D5CDD505-2E9C-101B-9397-08002B2CF9AE}" pid="70" name="Signature1.Name">
    <vt:lpwstr>lic. iur. Sandra Fasola</vt:lpwstr>
  </property>
  <property fmtid="{D5CDD505-2E9C-101B-9397-08002B2CF9AE}" pid="71" name="Signature2.DirectPhone">
    <vt:lpwstr/>
  </property>
  <property fmtid="{D5CDD505-2E9C-101B-9397-08002B2CF9AE}" pid="72" name="Signature2.EMail">
    <vt:lpwstr/>
  </property>
  <property fmtid="{D5CDD505-2E9C-101B-9397-08002B2CF9AE}" pid="73" name="Signature2.Function">
    <vt:lpwstr/>
  </property>
  <property fmtid="{D5CDD505-2E9C-101B-9397-08002B2CF9AE}" pid="74" name="Signature2.Name">
    <vt:lpwstr/>
  </property>
  <property fmtid="{D5CDD505-2E9C-101B-9397-08002B2CF9AE}" pid="75" name="Signature3.DirectPhone">
    <vt:lpwstr/>
  </property>
  <property fmtid="{D5CDD505-2E9C-101B-9397-08002B2CF9AE}" pid="76" name="Signature3.EMail">
    <vt:lpwstr/>
  </property>
  <property fmtid="{D5CDD505-2E9C-101B-9397-08002B2CF9AE}" pid="77" name="Signature3.Function">
    <vt:lpwstr/>
  </property>
  <property fmtid="{D5CDD505-2E9C-101B-9397-08002B2CF9AE}" pid="78" name="Signature3.Name">
    <vt:lpwstr/>
  </property>
  <property fmtid="{D5CDD505-2E9C-101B-9397-08002B2CF9AE}" pid="79" name="StmAuthor.IDName">
    <vt:lpwstr>Fasola Sandra, AfG</vt:lpwstr>
  </property>
  <property fmtid="{D5CDD505-2E9C-101B-9397-08002B2CF9AE}" pid="80" name="Supervisor.Zugehörigkeit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