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753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753"/>
      </w:tblGrid>
      <w:tr w:rsidR="00F41B7A" w:rsidRPr="00C16FA0" w:rsidTr="00F41B7A">
        <w:trPr>
          <w:cantSplit/>
          <w:trHeight w:val="726"/>
        </w:trPr>
        <w:tc>
          <w:tcPr>
            <w:tcW w:w="4753" w:type="dxa"/>
            <w:tcMar>
              <w:right w:w="851" w:type="dxa"/>
            </w:tcMar>
          </w:tcPr>
          <w:p w:rsidR="006B44F5" w:rsidRPr="006B44F5" w:rsidRDefault="006B44F5" w:rsidP="00D155CA">
            <w:pPr>
              <w:pStyle w:val="AbsenderTitel"/>
              <w:rPr>
                <w:b w:val="0"/>
              </w:rPr>
            </w:pPr>
            <w:r w:rsidRPr="006B44F5">
              <w:rPr>
                <w:b w:val="0"/>
              </w:rPr>
              <w:t>Justiz- und Sicherheitsdepartement</w:t>
            </w:r>
          </w:p>
          <w:p w:rsidR="00F41B7A" w:rsidRPr="00C16FA0" w:rsidRDefault="00F41B7A" w:rsidP="00D155CA">
            <w:pPr>
              <w:pStyle w:val="AbsenderTitel"/>
            </w:pPr>
            <w:r w:rsidRPr="00C16FA0">
              <w:fldChar w:fldCharType="begin"/>
            </w:r>
            <w:r w:rsidRPr="00C16FA0">
              <w:instrText xml:space="preserve"> IF </w:instrText>
            </w:r>
            <w:fldSimple w:instr=" DOCPROPERTY &quot;Organisation.AddressB1&quot;\*CHARFORMAT ">
              <w:r>
                <w:instrText>Amt für Gemeinden</w:instrText>
              </w:r>
            </w:fldSimple>
          </w:p>
          <w:p w:rsidR="00F41B7A" w:rsidRPr="00C16FA0" w:rsidRDefault="00F41B7A" w:rsidP="00113349">
            <w:pPr>
              <w:pStyle w:val="AbsenderTitel"/>
            </w:pPr>
            <w:r w:rsidRPr="00C16FA0">
              <w:instrText>= "" "" "</w:instrText>
            </w:r>
            <w:fldSimple w:instr=" DOCPROPERTY &quot;Organisation.AddressB1&quot;\*CHARFORMAT ">
              <w:r>
                <w:instrText>Amt für Gemeinden</w:instrText>
              </w:r>
            </w:fldSimple>
          </w:p>
          <w:p w:rsidR="00F41B7A" w:rsidRPr="00C16FA0" w:rsidRDefault="00F41B7A" w:rsidP="00113349">
            <w:pPr>
              <w:pStyle w:val="AbsenderTitel"/>
              <w:rPr>
                <w:noProof/>
              </w:rPr>
            </w:pPr>
            <w:r w:rsidRPr="00C16FA0">
              <w:instrText>" \&lt;OawJumpToField value=0/&gt;</w:instrText>
            </w:r>
            <w:r w:rsidRPr="00C16FA0">
              <w:fldChar w:fldCharType="separate"/>
            </w:r>
            <w:r>
              <w:rPr>
                <w:noProof/>
              </w:rPr>
              <w:t>Abteilung Gemeinden</w:t>
            </w:r>
          </w:p>
          <w:p w:rsidR="00F41B7A" w:rsidRPr="00C16FA0" w:rsidRDefault="00F41B7A" w:rsidP="00113349">
            <w:pPr>
              <w:pStyle w:val="AbsenderTitel"/>
            </w:pPr>
            <w:r w:rsidRPr="00C16FA0">
              <w:fldChar w:fldCharType="end"/>
            </w:r>
            <w:r w:rsidRPr="00C16FA0">
              <w:fldChar w:fldCharType="begin"/>
            </w:r>
            <w:r w:rsidRPr="00C16FA0">
              <w:instrText xml:space="preserve"> IF </w:instrText>
            </w:r>
            <w:r w:rsidRPr="00C16FA0">
              <w:fldChar w:fldCharType="begin"/>
            </w:r>
            <w:r w:rsidRPr="00C16FA0">
              <w:instrText xml:space="preserve"> DOCPROPERTY "Organisation.AddressB2"\*CHARFORMAT </w:instrText>
            </w:r>
            <w:r w:rsidRPr="00C16FA0">
              <w:fldChar w:fldCharType="end"/>
            </w:r>
          </w:p>
          <w:p w:rsidR="00F41B7A" w:rsidRPr="00C16FA0" w:rsidRDefault="00F41B7A" w:rsidP="00113349">
            <w:pPr>
              <w:pStyle w:val="AbsenderTitel"/>
            </w:pPr>
            <w:r w:rsidRPr="00C16FA0">
              <w:instrText>= "" "" "</w:instrText>
            </w:r>
            <w:fldSimple w:instr=" DOCPROPERTY &quot;Organisation.AddressB2&quot;\*CHARFORMAT ">
              <w:r w:rsidRPr="00C16FA0">
                <w:instrText>Organisation.AddressB2</w:instrText>
              </w:r>
            </w:fldSimple>
          </w:p>
          <w:p w:rsidR="00F41B7A" w:rsidRPr="00C16FA0" w:rsidRDefault="00F41B7A" w:rsidP="00113349">
            <w:pPr>
              <w:pStyle w:val="AbsenderTitel"/>
            </w:pPr>
            <w:r w:rsidRPr="00C16FA0">
              <w:instrText>" \&lt;OawJumpToField value=0/&gt;</w:instrText>
            </w:r>
            <w:r w:rsidRPr="00C16FA0">
              <w:fldChar w:fldCharType="end"/>
            </w:r>
            <w:r w:rsidRPr="00C16FA0">
              <w:fldChar w:fldCharType="begin"/>
            </w:r>
            <w:r w:rsidRPr="00C16FA0">
              <w:instrText xml:space="preserve"> IF </w:instrText>
            </w:r>
            <w:r w:rsidRPr="00C16FA0">
              <w:fldChar w:fldCharType="begin"/>
            </w:r>
            <w:r w:rsidRPr="00C16FA0">
              <w:instrText xml:space="preserve"> DOCPROPERTY "Organisation.AddressB3"\*CHARFORMAT </w:instrText>
            </w:r>
            <w:r w:rsidRPr="00C16FA0">
              <w:fldChar w:fldCharType="end"/>
            </w:r>
            <w:r w:rsidRPr="00C16FA0">
              <w:instrText xml:space="preserve"> = "" "" "</w:instrText>
            </w:r>
            <w:fldSimple w:instr=" DOCPROPERTY &quot;Organisation.AddressB3&quot;\*CHARFORMAT ">
              <w:r w:rsidRPr="00C16FA0">
                <w:instrText>Organisation.AddressB3</w:instrText>
              </w:r>
            </w:fldSimple>
          </w:p>
          <w:p w:rsidR="00F41B7A" w:rsidRPr="00F41B7A" w:rsidRDefault="00F41B7A" w:rsidP="00F41B7A">
            <w:pPr>
              <w:pStyle w:val="AbsenderTitel"/>
              <w:rPr>
                <w:highlight w:val="white"/>
              </w:rPr>
            </w:pPr>
            <w:r w:rsidRPr="00C16FA0">
              <w:instrText>" \&lt;OawJumpToField value=0/&gt;</w:instrText>
            </w:r>
            <w:r w:rsidRPr="00C16FA0">
              <w:fldChar w:fldCharType="end"/>
            </w:r>
            <w:r w:rsidRPr="00C16FA0">
              <w:rPr>
                <w:rFonts w:ascii="Arial Black" w:hAnsi="Arial Black"/>
              </w:rPr>
              <w:fldChar w:fldCharType="begin"/>
            </w:r>
            <w:r w:rsidRPr="00C16FA0">
              <w:instrText xml:space="preserve"> IF </w:instrText>
            </w:r>
            <w:r w:rsidRPr="00C16FA0">
              <w:fldChar w:fldCharType="begin"/>
            </w:r>
            <w:r w:rsidRPr="00C16FA0">
              <w:instrText xml:space="preserve"> DOCPROPERTY "Organisation.Abteilungsinformation1"\*CHARFORMAT </w:instrText>
            </w:r>
            <w:r w:rsidRPr="00C16FA0">
              <w:fldChar w:fldCharType="end"/>
            </w:r>
            <w:r w:rsidRPr="00C16FA0">
              <w:instrText xml:space="preserve"> = "" "" "</w:instrText>
            </w:r>
          </w:p>
          <w:p w:rsidR="00F41B7A" w:rsidRPr="00C16FA0" w:rsidRDefault="00B12DF0" w:rsidP="00113349">
            <w:pPr>
              <w:pStyle w:val="Absender"/>
            </w:pPr>
            <w:fldSimple w:instr=" DOCPROPERTY &quot;Organisation.Abteilungsinformation1&quot;\*CHARFORMAT ">
              <w:r w:rsidR="00F41B7A" w:rsidRPr="00C16FA0">
                <w:instrText>Organisation.Abteilungsinformation1</w:instrText>
              </w:r>
            </w:fldSimple>
            <w:r w:rsidR="00F41B7A" w:rsidRPr="00C16FA0">
              <w:instrText>" \&lt;OawJumpToField value=0/&gt;</w:instrText>
            </w:r>
            <w:r w:rsidR="00F41B7A" w:rsidRPr="00C16FA0">
              <w:fldChar w:fldCharType="end"/>
            </w:r>
            <w:r w:rsidR="00F41B7A" w:rsidRPr="00C16FA0">
              <w:fldChar w:fldCharType="begin"/>
            </w:r>
            <w:r w:rsidR="00F41B7A" w:rsidRPr="00C16FA0">
              <w:instrText xml:space="preserve"> IF </w:instrText>
            </w:r>
            <w:r w:rsidR="00F41B7A" w:rsidRPr="00C16FA0">
              <w:fldChar w:fldCharType="begin"/>
            </w:r>
            <w:r w:rsidR="00F41B7A" w:rsidRPr="00C16FA0">
              <w:instrText xml:space="preserve"> DOCPROPERTY "Organisation.Abteilungsinformation2"\*CHARFORMAT </w:instrText>
            </w:r>
            <w:r w:rsidR="00F41B7A" w:rsidRPr="00C16FA0">
              <w:fldChar w:fldCharType="end"/>
            </w:r>
            <w:r w:rsidR="00F41B7A" w:rsidRPr="00C16FA0">
              <w:instrText xml:space="preserve"> = "" "" "</w:instrText>
            </w:r>
          </w:p>
          <w:p w:rsidR="00F41B7A" w:rsidRPr="00C16FA0" w:rsidRDefault="00B12DF0" w:rsidP="00113349">
            <w:pPr>
              <w:pStyle w:val="Absender"/>
            </w:pPr>
            <w:fldSimple w:instr=" DOCPROPERTY &quot;Organisation.Abteilungsinformation2&quot;\*CHARFORMAT ">
              <w:r w:rsidR="00F41B7A" w:rsidRPr="00C16FA0">
                <w:instrText>Organisation.Abteilungsinformation2</w:instrText>
              </w:r>
            </w:fldSimple>
            <w:r w:rsidR="00F41B7A" w:rsidRPr="00C16FA0">
              <w:instrText>" \&lt;OawJumpToField value=0/&gt;</w:instrText>
            </w:r>
            <w:r w:rsidR="00F41B7A" w:rsidRPr="00C16FA0">
              <w:fldChar w:fldCharType="end"/>
            </w:r>
            <w:r w:rsidR="00F41B7A" w:rsidRPr="00C16FA0">
              <w:fldChar w:fldCharType="begin"/>
            </w:r>
            <w:r w:rsidR="00F41B7A" w:rsidRPr="00C16FA0">
              <w:instrText xml:space="preserve"> IF </w:instrText>
            </w:r>
            <w:r w:rsidR="00F41B7A" w:rsidRPr="00C16FA0">
              <w:fldChar w:fldCharType="begin"/>
            </w:r>
            <w:r w:rsidR="00F41B7A" w:rsidRPr="00C16FA0">
              <w:instrText xml:space="preserve"> DOCPROPERTY "Organisation.Abteilungsinformation3"\*CHARFORMAT </w:instrText>
            </w:r>
            <w:r w:rsidR="00F41B7A" w:rsidRPr="00C16FA0">
              <w:fldChar w:fldCharType="end"/>
            </w:r>
            <w:r w:rsidR="00F41B7A" w:rsidRPr="00C16FA0">
              <w:instrText xml:space="preserve"> = "" "" "</w:instrText>
            </w:r>
          </w:p>
          <w:p w:rsidR="00F41B7A" w:rsidRPr="00C16FA0" w:rsidRDefault="00B12DF0" w:rsidP="00113349">
            <w:pPr>
              <w:pStyle w:val="Absender"/>
            </w:pPr>
            <w:fldSimple w:instr=" DOCPROPERTY &quot;Organisation.Abteilungsinformation3&quot;\*CHARFORMAT ">
              <w:r w:rsidR="00F41B7A" w:rsidRPr="00C16FA0">
                <w:instrText>Organisation.Abteilungsinformation3</w:instrText>
              </w:r>
            </w:fldSimple>
            <w:r w:rsidR="00F41B7A" w:rsidRPr="00C16FA0">
              <w:instrText>" \&lt;OawJumpToField value=0/&gt;</w:instrText>
            </w:r>
            <w:r w:rsidR="00F41B7A" w:rsidRPr="00C16FA0">
              <w:fldChar w:fldCharType="end"/>
            </w:r>
            <w:r w:rsidR="00F41B7A" w:rsidRPr="00C16FA0">
              <w:fldChar w:fldCharType="begin"/>
            </w:r>
            <w:r w:rsidR="00F41B7A" w:rsidRPr="00C16FA0">
              <w:instrText xml:space="preserve"> IF </w:instrText>
            </w:r>
            <w:r w:rsidR="00F41B7A" w:rsidRPr="00C16FA0">
              <w:fldChar w:fldCharType="begin"/>
            </w:r>
            <w:r w:rsidR="00F41B7A" w:rsidRPr="00C16FA0">
              <w:instrText xml:space="preserve"> DOCPROPERTY "Organisation.Abteilungsinformation4"\*CHARFORMAT </w:instrText>
            </w:r>
            <w:r w:rsidR="00F41B7A" w:rsidRPr="00C16FA0">
              <w:fldChar w:fldCharType="end"/>
            </w:r>
            <w:r w:rsidR="00F41B7A" w:rsidRPr="00C16FA0">
              <w:instrText xml:space="preserve"> = "" "" "</w:instrText>
            </w:r>
          </w:p>
          <w:p w:rsidR="00F41B7A" w:rsidRPr="00C16FA0" w:rsidRDefault="00B12DF0" w:rsidP="00113349">
            <w:pPr>
              <w:pStyle w:val="Absender"/>
            </w:pPr>
            <w:fldSimple w:instr=" DOCPROPERTY &quot;Organisation.Abteilungsinformation4&quot;\*CHARFORMAT ">
              <w:r w:rsidR="00F41B7A" w:rsidRPr="00C16FA0">
                <w:instrText>Organisation.Abteilungsinformation4</w:instrText>
              </w:r>
            </w:fldSimple>
            <w:r w:rsidR="00F41B7A" w:rsidRPr="00C16FA0">
              <w:instrText>" \&lt;OawJumpToField value=0/&gt;</w:instrText>
            </w:r>
            <w:r w:rsidR="00F41B7A" w:rsidRPr="00C16FA0">
              <w:fldChar w:fldCharType="end"/>
            </w:r>
            <w:r w:rsidR="00F41B7A" w:rsidRPr="00C16FA0">
              <w:fldChar w:fldCharType="begin"/>
            </w:r>
            <w:r w:rsidR="00F41B7A" w:rsidRPr="00C16FA0">
              <w:instrText xml:space="preserve"> IF </w:instrText>
            </w:r>
            <w:r w:rsidR="00F41B7A" w:rsidRPr="00C16FA0">
              <w:fldChar w:fldCharType="begin"/>
            </w:r>
            <w:r w:rsidR="00F41B7A" w:rsidRPr="00C16FA0">
              <w:instrText xml:space="preserve"> DOCPROPERTY "Organisation.Abteilungsinformation5"\*CHARFORMAT </w:instrText>
            </w:r>
            <w:r w:rsidR="00F41B7A" w:rsidRPr="00C16FA0">
              <w:fldChar w:fldCharType="end"/>
            </w:r>
            <w:r w:rsidR="00F41B7A" w:rsidRPr="00C16FA0">
              <w:instrText xml:space="preserve"> = "" "" "</w:instrText>
            </w:r>
          </w:p>
          <w:p w:rsidR="00F41B7A" w:rsidRPr="00C16FA0" w:rsidRDefault="00B12DF0" w:rsidP="00113349">
            <w:pPr>
              <w:pStyle w:val="Absender"/>
            </w:pPr>
            <w:fldSimple w:instr=" DOCPROPERTY &quot;Organisation.Abteilungsinformation5&quot;\*CHARFORMAT ">
              <w:r w:rsidR="00F41B7A" w:rsidRPr="00C16FA0">
                <w:instrText>Organisation.Abteilungsinformation5</w:instrText>
              </w:r>
            </w:fldSimple>
            <w:r w:rsidR="00F41B7A" w:rsidRPr="00C16FA0">
              <w:instrText>" \&lt;OawJumpToField value=0/&gt;</w:instrText>
            </w:r>
            <w:r w:rsidR="00F41B7A" w:rsidRPr="00C16FA0">
              <w:fldChar w:fldCharType="end"/>
            </w:r>
            <w:r w:rsidR="00F41B7A" w:rsidRPr="00C16FA0">
              <w:fldChar w:fldCharType="begin"/>
            </w:r>
            <w:r w:rsidR="00F41B7A" w:rsidRPr="00C16FA0">
              <w:instrText xml:space="preserve"> IF </w:instrText>
            </w:r>
            <w:r w:rsidR="00F41B7A" w:rsidRPr="00C16FA0">
              <w:fldChar w:fldCharType="begin"/>
            </w:r>
            <w:r w:rsidR="00F41B7A" w:rsidRPr="00C16FA0">
              <w:instrText xml:space="preserve"> DOCPROPERTY "Organisation.Abteilungsinformation6"\*CHARFORMAT </w:instrText>
            </w:r>
            <w:r w:rsidR="00F41B7A" w:rsidRPr="00C16FA0">
              <w:fldChar w:fldCharType="end"/>
            </w:r>
            <w:r w:rsidR="00F41B7A" w:rsidRPr="00C16FA0">
              <w:instrText xml:space="preserve"> = "" "" "</w:instrText>
            </w:r>
          </w:p>
          <w:p w:rsidR="00F41B7A" w:rsidRPr="00C16FA0" w:rsidRDefault="00B12DF0" w:rsidP="00113349">
            <w:pPr>
              <w:pStyle w:val="Absender"/>
            </w:pPr>
            <w:fldSimple w:instr=" DOCPROPERTY &quot;Organisation.Abteilungsinformation6&quot;\*CHARFORMAT ">
              <w:r w:rsidR="00F41B7A" w:rsidRPr="00C16FA0">
                <w:instrText>Organisation.Abteilungsinformation6</w:instrText>
              </w:r>
            </w:fldSimple>
            <w:r w:rsidR="00F41B7A" w:rsidRPr="00C16FA0">
              <w:instrText>" \&lt;OawJumpToField value=0/&gt;</w:instrText>
            </w:r>
            <w:r w:rsidR="00F41B7A" w:rsidRPr="00C16FA0">
              <w:fldChar w:fldCharType="end"/>
            </w:r>
          </w:p>
          <w:p w:rsidR="00F41B7A" w:rsidRPr="00C16FA0" w:rsidRDefault="00F41B7A" w:rsidP="00113349">
            <w:pPr>
              <w:pStyle w:val="Absender"/>
              <w:rPr>
                <w:highlight w:val="white"/>
              </w:rPr>
            </w:pPr>
          </w:p>
        </w:tc>
      </w:tr>
    </w:tbl>
    <w:p w:rsidR="00EC4264" w:rsidRPr="00C16FA0" w:rsidRDefault="00EC4264" w:rsidP="00EC4264">
      <w:pPr>
        <w:pStyle w:val="CityDate"/>
        <w:sectPr w:rsidR="00EC4264" w:rsidRPr="00C16FA0" w:rsidSect="006B44F5">
          <w:headerReference w:type="default" r:id="rId9"/>
          <w:headerReference w:type="first" r:id="rId10"/>
          <w:type w:val="continuous"/>
          <w:pgSz w:w="11906" w:h="16838" w:code="9"/>
          <w:pgMar w:top="-1826" w:right="1134" w:bottom="1134" w:left="1701" w:header="567" w:footer="420" w:gutter="0"/>
          <w:cols w:space="708"/>
          <w:titlePg/>
          <w:docGrid w:linePitch="360"/>
        </w:sectPr>
      </w:pPr>
    </w:p>
    <w:p w:rsidR="000F0980" w:rsidRDefault="000F0980" w:rsidP="00F41B7A">
      <w:pPr>
        <w:rPr>
          <w:rFonts w:cs="Arial"/>
          <w:b/>
          <w:bCs/>
          <w:noProof/>
          <w:sz w:val="28"/>
          <w:szCs w:val="28"/>
          <w:lang w:eastAsia="de-CH"/>
        </w:rPr>
      </w:pPr>
    </w:p>
    <w:p w:rsidR="000F0980" w:rsidRDefault="000F0980" w:rsidP="00F41B7A">
      <w:pPr>
        <w:rPr>
          <w:rFonts w:cs="Arial"/>
          <w:b/>
          <w:bCs/>
          <w:noProof/>
          <w:sz w:val="28"/>
          <w:szCs w:val="28"/>
          <w:lang w:eastAsia="de-CH"/>
        </w:rPr>
      </w:pPr>
    </w:p>
    <w:p w:rsidR="00F41B7A" w:rsidRPr="000F0980" w:rsidRDefault="008A1C87" w:rsidP="00F41B7A">
      <w:pPr>
        <w:tabs>
          <w:tab w:val="left" w:pos="4111"/>
          <w:tab w:val="left" w:pos="7513"/>
        </w:tabs>
        <w:rPr>
          <w:rFonts w:cs="Arial"/>
          <w:noProof/>
          <w:lang w:eastAsia="de-DE"/>
        </w:rPr>
      </w:pPr>
      <w:r w:rsidRPr="008A1C87">
        <w:rPr>
          <w:rFonts w:cs="Arial"/>
          <w:b/>
          <w:bCs/>
          <w:noProof/>
          <w:sz w:val="28"/>
          <w:szCs w:val="28"/>
          <w:lang w:eastAsia="de-CH"/>
        </w:rPr>
        <w:t>Ermächtigung zum Einholen von Akten</w:t>
      </w:r>
    </w:p>
    <w:p w:rsidR="00F41B7A" w:rsidRDefault="00F41B7A" w:rsidP="008A1C87">
      <w:pPr>
        <w:rPr>
          <w:rFonts w:cs="Arial"/>
          <w:noProof/>
          <w:lang w:eastAsia="de-DE"/>
        </w:rPr>
      </w:pPr>
    </w:p>
    <w:p w:rsidR="008A1C87" w:rsidRDefault="008A1C87" w:rsidP="00F41B7A">
      <w:pPr>
        <w:ind w:left="284" w:hanging="284"/>
        <w:rPr>
          <w:rFonts w:cs="Arial"/>
          <w:noProof/>
          <w:lang w:eastAsia="de-DE"/>
        </w:rPr>
      </w:pPr>
    </w:p>
    <w:p w:rsidR="008A1C87" w:rsidRDefault="008A1C87" w:rsidP="008A1C87">
      <w:pPr>
        <w:rPr>
          <w:rFonts w:cs="Arial"/>
          <w:noProof/>
          <w:lang w:eastAsia="de-DE"/>
        </w:rPr>
      </w:pPr>
      <w:r w:rsidRPr="008A1C87">
        <w:rPr>
          <w:rFonts w:cs="Arial"/>
          <w:noProof/>
          <w:lang w:eastAsia="de-DE"/>
        </w:rPr>
        <w:t>Im Rahmen des Verfahrens um Auskunft und Nachfo</w:t>
      </w:r>
      <w:r>
        <w:rPr>
          <w:rFonts w:cs="Arial"/>
          <w:noProof/>
          <w:lang w:eastAsia="de-DE"/>
        </w:rPr>
        <w:t xml:space="preserve">rschung im Bereich der Adoption </w:t>
      </w:r>
      <w:r w:rsidRPr="008A1C87">
        <w:rPr>
          <w:rFonts w:cs="Arial"/>
          <w:noProof/>
          <w:lang w:eastAsia="de-DE"/>
        </w:rPr>
        <w:t>ermächtige ich die</w:t>
      </w:r>
      <w:r>
        <w:rPr>
          <w:rFonts w:cs="Arial"/>
          <w:noProof/>
          <w:lang w:eastAsia="de-DE"/>
        </w:rPr>
        <w:t xml:space="preserve"> </w:t>
      </w:r>
      <w:r w:rsidRPr="008A1C87">
        <w:rPr>
          <w:rFonts w:cs="Arial"/>
          <w:noProof/>
          <w:lang w:eastAsia="de-DE"/>
        </w:rPr>
        <w:t>zuständige kantonale Auskunftstelle gemäss Art. 268d ZGB:</w:t>
      </w:r>
    </w:p>
    <w:p w:rsidR="008A1C87" w:rsidRDefault="008A1C87" w:rsidP="008A1C87">
      <w:pPr>
        <w:rPr>
          <w:rFonts w:cs="Arial"/>
          <w:noProof/>
          <w:lang w:eastAsia="de-DE"/>
        </w:rPr>
      </w:pPr>
    </w:p>
    <w:p w:rsidR="008A1C87" w:rsidRDefault="008A1C87" w:rsidP="008A1C87">
      <w:pPr>
        <w:rPr>
          <w:rFonts w:cs="Arial"/>
          <w:noProof/>
          <w:lang w:eastAsia="de-DE"/>
        </w:rPr>
      </w:pPr>
      <w:r>
        <w:rPr>
          <w:rFonts w:cs="Arial"/>
          <w:noProof/>
          <w:lang w:eastAsia="de-DE"/>
        </w:rPr>
        <w:t>Abteilung Gemeinden</w:t>
      </w:r>
    </w:p>
    <w:p w:rsidR="008A1C87" w:rsidRDefault="008A1C87" w:rsidP="008A1C87">
      <w:pPr>
        <w:rPr>
          <w:rFonts w:cs="Arial"/>
          <w:noProof/>
          <w:lang w:eastAsia="de-DE"/>
        </w:rPr>
      </w:pPr>
      <w:r>
        <w:rPr>
          <w:rFonts w:cs="Arial"/>
          <w:noProof/>
          <w:lang w:eastAsia="de-DE"/>
        </w:rPr>
        <w:t>Bundesplatz 14</w:t>
      </w:r>
    </w:p>
    <w:p w:rsidR="008A1C87" w:rsidRDefault="008A1C87" w:rsidP="008A1C87">
      <w:pPr>
        <w:rPr>
          <w:rFonts w:cs="Arial"/>
          <w:noProof/>
          <w:lang w:eastAsia="de-DE"/>
        </w:rPr>
      </w:pPr>
      <w:r>
        <w:rPr>
          <w:rFonts w:cs="Arial"/>
          <w:noProof/>
          <w:lang w:eastAsia="de-DE"/>
        </w:rPr>
        <w:t>6002 Luzern</w:t>
      </w:r>
    </w:p>
    <w:p w:rsidR="008A1C87" w:rsidRPr="008A1C87" w:rsidRDefault="008A1C87" w:rsidP="008A1C87">
      <w:pPr>
        <w:rPr>
          <w:rFonts w:cs="Arial"/>
          <w:noProof/>
          <w:lang w:eastAsia="de-DE"/>
        </w:rPr>
      </w:pPr>
    </w:p>
    <w:p w:rsidR="008A1C87" w:rsidRDefault="001A3EE2" w:rsidP="001A3EE2">
      <w:pPr>
        <w:rPr>
          <w:rFonts w:cs="Arial"/>
          <w:noProof/>
          <w:lang w:eastAsia="de-DE"/>
        </w:rPr>
      </w:pPr>
      <w:r w:rsidRPr="001A3EE2">
        <w:rPr>
          <w:rFonts w:cs="Arial"/>
          <w:noProof/>
          <w:lang w:eastAsia="de-DE"/>
        </w:rPr>
        <w:t>die Akten im Zusammenhang mit meiner Adoption bei der damals aktiven Vermittungsstelle, bei der damals</w:t>
      </w:r>
      <w:r>
        <w:rPr>
          <w:rFonts w:cs="Arial"/>
          <w:noProof/>
          <w:lang w:eastAsia="de-DE"/>
        </w:rPr>
        <w:t xml:space="preserve"> </w:t>
      </w:r>
      <w:r w:rsidRPr="001A3EE2">
        <w:rPr>
          <w:rFonts w:cs="Arial"/>
          <w:noProof/>
          <w:lang w:eastAsia="de-DE"/>
        </w:rPr>
        <w:t>zuständigen Vormundscha</w:t>
      </w:r>
      <w:r>
        <w:rPr>
          <w:rFonts w:cs="Arial"/>
          <w:noProof/>
          <w:lang w:eastAsia="de-DE"/>
        </w:rPr>
        <w:t xml:space="preserve">ftsbehörde, bei der Kindes- und </w:t>
      </w:r>
      <w:r w:rsidRPr="001A3EE2">
        <w:rPr>
          <w:rFonts w:cs="Arial"/>
          <w:noProof/>
          <w:lang w:eastAsia="de-DE"/>
        </w:rPr>
        <w:t>Erwachsenen</w:t>
      </w:r>
      <w:r>
        <w:rPr>
          <w:rFonts w:cs="Arial"/>
          <w:noProof/>
          <w:lang w:eastAsia="de-DE"/>
        </w:rPr>
        <w:t>-</w:t>
      </w:r>
      <w:r w:rsidRPr="001A3EE2">
        <w:rPr>
          <w:rFonts w:cs="Arial"/>
          <w:noProof/>
          <w:lang w:eastAsia="de-DE"/>
        </w:rPr>
        <w:t>schutzbehörde, beim</w:t>
      </w:r>
      <w:r>
        <w:rPr>
          <w:rFonts w:cs="Arial"/>
          <w:noProof/>
          <w:lang w:eastAsia="de-DE"/>
        </w:rPr>
        <w:t xml:space="preserve"> </w:t>
      </w:r>
      <w:r w:rsidRPr="001A3EE2">
        <w:rPr>
          <w:rFonts w:cs="Arial"/>
          <w:noProof/>
          <w:lang w:eastAsia="de-DE"/>
        </w:rPr>
        <w:t>Gemeindearchiv, beim Stadtarchiv, beim Heimatort und / oder beim Staatsarchiv einzuholen.</w:t>
      </w:r>
    </w:p>
    <w:p w:rsidR="00F41B7A" w:rsidRPr="000F0980" w:rsidRDefault="00F41B7A" w:rsidP="00F41B7A">
      <w:pPr>
        <w:tabs>
          <w:tab w:val="left" w:pos="7513"/>
        </w:tabs>
        <w:rPr>
          <w:rFonts w:cs="Arial"/>
          <w:noProof/>
          <w:lang w:eastAsia="de-DE"/>
        </w:rPr>
      </w:pPr>
    </w:p>
    <w:p w:rsidR="00F41B7A" w:rsidRPr="000F0980" w:rsidRDefault="00F41B7A" w:rsidP="00F41B7A">
      <w:pPr>
        <w:tabs>
          <w:tab w:val="left" w:pos="7513"/>
        </w:tabs>
        <w:rPr>
          <w:rFonts w:cs="Arial"/>
          <w:noProof/>
          <w:lang w:eastAsia="de-DE"/>
        </w:rPr>
      </w:pPr>
    </w:p>
    <w:p w:rsidR="00F41B7A" w:rsidRDefault="008A1C87" w:rsidP="00F41B7A">
      <w:pPr>
        <w:tabs>
          <w:tab w:val="left" w:pos="7513"/>
        </w:tabs>
        <w:rPr>
          <w:rFonts w:cs="Arial"/>
          <w:b/>
          <w:bCs/>
          <w:noProof/>
          <w:lang w:eastAsia="de-DE"/>
        </w:rPr>
      </w:pPr>
      <w:r w:rsidRPr="008A1C87">
        <w:rPr>
          <w:rFonts w:cs="Arial"/>
          <w:b/>
          <w:bCs/>
          <w:noProof/>
          <w:lang w:eastAsia="de-DE"/>
        </w:rPr>
        <w:t>Gesuchstellende Person</w:t>
      </w:r>
    </w:p>
    <w:p w:rsidR="008A1C87" w:rsidRPr="000F0980" w:rsidRDefault="008A1C87" w:rsidP="00F41B7A">
      <w:pPr>
        <w:tabs>
          <w:tab w:val="left" w:pos="7513"/>
        </w:tabs>
        <w:rPr>
          <w:rFonts w:cs="Arial"/>
          <w:noProof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0"/>
        <w:gridCol w:w="4531"/>
      </w:tblGrid>
      <w:tr w:rsidR="00F41B7A" w:rsidRPr="000F0980" w:rsidTr="006B44F5">
        <w:tc>
          <w:tcPr>
            <w:tcW w:w="4530" w:type="dxa"/>
            <w:vAlign w:val="center"/>
          </w:tcPr>
          <w:p w:rsidR="00F41B7A" w:rsidRPr="000F0980" w:rsidRDefault="008A1C87" w:rsidP="006B44F5">
            <w:pPr>
              <w:autoSpaceDE w:val="0"/>
              <w:autoSpaceDN w:val="0"/>
              <w:adjustRightInd w:val="0"/>
              <w:rPr>
                <w:rFonts w:cs="Arial"/>
                <w:lang w:eastAsia="de-CH"/>
              </w:rPr>
            </w:pPr>
            <w:r>
              <w:rPr>
                <w:rFonts w:cs="Arial"/>
                <w:lang w:eastAsia="de-CH"/>
              </w:rPr>
              <w:t>N</w:t>
            </w:r>
            <w:r w:rsidR="00F41B7A" w:rsidRPr="000F0980">
              <w:rPr>
                <w:rFonts w:cs="Arial"/>
                <w:lang w:eastAsia="de-CH"/>
              </w:rPr>
              <w:t>ame</w:t>
            </w:r>
          </w:p>
          <w:p w:rsidR="00F41B7A" w:rsidRPr="000F0980" w:rsidRDefault="00F41B7A" w:rsidP="006B44F5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531" w:type="dxa"/>
            <w:vAlign w:val="center"/>
          </w:tcPr>
          <w:p w:rsidR="00F41B7A" w:rsidRPr="000F0980" w:rsidRDefault="009D1AEC" w:rsidP="006B44F5">
            <w:pPr>
              <w:tabs>
                <w:tab w:val="left" w:pos="7513"/>
              </w:tabs>
              <w:rPr>
                <w:rFonts w:cs="Arial"/>
                <w:noProof/>
                <w:lang w:eastAsia="de-DE"/>
              </w:rPr>
            </w:pPr>
            <w:r>
              <w:rPr>
                <w:rFonts w:cs="Arial"/>
                <w:noProof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6" w:name="Text1"/>
            <w:r>
              <w:rPr>
                <w:rFonts w:cs="Arial"/>
                <w:noProof/>
                <w:lang w:eastAsia="de-DE"/>
              </w:rPr>
              <w:instrText xml:space="preserve"> FORMTEXT </w:instrText>
            </w:r>
            <w:r>
              <w:rPr>
                <w:rFonts w:cs="Arial"/>
                <w:noProof/>
                <w:lang w:eastAsia="de-DE"/>
              </w:rPr>
            </w:r>
            <w:r>
              <w:rPr>
                <w:rFonts w:cs="Arial"/>
                <w:noProof/>
                <w:lang w:eastAsia="de-DE"/>
              </w:rPr>
              <w:fldChar w:fldCharType="separate"/>
            </w:r>
            <w:bookmarkStart w:id="27" w:name="_GoBack"/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t> </w:t>
            </w:r>
            <w:bookmarkEnd w:id="27"/>
            <w:r>
              <w:rPr>
                <w:rFonts w:cs="Arial"/>
                <w:noProof/>
                <w:lang w:eastAsia="de-DE"/>
              </w:rPr>
              <w:fldChar w:fldCharType="end"/>
            </w:r>
            <w:bookmarkEnd w:id="26"/>
          </w:p>
        </w:tc>
      </w:tr>
      <w:tr w:rsidR="00F41B7A" w:rsidRPr="000F0980" w:rsidTr="006B44F5">
        <w:tc>
          <w:tcPr>
            <w:tcW w:w="4530" w:type="dxa"/>
            <w:vAlign w:val="center"/>
          </w:tcPr>
          <w:p w:rsidR="00F41B7A" w:rsidRPr="000F0980" w:rsidRDefault="00F41B7A" w:rsidP="006B44F5">
            <w:pPr>
              <w:autoSpaceDE w:val="0"/>
              <w:autoSpaceDN w:val="0"/>
              <w:adjustRightInd w:val="0"/>
              <w:rPr>
                <w:rFonts w:cs="Arial"/>
                <w:lang w:eastAsia="de-CH"/>
              </w:rPr>
            </w:pPr>
            <w:r w:rsidRPr="000F0980">
              <w:rPr>
                <w:rFonts w:cs="Arial"/>
                <w:lang w:eastAsia="de-CH"/>
              </w:rPr>
              <w:t>Vorname(n)</w:t>
            </w:r>
          </w:p>
          <w:p w:rsidR="00F41B7A" w:rsidRPr="000F0980" w:rsidRDefault="00F41B7A" w:rsidP="006B44F5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531" w:type="dxa"/>
            <w:vAlign w:val="center"/>
          </w:tcPr>
          <w:p w:rsidR="00F41B7A" w:rsidRPr="000F0980" w:rsidRDefault="009D1AEC" w:rsidP="006B44F5">
            <w:pPr>
              <w:tabs>
                <w:tab w:val="left" w:pos="7513"/>
              </w:tabs>
              <w:rPr>
                <w:rFonts w:cs="Arial"/>
                <w:noProof/>
                <w:lang w:eastAsia="de-DE"/>
              </w:rPr>
            </w:pPr>
            <w:r>
              <w:rPr>
                <w:rFonts w:cs="Arial"/>
                <w:noProof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8" w:name="Text2"/>
            <w:r>
              <w:rPr>
                <w:rFonts w:cs="Arial"/>
                <w:noProof/>
                <w:lang w:eastAsia="de-DE"/>
              </w:rPr>
              <w:instrText xml:space="preserve"> FORMTEXT </w:instrText>
            </w:r>
            <w:r>
              <w:rPr>
                <w:rFonts w:cs="Arial"/>
                <w:noProof/>
                <w:lang w:eastAsia="de-DE"/>
              </w:rPr>
            </w:r>
            <w:r>
              <w:rPr>
                <w:rFonts w:cs="Arial"/>
                <w:noProof/>
                <w:lang w:eastAsia="de-DE"/>
              </w:rPr>
              <w:fldChar w:fldCharType="separate"/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fldChar w:fldCharType="end"/>
            </w:r>
            <w:bookmarkEnd w:id="28"/>
          </w:p>
        </w:tc>
      </w:tr>
      <w:tr w:rsidR="00F41B7A" w:rsidRPr="000F0980" w:rsidTr="006B44F5">
        <w:tc>
          <w:tcPr>
            <w:tcW w:w="4530" w:type="dxa"/>
            <w:vAlign w:val="center"/>
          </w:tcPr>
          <w:p w:rsidR="00F41B7A" w:rsidRPr="000F0980" w:rsidRDefault="00F41B7A" w:rsidP="006B44F5">
            <w:pPr>
              <w:autoSpaceDE w:val="0"/>
              <w:autoSpaceDN w:val="0"/>
              <w:adjustRightInd w:val="0"/>
              <w:rPr>
                <w:rFonts w:cs="Arial"/>
                <w:lang w:eastAsia="de-CH"/>
              </w:rPr>
            </w:pPr>
            <w:r w:rsidRPr="000F0980">
              <w:rPr>
                <w:rFonts w:cs="Arial"/>
                <w:lang w:eastAsia="de-CH"/>
              </w:rPr>
              <w:t>Geburtsdatum</w:t>
            </w:r>
          </w:p>
          <w:p w:rsidR="00F41B7A" w:rsidRPr="000F0980" w:rsidRDefault="00F41B7A" w:rsidP="006B44F5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531" w:type="dxa"/>
            <w:vAlign w:val="center"/>
          </w:tcPr>
          <w:p w:rsidR="00F41B7A" w:rsidRPr="000F0980" w:rsidRDefault="009D1AEC" w:rsidP="006B44F5">
            <w:pPr>
              <w:tabs>
                <w:tab w:val="left" w:pos="7513"/>
              </w:tabs>
              <w:rPr>
                <w:rFonts w:cs="Arial"/>
                <w:noProof/>
                <w:lang w:eastAsia="de-DE"/>
              </w:rPr>
            </w:pPr>
            <w:r>
              <w:rPr>
                <w:rFonts w:cs="Arial"/>
                <w:noProof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9" w:name="Text3"/>
            <w:r>
              <w:rPr>
                <w:rFonts w:cs="Arial"/>
                <w:noProof/>
                <w:lang w:eastAsia="de-DE"/>
              </w:rPr>
              <w:instrText xml:space="preserve"> FORMTEXT </w:instrText>
            </w:r>
            <w:r>
              <w:rPr>
                <w:rFonts w:cs="Arial"/>
                <w:noProof/>
                <w:lang w:eastAsia="de-DE"/>
              </w:rPr>
            </w:r>
            <w:r>
              <w:rPr>
                <w:rFonts w:cs="Arial"/>
                <w:noProof/>
                <w:lang w:eastAsia="de-DE"/>
              </w:rPr>
              <w:fldChar w:fldCharType="separate"/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fldChar w:fldCharType="end"/>
            </w:r>
            <w:bookmarkEnd w:id="29"/>
          </w:p>
        </w:tc>
      </w:tr>
      <w:tr w:rsidR="00F41B7A" w:rsidRPr="000F0980" w:rsidTr="006B44F5">
        <w:tc>
          <w:tcPr>
            <w:tcW w:w="4530" w:type="dxa"/>
            <w:vAlign w:val="center"/>
          </w:tcPr>
          <w:p w:rsidR="00F41B7A" w:rsidRPr="000F0980" w:rsidRDefault="00F41B7A" w:rsidP="006B44F5">
            <w:pPr>
              <w:autoSpaceDE w:val="0"/>
              <w:autoSpaceDN w:val="0"/>
              <w:adjustRightInd w:val="0"/>
              <w:rPr>
                <w:rFonts w:cs="Arial"/>
                <w:lang w:eastAsia="de-CH"/>
              </w:rPr>
            </w:pPr>
            <w:r w:rsidRPr="000F0980">
              <w:rPr>
                <w:rFonts w:cs="Arial"/>
                <w:lang w:eastAsia="de-CH"/>
              </w:rPr>
              <w:t>Adresse</w:t>
            </w:r>
          </w:p>
          <w:p w:rsidR="00F41B7A" w:rsidRPr="000F0980" w:rsidRDefault="00F41B7A" w:rsidP="006B44F5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531" w:type="dxa"/>
            <w:vAlign w:val="center"/>
          </w:tcPr>
          <w:p w:rsidR="00F41B7A" w:rsidRPr="000F0980" w:rsidRDefault="009D1AEC" w:rsidP="006B44F5">
            <w:pPr>
              <w:tabs>
                <w:tab w:val="left" w:pos="7513"/>
              </w:tabs>
              <w:rPr>
                <w:rFonts w:cs="Arial"/>
                <w:noProof/>
                <w:lang w:eastAsia="de-DE"/>
              </w:rPr>
            </w:pPr>
            <w:r>
              <w:rPr>
                <w:rFonts w:cs="Arial"/>
                <w:noProof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0" w:name="Text4"/>
            <w:r>
              <w:rPr>
                <w:rFonts w:cs="Arial"/>
                <w:noProof/>
                <w:lang w:eastAsia="de-DE"/>
              </w:rPr>
              <w:instrText xml:space="preserve"> FORMTEXT </w:instrText>
            </w:r>
            <w:r>
              <w:rPr>
                <w:rFonts w:cs="Arial"/>
                <w:noProof/>
                <w:lang w:eastAsia="de-DE"/>
              </w:rPr>
            </w:r>
            <w:r>
              <w:rPr>
                <w:rFonts w:cs="Arial"/>
                <w:noProof/>
                <w:lang w:eastAsia="de-DE"/>
              </w:rPr>
              <w:fldChar w:fldCharType="separate"/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fldChar w:fldCharType="end"/>
            </w:r>
            <w:bookmarkEnd w:id="30"/>
          </w:p>
        </w:tc>
      </w:tr>
      <w:tr w:rsidR="00F41B7A" w:rsidRPr="000F0980" w:rsidTr="006B44F5">
        <w:tc>
          <w:tcPr>
            <w:tcW w:w="4530" w:type="dxa"/>
            <w:vAlign w:val="center"/>
          </w:tcPr>
          <w:p w:rsidR="00F41B7A" w:rsidRPr="000F0980" w:rsidRDefault="00F41B7A" w:rsidP="006B44F5">
            <w:pPr>
              <w:autoSpaceDE w:val="0"/>
              <w:autoSpaceDN w:val="0"/>
              <w:adjustRightInd w:val="0"/>
              <w:rPr>
                <w:rFonts w:cs="Arial"/>
                <w:lang w:eastAsia="de-CH"/>
              </w:rPr>
            </w:pPr>
            <w:r w:rsidRPr="000F0980">
              <w:rPr>
                <w:rFonts w:cs="Arial"/>
                <w:lang w:eastAsia="de-CH"/>
              </w:rPr>
              <w:t>PLZ/Ort</w:t>
            </w:r>
          </w:p>
          <w:p w:rsidR="00F41B7A" w:rsidRPr="000F0980" w:rsidRDefault="00F41B7A" w:rsidP="006B44F5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531" w:type="dxa"/>
            <w:vAlign w:val="center"/>
          </w:tcPr>
          <w:p w:rsidR="00F41B7A" w:rsidRPr="000F0980" w:rsidRDefault="009D1AEC" w:rsidP="006B44F5">
            <w:pPr>
              <w:tabs>
                <w:tab w:val="left" w:pos="7513"/>
              </w:tabs>
              <w:rPr>
                <w:rFonts w:cs="Arial"/>
                <w:noProof/>
                <w:lang w:eastAsia="de-DE"/>
              </w:rPr>
            </w:pPr>
            <w:r>
              <w:rPr>
                <w:rFonts w:cs="Arial"/>
                <w:noProof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1" w:name="Text5"/>
            <w:r>
              <w:rPr>
                <w:rFonts w:cs="Arial"/>
                <w:noProof/>
                <w:lang w:eastAsia="de-DE"/>
              </w:rPr>
              <w:instrText xml:space="preserve"> FORMTEXT </w:instrText>
            </w:r>
            <w:r>
              <w:rPr>
                <w:rFonts w:cs="Arial"/>
                <w:noProof/>
                <w:lang w:eastAsia="de-DE"/>
              </w:rPr>
            </w:r>
            <w:r>
              <w:rPr>
                <w:rFonts w:cs="Arial"/>
                <w:noProof/>
                <w:lang w:eastAsia="de-DE"/>
              </w:rPr>
              <w:fldChar w:fldCharType="separate"/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fldChar w:fldCharType="end"/>
            </w:r>
            <w:bookmarkEnd w:id="31"/>
            <w:r>
              <w:rPr>
                <w:rFonts w:cs="Arial"/>
                <w:noProof/>
                <w:lang w:eastAsia="de-DE"/>
              </w:rPr>
              <w:t xml:space="preserve"> </w:t>
            </w:r>
            <w:r>
              <w:rPr>
                <w:rFonts w:cs="Arial"/>
                <w:noProof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2" w:name="Text6"/>
            <w:r>
              <w:rPr>
                <w:rFonts w:cs="Arial"/>
                <w:noProof/>
                <w:lang w:eastAsia="de-DE"/>
              </w:rPr>
              <w:instrText xml:space="preserve"> FORMTEXT </w:instrText>
            </w:r>
            <w:r>
              <w:rPr>
                <w:rFonts w:cs="Arial"/>
                <w:noProof/>
                <w:lang w:eastAsia="de-DE"/>
              </w:rPr>
            </w:r>
            <w:r>
              <w:rPr>
                <w:rFonts w:cs="Arial"/>
                <w:noProof/>
                <w:lang w:eastAsia="de-DE"/>
              </w:rPr>
              <w:fldChar w:fldCharType="separate"/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fldChar w:fldCharType="end"/>
            </w:r>
            <w:bookmarkEnd w:id="32"/>
          </w:p>
        </w:tc>
      </w:tr>
    </w:tbl>
    <w:p w:rsidR="00F41B7A" w:rsidRPr="000F0980" w:rsidRDefault="00F41B7A" w:rsidP="00F41B7A">
      <w:pPr>
        <w:tabs>
          <w:tab w:val="left" w:pos="7513"/>
        </w:tabs>
        <w:rPr>
          <w:rFonts w:cs="Arial"/>
          <w:noProof/>
          <w:lang w:eastAsia="de-DE"/>
        </w:rPr>
      </w:pPr>
    </w:p>
    <w:p w:rsidR="00F41B7A" w:rsidRPr="000F0980" w:rsidRDefault="00F41B7A" w:rsidP="00F41B7A">
      <w:pPr>
        <w:tabs>
          <w:tab w:val="left" w:pos="7513"/>
        </w:tabs>
        <w:rPr>
          <w:rFonts w:cs="Arial"/>
          <w:noProof/>
          <w:lang w:eastAsia="de-DE"/>
        </w:rPr>
      </w:pPr>
    </w:p>
    <w:p w:rsidR="00F41B7A" w:rsidRPr="008A1C87" w:rsidRDefault="00F41B7A" w:rsidP="008A1C87">
      <w:pPr>
        <w:rPr>
          <w:rFonts w:cs="Arial"/>
          <w:b/>
          <w:noProof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0"/>
        <w:gridCol w:w="4531"/>
      </w:tblGrid>
      <w:tr w:rsidR="00F41B7A" w:rsidRPr="000F0980" w:rsidTr="006B44F5">
        <w:tc>
          <w:tcPr>
            <w:tcW w:w="4530" w:type="dxa"/>
            <w:vAlign w:val="center"/>
          </w:tcPr>
          <w:p w:rsidR="00F41B7A" w:rsidRDefault="008A1C87" w:rsidP="006B44F5">
            <w:pPr>
              <w:autoSpaceDE w:val="0"/>
              <w:autoSpaceDN w:val="0"/>
              <w:adjustRightInd w:val="0"/>
              <w:rPr>
                <w:rFonts w:cs="Arial"/>
                <w:lang w:eastAsia="de-CH"/>
              </w:rPr>
            </w:pPr>
            <w:r>
              <w:rPr>
                <w:rFonts w:cs="Arial"/>
                <w:lang w:eastAsia="de-CH"/>
              </w:rPr>
              <w:t>Unterschrift</w:t>
            </w:r>
          </w:p>
          <w:p w:rsidR="008A1C87" w:rsidRPr="000F0980" w:rsidRDefault="008A1C87" w:rsidP="006B44F5">
            <w:pPr>
              <w:autoSpaceDE w:val="0"/>
              <w:autoSpaceDN w:val="0"/>
              <w:adjustRightInd w:val="0"/>
              <w:rPr>
                <w:rFonts w:cs="Arial"/>
                <w:lang w:eastAsia="de-CH"/>
              </w:rPr>
            </w:pPr>
          </w:p>
        </w:tc>
        <w:tc>
          <w:tcPr>
            <w:tcW w:w="4531" w:type="dxa"/>
            <w:vAlign w:val="center"/>
          </w:tcPr>
          <w:p w:rsidR="00F41B7A" w:rsidRPr="000F0980" w:rsidRDefault="00F41B7A" w:rsidP="006B44F5">
            <w:pPr>
              <w:tabs>
                <w:tab w:val="left" w:pos="4111"/>
                <w:tab w:val="left" w:pos="7513"/>
              </w:tabs>
              <w:rPr>
                <w:rFonts w:cs="Arial"/>
                <w:noProof/>
                <w:lang w:eastAsia="de-DE"/>
              </w:rPr>
            </w:pPr>
          </w:p>
        </w:tc>
      </w:tr>
      <w:tr w:rsidR="00F41B7A" w:rsidRPr="000F0980" w:rsidTr="006B44F5">
        <w:tc>
          <w:tcPr>
            <w:tcW w:w="4530" w:type="dxa"/>
            <w:vAlign w:val="center"/>
          </w:tcPr>
          <w:p w:rsidR="00F41B7A" w:rsidRDefault="008A1C87" w:rsidP="006B44F5">
            <w:pPr>
              <w:autoSpaceDE w:val="0"/>
              <w:autoSpaceDN w:val="0"/>
              <w:adjustRightInd w:val="0"/>
              <w:rPr>
                <w:rFonts w:cs="Arial"/>
                <w:lang w:eastAsia="de-CH"/>
              </w:rPr>
            </w:pPr>
            <w:r>
              <w:rPr>
                <w:rFonts w:cs="Arial"/>
                <w:lang w:eastAsia="de-CH"/>
              </w:rPr>
              <w:t>Ort und Datum</w:t>
            </w:r>
          </w:p>
          <w:p w:rsidR="008A1C87" w:rsidRPr="000F0980" w:rsidRDefault="008A1C87" w:rsidP="006B44F5">
            <w:pPr>
              <w:autoSpaceDE w:val="0"/>
              <w:autoSpaceDN w:val="0"/>
              <w:adjustRightInd w:val="0"/>
              <w:rPr>
                <w:rFonts w:cs="Arial"/>
                <w:lang w:eastAsia="de-CH"/>
              </w:rPr>
            </w:pPr>
          </w:p>
        </w:tc>
        <w:tc>
          <w:tcPr>
            <w:tcW w:w="4531" w:type="dxa"/>
            <w:vAlign w:val="center"/>
          </w:tcPr>
          <w:p w:rsidR="00F41B7A" w:rsidRPr="000F0980" w:rsidRDefault="009D1AEC" w:rsidP="006B44F5">
            <w:pPr>
              <w:tabs>
                <w:tab w:val="left" w:pos="4111"/>
                <w:tab w:val="left" w:pos="7513"/>
              </w:tabs>
              <w:rPr>
                <w:rFonts w:cs="Arial"/>
                <w:noProof/>
                <w:lang w:eastAsia="de-DE"/>
              </w:rPr>
            </w:pPr>
            <w:r>
              <w:rPr>
                <w:rFonts w:cs="Arial"/>
                <w:noProof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3" w:name="Text7"/>
            <w:r>
              <w:rPr>
                <w:rFonts w:cs="Arial"/>
                <w:noProof/>
                <w:lang w:eastAsia="de-DE"/>
              </w:rPr>
              <w:instrText xml:space="preserve"> FORMTEXT </w:instrText>
            </w:r>
            <w:r>
              <w:rPr>
                <w:rFonts w:cs="Arial"/>
                <w:noProof/>
                <w:lang w:eastAsia="de-DE"/>
              </w:rPr>
            </w:r>
            <w:r>
              <w:rPr>
                <w:rFonts w:cs="Arial"/>
                <w:noProof/>
                <w:lang w:eastAsia="de-DE"/>
              </w:rPr>
              <w:fldChar w:fldCharType="separate"/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fldChar w:fldCharType="end"/>
            </w:r>
            <w:bookmarkEnd w:id="33"/>
            <w:r>
              <w:rPr>
                <w:rFonts w:cs="Arial"/>
                <w:noProof/>
                <w:lang w:eastAsia="de-DE"/>
              </w:rPr>
              <w:t xml:space="preserve"> </w:t>
            </w:r>
            <w:r>
              <w:rPr>
                <w:rFonts w:cs="Arial"/>
                <w:noProof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4" w:name="Text8"/>
            <w:r>
              <w:rPr>
                <w:rFonts w:cs="Arial"/>
                <w:noProof/>
                <w:lang w:eastAsia="de-DE"/>
              </w:rPr>
              <w:instrText xml:space="preserve"> FORMTEXT </w:instrText>
            </w:r>
            <w:r>
              <w:rPr>
                <w:rFonts w:cs="Arial"/>
                <w:noProof/>
                <w:lang w:eastAsia="de-DE"/>
              </w:rPr>
            </w:r>
            <w:r>
              <w:rPr>
                <w:rFonts w:cs="Arial"/>
                <w:noProof/>
                <w:lang w:eastAsia="de-DE"/>
              </w:rPr>
              <w:fldChar w:fldCharType="separate"/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fldChar w:fldCharType="end"/>
            </w:r>
            <w:bookmarkEnd w:id="34"/>
          </w:p>
        </w:tc>
      </w:tr>
    </w:tbl>
    <w:p w:rsidR="000F0980" w:rsidRPr="000F0980" w:rsidRDefault="000F0980" w:rsidP="00F41B7A">
      <w:pPr>
        <w:tabs>
          <w:tab w:val="left" w:pos="284"/>
          <w:tab w:val="left" w:pos="7513"/>
        </w:tabs>
        <w:rPr>
          <w:rFonts w:cs="Arial"/>
          <w:bCs/>
          <w:noProof/>
          <w:lang w:eastAsia="de-DE"/>
        </w:rPr>
      </w:pPr>
    </w:p>
    <w:sectPr w:rsidR="000F0980" w:rsidRPr="000F0980" w:rsidSect="00E920FB">
      <w:headerReference w:type="default" r:id="rId11"/>
      <w:headerReference w:type="first" r:id="rId12"/>
      <w:type w:val="continuous"/>
      <w:pgSz w:w="11906" w:h="16838" w:code="9"/>
      <w:pgMar w:top="1418" w:right="1134" w:bottom="1418" w:left="1701" w:header="454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6F92" w:rsidRPr="00C16FA0" w:rsidRDefault="00026F92">
      <w:r w:rsidRPr="00C16FA0">
        <w:separator/>
      </w:r>
    </w:p>
  </w:endnote>
  <w:endnote w:type="continuationSeparator" w:id="0">
    <w:p w:rsidR="00026F92" w:rsidRPr="00C16FA0" w:rsidRDefault="00026F92">
      <w:r w:rsidRPr="00C16FA0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6F92" w:rsidRPr="00C16FA0" w:rsidRDefault="00026F92">
      <w:r w:rsidRPr="00C16FA0">
        <w:separator/>
      </w:r>
    </w:p>
  </w:footnote>
  <w:footnote w:type="continuationSeparator" w:id="0">
    <w:p w:rsidR="00026F92" w:rsidRPr="00C16FA0" w:rsidRDefault="00026F92">
      <w:r w:rsidRPr="00C16FA0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23B" w:rsidRPr="00C16FA0" w:rsidRDefault="00C16FA0" w:rsidP="00BE533C">
    <w:pPr>
      <w:pStyle w:val="Kopfzeile"/>
    </w:pPr>
    <w:bookmarkStart w:id="0" w:name="Logo"/>
    <w:r>
      <w:rPr>
        <w:noProof/>
        <w:lang w:eastAsia="de-CH"/>
      </w:rPr>
      <w:drawing>
        <wp:anchor distT="0" distB="0" distL="114300" distR="114300" simplePos="0" relativeHeight="251658752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1259840"/>
          <wp:effectExtent l="0" t="0" r="2540" b="0"/>
          <wp:wrapNone/>
          <wp:docPr id="2" name="Oaw.2004030310155302814490.01051" descr="C:\Users\MLuccarini\AppData\Local\officeatwork\SyncSolutions\luchmaster\Logos\Luzern.JSD.Logo.2100.350.emf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aw.2004030310155302814490.01051" descr="C:\Users\MLuccarini\AppData\Local\officeatwork\SyncSolutions\luchmaster\Logos\Luzern.JSD.Logo.2100.350.emf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4423B" w:rsidRPr="00C16FA0">
      <w:t> </w:t>
    </w:r>
    <w:bookmarkEnd w:id="0"/>
  </w:p>
  <w:p w:rsidR="00CF5A64" w:rsidRPr="00C16FA0" w:rsidRDefault="0064423B" w:rsidP="00BE533C">
    <w:pPr>
      <w:pStyle w:val="Kopfzeile"/>
    </w:pPr>
    <w:bookmarkStart w:id="1" w:name="Zerfitikate"/>
    <w:r w:rsidRPr="00C16FA0">
      <w:t> </w:t>
    </w:r>
    <w:bookmarkEnd w:id="1"/>
  </w:p>
  <w:p w:rsidR="00CF5A64" w:rsidRPr="00C16FA0" w:rsidRDefault="00CF5A64" w:rsidP="00BE533C">
    <w:pPr>
      <w:pStyle w:val="Kopfzeile"/>
      <w:rPr>
        <w:sz w:val="28"/>
      </w:rPr>
    </w:pPr>
  </w:p>
  <w:p w:rsidR="00585C6F" w:rsidRPr="00C16FA0" w:rsidRDefault="00585C6F" w:rsidP="00CF5A64">
    <w:pPr>
      <w:pStyle w:val="Kopfzeile"/>
    </w:pPr>
  </w:p>
  <w:p w:rsidR="00585C6F" w:rsidRPr="00C16FA0" w:rsidRDefault="00C16FA0" w:rsidP="00CF5A64">
    <w:pPr>
      <w:pStyle w:val="Kopfzeile"/>
    </w:pPr>
    <w:r>
      <w:rPr>
        <w:rFonts w:ascii="Times New Roman" w:hAnsi="Times New Roman"/>
        <w:noProof/>
        <w:sz w:val="24"/>
        <w:lang w:eastAsia="de-CH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-41275</wp:posOffset>
          </wp:positionH>
          <wp:positionV relativeFrom="paragraph">
            <wp:posOffset>116205</wp:posOffset>
          </wp:positionV>
          <wp:extent cx="6137275" cy="8789035"/>
          <wp:effectExtent l="0" t="0" r="0" b="0"/>
          <wp:wrapNone/>
          <wp:docPr id="1" name="Bild 1" descr="wei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eis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7275" cy="8789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85C6F" w:rsidRPr="00C16FA0" w:rsidRDefault="00585C6F" w:rsidP="00CF5A64">
    <w:pPr>
      <w:pStyle w:val="Kopfzeile"/>
    </w:pPr>
  </w:p>
  <w:p w:rsidR="00585C6F" w:rsidRPr="00C16FA0" w:rsidRDefault="00585C6F" w:rsidP="00CF5A64">
    <w:pPr>
      <w:pStyle w:val="Kopfzeile"/>
    </w:pPr>
  </w:p>
  <w:p w:rsidR="00585C6F" w:rsidRPr="00C16FA0" w:rsidRDefault="00585C6F" w:rsidP="00CF5A64">
    <w:pPr>
      <w:pStyle w:val="Kopfzeile"/>
    </w:pPr>
  </w:p>
  <w:p w:rsidR="00585C6F" w:rsidRPr="00C16FA0" w:rsidRDefault="00585C6F" w:rsidP="00CF5A64">
    <w:pPr>
      <w:pStyle w:val="Kopfzeile"/>
    </w:pPr>
  </w:p>
  <w:p w:rsidR="00585C6F" w:rsidRPr="00C16FA0" w:rsidRDefault="00585C6F" w:rsidP="00CF5A64">
    <w:pPr>
      <w:pStyle w:val="Kopfzeile"/>
    </w:pPr>
  </w:p>
  <w:p w:rsidR="00585C6F" w:rsidRPr="00C16FA0" w:rsidRDefault="00585C6F" w:rsidP="00CF5A64">
    <w:pPr>
      <w:pStyle w:val="Kopfzeile"/>
    </w:pPr>
  </w:p>
  <w:p w:rsidR="00585C6F" w:rsidRPr="00C16FA0" w:rsidRDefault="00585C6F" w:rsidP="00CF5A64">
    <w:pPr>
      <w:pStyle w:val="Kopfzeile"/>
    </w:pPr>
  </w:p>
  <w:p w:rsidR="00585C6F" w:rsidRPr="00C16FA0" w:rsidRDefault="00585C6F" w:rsidP="00CF5A64">
    <w:pPr>
      <w:pStyle w:val="Kopfzeile"/>
    </w:pPr>
  </w:p>
  <w:p w:rsidR="00585C6F" w:rsidRPr="00C16FA0" w:rsidRDefault="00585C6F" w:rsidP="00CF5A64">
    <w:pPr>
      <w:pStyle w:val="Kopfzeile"/>
    </w:pPr>
  </w:p>
  <w:p w:rsidR="00585C6F" w:rsidRPr="00C16FA0" w:rsidRDefault="00585C6F" w:rsidP="00CF5A64">
    <w:pPr>
      <w:pStyle w:val="Kopfzeile"/>
    </w:pPr>
  </w:p>
  <w:p w:rsidR="00585C6F" w:rsidRPr="00C16FA0" w:rsidRDefault="00585C6F" w:rsidP="00CF5A64">
    <w:pPr>
      <w:pStyle w:val="Kopfzeile"/>
    </w:pPr>
  </w:p>
  <w:p w:rsidR="00585C6F" w:rsidRPr="00C16FA0" w:rsidRDefault="00585C6F" w:rsidP="00CF5A64">
    <w:pPr>
      <w:pStyle w:val="Kopfzeile"/>
    </w:pPr>
  </w:p>
  <w:p w:rsidR="00585C6F" w:rsidRPr="00C16FA0" w:rsidRDefault="00585C6F" w:rsidP="00CF5A64">
    <w:pPr>
      <w:pStyle w:val="Kopfzeile"/>
    </w:pPr>
  </w:p>
  <w:p w:rsidR="00585C6F" w:rsidRPr="00C16FA0" w:rsidRDefault="00585C6F" w:rsidP="00CF5A64">
    <w:pPr>
      <w:pStyle w:val="Kopfzeile"/>
    </w:pPr>
  </w:p>
  <w:p w:rsidR="00D27A12" w:rsidRPr="00C16FA0" w:rsidRDefault="00D27A12" w:rsidP="00D27A12">
    <w:pPr>
      <w:pStyle w:val="Kopfzeile"/>
      <w:rPr>
        <w:b/>
        <w:sz w:val="10"/>
        <w:szCs w:val="10"/>
      </w:rPr>
    </w:pPr>
    <w:r w:rsidRPr="00C16FA0">
      <w:rPr>
        <w:b/>
        <w:sz w:val="10"/>
        <w:szCs w:val="10"/>
        <w:highlight w:val="yellow"/>
      </w:rPr>
      <w:t>Geschäftsfelder</w:t>
    </w:r>
  </w:p>
  <w:p w:rsidR="00D27A12" w:rsidRPr="00C16FA0" w:rsidRDefault="00D27A12" w:rsidP="00D27A12">
    <w:pPr>
      <w:pStyle w:val="Kopfzeile"/>
      <w:tabs>
        <w:tab w:val="left" w:pos="3402"/>
        <w:tab w:val="left" w:pos="6521"/>
      </w:tabs>
      <w:rPr>
        <w:sz w:val="10"/>
        <w:szCs w:val="10"/>
      </w:rPr>
    </w:pPr>
  </w:p>
  <w:p w:rsidR="00D27A12" w:rsidRPr="00C16FA0" w:rsidRDefault="00D27A12" w:rsidP="00D27A12">
    <w:pPr>
      <w:pStyle w:val="Kopfzeile"/>
      <w:tabs>
        <w:tab w:val="left" w:pos="3402"/>
        <w:tab w:val="left" w:pos="6521"/>
      </w:tabs>
      <w:rPr>
        <w:rFonts w:cs="Arial"/>
      </w:rPr>
    </w:pPr>
    <w:bookmarkStart w:id="2" w:name="Vorstossnummer"/>
    <w:bookmarkStart w:id="3" w:name="MetaTool_Script4"/>
    <w:r w:rsidRPr="00C16FA0">
      <w:rPr>
        <w:rFonts w:cs="Arial"/>
      </w:rPr>
      <w:t>Vorstossnummer</w:t>
    </w:r>
    <w:bookmarkEnd w:id="2"/>
    <w:bookmarkEnd w:id="3"/>
  </w:p>
  <w:p w:rsidR="00D27A12" w:rsidRPr="00C16FA0" w:rsidRDefault="00D27A12" w:rsidP="00D27A12">
    <w:pPr>
      <w:pStyle w:val="Kopfzeile"/>
      <w:tabs>
        <w:tab w:val="left" w:pos="3402"/>
        <w:tab w:val="left" w:pos="6521"/>
      </w:tabs>
      <w:rPr>
        <w:rFonts w:cs="Arial"/>
        <w:sz w:val="12"/>
        <w:szCs w:val="12"/>
      </w:rPr>
    </w:pPr>
    <w:r w:rsidRPr="00C16FA0">
      <w:rPr>
        <w:rFonts w:cs="Arial"/>
        <w:sz w:val="12"/>
        <w:szCs w:val="12"/>
      </w:rPr>
      <w:t xml:space="preserve">(Textmarke: Vorstossnummer // abgefüllt wird: </w:t>
    </w:r>
    <w:proofErr w:type="gramStart"/>
    <w:r w:rsidRPr="00C16FA0">
      <w:rPr>
        <w:rFonts w:cs="Arial"/>
        <w:sz w:val="12"/>
        <w:szCs w:val="12"/>
      </w:rPr>
      <w:t>Vorstossnummer )</w:t>
    </w:r>
    <w:proofErr w:type="gramEnd"/>
  </w:p>
  <w:p w:rsidR="00D27A12" w:rsidRPr="00C16FA0" w:rsidRDefault="00D27A12" w:rsidP="00D27A12">
    <w:pPr>
      <w:pStyle w:val="Kopfzeile"/>
      <w:tabs>
        <w:tab w:val="left" w:pos="3402"/>
        <w:tab w:val="left" w:pos="6521"/>
      </w:tabs>
      <w:rPr>
        <w:rFonts w:cs="Arial"/>
        <w:sz w:val="12"/>
        <w:szCs w:val="12"/>
      </w:rPr>
    </w:pPr>
  </w:p>
  <w:p w:rsidR="00D27A12" w:rsidRPr="00C16FA0" w:rsidRDefault="00D27A12" w:rsidP="00D27A12">
    <w:pPr>
      <w:pStyle w:val="Kopfzeile"/>
      <w:tabs>
        <w:tab w:val="left" w:pos="3402"/>
        <w:tab w:val="left" w:pos="6521"/>
      </w:tabs>
      <w:rPr>
        <w:rFonts w:cs="Arial"/>
      </w:rPr>
    </w:pPr>
    <w:bookmarkStart w:id="4" w:name="Eröffnungsdatum"/>
    <w:bookmarkStart w:id="5" w:name="MetaTool_Script5"/>
    <w:r w:rsidRPr="00C16FA0">
      <w:rPr>
        <w:rFonts w:cs="Arial"/>
      </w:rPr>
      <w:t>Eröffnungsdatum</w:t>
    </w:r>
    <w:bookmarkEnd w:id="4"/>
    <w:bookmarkEnd w:id="5"/>
  </w:p>
  <w:p w:rsidR="00D27A12" w:rsidRPr="00C16FA0" w:rsidRDefault="00D27A12" w:rsidP="00D27A12">
    <w:pPr>
      <w:pStyle w:val="Kopfzeile"/>
      <w:tabs>
        <w:tab w:val="left" w:pos="3402"/>
        <w:tab w:val="left" w:pos="6521"/>
      </w:tabs>
      <w:rPr>
        <w:rFonts w:cs="Arial"/>
        <w:sz w:val="12"/>
        <w:szCs w:val="12"/>
      </w:rPr>
    </w:pPr>
    <w:r w:rsidRPr="00C16FA0">
      <w:rPr>
        <w:rFonts w:cs="Arial"/>
        <w:sz w:val="12"/>
        <w:szCs w:val="12"/>
      </w:rPr>
      <w:t>(Textmarke: Eröffnungsdatum // abgefüllt wird: Eröffnungsdatum)</w:t>
    </w:r>
  </w:p>
  <w:p w:rsidR="00D27A12" w:rsidRPr="00C16FA0" w:rsidRDefault="00D27A12" w:rsidP="00D27A12">
    <w:pPr>
      <w:pStyle w:val="Kopfzeile"/>
      <w:tabs>
        <w:tab w:val="left" w:pos="3402"/>
        <w:tab w:val="left" w:pos="6521"/>
      </w:tabs>
      <w:rPr>
        <w:sz w:val="10"/>
        <w:szCs w:val="10"/>
      </w:rPr>
    </w:pPr>
  </w:p>
  <w:p w:rsidR="00D27A12" w:rsidRPr="00C16FA0" w:rsidRDefault="00B30A83" w:rsidP="00B30A83">
    <w:bookmarkStart w:id="6" w:name="MetaTool_Script13"/>
    <w:bookmarkStart w:id="7" w:name="Geschaeftstitel"/>
    <w:r w:rsidRPr="00C16FA0">
      <w:t>Titel</w:t>
    </w:r>
    <w:bookmarkEnd w:id="6"/>
    <w:bookmarkEnd w:id="7"/>
  </w:p>
  <w:p w:rsidR="00D27A12" w:rsidRPr="00C16FA0" w:rsidRDefault="00D27A12" w:rsidP="00D27A12">
    <w:pPr>
      <w:pStyle w:val="Kopfzeile"/>
      <w:tabs>
        <w:tab w:val="left" w:pos="3402"/>
        <w:tab w:val="left" w:pos="6521"/>
      </w:tabs>
      <w:rPr>
        <w:rFonts w:cs="Arial"/>
        <w:sz w:val="12"/>
        <w:szCs w:val="12"/>
      </w:rPr>
    </w:pPr>
    <w:r w:rsidRPr="00C16FA0">
      <w:rPr>
        <w:rFonts w:cs="Arial"/>
        <w:sz w:val="12"/>
        <w:szCs w:val="12"/>
      </w:rPr>
      <w:t xml:space="preserve">(Textmarke: Geschaeftstitel // abgefüllt wird: </w:t>
    </w:r>
    <w:proofErr w:type="gramStart"/>
    <w:r w:rsidRPr="00C16FA0">
      <w:rPr>
        <w:rFonts w:cs="Arial"/>
        <w:sz w:val="12"/>
        <w:szCs w:val="12"/>
      </w:rPr>
      <w:t>Geschäftstitel )</w:t>
    </w:r>
    <w:proofErr w:type="gramEnd"/>
  </w:p>
  <w:p w:rsidR="00D27A12" w:rsidRPr="00C16FA0" w:rsidRDefault="00D27A12" w:rsidP="00D27A12">
    <w:pPr>
      <w:pStyle w:val="Kopfzeile"/>
      <w:tabs>
        <w:tab w:val="left" w:pos="3402"/>
        <w:tab w:val="left" w:pos="6521"/>
      </w:tabs>
      <w:rPr>
        <w:rFonts w:cs="Arial"/>
        <w:sz w:val="12"/>
        <w:szCs w:val="12"/>
      </w:rPr>
    </w:pPr>
  </w:p>
  <w:p w:rsidR="00D27A12" w:rsidRPr="00C16FA0" w:rsidRDefault="00D27A12" w:rsidP="00D27A12">
    <w:pPr>
      <w:pStyle w:val="Kopfzeile"/>
      <w:tabs>
        <w:tab w:val="left" w:pos="3402"/>
        <w:tab w:val="left" w:pos="6521"/>
      </w:tabs>
      <w:rPr>
        <w:rFonts w:cs="Arial"/>
      </w:rPr>
    </w:pPr>
    <w:bookmarkStart w:id="8" w:name="Departement"/>
    <w:bookmarkStart w:id="9" w:name="MetaTool_Script6"/>
    <w:r w:rsidRPr="00C16FA0">
      <w:rPr>
        <w:rFonts w:cs="Arial"/>
      </w:rPr>
      <w:t>Departement</w:t>
    </w:r>
    <w:bookmarkEnd w:id="8"/>
    <w:bookmarkEnd w:id="9"/>
  </w:p>
  <w:p w:rsidR="00D27A12" w:rsidRPr="00C16FA0" w:rsidRDefault="00D27A12" w:rsidP="00D27A12">
    <w:pPr>
      <w:pStyle w:val="Kopfzeile"/>
      <w:tabs>
        <w:tab w:val="left" w:pos="3402"/>
        <w:tab w:val="left" w:pos="6521"/>
      </w:tabs>
      <w:rPr>
        <w:rFonts w:cs="Arial"/>
        <w:sz w:val="12"/>
        <w:szCs w:val="12"/>
      </w:rPr>
    </w:pPr>
    <w:r w:rsidRPr="00C16FA0">
      <w:rPr>
        <w:rFonts w:cs="Arial"/>
        <w:sz w:val="12"/>
        <w:szCs w:val="12"/>
      </w:rPr>
      <w:t>(Textmarke: Departement // abgefüllt wird: Departement)</w:t>
    </w:r>
  </w:p>
  <w:p w:rsidR="00D27A12" w:rsidRPr="00C16FA0" w:rsidRDefault="00D27A12" w:rsidP="00D27A12">
    <w:pPr>
      <w:pStyle w:val="Kopfzeile"/>
      <w:tabs>
        <w:tab w:val="left" w:pos="3402"/>
        <w:tab w:val="left" w:pos="6521"/>
      </w:tabs>
      <w:rPr>
        <w:rFonts w:cs="Arial"/>
        <w:sz w:val="12"/>
        <w:szCs w:val="12"/>
      </w:rPr>
    </w:pPr>
  </w:p>
  <w:p w:rsidR="00D27A12" w:rsidRPr="00C16FA0" w:rsidRDefault="00D27A12" w:rsidP="00D27A12">
    <w:pPr>
      <w:pStyle w:val="Kopfzeile"/>
      <w:tabs>
        <w:tab w:val="left" w:pos="3402"/>
        <w:tab w:val="left" w:pos="6521"/>
      </w:tabs>
      <w:rPr>
        <w:rFonts w:cs="Arial"/>
      </w:rPr>
    </w:pPr>
    <w:bookmarkStart w:id="10" w:name="SBKuerzel"/>
    <w:bookmarkStart w:id="11" w:name="MetaTool_Script8"/>
    <w:r w:rsidRPr="00C16FA0">
      <w:rPr>
        <w:rFonts w:cs="Arial"/>
      </w:rPr>
      <w:t>SBKuerzel</w:t>
    </w:r>
    <w:bookmarkEnd w:id="10"/>
    <w:bookmarkEnd w:id="11"/>
  </w:p>
  <w:p w:rsidR="00D27A12" w:rsidRPr="00C16FA0" w:rsidRDefault="00D27A12" w:rsidP="00D27A12">
    <w:pPr>
      <w:pStyle w:val="Kopfzeile"/>
      <w:tabs>
        <w:tab w:val="left" w:pos="3402"/>
        <w:tab w:val="left" w:pos="6521"/>
      </w:tabs>
      <w:rPr>
        <w:rFonts w:cs="Arial"/>
        <w:sz w:val="12"/>
        <w:szCs w:val="12"/>
      </w:rPr>
    </w:pPr>
    <w:r w:rsidRPr="00C16FA0">
      <w:rPr>
        <w:rFonts w:cs="Arial"/>
        <w:sz w:val="12"/>
        <w:szCs w:val="12"/>
      </w:rPr>
      <w:t>(Textmarke: SBKuerzel // abgefüllt wird: Kürzel von Sachbearbeiter auf Geschäft)</w:t>
    </w:r>
  </w:p>
  <w:p w:rsidR="00D27A12" w:rsidRPr="00C16FA0" w:rsidRDefault="00D27A12" w:rsidP="00D27A12">
    <w:pPr>
      <w:pStyle w:val="Kopfzeile"/>
      <w:tabs>
        <w:tab w:val="left" w:pos="3402"/>
        <w:tab w:val="left" w:pos="6521"/>
      </w:tabs>
      <w:rPr>
        <w:rFonts w:cs="Arial"/>
        <w:sz w:val="12"/>
        <w:szCs w:val="12"/>
      </w:rPr>
    </w:pPr>
  </w:p>
  <w:p w:rsidR="00D27A12" w:rsidRPr="00C16FA0" w:rsidRDefault="00D27A12" w:rsidP="00D27A12">
    <w:pPr>
      <w:pStyle w:val="Kopfzeile"/>
      <w:tabs>
        <w:tab w:val="left" w:pos="3402"/>
        <w:tab w:val="left" w:pos="6521"/>
      </w:tabs>
      <w:rPr>
        <w:rFonts w:cs="Arial"/>
      </w:rPr>
    </w:pPr>
    <w:bookmarkStart w:id="12" w:name="SBVornameName"/>
    <w:bookmarkStart w:id="13" w:name="MetaTool_Script9"/>
    <w:r w:rsidRPr="00C16FA0">
      <w:rPr>
        <w:rFonts w:cs="Arial"/>
      </w:rPr>
      <w:t>SBVornameName</w:t>
    </w:r>
    <w:bookmarkEnd w:id="12"/>
    <w:bookmarkEnd w:id="13"/>
  </w:p>
  <w:p w:rsidR="00D27A12" w:rsidRPr="00C16FA0" w:rsidRDefault="00D27A12" w:rsidP="00D27A12">
    <w:pPr>
      <w:pStyle w:val="Kopfzeile"/>
      <w:tabs>
        <w:tab w:val="left" w:pos="3402"/>
        <w:tab w:val="left" w:pos="6521"/>
      </w:tabs>
      <w:rPr>
        <w:rFonts w:cs="Arial"/>
      </w:rPr>
    </w:pPr>
    <w:r w:rsidRPr="00C16FA0">
      <w:rPr>
        <w:rFonts w:cs="Arial"/>
        <w:sz w:val="12"/>
        <w:szCs w:val="12"/>
      </w:rPr>
      <w:t>(Textmarke: SBVornameName // abgefüllt wird: Vorname Name von Sachbearbeiter auf Geschäft)</w:t>
    </w:r>
  </w:p>
  <w:p w:rsidR="00D27A12" w:rsidRPr="00C16FA0" w:rsidRDefault="00D27A12" w:rsidP="00D27A12">
    <w:pPr>
      <w:pStyle w:val="Kopfzeile"/>
      <w:tabs>
        <w:tab w:val="left" w:pos="3402"/>
        <w:tab w:val="left" w:pos="6521"/>
      </w:tabs>
      <w:rPr>
        <w:sz w:val="10"/>
        <w:szCs w:val="10"/>
      </w:rPr>
    </w:pPr>
  </w:p>
  <w:p w:rsidR="00EB6CF4" w:rsidRPr="00C16FA0" w:rsidRDefault="00B30A83" w:rsidP="00B30A83">
    <w:bookmarkStart w:id="14" w:name="MetaTool_Script14"/>
    <w:bookmarkStart w:id="15" w:name="Laufnummer"/>
    <w:r w:rsidRPr="00C16FA0">
      <w:t>Laufnummer</w:t>
    </w:r>
    <w:bookmarkEnd w:id="14"/>
    <w:bookmarkEnd w:id="15"/>
  </w:p>
  <w:p w:rsidR="00AE2513" w:rsidRPr="00C16FA0" w:rsidRDefault="00AE2513" w:rsidP="00AE2513">
    <w:pPr>
      <w:pStyle w:val="Kopfzeile"/>
      <w:tabs>
        <w:tab w:val="left" w:pos="3402"/>
        <w:tab w:val="left" w:pos="6521"/>
      </w:tabs>
      <w:rPr>
        <w:rFonts w:cs="Arial"/>
        <w:sz w:val="12"/>
        <w:szCs w:val="12"/>
      </w:rPr>
    </w:pPr>
    <w:r w:rsidRPr="00C16FA0">
      <w:rPr>
        <w:rFonts w:cs="Arial"/>
        <w:sz w:val="12"/>
        <w:szCs w:val="12"/>
      </w:rPr>
      <w:t xml:space="preserve">(Textmarke: </w:t>
    </w:r>
    <w:proofErr w:type="gramStart"/>
    <w:r w:rsidRPr="00C16FA0">
      <w:rPr>
        <w:rFonts w:cs="Arial"/>
        <w:sz w:val="12"/>
        <w:szCs w:val="12"/>
      </w:rPr>
      <w:t>Laufnummer  /</w:t>
    </w:r>
    <w:proofErr w:type="gramEnd"/>
    <w:r w:rsidRPr="00C16FA0">
      <w:rPr>
        <w:rFonts w:cs="Arial"/>
        <w:sz w:val="12"/>
        <w:szCs w:val="12"/>
      </w:rPr>
      <w:t>/ abgefüllt wird: Geschäftslaufnummer )</w:t>
    </w:r>
  </w:p>
  <w:p w:rsidR="00EB6CF4" w:rsidRPr="00C16FA0" w:rsidRDefault="00EB6CF4" w:rsidP="00D27A12">
    <w:pPr>
      <w:pStyle w:val="Kopfzeile"/>
      <w:tabs>
        <w:tab w:val="left" w:pos="3402"/>
        <w:tab w:val="left" w:pos="6521"/>
      </w:tabs>
      <w:rPr>
        <w:sz w:val="10"/>
        <w:szCs w:val="10"/>
      </w:rPr>
    </w:pPr>
  </w:p>
  <w:p w:rsidR="00D27A12" w:rsidRPr="00C16FA0" w:rsidRDefault="00AE2513" w:rsidP="00D27A12">
    <w:pPr>
      <w:pStyle w:val="Kopfzeile"/>
      <w:tabs>
        <w:tab w:val="left" w:pos="3402"/>
        <w:tab w:val="left" w:pos="6521"/>
      </w:tabs>
      <w:rPr>
        <w:rFonts w:cs="Arial"/>
      </w:rPr>
    </w:pPr>
    <w:bookmarkStart w:id="16" w:name="MetaTool_Script12"/>
    <w:bookmarkStart w:id="17" w:name="Signatur"/>
    <w:r w:rsidRPr="00C16FA0">
      <w:rPr>
        <w:rFonts w:cs="Arial"/>
      </w:rPr>
      <w:t>Signatur</w:t>
    </w:r>
    <w:bookmarkEnd w:id="16"/>
    <w:bookmarkEnd w:id="17"/>
  </w:p>
  <w:p w:rsidR="00AE2513" w:rsidRPr="00C16FA0" w:rsidRDefault="00AE2513" w:rsidP="00AE2513">
    <w:pPr>
      <w:pStyle w:val="Kopfzeile"/>
      <w:tabs>
        <w:tab w:val="left" w:pos="3402"/>
        <w:tab w:val="left" w:pos="6521"/>
      </w:tabs>
      <w:rPr>
        <w:rFonts w:cs="Arial"/>
        <w:sz w:val="12"/>
        <w:szCs w:val="12"/>
      </w:rPr>
    </w:pPr>
    <w:r w:rsidRPr="00C16FA0">
      <w:rPr>
        <w:rFonts w:cs="Arial"/>
        <w:sz w:val="12"/>
        <w:szCs w:val="12"/>
      </w:rPr>
      <w:t xml:space="preserve">(Textmarke: </w:t>
    </w:r>
    <w:proofErr w:type="gramStart"/>
    <w:r w:rsidRPr="00C16FA0">
      <w:rPr>
        <w:rFonts w:cs="Arial"/>
        <w:sz w:val="12"/>
        <w:szCs w:val="12"/>
      </w:rPr>
      <w:t>Signatur  /</w:t>
    </w:r>
    <w:proofErr w:type="gramEnd"/>
    <w:r w:rsidRPr="00C16FA0">
      <w:rPr>
        <w:rFonts w:cs="Arial"/>
        <w:sz w:val="12"/>
        <w:szCs w:val="12"/>
      </w:rPr>
      <w:t>/ abgefüllt wird: Signatur )</w:t>
    </w:r>
  </w:p>
  <w:p w:rsidR="00AE2513" w:rsidRPr="00C16FA0" w:rsidRDefault="00AE2513" w:rsidP="00D27A12">
    <w:pPr>
      <w:pStyle w:val="Kopfzeile"/>
      <w:tabs>
        <w:tab w:val="left" w:pos="3402"/>
        <w:tab w:val="left" w:pos="6521"/>
      </w:tabs>
      <w:rPr>
        <w:rFonts w:cs="Arial"/>
      </w:rPr>
    </w:pPr>
  </w:p>
  <w:p w:rsidR="00D27A12" w:rsidRPr="00C16FA0" w:rsidRDefault="00D27A12" w:rsidP="00D27A12">
    <w:pPr>
      <w:pStyle w:val="Kopfzeile"/>
      <w:tabs>
        <w:tab w:val="left" w:pos="3402"/>
        <w:tab w:val="left" w:pos="6521"/>
      </w:tabs>
      <w:rPr>
        <w:b/>
        <w:sz w:val="10"/>
        <w:szCs w:val="10"/>
      </w:rPr>
    </w:pPr>
    <w:r w:rsidRPr="00C16FA0">
      <w:rPr>
        <w:b/>
        <w:sz w:val="10"/>
        <w:szCs w:val="10"/>
        <w:highlight w:val="yellow"/>
      </w:rPr>
      <w:t>Sitzungsfelder</w:t>
    </w:r>
  </w:p>
  <w:p w:rsidR="00D27A12" w:rsidRPr="00C16FA0" w:rsidRDefault="00D27A12" w:rsidP="00D27A12">
    <w:pPr>
      <w:pStyle w:val="Kopfzeile"/>
      <w:tabs>
        <w:tab w:val="left" w:pos="3402"/>
        <w:tab w:val="left" w:pos="6521"/>
      </w:tabs>
      <w:rPr>
        <w:sz w:val="10"/>
        <w:szCs w:val="10"/>
      </w:rPr>
    </w:pPr>
  </w:p>
  <w:p w:rsidR="00D27A12" w:rsidRPr="00C16FA0" w:rsidRDefault="00D27A12" w:rsidP="00D27A12">
    <w:pPr>
      <w:pStyle w:val="Kopfzeile"/>
      <w:tabs>
        <w:tab w:val="left" w:pos="3402"/>
        <w:tab w:val="left" w:pos="6521"/>
      </w:tabs>
    </w:pPr>
    <w:bookmarkStart w:id="18" w:name="Beschlussnummer"/>
    <w:bookmarkStart w:id="19" w:name="MetaTool_Script1"/>
    <w:r w:rsidRPr="00C16FA0">
      <w:rPr>
        <w:rFonts w:cs="Arial"/>
      </w:rPr>
      <w:t>noch offen (CMIKonsul)</w:t>
    </w:r>
    <w:bookmarkEnd w:id="18"/>
    <w:bookmarkEnd w:id="19"/>
  </w:p>
  <w:p w:rsidR="00D27A12" w:rsidRPr="00C16FA0" w:rsidRDefault="00D27A12" w:rsidP="00D27A12">
    <w:pPr>
      <w:pStyle w:val="Kopfzeile"/>
      <w:tabs>
        <w:tab w:val="left" w:pos="3402"/>
        <w:tab w:val="left" w:pos="6521"/>
      </w:tabs>
      <w:rPr>
        <w:rFonts w:cs="Arial"/>
        <w:sz w:val="12"/>
        <w:szCs w:val="12"/>
      </w:rPr>
    </w:pPr>
    <w:r w:rsidRPr="00C16FA0">
      <w:rPr>
        <w:rFonts w:cs="Arial"/>
        <w:sz w:val="12"/>
        <w:szCs w:val="12"/>
      </w:rPr>
      <w:t>(Textmarke: Beschlussnummer // abgefüllt wird: Beschlussnummer)</w:t>
    </w:r>
  </w:p>
  <w:p w:rsidR="00D27A12" w:rsidRPr="00C16FA0" w:rsidRDefault="00D27A12" w:rsidP="00D27A12">
    <w:pPr>
      <w:pStyle w:val="Kopfzeile"/>
      <w:tabs>
        <w:tab w:val="left" w:pos="3402"/>
        <w:tab w:val="left" w:pos="6521"/>
      </w:tabs>
      <w:rPr>
        <w:sz w:val="10"/>
        <w:szCs w:val="10"/>
      </w:rPr>
    </w:pPr>
  </w:p>
  <w:p w:rsidR="00D27A12" w:rsidRPr="00C16FA0" w:rsidRDefault="00D27A12" w:rsidP="00D27A12">
    <w:pPr>
      <w:pStyle w:val="Kopfzeile"/>
      <w:tabs>
        <w:tab w:val="left" w:pos="3402"/>
        <w:tab w:val="left" w:pos="6521"/>
      </w:tabs>
    </w:pPr>
    <w:bookmarkStart w:id="20" w:name="Sitzungsdatum"/>
    <w:bookmarkStart w:id="21" w:name="MetaTool_Script2"/>
    <w:r w:rsidRPr="00C16FA0">
      <w:t>noch offen (CMIKonsul)</w:t>
    </w:r>
    <w:bookmarkEnd w:id="20"/>
    <w:bookmarkEnd w:id="21"/>
  </w:p>
  <w:p w:rsidR="00D27A12" w:rsidRPr="00C16FA0" w:rsidRDefault="00D27A12" w:rsidP="00D27A12">
    <w:pPr>
      <w:pStyle w:val="Kopfzeile"/>
      <w:tabs>
        <w:tab w:val="left" w:pos="3402"/>
        <w:tab w:val="left" w:pos="6521"/>
      </w:tabs>
      <w:rPr>
        <w:sz w:val="10"/>
        <w:szCs w:val="10"/>
      </w:rPr>
    </w:pPr>
    <w:r w:rsidRPr="00C16FA0">
      <w:rPr>
        <w:rFonts w:cs="Arial"/>
        <w:sz w:val="12"/>
        <w:szCs w:val="12"/>
      </w:rPr>
      <w:t>(Textmarke: Sitzungsdatum // abgefüllt wird: Sitzungsdatum MMMM)</w:t>
    </w:r>
  </w:p>
  <w:p w:rsidR="00D27A12" w:rsidRPr="00C16FA0" w:rsidRDefault="00D27A12" w:rsidP="00D27A12">
    <w:pPr>
      <w:pStyle w:val="Kopfzeile"/>
      <w:tabs>
        <w:tab w:val="left" w:pos="3402"/>
        <w:tab w:val="left" w:pos="6521"/>
      </w:tabs>
      <w:rPr>
        <w:sz w:val="10"/>
        <w:szCs w:val="10"/>
      </w:rPr>
    </w:pPr>
  </w:p>
  <w:p w:rsidR="00D27A12" w:rsidRPr="00C16FA0" w:rsidRDefault="00D27A12" w:rsidP="00D27A12">
    <w:pPr>
      <w:pStyle w:val="Kopfzeile"/>
      <w:tabs>
        <w:tab w:val="left" w:pos="3402"/>
        <w:tab w:val="left" w:pos="6521"/>
      </w:tabs>
    </w:pPr>
    <w:bookmarkStart w:id="22" w:name="Sitzungsbemerkung"/>
    <w:bookmarkStart w:id="23" w:name="MetaTool_Script3"/>
    <w:r w:rsidRPr="00C16FA0">
      <w:t>noch offen (CMIKonsul)</w:t>
    </w:r>
    <w:bookmarkEnd w:id="22"/>
    <w:bookmarkEnd w:id="23"/>
  </w:p>
  <w:p w:rsidR="00D27A12" w:rsidRPr="00C16FA0" w:rsidRDefault="00D27A12" w:rsidP="00D27A12">
    <w:pPr>
      <w:pStyle w:val="Kopfzeile"/>
      <w:tabs>
        <w:tab w:val="left" w:pos="3402"/>
        <w:tab w:val="left" w:pos="6521"/>
      </w:tabs>
      <w:rPr>
        <w:rFonts w:cs="Arial"/>
        <w:sz w:val="12"/>
        <w:szCs w:val="12"/>
      </w:rPr>
    </w:pPr>
    <w:r w:rsidRPr="00C16FA0">
      <w:rPr>
        <w:rFonts w:cs="Arial"/>
        <w:sz w:val="12"/>
        <w:szCs w:val="12"/>
      </w:rPr>
      <w:t xml:space="preserve">(Textmarke: Sitzungsbemerkung // abgefüllt wird: Sitzungsbemerkung </w:t>
    </w:r>
    <w:r w:rsidRPr="00C16FA0">
      <w:rPr>
        <w:rFonts w:cs="Arial"/>
        <w:i/>
        <w:sz w:val="12"/>
        <w:szCs w:val="12"/>
      </w:rPr>
      <w:t>+ (Versandatum</w:t>
    </w:r>
    <w:proofErr w:type="gramStart"/>
    <w:r w:rsidRPr="00C16FA0">
      <w:rPr>
        <w:rFonts w:cs="Arial"/>
        <w:i/>
        <w:sz w:val="12"/>
        <w:szCs w:val="12"/>
      </w:rPr>
      <w:t>)</w:t>
    </w:r>
    <w:r w:rsidRPr="00C16FA0">
      <w:rPr>
        <w:rFonts w:cs="Arial"/>
        <w:sz w:val="12"/>
        <w:szCs w:val="12"/>
      </w:rPr>
      <w:t xml:space="preserve"> )</w:t>
    </w:r>
    <w:proofErr w:type="gramEnd"/>
  </w:p>
  <w:p w:rsidR="00D27A12" w:rsidRPr="00C16FA0" w:rsidRDefault="00D27A12" w:rsidP="00D27A12">
    <w:pPr>
      <w:pStyle w:val="Kopfzeile"/>
      <w:tabs>
        <w:tab w:val="left" w:pos="3402"/>
        <w:tab w:val="left" w:pos="6521"/>
      </w:tabs>
      <w:rPr>
        <w:rFonts w:cs="Arial"/>
        <w:sz w:val="12"/>
        <w:szCs w:val="12"/>
      </w:rPr>
    </w:pPr>
  </w:p>
  <w:p w:rsidR="00D27A12" w:rsidRPr="00C16FA0" w:rsidRDefault="00D27A12" w:rsidP="00D27A12">
    <w:pPr>
      <w:pStyle w:val="Kopfzeile"/>
      <w:tabs>
        <w:tab w:val="left" w:pos="3402"/>
        <w:tab w:val="left" w:pos="6521"/>
      </w:tabs>
      <w:rPr>
        <w:rFonts w:cs="Arial"/>
        <w:i/>
      </w:rPr>
    </w:pPr>
    <w:bookmarkStart w:id="24" w:name="Beschlussnummer2"/>
    <w:bookmarkStart w:id="25" w:name="MetaTool_Script7"/>
    <w:r w:rsidRPr="00C16FA0">
      <w:rPr>
        <w:rFonts w:cs="Arial"/>
      </w:rPr>
      <w:t>noch offen (CMIKonsul)</w:t>
    </w:r>
    <w:bookmarkEnd w:id="24"/>
    <w:bookmarkEnd w:id="25"/>
  </w:p>
  <w:p w:rsidR="00D27A12" w:rsidRPr="00C16FA0" w:rsidRDefault="00D27A12" w:rsidP="00D27A12">
    <w:pPr>
      <w:pStyle w:val="Kopfzeile"/>
      <w:tabs>
        <w:tab w:val="left" w:pos="3402"/>
        <w:tab w:val="left" w:pos="6521"/>
      </w:tabs>
      <w:rPr>
        <w:rFonts w:cs="Arial"/>
        <w:sz w:val="12"/>
        <w:szCs w:val="12"/>
      </w:rPr>
    </w:pPr>
    <w:r w:rsidRPr="00C16FA0">
      <w:rPr>
        <w:rFonts w:cs="Arial"/>
        <w:sz w:val="12"/>
        <w:szCs w:val="12"/>
      </w:rPr>
      <w:t xml:space="preserve">(Textmarke: Beschlussnummer2 // abgefüllt wird: </w:t>
    </w:r>
    <w:r w:rsidRPr="00C16FA0">
      <w:rPr>
        <w:rFonts w:cs="Arial"/>
        <w:i/>
        <w:sz w:val="12"/>
        <w:szCs w:val="12"/>
      </w:rPr>
      <w:t xml:space="preserve">/ Protokoll Nr. </w:t>
    </w:r>
    <w:r w:rsidRPr="00C16FA0">
      <w:rPr>
        <w:rFonts w:cs="Arial"/>
        <w:sz w:val="12"/>
        <w:szCs w:val="12"/>
      </w:rPr>
      <w:t>+ Beschlussnummer)</w:t>
    </w:r>
  </w:p>
  <w:p w:rsidR="00D27A12" w:rsidRPr="00C16FA0" w:rsidRDefault="00D27A12" w:rsidP="00CF5A64">
    <w:pPr>
      <w:pStyle w:val="Kopfzeile"/>
      <w:rPr>
        <w:b/>
        <w:sz w:val="10"/>
        <w:szCs w:val="10"/>
      </w:rPr>
    </w:pPr>
  </w:p>
  <w:p w:rsidR="00D27A12" w:rsidRPr="00C16FA0" w:rsidRDefault="00D27A12" w:rsidP="00CF5A64">
    <w:pPr>
      <w:pStyle w:val="Kopfzeile"/>
      <w:rPr>
        <w:b/>
        <w:sz w:val="10"/>
        <w:szCs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FA0" w:rsidRDefault="006B44F5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9776" behindDoc="0" locked="1" layoutInCell="1" allowOverlap="1">
          <wp:simplePos x="0" y="0"/>
          <wp:positionH relativeFrom="page">
            <wp:posOffset>701675</wp:posOffset>
          </wp:positionH>
          <wp:positionV relativeFrom="page">
            <wp:posOffset>395605</wp:posOffset>
          </wp:positionV>
          <wp:extent cx="1215390" cy="369570"/>
          <wp:effectExtent l="0" t="0" r="381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5390" cy="3695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B47" w:rsidRDefault="00E920FB">
    <w:pPr>
      <w:pStyle w:val="Kopfzeile"/>
      <w:jc w:val="center"/>
    </w:pPr>
    <w:r>
      <w:rPr>
        <w:rStyle w:val="Seitenzahl"/>
      </w:rP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8A1C87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B47" w:rsidRDefault="00E920FB">
    <w:pPr>
      <w:pStyle w:val="Kopfzeile"/>
    </w:pPr>
    <w:r>
      <w:rPr>
        <w:noProof/>
        <w:lang w:eastAsia="de-CH"/>
      </w:rPr>
      <w:drawing>
        <wp:inline distT="0" distB="0" distL="0" distR="0" wp14:anchorId="17F5964B" wp14:editId="4393735E">
          <wp:extent cx="3619500" cy="866775"/>
          <wp:effectExtent l="0" t="0" r="0" b="9525"/>
          <wp:docPr id="4" name="Bild 1" descr="JSD_L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SD_L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42B47" w:rsidRDefault="00E920FB">
    <w:pPr>
      <w:pStyle w:val="Kopfzeile"/>
      <w:spacing w:before="20" w:line="170" w:lineRule="exact"/>
      <w:rPr>
        <w:rFonts w:ascii="Arial Black" w:hAnsi="Arial Black"/>
        <w:sz w:val="16"/>
      </w:rPr>
    </w:pPr>
    <w:r>
      <w:rPr>
        <w:rFonts w:ascii="Arial Black" w:hAnsi="Arial Black"/>
        <w:sz w:val="16"/>
      </w:rPr>
      <w:t>Amt für Gemeinden</w:t>
    </w:r>
  </w:p>
  <w:p w:rsidR="00242B47" w:rsidRDefault="00E920FB">
    <w:pPr>
      <w:pStyle w:val="Kopfzeile"/>
      <w:spacing w:line="170" w:lineRule="exact"/>
      <w:rPr>
        <w:sz w:val="16"/>
      </w:rPr>
    </w:pPr>
    <w:r>
      <w:rPr>
        <w:sz w:val="16"/>
      </w:rPr>
      <w:t>Bundesplatz 14</w:t>
    </w:r>
  </w:p>
  <w:p w:rsidR="00242B47" w:rsidRDefault="00E920FB">
    <w:pPr>
      <w:pStyle w:val="Kopfzeile"/>
      <w:spacing w:line="170" w:lineRule="exact"/>
      <w:rPr>
        <w:sz w:val="16"/>
      </w:rPr>
    </w:pPr>
    <w:r>
      <w:rPr>
        <w:sz w:val="16"/>
      </w:rPr>
      <w:t>6002 Luzern</w:t>
    </w:r>
  </w:p>
  <w:p w:rsidR="00242B47" w:rsidRDefault="00E920FB">
    <w:pPr>
      <w:pStyle w:val="Kopfzeile"/>
      <w:spacing w:line="170" w:lineRule="exact"/>
      <w:rPr>
        <w:sz w:val="16"/>
      </w:rPr>
    </w:pPr>
    <w:r>
      <w:rPr>
        <w:sz w:val="16"/>
      </w:rPr>
      <w:t>Telefon 041 228 64 83</w:t>
    </w:r>
  </w:p>
  <w:p w:rsidR="00242B47" w:rsidRDefault="00E920FB">
    <w:pPr>
      <w:pStyle w:val="Kopfzeile"/>
      <w:spacing w:line="170" w:lineRule="exact"/>
      <w:rPr>
        <w:sz w:val="16"/>
      </w:rPr>
    </w:pPr>
    <w:r>
      <w:rPr>
        <w:sz w:val="16"/>
      </w:rPr>
      <w:t>Telefax 041 210 14 62</w:t>
    </w:r>
  </w:p>
  <w:p w:rsidR="00242B47" w:rsidRDefault="00E920FB">
    <w:pPr>
      <w:pStyle w:val="Kopfzeile"/>
      <w:spacing w:line="170" w:lineRule="exact"/>
      <w:rPr>
        <w:sz w:val="16"/>
      </w:rPr>
    </w:pPr>
    <w:r>
      <w:rPr>
        <w:sz w:val="16"/>
      </w:rPr>
      <w:t>afg@lu.ch</w:t>
    </w:r>
  </w:p>
  <w:p w:rsidR="00242B47" w:rsidRDefault="00E920FB">
    <w:pPr>
      <w:pStyle w:val="Kopfzeile"/>
      <w:spacing w:line="170" w:lineRule="exact"/>
    </w:pPr>
    <w:r>
      <w:rPr>
        <w:sz w:val="16"/>
      </w:rPr>
      <w:t>www.lu.ch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60E7C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FEB4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A3EF6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24C2F9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168B2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C36DC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23276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A3839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250F2A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B2F886F6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036F5CEF"/>
    <w:multiLevelType w:val="hybridMultilevel"/>
    <w:tmpl w:val="B0762150"/>
    <w:lvl w:ilvl="0" w:tplc="B78C20C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3F73D8E"/>
    <w:multiLevelType w:val="multilevel"/>
    <w:tmpl w:val="DE32DC6E"/>
    <w:lvl w:ilvl="0">
      <w:start w:val="1"/>
      <w:numFmt w:val="bullet"/>
      <w:lvlText w:val="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  <w:lvl w:ilvl="1">
      <w:start w:val="1"/>
      <w:numFmt w:val="bullet"/>
      <w:lvlText w:val="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4">
      <w:start w:val="1"/>
      <w:numFmt w:val="bullet"/>
      <w:lvlText w:val="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</w:rPr>
    </w:lvl>
    <w:lvl w:ilvl="5">
      <w:start w:val="1"/>
      <w:numFmt w:val="bullet"/>
      <w:lvlText w:val=""/>
      <w:lvlJc w:val="left"/>
      <w:pPr>
        <w:tabs>
          <w:tab w:val="num" w:pos="2552"/>
        </w:tabs>
        <w:ind w:left="2552" w:hanging="426"/>
      </w:pPr>
      <w:rPr>
        <w:rFonts w:ascii="Wingdings" w:hAnsi="Wingdings" w:hint="default"/>
      </w:rPr>
    </w:lvl>
    <w:lvl w:ilvl="6">
      <w:start w:val="1"/>
      <w:numFmt w:val="bullet"/>
      <w:lvlText w:val=""/>
      <w:lvlJc w:val="left"/>
      <w:pPr>
        <w:tabs>
          <w:tab w:val="num" w:pos="2977"/>
        </w:tabs>
        <w:ind w:left="2977" w:hanging="425"/>
      </w:pPr>
      <w:rPr>
        <w:rFonts w:ascii="Wingdings" w:hAnsi="Wingdings" w:hint="default"/>
      </w:rPr>
    </w:lvl>
    <w:lvl w:ilvl="7">
      <w:start w:val="1"/>
      <w:numFmt w:val="bullet"/>
      <w:lvlText w:val=""/>
      <w:lvlJc w:val="left"/>
      <w:pPr>
        <w:tabs>
          <w:tab w:val="num" w:pos="3402"/>
        </w:tabs>
        <w:ind w:left="3402" w:hanging="425"/>
      </w:pPr>
      <w:rPr>
        <w:rFonts w:ascii="Wingdings" w:hAnsi="Wingdings" w:hint="default"/>
      </w:rPr>
    </w:lvl>
    <w:lvl w:ilvl="8">
      <w:start w:val="1"/>
      <w:numFmt w:val="bullet"/>
      <w:lvlText w:val=""/>
      <w:lvlJc w:val="left"/>
      <w:pPr>
        <w:tabs>
          <w:tab w:val="num" w:pos="3827"/>
        </w:tabs>
        <w:ind w:left="3827" w:hanging="425"/>
      </w:pPr>
      <w:rPr>
        <w:rFonts w:ascii="Wingdings" w:hAnsi="Wingdings" w:hint="default"/>
      </w:rPr>
    </w:lvl>
  </w:abstractNum>
  <w:abstractNum w:abstractNumId="12" w15:restartNumberingAfterBreak="0">
    <w:nsid w:val="04433AFC"/>
    <w:multiLevelType w:val="multilevel"/>
    <w:tmpl w:val="7B865244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05CA4FC0"/>
    <w:multiLevelType w:val="multilevel"/>
    <w:tmpl w:val="C03680BE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0AB50660"/>
    <w:multiLevelType w:val="multilevel"/>
    <w:tmpl w:val="42B0BC74"/>
    <w:lvl w:ilvl="0">
      <w:start w:val="1"/>
      <w:numFmt w:val="decimal"/>
      <w:pStyle w:val="ListWithNumbers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decimal"/>
      <w:lvlRestart w:val="0"/>
      <w:lvlText w:val="%3."/>
      <w:lvlJc w:val="left"/>
      <w:pPr>
        <w:tabs>
          <w:tab w:val="num" w:pos="-2126"/>
        </w:tabs>
        <w:ind w:left="1276" w:hanging="425"/>
      </w:pPr>
      <w:rPr>
        <w:rFonts w:hint="default"/>
      </w:rPr>
    </w:lvl>
    <w:lvl w:ilvl="3">
      <w:start w:val="1"/>
      <w:numFmt w:val="decimal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decimal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decimal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decimal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decimal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15" w15:restartNumberingAfterBreak="0">
    <w:nsid w:val="0EE479E5"/>
    <w:multiLevelType w:val="multilevel"/>
    <w:tmpl w:val="AB66D96E"/>
    <w:lvl w:ilvl="0">
      <w:start w:val="1"/>
      <w:numFmt w:val="bullet"/>
      <w:pStyle w:val="ListWithCheckboxes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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4">
      <w:start w:val="1"/>
      <w:numFmt w:val="bullet"/>
      <w:lvlText w:val="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</w:rPr>
    </w:lvl>
    <w:lvl w:ilvl="5">
      <w:start w:val="1"/>
      <w:numFmt w:val="bullet"/>
      <w:lvlText w:val=""/>
      <w:lvlJc w:val="left"/>
      <w:pPr>
        <w:tabs>
          <w:tab w:val="num" w:pos="2552"/>
        </w:tabs>
        <w:ind w:left="2552" w:hanging="426"/>
      </w:pPr>
      <w:rPr>
        <w:rFonts w:ascii="Wingdings" w:hAnsi="Wingdings" w:hint="default"/>
      </w:rPr>
    </w:lvl>
    <w:lvl w:ilvl="6">
      <w:start w:val="1"/>
      <w:numFmt w:val="bullet"/>
      <w:lvlText w:val=""/>
      <w:lvlJc w:val="left"/>
      <w:pPr>
        <w:tabs>
          <w:tab w:val="num" w:pos="2977"/>
        </w:tabs>
        <w:ind w:left="2977" w:hanging="425"/>
      </w:pPr>
      <w:rPr>
        <w:rFonts w:ascii="Wingdings" w:hAnsi="Wingdings" w:hint="default"/>
      </w:rPr>
    </w:lvl>
    <w:lvl w:ilvl="7">
      <w:start w:val="1"/>
      <w:numFmt w:val="bullet"/>
      <w:lvlText w:val=""/>
      <w:lvlJc w:val="left"/>
      <w:pPr>
        <w:tabs>
          <w:tab w:val="num" w:pos="3402"/>
        </w:tabs>
        <w:ind w:left="3402" w:hanging="425"/>
      </w:pPr>
      <w:rPr>
        <w:rFonts w:ascii="Wingdings" w:hAnsi="Wingdings" w:hint="default"/>
      </w:rPr>
    </w:lvl>
    <w:lvl w:ilvl="8">
      <w:start w:val="1"/>
      <w:numFmt w:val="bullet"/>
      <w:lvlText w:val=""/>
      <w:lvlJc w:val="left"/>
      <w:pPr>
        <w:tabs>
          <w:tab w:val="num" w:pos="3827"/>
        </w:tabs>
        <w:ind w:left="3827" w:hanging="425"/>
      </w:pPr>
      <w:rPr>
        <w:rFonts w:ascii="Wingdings" w:hAnsi="Wingdings" w:hint="default"/>
      </w:rPr>
    </w:lvl>
  </w:abstractNum>
  <w:abstractNum w:abstractNumId="16" w15:restartNumberingAfterBreak="0">
    <w:nsid w:val="1A7A7029"/>
    <w:multiLevelType w:val="hybridMultilevel"/>
    <w:tmpl w:val="D848D9FE"/>
    <w:lvl w:ilvl="0" w:tplc="0A887E3C">
      <w:start w:val="1"/>
      <w:numFmt w:val="bullet"/>
      <w:lvlText w:val="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54116A"/>
    <w:multiLevelType w:val="multilevel"/>
    <w:tmpl w:val="F7CCF10E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1F8A2D06"/>
    <w:multiLevelType w:val="multilevel"/>
    <w:tmpl w:val="6504B20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3">
      <w:start w:val="1"/>
      <w:numFmt w:val="decimal"/>
      <w:lvlText w:val="%1.%2.%3.%4."/>
      <w:lvlJc w:val="left"/>
      <w:pPr>
        <w:tabs>
          <w:tab w:val="num" w:pos="2693"/>
        </w:tabs>
        <w:ind w:left="2693" w:hanging="99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4">
      <w:start w:val="1"/>
      <w:numFmt w:val="decimal"/>
      <w:lvlText w:val="%1.%2.%3.%4.%5."/>
      <w:lvlJc w:val="left"/>
      <w:pPr>
        <w:tabs>
          <w:tab w:val="num" w:pos="3827"/>
        </w:tabs>
        <w:ind w:left="3827" w:hanging="113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/>
      </w:rPr>
    </w:lvl>
    <w:lvl w:ilvl="5">
      <w:start w:val="1"/>
      <w:numFmt w:val="decimal"/>
      <w:lvlText w:val="%1.%2.%3.%4.%5.%6."/>
      <w:lvlJc w:val="left"/>
      <w:pPr>
        <w:tabs>
          <w:tab w:val="num" w:pos="5103"/>
        </w:tabs>
        <w:ind w:left="5103" w:hanging="127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6">
      <w:start w:val="1"/>
      <w:numFmt w:val="decimal"/>
      <w:lvlText w:val="%1.%2.%3.%4.%5.%6.%7."/>
      <w:lvlJc w:val="left"/>
      <w:pPr>
        <w:tabs>
          <w:tab w:val="num" w:pos="6521"/>
        </w:tabs>
        <w:ind w:left="6521" w:hanging="141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7">
      <w:start w:val="1"/>
      <w:numFmt w:val="decimal"/>
      <w:lvlText w:val="%1.%2.%3.%4.%5.%6.%8."/>
      <w:lvlJc w:val="left"/>
      <w:pPr>
        <w:tabs>
          <w:tab w:val="num" w:pos="8222"/>
        </w:tabs>
        <w:ind w:left="8222" w:hanging="170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/>
      </w:rPr>
    </w:lvl>
    <w:lvl w:ilvl="8">
      <w:start w:val="1"/>
      <w:numFmt w:val="decimal"/>
      <w:lvlText w:val="%1.%2.%3.%4.%5.%6.%7.%8.%9."/>
      <w:lvlJc w:val="left"/>
      <w:pPr>
        <w:tabs>
          <w:tab w:val="num" w:pos="10206"/>
        </w:tabs>
        <w:ind w:left="10206" w:hanging="19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/>
      </w:rPr>
    </w:lvl>
  </w:abstractNum>
  <w:abstractNum w:abstractNumId="19" w15:restartNumberingAfterBreak="0">
    <w:nsid w:val="298D3D28"/>
    <w:multiLevelType w:val="multilevel"/>
    <w:tmpl w:val="E188D56E"/>
    <w:styleLink w:val="ListLevelsWithNumbers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10"/>
        <w:position w:val="0"/>
        <w:sz w:val="22"/>
        <w:vertAlign w:val="baseline"/>
        <w14:cntxtAlts w14:val="0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</w:abstractNum>
  <w:abstractNum w:abstractNumId="20" w15:restartNumberingAfterBreak="0">
    <w:nsid w:val="2DAE2175"/>
    <w:multiLevelType w:val="hybridMultilevel"/>
    <w:tmpl w:val="513A73F0"/>
    <w:lvl w:ilvl="0" w:tplc="88603EC4">
      <w:start w:val="1"/>
      <w:numFmt w:val="bullet"/>
      <w:lvlText w:val=""/>
      <w:lvlJc w:val="left"/>
      <w:pPr>
        <w:tabs>
          <w:tab w:val="num" w:pos="0"/>
        </w:tabs>
        <w:ind w:left="57" w:hanging="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05210B"/>
    <w:multiLevelType w:val="multilevel"/>
    <w:tmpl w:val="AD2ACB22"/>
    <w:lvl w:ilvl="0">
      <w:start w:val="1"/>
      <w:numFmt w:val="lowerLetter"/>
      <w:pStyle w:val="ListWithLetters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Restart w:val="0"/>
      <w:lvlText w:val="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Letter"/>
      <w:lvlRestart w:val="0"/>
      <w:lvlText w:val="%3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lowerLetter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lowerLetter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lowerLetter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lowerLetter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22" w15:restartNumberingAfterBreak="0">
    <w:nsid w:val="3B12622D"/>
    <w:multiLevelType w:val="multilevel"/>
    <w:tmpl w:val="7E06195C"/>
    <w:lvl w:ilvl="0">
      <w:start w:val="1"/>
      <w:numFmt w:val="bullet"/>
      <w:lvlText w:val="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0F3FB0"/>
    <w:multiLevelType w:val="multilevel"/>
    <w:tmpl w:val="299C9068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3D122A9B"/>
    <w:multiLevelType w:val="multilevel"/>
    <w:tmpl w:val="64BAC1FE"/>
    <w:lvl w:ilvl="0">
      <w:numFmt w:val="bullet"/>
      <w:pStyle w:val="ListWithSymbols"/>
      <w:lvlText w:val="–"/>
      <w:lvlJc w:val="left"/>
      <w:pPr>
        <w:ind w:left="36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426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tabs>
          <w:tab w:val="num" w:pos="1276"/>
        </w:tabs>
        <w:ind w:left="1276" w:hanging="425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tabs>
          <w:tab w:val="num" w:pos="1701"/>
        </w:tabs>
        <w:ind w:left="1701" w:hanging="425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tabs>
          <w:tab w:val="num" w:pos="2126"/>
        </w:tabs>
        <w:ind w:left="2126" w:hanging="425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2552"/>
        </w:tabs>
        <w:ind w:left="2552" w:hanging="426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2977"/>
        </w:tabs>
        <w:ind w:left="2977" w:hanging="425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3402"/>
        </w:tabs>
        <w:ind w:left="3402" w:hanging="425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3827"/>
        </w:tabs>
        <w:ind w:left="3827" w:hanging="425"/>
      </w:pPr>
      <w:rPr>
        <w:rFonts w:ascii="Arial" w:hAnsi="Arial" w:hint="default"/>
      </w:rPr>
    </w:lvl>
  </w:abstractNum>
  <w:abstractNum w:abstractNumId="25" w15:restartNumberingAfterBreak="0">
    <w:nsid w:val="40AE14AA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4320697C"/>
    <w:multiLevelType w:val="multilevel"/>
    <w:tmpl w:val="5C56A762"/>
    <w:lvl w:ilvl="0">
      <w:start w:val="1"/>
      <w:numFmt w:val="decimal"/>
      <w:pStyle w:val="berschrif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berschrift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berschrift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451B5061"/>
    <w:multiLevelType w:val="hybridMultilevel"/>
    <w:tmpl w:val="80AE0F8A"/>
    <w:lvl w:ilvl="0" w:tplc="DE10A2D0">
      <w:start w:val="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65311B0"/>
    <w:multiLevelType w:val="multilevel"/>
    <w:tmpl w:val="190A0B3C"/>
    <w:lvl w:ilvl="0">
      <w:start w:val="1"/>
      <w:numFmt w:val="bullet"/>
      <w:lvlText w:val="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F0425F"/>
    <w:multiLevelType w:val="multilevel"/>
    <w:tmpl w:val="CB8C5CC2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30" w15:restartNumberingAfterBreak="0">
    <w:nsid w:val="5D16555A"/>
    <w:multiLevelType w:val="multilevel"/>
    <w:tmpl w:val="8366484C"/>
    <w:lvl w:ilvl="0">
      <w:start w:val="1"/>
      <w:numFmt w:val="bullet"/>
      <w:lvlText w:val=""/>
      <w:lvlJc w:val="left"/>
      <w:pPr>
        <w:tabs>
          <w:tab w:val="num" w:pos="0"/>
        </w:tabs>
        <w:ind w:left="0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820748"/>
    <w:multiLevelType w:val="multilevel"/>
    <w:tmpl w:val="B6B85840"/>
    <w:lvl w:ilvl="0">
      <w:start w:val="1"/>
      <w:numFmt w:val="bullet"/>
      <w:lvlText w:val=""/>
      <w:lvlJc w:val="left"/>
      <w:pPr>
        <w:tabs>
          <w:tab w:val="num" w:pos="57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C169C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78995022"/>
    <w:multiLevelType w:val="multilevel"/>
    <w:tmpl w:val="DE26E77C"/>
    <w:lvl w:ilvl="0">
      <w:start w:val="1"/>
      <w:numFmt w:val="bullet"/>
      <w:lvlText w:val=""/>
      <w:lvlJc w:val="left"/>
      <w:pPr>
        <w:tabs>
          <w:tab w:val="num" w:pos="6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8"/>
  </w:num>
  <w:num w:numId="4">
    <w:abstractNumId w:val="24"/>
  </w:num>
  <w:num w:numId="5">
    <w:abstractNumId w:val="21"/>
  </w:num>
  <w:num w:numId="6">
    <w:abstractNumId w:val="14"/>
  </w:num>
  <w:num w:numId="7">
    <w:abstractNumId w:val="15"/>
  </w:num>
  <w:num w:numId="8">
    <w:abstractNumId w:val="23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32"/>
  </w:num>
  <w:num w:numId="18">
    <w:abstractNumId w:val="25"/>
  </w:num>
  <w:num w:numId="19">
    <w:abstractNumId w:val="17"/>
  </w:num>
  <w:num w:numId="20">
    <w:abstractNumId w:val="29"/>
  </w:num>
  <w:num w:numId="21">
    <w:abstractNumId w:val="13"/>
  </w:num>
  <w:num w:numId="22">
    <w:abstractNumId w:val="12"/>
  </w:num>
  <w:num w:numId="23">
    <w:abstractNumId w:val="26"/>
  </w:num>
  <w:num w:numId="24">
    <w:abstractNumId w:val="10"/>
  </w:num>
  <w:num w:numId="25">
    <w:abstractNumId w:val="20"/>
  </w:num>
  <w:num w:numId="26">
    <w:abstractNumId w:val="22"/>
  </w:num>
  <w:num w:numId="27">
    <w:abstractNumId w:val="31"/>
  </w:num>
  <w:num w:numId="28">
    <w:abstractNumId w:val="33"/>
  </w:num>
  <w:num w:numId="29">
    <w:abstractNumId w:val="30"/>
  </w:num>
  <w:num w:numId="30">
    <w:abstractNumId w:val="28"/>
  </w:num>
  <w:num w:numId="31">
    <w:abstractNumId w:val="11"/>
  </w:num>
  <w:num w:numId="32">
    <w:abstractNumId w:val="27"/>
  </w:num>
  <w:num w:numId="33">
    <w:abstractNumId w:val="19"/>
  </w:num>
  <w:num w:numId="34">
    <w:abstractNumId w:val="1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1"/>
  <w:defaultTabStop w:val="720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e.Format.Long" w:val="2. Juli 2014"/>
    <w:docVar w:name="Date.Format.Long.dateValue" w:val="41822"/>
    <w:docVar w:name="DocumentDate" w:val="2. Juli 2014"/>
    <w:docVar w:name="DocumentDate.dateValue" w:val="41822"/>
    <w:docVar w:name="MetaTool_Script1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string beschlussnr = &quot;offen&quot;;_x000d__x000a__x0009__x0009__x0009__x000d__x000a__x0009__x0009_if (obj.Unterlagen != null)_x000d__x000a__x0009__x0009_{_x000d__x000a__x0009__x0009__x0009_foreach (Unterlage unt in obj.Unterlagen)_x000d__x000a__x0009__x0009__x0009_{_x000d__x000a__x0009__x0009__x0009__x0009_if (unt.Beschluss == true)_x000d__x000a__x0009__x0009__x0009__x0009_{_x000d__x000a__x0009__x0009__x0009__x0009__x0009_if (unt.Traktadum != null)_x000d__x000a__x0009__x0009__x0009__x0009__x0009_{_x000d__x000a__x0009__x0009__x0009__x0009__x0009__x0009_if (unt.Traktadum.Beschlussnummer != null)_x000d__x000a__x0009__x0009__x0009__x0009__x0009__x0009__x0009__x0009_beschlussnr = unt.Traktadum.Beschlussnummer.FullString;_x000d__x000a__x0009__x0009__x0009__x0009__x0009_}_x000d__x000a__x0009__x0009__x0009__x0009_}_x000d__x000a__x0009__x0009__x0009_}_x000d__x000a__x0009__x0009_}_x000d__x000a__x0009__x0009__x0009__x000d__x000a_            return beschlussnr;_x000d__x000a_       }_x000d__x000a_   }_x000d__x000a_}_x000d__x000a_"/>
    <w:docVar w:name="MetaTool_Script10_Path" w:val="Dokument"/>
    <w:docVar w:name="MetaTool_Script10_Report" w:val="using System;_x000d__x000a_using CMI.MetaTool.Generated;_x000d__x000a_using CMI.DomainModel;_x000d__x000a__x000d__x000a_namespace CMI.MetaTool.Generated.TemplateScript_x000d__x000a_{_x000d__x000a__x0009_public class TemplateScript_x000d__x000a__x0009_{_x000d__x000a__x0009__x0009_public string Eval(Dokument obj)_x000d__x000a__x0009__x0009_{_x000d__x000a__x0009__x0009__x0009_Geschaeft ges = GetGes(obj);_x000d__x000a__x0009__x0009__x0009__x000d__x000a__x0009__x0009__x0009_if (ges == null)_x000d__x000a__x0009__x0009__x0009_{_x000d__x000a__x0009__x0009__x0009__x0009_return &quot;!Fehler: Dokument hängt nicht an einem Geschäft!&quot;;_x000d__x000a__x0009__x0009__x0009_}_x000d__x000a__x0009__x0009__x0009__x000d__x000a__x0009__x0009__x0009_if (ges.Signatur != null)_x000d__x000a__x0009__x0009__x0009_{_x000d__x000a__x0009__x0009__x0009__x0009_return ges.Signatur.ToString() + &quot; / &quot; + obj.Titel.ToString();_x000d__x000a__x0009__x0009__x0009_}_x000d__x000a__x0009__x0009__x0009__x000d__x000a__x0009__x0009__x0009__x0009__x000d__x000a__x0009__x0009__x0009_return ges.Laufnummer.ToString() + &quot; / &quot; + obj.Titel.ToString();_x000d__x000a__x0009__x0009_}_x000d__x000a__x0009__x0009__x000d__x000a__x0009__x0009_public Geschaeft GetGes (Dokument dok)_x000d__x000a__x0009__x0009_{_x000d__x000a__x0009__x0009__x0009_if (dok == null)_x000d__x000a__x0009__x0009__x0009_{_x000d__x000a__x0009__x0009__x0009__x0009_return null;_x000d__x000a__x0009__x0009__x0009_}_x000d__x000a__x0009__x0009__x0009__x000d__x000a__x0009__x0009__x0009_if (dok.Aktivitaeten.Length &gt; 0)_x000d__x000a__x0009__x0009__x0009_{_x000d__x000a__x0009__x0009__x0009__x0009_if (dok.Aktivitaeten[0].Geschaeft != null)_x000d__x000a__x0009__x0009__x0009__x0009_{_x000d__x000a__x0009__x0009__x0009__x0009__x0009_return dok.Aktivitaeten[0].Geschaeft as Geschaeft;_x000d__x000a__x0009__x0009__x0009__x0009_}_x000d__x000a__x0009__x0009__x0009_}_x000d__x000a__x0009__x0009__x0009__x000d__x000a__x0009__x0009__x0009_if (dok.Geschaeft != null)_x000d__x000a__x0009__x0009__x0009_{_x000d__x000a__x0009__x0009__x0009__x0009_return dok.Geschaeft as Geschaeft;_x000d__x000a__x0009__x0009__x0009_}_x000d__x000a__x0009__x0009__x0009__x000d__x000a__x0009__x0009__x0009_return null;_x000d__x000a__x0009__x0009__x000d__x000a__x0009__x0009_}_x000d__x000a__x0009_}_x000d__x000a_}_x000d__x000a_"/>
    <w:docVar w:name="MetaTool_Script11_Path" w:val="Dokument"/>
    <w:docVar w:name="MetaTool_Script11_Report" w:val="using System;_x000d__x000a_using CMI.MetaTool.Generated;_x000d__x000a_using CMI.DomainModel;_x000d__x000a__x000d__x000a_namespace CMI.MetaTool.Generated.TemplateScript_x000d__x000a_{_x000d__x000a__x0009_public class TemplateScript_x000d__x000a__x0009_{_x000d__x000a__x0009__x0009_public string Eval(Dokument obj)_x000d__x000a__x0009__x0009_{_x000d__x000a__x0009__x0009__x0009_Geschaeft ges = GetGes(obj);_x000d__x000a__x0009__x0009__x0009__x000d__x000a__x0009__x0009__x0009_if (ges == null)_x000d__x000a__x0009__x0009__x0009_{_x000d__x000a__x0009__x0009__x0009__x0009_return &quot;!Fehler: Dokument hängt nicht an einem Geschäft!&quot;;_x000d__x000a__x0009__x0009__x0009_}_x000d__x000a__x0009__x0009__x0009__x000d__x000a__x0009__x0009__x0009_if (ges.Signatur != null)_x000d__x000a__x0009__x0009__x0009_{_x000d__x000a__x0009__x0009__x0009__x0009_return ges.Signatur.ToString() + &quot; / &quot; + obj.Titel.ToString();_x000d__x000a__x0009__x0009__x0009_}_x000d__x000a__x0009__x0009__x0009__x000d__x000a__x0009__x0009__x0009__x0009__x000d__x000a__x0009__x0009__x0009_return ges.Laufnummer.ToString() + &quot; / &quot; + obj.Titel.ToString();_x000d__x000a__x0009__x0009_}_x000d__x000a__x0009__x0009__x000d__x000a__x0009__x0009_public Geschaeft GetGes (Dokument dok)_x000d__x000a__x0009__x0009_{_x000d__x000a__x0009__x0009__x0009_if (dok == null)_x000d__x000a__x0009__x0009__x0009_{_x000d__x000a__x0009__x0009__x0009__x0009_return null;_x000d__x000a__x0009__x0009__x0009_}_x000d__x000a__x0009__x0009__x0009__x000d__x000a__x0009__x0009__x0009_if (dok.Aktivitaeten.Length &gt; 0)_x000d__x000a__x0009__x0009__x0009_{_x000d__x000a__x0009__x0009__x0009__x0009_if (dok.Aktivitaeten[0].Geschaeft != null)_x000d__x000a__x0009__x0009__x0009__x0009_{_x000d__x000a__x0009__x0009__x0009__x0009__x0009_return dok.Aktivitaeten[0].Geschaeft as Geschaeft;_x000d__x000a__x0009__x0009__x0009__x0009_}_x000d__x000a__x0009__x0009__x0009_}_x000d__x000a__x0009__x0009__x0009__x000d__x000a__x0009__x0009__x0009_if (dok.Geschaeft != null)_x000d__x000a__x0009__x0009__x0009_{_x000d__x000a__x0009__x0009__x0009__x0009_return dok.Geschaeft as Geschaeft;_x000d__x000a__x0009__x0009__x0009_}_x000d__x000a__x0009__x0009__x0009__x000d__x000a__x0009__x0009__x0009_return null;_x000d__x000a__x0009__x0009__x000d__x000a__x0009__x0009_}_x000d__x000a__x0009_}_x000d__x000a_}_x000d__x000a_"/>
    <w:docVar w:name="MetaTool_Script12_Path" w:val="Dokument"/>
    <w:docVar w:name="MetaTool_Script12_Report" w:val="using System;_x000d__x000a_using CMI.MetaTool.Generated;_x000d__x000a_using CMI.DomainModel;_x000d__x000a__x000d__x000a_namespace CMI.MetaTool.Generated.TemplateScript_x000d__x000a_{_x000d__x000a__x0009_public class TemplateScript_x000d__x000a__x0009_{_x000d__x000a__x0009__x0009_public string Eval(Dokument obj)_x000d__x000a__x0009__x0009_{_x000d__x000a__x0009__x0009__x0009_Geschaeft ges = GetGes(obj);_x000d__x000a__x0009__x0009__x0009__x000d__x000a__x0009__x0009__x0009_if (ges == null)_x000d__x000a__x0009__x0009__x0009_{_x000d__x000a__x0009__x0009__x0009__x0009_return &quot;!Fehler: Dokument hängt nicht an einem Geschäft!&quot;;_x000d__x000a__x0009__x0009__x0009_}_x000d__x000a__x0009__x0009__x0009__x000d__x000a__x0009__x0009__x0009_if (ges.Signatur == null)_x000d__x000a__x0009__x0009__x0009_{_x000d__x000a__x0009__x0009__x0009__x0009_return &quot;!Fehler: Signatur fehlt!&quot;;_x000d__x000a__x0009__x0009__x0009_}_x000d__x000a__x0009__x0009__x0009__x000d__x000a__x0009__x0009__x0009__x0009__x000d__x000a__x0009__x0009__x0009_return ges.Signatur.ToString();_x000d__x000a__x0009__x0009_}_x000d__x000a__x0009__x0009__x000d__x000a__x0009__x0009_public Geschaeft GetGes (Dokument dok)_x000d__x000a__x0009__x0009_{_x000d__x000a__x0009__x0009__x0009_if (dok == null)_x000d__x000a__x0009__x0009__x0009_{_x000d__x000a__x0009__x0009__x0009__x0009_return null;_x000d__x000a__x0009__x0009__x0009_}_x000d__x000a__x0009__x0009__x0009__x000d__x000a__x0009__x0009__x0009_if (dok.Aktivitaeten.Length &gt; 0)_x000d__x000a__x0009__x0009__x0009_{_x000d__x000a__x0009__x0009__x0009__x0009_if (dok.Aktivitaeten[0].Geschaeft != null)_x000d__x000a__x0009__x0009__x0009__x0009_{_x000d__x000a__x0009__x0009__x0009__x0009__x0009_return dok.Aktivitaeten[0].Geschaeft as Geschaeft;_x000d__x000a__x0009__x0009__x0009__x0009_}_x000d__x000a__x0009__x0009__x0009_}_x000d__x000a__x0009__x0009__x0009__x000d__x000a__x0009__x0009__x0009_if (dok.Geschaeft != null)_x000d__x000a__x0009__x0009__x0009_{_x000d__x000a__x0009__x0009__x0009__x0009_return dok.Geschaeft as Geschaeft;_x000d__x000a__x0009__x0009__x0009_}_x000d__x000a__x0009__x0009__x0009__x000d__x000a__x0009__x0009__x0009_return null;_x000d__x000a__x0009__x0009__x000d__x000a__x0009__x0009_}_x000d__x000a__x0009_}_x000d__x000a_}_x000d__x000a_"/>
    <w:docVar w:name="MetaTool_Script13_Path" w:val="Dokument"/>
    <w:docVar w:name="MetaTool_Script13_Report" w:val="using System;_x000d__x000a_using CMI.MetaTool.Generated;_x000d__x000a_using CMI.DomainModel;_x000d__x000a__x000d__x000a_namespace CMI.MetaTool.Generated.TemplateScript_x000d__x000a_{_x000d__x000a__x0009_public class TemplateScript_x000d__x000a__x0009_{_x000d__x000a__x0009__x0009_public string Eval(Dokument obj)_x000d__x000a__x0009__x0009_{_x000d__x000a__x0009__x0009__x0009_Geschaeft ges = GetGes(obj);_x000d__x000a__x0009__x0009__x0009__x000d__x000a__x0009__x0009__x0009_if (ges == null)_x000d__x000a__x0009__x0009__x0009_{_x000d__x000a__x0009__x0009__x0009__x0009_return &quot;!Fehler: Dokument hängt nicht an einem Geschäft!&quot;;_x000d__x000a__x0009__x0009__x0009_}_x000d__x000a__x0009__x0009__x0009__x000d__x000a__x0009__x0009__x0009_if (ges.Titel == null)_x000d__x000a__x0009__x0009__x0009_{_x000d__x000a__x0009__x0009__x0009__x0009_return &quot;!Fehler: Signatur fehlt!&quot;;_x000d__x000a__x0009__x0009__x0009_}_x000d__x000a__x0009__x0009__x0009__x000d__x000a__x0009__x0009__x0009__x0009__x000d__x000a__x0009__x0009__x0009_return ges.Titel.ToString();_x000d__x000a__x0009__x0009_}_x000d__x000a__x0009__x0009__x000d__x000a__x0009__x0009_public Geschaeft GetGes (Dokument dok)_x000d__x000a__x0009__x0009_{_x000d__x000a__x0009__x0009__x0009_if (dok == null)_x000d__x000a__x0009__x0009__x0009_{_x000d__x000a__x0009__x0009__x0009__x0009_return null;_x000d__x000a__x0009__x0009__x0009_}_x000d__x000a__x0009__x0009__x0009__x000d__x000a__x0009__x0009__x0009_if (dok.Aktivitaeten.Length &gt; 0)_x000d__x000a__x0009__x0009__x0009_{_x000d__x000a__x0009__x0009__x0009__x0009_if (dok.Aktivitaeten[0].Geschaeft != null)_x000d__x000a__x0009__x0009__x0009__x0009_{_x000d__x000a__x0009__x0009__x0009__x0009__x0009_return dok.Aktivitaeten[0].Geschaeft as Geschaeft;_x000d__x000a__x0009__x0009__x0009__x0009_}_x000d__x000a__x0009__x0009__x0009_}_x000d__x000a__x0009__x0009__x0009__x000d__x000a__x0009__x0009__x0009_if (dok.Geschaeft != null)_x000d__x000a__x0009__x0009__x0009_{_x000d__x000a__x0009__x0009__x0009__x0009_return dok.Geschaeft as Geschaeft;_x000d__x000a__x0009__x0009__x0009_}_x000d__x000a__x0009__x0009__x0009__x000d__x000a__x0009__x0009__x0009_return null;_x000d__x000a__x0009__x0009__x000d__x000a__x0009__x0009_}_x000d__x000a__x0009_}_x000d__x000a_}_x000d__x000a_"/>
    <w:docVar w:name="MetaTool_Script14_Path" w:val="Dokument"/>
    <w:docVar w:name="MetaTool_Script14_Report" w:val="using System;_x000d__x000a_using CMI.MetaTool.Generated;_x000d__x000a_using CMI.DomainModel;_x000d__x000a__x000d__x000a_namespace CMI.MetaTool.Generated.TemplateScript_x000d__x000a_{_x000d__x000a__x0009_public class TemplateScript_x000d__x000a__x0009_{_x000d__x000a__x0009__x0009_public string Eval(Dokument obj)_x000d__x000a__x0009__x0009_{_x000d__x000a__x0009__x0009__x0009_Geschaeft ges = GetGes(obj);_x000d__x000a__x0009__x0009__x0009__x000d__x000a__x0009__x0009__x0009_if (ges == null)_x000d__x000a__x0009__x0009__x0009_{_x000d__x000a__x0009__x0009__x0009__x0009_return &quot;!Fehler: Dokument hängt nicht an einem Geschäft!&quot;;_x000d__x000a__x0009__x0009__x0009_}_x000d__x000a__x0009__x0009__x0009__x000d__x000a__x0009__x0009__x0009_if (ges.Laufnummer == null)_x000d__x000a__x0009__x0009__x0009_{_x000d__x000a__x0009__x0009__x0009__x0009_return &quot;!Fehler: Signatur fehlt!&quot;;_x000d__x000a__x0009__x0009__x0009_}_x000d__x000a__x0009__x0009__x0009__x000d__x000a__x0009__x0009__x0009__x0009__x000d__x000a__x0009__x0009__x0009_return ges.Laufnummer.ToString();_x000d__x000a__x0009__x0009_}_x000d__x000a__x0009__x0009__x000d__x000a__x0009__x0009_public Geschaeft GetGes (Dokument dok)_x000d__x000a__x0009__x0009_{_x000d__x000a__x0009__x0009__x0009_if (dok == null)_x000d__x000a__x0009__x0009__x0009_{_x000d__x000a__x0009__x0009__x0009__x0009_return null;_x000d__x000a__x0009__x0009__x0009_}_x000d__x000a__x0009__x0009__x0009__x000d__x000a__x0009__x0009__x0009_if (dok.Aktivitaeten.Length &gt; 0)_x000d__x000a__x0009__x0009__x0009_{_x000d__x000a__x0009__x0009__x0009__x0009_if (dok.Aktivitaeten[0].Geschaeft != null)_x000d__x000a__x0009__x0009__x0009__x0009_{_x000d__x000a__x0009__x0009__x0009__x0009__x0009_return dok.Aktivitaeten[0].Geschaeft as Geschaeft;_x000d__x000a__x0009__x0009__x0009__x0009_}_x000d__x000a__x0009__x0009__x0009_}_x000d__x000a__x0009__x0009__x0009__x000d__x000a__x0009__x0009__x0009_if (dok.Geschaeft != null)_x000d__x000a__x0009__x0009__x0009_{_x000d__x000a__x0009__x0009__x0009__x0009_return dok.Geschaeft as Geschaeft;_x000d__x000a__x0009__x0009__x0009_}_x000d__x000a__x0009__x0009__x0009__x000d__x000a__x0009__x0009__x0009_return null;_x000d__x000a__x0009__x0009__x000d__x000a__x0009__x0009_}_x000d__x000a__x0009_}_x000d__x000a_}_x000d__x000a_"/>
    <w:docVar w:name="MetaTool_Script2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string datum = &quot;offen&quot;;_x000d__x000a__x0009__x0009__x0009__x000d__x000a__x0009__x0009_if (obj.Unterlagen != null)_x000d__x000a__x0009__x0009_{_x000d__x000a__x0009__x0009__x0009_foreach (Unterlage unt in obj.Unterlagen)_x000d__x000a__x0009__x0009__x0009_{_x000d__x000a__x0009__x0009__x0009__x0009_if (unt.Traktadum != null)_x000d__x000a__x0009__x0009__x0009__x0009_{_x000d__x000a__x0009__x0009__x0009__x0009__x0009_if (unt.Traktadum.Sitzung != null)_x000d__x000a__x0009__x0009__x0009__x0009__x0009_{_x000d__x000a__x0009__x0009__x0009__x0009__x0009__x0009_System.DateTime d = unt.Traktadum.Sitzung.Datum.LeftDate;_x000d__x000a__x0009__x0009__x0009__x0009__x0009__x0009_datum = d.ToString(&quot;dd&quot;) + &quot;. &quot; + d.ToString(&quot;MMMM&quot;) + &quot; &quot; + d.ToString(&quot;yyyy&quot;);_x000d__x000a__x0009__x0009__x0009__x0009__x0009_}_x000d__x000a__x0009__x0009__x0009__x0009_}_x000d__x000a__x0009__x0009__x0009_}_x000d__x000a__x0009__x0009_}_x000d__x000a__x0009__x0009__x0009__x000d__x000a_            return datum;_x000d__x000a_       }_x000d__x000a_   }_x000d__x000a_}"/>
    <w:docVar w:name="MetaTool_Script3_Path" w:val="Dokument"/>
    <w:docVar w:name="MetaTool_Script3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string bemerkung = &quot;offen&quot;;_x000d__x000a__x0009__x0009__x0009__x000d__x000a__x0009__x0009_if (obj.Unterlagen != null)_x000d__x000a__x0009__x0009_{_x000d__x000a__x0009__x0009__x0009_foreach (Unterlage unt in obj.Unterlagen)_x000d__x000a__x0009__x0009__x0009_{_x000d__x000a__x0009__x0009__x0009__x0009_if (unt.Traktadum != null)_x000d__x000a__x0009__x0009__x0009__x0009_{_x000d__x000a__x0009__x0009__x0009__x0009__x0009_if (unt.Traktadum.Sitzung.Bemerkung != null)_x000d__x000a__x0009__x0009__x0009__x0009__x0009_{_x000d__x000a__x0009__x0009__x0009__x0009__x0009__x0009_bemerkung = unt.Traktadum.Sitzung.Bemerkung.ToString() + &quot; (Versanddatum)&quot;;_x000d__x000a__x0009__x0009__x0009__x0009__x0009_}_x000d__x000a__x0009__x0009__x0009__x0009_}_x000d__x000a__x0009__x0009__x0009_}_x000d__x000a__x0009__x0009_}_x000d__x000a__x0009__x0009__x0009__x000d__x000a_            return bemerkung;_x000d__x000a_       }_x000d__x000a_   }_x000d__x000a_}"/>
    <w:docVar w:name="MetaTool_Script4_Report" w:val="using System;_x000d__x000a_using CMI.MetaTool.Generated;_x000d__x000a_using CMI.DomainModel;_x000d__x000a__x000d__x000a_namespace CMI.MetaTool.Generated.TemplateScript_x000d__x000a_{_x000d__x000a__x0009_public class TemplateScript_x000d__x000a__x0009_{_x000d__x000a__x0009__x0009_public string Eval(Dokument obj)_x000d__x000a__x0009__x0009_{_x000d__x000a__x0009__x0009__x0009_Geschaeft ges = GetGes(obj);_x000d__x000a__x0009__x0009__x0009__x000d__x000a__x0009__x0009__x0009_if (ges == null)_x000d__x000a__x0009__x0009__x0009_{_x000d__x000a__x0009__x0009__x0009__x0009_return &quot;!Fehler: Dokument hängt nicht an einem Geschäft!&quot;;_x000d__x000a__x0009__x0009__x0009_}_x000d__x000a__x0009__x0009__x0009__x000d__x000a__x0009__x0009__x0009_if (ges.CustomVorstossNummer == null)_x000d__x000a__x0009__x0009__x0009_{_x000d__x000a__x0009__x0009__x0009__x0009_return &quot;!Fehler: Vorstossnummer fehlt!&quot;;_x000d__x000a__x0009__x0009__x0009_}_x000d__x000a__x0009__x0009__x0009__x000d__x000a__x0009__x0009__x0009__x0009__x000d__x000a__x0009__x0009__x0009_return ges.CustomVorstossNummer.ToString();_x000d__x000a__x0009__x0009_}_x000d__x000a__x0009__x0009__x000d__x000a__x0009__x0009_public Geschaeft GetGes (Dokument dok)_x000d__x000a__x0009__x0009_{_x000d__x000a__x0009__x0009__x0009_if (dok == null)_x000d__x000a__x0009__x0009__x0009_{_x000d__x000a__x0009__x0009__x0009__x0009_return null;_x000d__x000a__x0009__x0009__x0009_}_x000d__x000a__x0009__x0009__x0009__x000d__x000a__x0009__x0009__x0009_if (dok.Aktivitaeten.Length &gt; 0)_x000d__x000a__x0009__x0009__x0009_{_x000d__x000a__x0009__x0009__x0009__x0009_if (dok.Aktivitaeten[0].Geschaeft != null)_x000d__x000a__x0009__x0009__x0009__x0009_{_x000d__x000a__x0009__x0009__x0009__x0009__x0009_return dok.Aktivitaeten[0].Geschaeft as Geschaeft;_x000d__x000a__x0009__x0009__x0009__x0009_}_x000d__x000a__x0009__x0009__x0009_}_x000d__x000a__x0009__x0009__x0009__x000d__x000a__x0009__x0009__x0009_if (dok.Geschaeft != null)_x000d__x000a__x0009__x0009__x0009_{_x000d__x000a__x0009__x0009__x0009__x0009_return dok.Geschaeft as Geschaeft;_x000d__x000a__x0009__x0009__x0009_}_x000d__x000a__x0009__x0009__x0009__x000d__x000a__x0009__x0009__x0009_return null;_x000d__x000a__x0009__x0009__x000d__x000a__x0009__x0009_}_x000d__x000a__x0009_}_x000d__x000a_}_x000d__x000a_"/>
    <w:docVar w:name="MetaTool_Script5_Report" w:val="using System;_x000d__x000a_using CMI.MetaTool.Generated;_x000d__x000a_using CMI.DomainModel;_x000d__x000a__x000d__x000a_namespace CMI.MetaTool.Generated.TemplateScript_x000d__x000a_{_x000d__x000a__x0009_public class TemplateScript_x000d__x000a__x0009_{_x000d__x000a__x0009__x0009_public string Eval(Dokument obj)_x000d__x000a__x0009__x0009_{_x000d__x000a__x0009__x0009__x0009_Geschaeft ges = GetGes(obj);_x000d__x000a__x0009__x0009__x0009__x000d__x000a__x0009__x0009__x0009_if (ges == null)_x000d__x000a__x0009__x0009__x0009_{_x000d__x000a__x0009__x0009__x0009__x0009_return &quot;!Fehler: Dokument hängt nicht an einem Geschäft!&quot;;_x000d__x000a__x0009__x0009__x0009_}_x000d__x000a__x0009__x0009__x0009__x000d__x000a__x0009__x0009__x0009_if (ges.CustomEroeffnungsdatum == null)_x000d__x000a__x0009__x0009__x0009_{_x000d__x000a__x0009__x0009__x0009__x0009_return &quot;!Fehler: Eröffnetdatum fehlt!&quot;;_x000d__x000a__x0009__x0009__x0009_}_x000d__x000a__x0009__x0009__x0009__x000d__x000a__x0009__x0009__x0009__x0009__x000d__x000a__x0009__x0009__x0009_return ges.CustomEroeffnungsdatum.LeftDate.ToString(&quot;dd.MM.yyyy&quot;);_x000d__x000a__x0009__x0009_}_x000d__x000a__x0009__x0009__x000d__x000a__x0009__x0009_public Geschaeft GetGes (Dokument dok)_x000d__x000a__x0009__x0009_{_x000d__x000a__x0009__x0009__x0009_if (dok == null)_x000d__x000a__x0009__x0009__x0009_{_x000d__x000a__x0009__x0009__x0009__x0009_return null;_x000d__x000a__x0009__x0009__x0009_}_x000d__x000a__x0009__x0009__x0009__x000d__x000a__x0009__x0009__x0009_if (dok.Aktivitaeten.Length &gt; 0)_x000d__x000a__x0009__x0009__x0009_{_x000d__x000a__x0009__x0009__x0009__x0009_if (dok.Aktivitaeten[0].Geschaeft != null)_x000d__x000a__x0009__x0009__x0009__x0009_{_x000d__x000a__x0009__x0009__x0009__x0009__x0009_return dok.Aktivitaeten[0].Geschaeft as Geschaeft;_x000d__x000a__x0009__x0009__x0009__x0009_}_x000d__x000a__x0009__x0009__x0009_}_x000d__x000a__x0009__x0009__x0009__x000d__x000a__x0009__x0009__x0009_if (dok.Geschaeft != null)_x000d__x000a__x0009__x0009__x0009_{_x000d__x000a__x0009__x0009__x0009__x0009_return dok.Geschaeft as Geschaeft;_x000d__x000a__x0009__x0009__x0009_}_x000d__x000a__x0009__x0009__x0009__x000d__x000a__x0009__x0009__x0009_return null;_x000d__x000a__x0009__x0009__x000d__x000a__x0009__x0009_}_x000d__x000a__x0009_}_x000d__x000a_}_x000d__x000a_"/>
    <w:docVar w:name="MetaTool_Script6_Report" w:val="using System;_x000d__x000a_using CMI.MetaTool.Generated;_x000d__x000a_using CMI.DomainModel;_x000d__x000a_using System.Text;_x000d__x000a__x000d__x000a_namespace CMI.MetaTool.Generated.TemplateScript_x000d__x000a_{_x000d__x000a__x0009_public class TemplateScript_x000d__x000a__x0009_{_x000d__x000a__x0009__x0009_public string Eval(Dokument obj)_x000d__x000a__x0009__x0009_{_x000d__x000a__x0009__x0009__x0009_Geschaeft ges = GetGes(obj);_x000d__x000a__x0009__x0009__x0009__x000d__x000a__x0009__x0009__x0009_if (ges == null)_x000d__x000a__x0009__x0009__x0009_{_x000d__x000a__x0009__x0009__x0009__x0009_return &quot;!Fehler: Dokument hängt nicht an einem Geschäft!&quot;;_x000d__x000a__x0009__x0009__x0009_}_x000d__x000a__x0009__x0009__x0009__x000d__x000a__x0009__x0009__x0009_StringBuilder ausgabe = new StringBuilder();_x000d__x000a__x0009__x0009__x0009__x000d__x000a__x0009__x0009__x0009_if (ges.CustomZustaendigesDepartement == null)_x000d__x000a__x0009__x0009__x0009_{_x000d__x000a__x0009__x0009__x0009__x0009_ausgabe.Append(&quot;!Fehler: Zuständiges Departement fehlt!&quot;);_x000d__x000a__x0009__x0009__x0009_}_x000d__x000a__x0009__x0009__x0009_else_x000d__x000a__x0009__x0009__x0009_{_x000d__x000a__x0009__x0009__x0009__x0009_if (ges.CustomZustaendigesDepartement.Bezeichnung != null)_x000d__x000a__x0009__x0009__x0009__x0009_{_x000d__x000a__x0009__x0009__x0009__x0009__x0009_ausgabe.Append(ges.CustomZustaendigesDepartement.Bezeichnung);_x000d__x000a__x0009__x0009__x0009__x0009_}_x000d__x000a__x0009__x0009__x0009_}_x000d__x000a__x0009__x0009__x0009__x000d__x000a__x0009__x0009__x0009_if (ges.CustomInVerbindungmit.Length &gt; 0)_x000d__x000a__x0009__x0009__x0009_{_x000d__x000a__x0009__x0009__x0009__x0009_int i = 1;_x000d__x000a__x0009__x0009__x0009__x0009_foreach(CustomDepartementsliste dep in ges.CustomInVerbindungmit)_x000d__x000a__x0009__x0009__x0009__x0009_{_x000d__x000a__x0009__x0009__x0009__x0009__x0009_if (dep.Bezeichnung != null)_x000d__x000a__x0009__x0009__x0009__x0009__x0009_{_x000d__x000a__x0009__x0009__x0009__x0009__x0009__x0009_if (i == 1)_x000d__x000a__x0009__x0009__x0009__x0009__x0009__x0009_{_x000d__x000a__x0009__x0009__x0009__x0009__x0009__x0009__x0009_ausgabe.Append(&quot; i.V. mit &quot; + dep.Bezeichnung);_x000d__x000a__x0009__x0009__x0009__x0009__x0009__x0009_}_x000d__x000a__x0009__x0009__x0009__x0009__x0009__x0009_else_x000d__x000a__x0009__x0009__x0009__x0009__x0009__x0009_{_x000d__x000a__x0009__x0009__x0009__x0009__x0009__x0009__x0009_ausgabe.Append(&quot; und &quot; + dep.Bezeichnung);_x000d__x000a__x0009__x0009__x0009__x0009__x0009__x0009_}_x000d__x000a__x0009__x0009__x0009__x0009__x0009_}_x000d__x000a__x0009__x0009__x0009__x0009__x0009_i++;_x000d__x000a__x0009__x0009__x0009__x0009_}_x000d__x000a__x0009__x0009__x0009_}_x000d__x000a__x0009__x0009__x0009__x0009__x000d__x000a__x0009__x0009__x0009_return ausgabe.ToString();_x000d__x000a__x0009__x0009_}_x000d__x000a__x0009__x0009__x000d__x000a__x0009__x0009_public Geschaeft GetGes (Dokument dok)_x000d__x000a__x0009__x0009_{_x000d__x000a__x0009__x0009__x0009_if (dok == null)_x000d__x000a__x0009__x0009__x0009_{_x000d__x000a__x0009__x0009__x0009__x0009_return null;_x000d__x000a__x0009__x0009__x0009_}_x000d__x000a__x0009__x0009__x0009__x000d__x000a__x0009__x0009__x0009_if (dok.Aktivitaeten.Length &gt; 0)_x000d__x000a__x0009__x0009__x0009_{_x000d__x000a__x0009__x0009__x0009__x0009_if (dok.Aktivitaeten[0].Geschaeft != null)_x000d__x000a__x0009__x0009__x0009__x0009_{_x000d__x000a__x0009__x0009__x0009__x0009__x0009_return dok.Aktivitaeten[0].Geschaeft as Geschaeft;_x000d__x000a__x0009__x0009__x0009__x0009_}_x000d__x000a__x0009__x0009__x0009_}_x000d__x000a__x0009__x0009__x0009__x000d__x000a__x0009__x0009__x0009_if (dok.Geschaeft != null)_x000d__x000a__x0009__x0009__x0009_{_x000d__x000a__x0009__x0009__x0009__x0009_return dok.Geschaeft as Geschaeft;_x000d__x000a__x0009__x0009__x0009_}_x000d__x000a__x0009__x0009__x0009__x000d__x000a__x0009__x0009__x0009_return null;_x000d__x000a__x0009__x0009__x000d__x000a__x0009__x0009_}_x000d__x000a__x0009_}_x000d__x000a_}_x000d__x000a_"/>
    <w:docVar w:name="MetaTool_Script7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string beschlussnr = &quot;offen&quot;;_x000d__x000a__x0009__x0009__x0009__x000d__x000a__x0009__x0009_if (obj.Unterlagen != null)_x000d__x000a__x0009__x0009_{_x000d__x000a__x0009__x0009__x0009_foreach (Unterlage unt in obj.Unterlagen)_x000d__x000a__x0009__x0009__x0009_{_x000d__x000a__x0009__x0009__x0009__x0009_if (unt.Beschluss == true)_x000d__x000a__x0009__x0009__x0009__x0009_{_x000d__x000a__x0009__x0009__x0009__x0009__x0009_if (unt.Traktadum != null)_x000d__x000a__x0009__x0009__x0009__x0009__x0009_{_x000d__x000a__x0009__x0009__x0009__x0009__x0009__x0009_if (unt.Traktadum.Beschlussnummer != null)_x000d__x000a__x0009__x0009__x0009__x0009__x0009__x0009__x0009__x0009_beschlussnr = &quot;/ Protokoll Nr. &quot; + unt.Traktadum.Beschlussnummer.FullString;_x000d__x000a__x0009__x0009__x0009__x0009__x0009_}_x000d__x000a__x0009__x0009__x0009__x0009_}_x000d__x000a__x0009__x0009__x0009_}_x000d__x000a__x0009__x0009_}_x000d__x000a__x0009__x0009__x0009__x000d__x000a_            return beschlussnr;_x000d__x000a_       }_x000d__x000a_   }_x000d__x000a_}_x000d__x000a_"/>
    <w:docVar w:name="MetaTool_Script8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        _x0009_string kurzZ = string.Empty;_x000d__x000a__x0009__x0009__x0009__x000d__x000a__x0009__x0009__x0009_if (obj.Aktivitaeten != null &amp;&amp; obj.Aktivitaeten.Length &gt; 0)_x000d__x000a__x0009__x0009__x0009_{_x000d__x000a__x0009__x0009__x0009__x0009_foreach (Aktivitaet akt in obj.Aktivitaeten)_x000d__x000a__x0009__x0009__x0009__x0009__x0009_if (akt.Geschaeft is Geschaeft)_x000d__x000a__x0009__x0009__x0009__x0009__x0009_{_x000d__x000a__x0009__x0009__x0009__x0009__x0009__x0009_Geschaeft ges = (Geschaeft) akt.Geschaeft;_x000d__x000a__x0009__x0009__x0009__x0009__x0009__x0009_Benutzer sb = GetSachbearbeiter(ges);_x000d__x000a__x0009__x0009__x0009__x0009__x0009__x0009_kurzZ = GetKurzzeichen(sb);_x000d__x000a__x0009__x0009__x0009__x0009__x0009_}_x000d__x000a__x0009__x0009__x0009_}_x000d__x000a__x0009__x0009__x0009_else if (obj.Geschaeft != null)_x000d__x000a__x0009__x0009__x0009_{_x000d__x000a__x0009__x0009__x0009__x0009_Geschaeft ges = obj.Geschaeft as Geschaeft;_x000d__x000a__x0009__x0009__x0009__x0009_if (ges != null)_x000d__x000a__x0009__x0009__x0009__x0009_{_x000d__x000a__x0009__x0009__x0009__x0009__x0009_Benutzer sb = GetSachbearbeiter(ges);_x000d__x000a__x0009__x0009__x0009__x0009__x0009_kurzZ = GetKurzzeichen(sb);_x000d__x000a__x0009__x0009__x0009__x0009_}_x000d__x000a__x0009__x0009__x0009_}_x000d__x000a__x0009__x0009__x000d__x000a__x0009__x0009_return kurzZ;_x000d__x000a_       }_x000d__x000a__x0009__x000d__x000a__x0009__x0009_private string GetKurzzeichen (Benutzer ben)_x000d__x000a__x0009__x0009_{_x000d__x000a__x0009__x0009__x0009_if (ben == null)_x000d__x000a__x0009__x0009__x0009_{_x000d__x000a__x0009__x0009__x0009__x0009_return string.Empty;_x000d__x000a__x0009__x0009__x0009_}_x000d__x000a__x0009__x0009__x0009__x000d__x000a__x0009__x0009__x0009_System.Reflection.PropertyInfo prop = ben.GetType().GetProperty(&quot;CustomKurzzeichen&quot;);_x000d__x000a__x0009__x0009__x0009__x000d__x000a__x0009__x0009__x0009_if (prop != null)_x000d__x000a__x0009__x0009__x0009_{_x000d__x000a__x0009__x0009__x0009__x0009_Object ausgabe = new Object();_x000d__x000a__x0009__x0009__x0009__x0009_ausgabe = prop.GetValue(ben, null);_x000d__x000a__x0009__x0009__x0009__x0009_if (ausgabe != null)_x000d__x000a__x0009__x0009__x0009__x0009_{_x000d__x000a__x0009__x0009__x0009__x0009__x0009_return ausgabe.ToString();_x000d__x000a__x0009__x0009__x0009__x0009_}_x000d__x000a__x0009__x0009__x0009_}_x000d__x000a__x0009__x0009__x0009__x000d__x000a__x0009__x0009__x0009_return string.Empty;_x000d__x000a__x0009__x0009_}_x000d__x000a__x0009__x000d__x000a__x0009__x0009_private Benutzer GetSachbearbeiter(Geschaeft ges){_x000d__x000a__x0009__x0009__x0009_System.Reflection.PropertyInfo prop = ges.GetType().GetProperty(&quot;CustomSachbearbeiterin&quot;) ?? ges.GetType().GetProperty(&quot;CustomSachbearbeiter&quot;);_x000d__x000a__x0009__x0009__x0009__x000d__x000a__x0009__x0009__x0009_return (Benutzer)prop.GetValue(ges,null);_x000d__x000a__x0009__x0009_}_x000d__x000a_   }_x000d__x000a_}_x000d__x000a_"/>
    <w:docVar w:name="MetaTool_Script9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        _x0009_string VornameName = string.Empty;_x000d__x000a__x0009__x0009__x0009__x000d__x000a__x0009__x0009__x0009_if (obj.Aktivitaeten != null &amp;&amp; obj.Aktivitaeten.Length &gt; 0)_x000d__x000a__x0009__x0009__x0009_{_x000d__x000a__x0009__x0009__x0009__x0009_foreach (Aktivitaet akt in obj.Aktivitaeten)_x000d__x000a__x0009__x0009__x0009__x0009__x0009_if (akt.Geschaeft is Geschaeft)_x000d__x000a__x0009__x0009__x0009__x0009__x0009_{_x000d__x000a__x0009__x0009__x0009__x0009__x0009__x0009_Geschaeft ges = (Geschaeft) akt.Geschaeft;_x000d__x000a__x0009__x0009__x0009__x0009__x0009__x0009_Benutzer sb = GetSachbearbeiter(ges);_x000d__x000a__x0009__x0009__x0009__x0009__x0009__x0009_if (sb != null &amp;&amp; sb.Vorname != null &amp;&amp; sb.Name != null)_x000d__x000a__x0009__x0009__x0009__x0009__x0009__x0009_{_x000d__x000a__x0009__x0009__x0009__x0009__x0009__x0009__x0009_VornameName = sb.Vorname.ToString() + &quot; &quot; + sb.Name.ToString();_x000d__x000a__x0009__x0009__x0009__x0009__x0009__x0009_}_x000d__x000a__x0009__x0009__x0009__x0009__x0009_}_x000d__x000a__x0009__x0009__x0009_}_x000d__x000a__x0009__x0009__x0009_else if (obj.Geschaeft != null)_x000d__x000a__x0009__x0009__x0009_{_x000d__x000a__x0009__x0009__x0009__x0009_Geschaeft ges = obj.Geschaeft as Geschaeft;_x000d__x000a__x0009__x0009__x0009__x0009_if (ges != null)_x000d__x000a__x0009__x0009__x0009__x0009_{_x000d__x000a__x0009__x0009__x0009__x0009__x0009_Benutzer sb = GetSachbearbeiter(ges);_x000d__x000a__x0009__x0009__x0009__x0009__x0009_if (sb != null &amp;&amp; sb.Vorname != null &amp;&amp; sb.Name != null)_x000d__x000a__x0009__x0009__x0009__x0009__x0009_{_x000d__x000a__x0009__x0009__x0009__x0009__x0009__x0009__x0009_VornameName = sb.Vorname.ToString() + &quot; &quot; + sb.Name.ToString();_x000d__x000a__x0009__x0009__x0009__x0009__x0009_}_x000d__x000a__x0009__x0009__x0009__x0009_}_x000d__x000a__x0009__x0009__x0009_}_x000d__x000a__x0009__x0009__x000d__x000a__x0009__x0009_return VornameName;_x000d__x000a_       }_x000d__x000a__x0009__x000d__x000a__x0009__x0009_private Benutzer GetSachbearbeiter(Geschaeft ges){_x000d__x000a__x0009__x0009__x0009_System.Reflection.PropertyInfo prop = ges.GetType().GetProperty(&quot;CustomSachbearbeiterin&quot;) ?? ges.GetType().GetProperty(&quot;CustomSachbearbeiter&quot;);_x000d__x000a__x0009__x0009__x0009__x000d__x000a__x0009__x0009__x0009_return (Benutzer)prop.GetValue(ges,null);_x000d__x000a__x0009__x0009_}_x000d__x000a_   }_x000d__x000a_}_x000d__x000a_"/>
    <w:docVar w:name="MetaTool_Table1_Path" w:val="Dokument"/>
    <w:docVar w:name="MetaTool_Table1_Report" w:val="&lt;?xml version=&quot;1.0&quot; encoding=&quot;utf-8&quot; standalone=&quot;yes&quot;?&gt;&lt;root type=&quot;PerpetuumSoft.Reporting.DOM.Document&quot; id=&quot;1&quot; version=&quot;2&quot; Name=&quot;Dokument&quot; DocumentGuid=&quot;02afa04a-fcae-44b8-9ced-4fb684397fc6&quot; IsTemplate=&quot;true&quot; GridStep=&quot;59.055118560791016&quot; ScriptLanguage=&quot;CSharp&quot; ImportsString=&quot;CMI.MetaTool.Generated&amp;#xD;&amp;#xA;CMI.DomainModel&amp;#xD;&amp;#xA;CMI.DomainModel.MappingInterfaces&quot;&gt;&lt;StyleSheet type=&quot;PerpetuumSoft.Reporting.DOM.StyleSheet&quot; id=&quot;2&quot; Title=&quot;Standard&quot;&gt;&lt;Styles type=&quot;PerpetuumSoft.Reporting.DOM.StyleCollection&quot; id=&quot;3&quot;&gt;&lt;Item type=&quot;PerpetuumSoft.Reporting.DOM.Style&quot; id=&quot;4&quot; TextAlign=&quot;TopLeft&quot; Name=&quot;Standard&quot;&gt;&lt;Font type=&quot;PerpetuumSoft.Framework.Drawing.FontDescriptor&quot; id=&quot;5&quot; FamilyName=&quot;Verdana&quot; Size=&quot;9.75&quot; Italic=&quot;Off&quot; Bold=&quot;Off&quot; Underline=&quot;Off&quot; /&gt;&lt;/Item&gt;&lt;Item type=&quot;PerpetuumSoft.Reporting.DOM.Style&quot; id=&quot;6&quot; TextAlign=&quot;TopLeft&quot; Name=&quot;Heading1&quot;&gt;&lt;Font type=&quot;PerpetuumSoft.Framework.Drawing.FontDescriptor&quot; id=&quot;7&quot; FamilyName=&quot;Verdana&quot; Size=&quot;15.75&quot; Italic=&quot;Off&quot; Bold=&quot;Off&quot; Underline=&quot;Off&quot; /&gt;&lt;/Item&gt;&lt;Item type=&quot;PerpetuumSoft.Reporting.DOM.Style&quot; id=&quot;8&quot; TextAlign=&quot;TopLeft&quot; Name=&quot;Heading2&quot;&gt;&lt;Font type=&quot;PerpetuumSoft.Framework.Drawing.FontDescriptor&quot; id=&quot;9&quot; FamilyName=&quot;Verdana&quot; Size=&quot;12&quot; Italic=&quot;Off&quot; Bold=&quot;On&quot; Underline=&quot;Off&quot; /&gt;&lt;/Item&gt;&lt;Item type=&quot;PerpetuumSoft.Reporting.DOM.Style&quot; id=&quot;10&quot; TextAlign=&quot;TopLeft&quot; Name=&quot;Heading3&quot;&gt;&lt;Font type=&quot;PerpetuumSoft.Framework.Drawing.FontDescriptor&quot; id=&quot;11&quot; FamilyName=&quot;Verdana&quot; Size=&quot;12&quot; Italic=&quot;Off&quot; Bold=&quot;On&quot; Underline=&quot;Off&quot; /&gt;&lt;/Item&gt;&lt;Item type=&quot;PerpetuumSoft.Reporting.DOM.Style&quot; id=&quot;12&quot; TextAlign=&quot;TopLeft&quot; Name=&quot;Heading4&quot;&gt;&lt;Font type=&quot;PerpetuumSoft.Framework.Drawing.FontDescriptor&quot; id=&quot;13&quot; FamilyName=&quot;Verdana&quot; Size=&quot;12&quot; Italic=&quot;Off&quot; Bold=&quot;On&quot; Underline=&quot;Off&quot; /&gt;&lt;/Item&gt;&lt;Item type=&quot;PerpetuumSoft.Reporting.DOM.Style&quot; id=&quot;14&quot; TextAlign=&quot;TopLeft&quot; Name=&quot;Heading5&quot;&gt;&lt;Font type=&quot;PerpetuumSoft.Framework.Drawing.FontDescriptor&quot; id=&quot;15&quot; FamilyName=&quot;Verdana&quot; Size=&quot;12&quot; Italic=&quot;Off&quot; Bold=&quot;On&quot; Underline=&quot;Off&quot; /&gt;&lt;/Item&gt;&lt;Item type=&quot;PerpetuumSoft.Reporting.DOM.Style&quot; id=&quot;16&quot; TextAlign=&quot;TopLeft&quot; Name=&quot;Heading6&quot;&gt;&lt;Font type=&quot;PerpetuumSoft.Framework.Drawing.FontDescriptor&quot; id=&quot;17&quot; FamilyName=&quot;Verdana&quot; Size=&quot;12&quot; Italic=&quot;Off&quot; Bold=&quot;On&quot; Underline=&quot;Off&quot; /&gt;&lt;/Item&gt;&lt;Item type=&quot;PerpetuumSoft.Reporting.DOM.Style&quot; id=&quot;18&quot; TextAlign=&quot;TopLeft&quot; Name=&quot;Heading7&quot;&gt;&lt;Font type=&quot;PerpetuumSoft.Framework.Drawing.FontDescriptor&quot; id=&quot;19&quot; FamilyName=&quot;Verdana&quot; Size=&quot;12&quot; Italic=&quot;Off&quot; Bold=&quot;On&quot; Underline=&quot;Off&quot; /&gt;&lt;/Item&gt;&lt;Item type=&quot;PerpetuumSoft.Reporting.DOM.Style&quot; id=&quot;20&quot; TextAlign=&quot;TopLeft&quot; Name=&quot;Heading8&quot;&gt;&lt;Font type=&quot;PerpetuumSoft.Framework.Drawing.FontDescriptor&quot; id=&quot;21&quot; FamilyName=&quot;Verdana&quot; Size=&quot;12&quot; Italic=&quot;Off&quot; Bold=&quot;On&quot; Underline=&quot;Off&quot; /&gt;&lt;/Item&gt;&lt;Item type=&quot;PerpetuumSoft.Reporting.DOM.Style&quot; id=&quot;22&quot; TextAlign=&quot;TopLeft&quot; Name=&quot;Heading9&quot;&gt;&lt;Font type=&quot;PerpetuumSoft.Framework.Drawing.FontDescriptor&quot; id=&quot;23&quot; FamilyName=&quot;Verdana&quot; Size=&quot;12&quot; Italic=&quot;Off&quot; Bold=&quot;On&quot; Underline=&quot;Off&quot; /&gt;&lt;/Item&gt;&lt;/Styles&gt;&lt;/StyleSheet&gt;&lt;Parameters type=&quot;PerpetuumSoft.Reporting.DOM.ParameterCollection&quot; id=&quot;24&quot; /&gt;&lt;Pages type=&quot;PerpetuumSoft.Reporting.DOM.PageCollection&quot; id=&quot;25&quot;&gt;&lt;Item type=&quot;PerpetuumSoft.Reporting.DOM.Page&quot; id=&quot;26&quot; Location=&quot;0;0&quot; Name=&quot;Seite1&quot; Margins=&quot;0; 0; 0; 0&quot; Size=&quot;2480.3149606299212;3507.8740157480315&quot;&gt;&lt;Controls type=&quot;PerpetuumSoft.Reporting.DOM.ReportControlCollection&quot; id=&quot;27&quot;&gt;&lt;Item type=&quot;PerpetuumSoft.Reporting.DOM.DataBand&quot; id=&quot;28&quot; Location=&quot;0;59.055118560791016&quot; ColumnsGap=&quot;0&quot; DataSource=&quot;Dokument&quot; CanGrow=&quot;true&quot; Name=&quot;dataBandDokument&quot; Size=&quot;2480.3149606299212;177.16535949707031&quot;&gt;&lt;Sort type=&quot;PerpetuumSoft.Reporting.DOM.DataBandSortCollection&quot; id=&quot;29&quot; /&gt;&lt;Totals type=&quot;PerpetuumSoft.Reporting.DOM.DataBandTotalCollection&quot; id=&quot;30&quot; /&gt;&lt;Controls type=&quot;PerpetuumSoft.Reporting.DOM.ReportControlCollection&quot; id=&quot;31&quot;&gt;&lt;Item type=&quot;PerpetuumSoft.Reporting.DOM.Detail&quot; id=&quot;32&quot; Location=&quot;0;59.055118560791016&quot; CanGrow=&quot;true&quot; Name=&quot;Detail&quot; CanBreak=&quot;true&quot; Size=&quot;2480.3149606299212;59.055118560791016&quot;&gt;&lt;Controls type=&quot;PerpetuumSoft.Reporting.DOM.ReportControlCollection&quot; id=&quot;33&quot;&gt;&lt;Item type=&quot;PerpetuumSoft.Reporting.DOM.TextBox&quot; id=&quot;34&quot; Location=&quot;0;0&quot; Name=&quot;textBox1&quot; CanGrow=&quot;true&quot; StyleName=&quot;Standard&quot; Size=&quot;2480.31494140625;59.055118560791016&quot; GenerateScript=&quot;textBox1.Text = String.Empty;&amp;#xD;&amp;#xA;&amp;#xD;&amp;#xA;if (dataBandDokument[&amp;quot;Aktivitaeten&amp;quot;] != null)&amp;#xD;&amp;#xA;{&amp;#xD;&amp;#xA;  if (dataBandDokument[&amp;quot;Aktivitaeten.Geschaeft$Geschaeft.Signatur&amp;quot;] != null &amp;amp;&amp;amp; dataBandDokument[&amp;quot;Aktivitaeten.Geschaeft$Geschaeft.Signatur&amp;quot;] != &amp;quot;&amp;quot;)&amp;#xD;&amp;#xA;  {&amp;#xD;&amp;#xA;    textBox1.Text = dataBandDokument[&amp;quot;Aktivitaeten.Geschaeft$Geschaeft.Signatur&amp;quot;].ToString() + &amp;quot; / &amp;quot; + dataBandDokument[&amp;quot;Titel&amp;quot;].ToString();&amp;#xD;&amp;#xA;  }&amp;#xD;&amp;#xA;  else&amp;#xD;&amp;#xA;  {&amp;#xD;&amp;#xA;    textBox1.Text = dataBandDokument[&amp;quot;Aktivitaeten.Geschaeft$Geschaeft.Laufnummer&amp;quot;].ToString() + &amp;quot; / &amp;quot; + dataBandDokument[&amp;quot;Titel&amp;quot;].ToString();&amp;#xD;&amp;#xA;  }&amp;#xD;&amp;#xA;}&amp;#xD;&amp;#xA;&amp;#xD;&amp;#xA;else if (dataBandDokument[&amp;quot;Geschaeft$Geschaeft&amp;quot;] != null)&amp;#xD;&amp;#xA;{&amp;#xD;&amp;#xA;  if (dataBandDokument[&amp;quot;Geschaeft$Geschaeft.Signatur&amp;quot;] != null &amp;amp;&amp;amp; dataBandDokument[&amp;quot;Geschaeft$Geschaeft.Signatur&amp;quot;] != &amp;quot;&amp;quot;)&amp;#xD;&amp;#xA;  {&amp;#xD;&amp;#xA;    textBox1.Text = dataBandDokument[&amp;quot;Geschaeft$Geschaeft.Signatur&amp;quot;].ToString() + &amp;quot; / &amp;quot; + dataBandDokument[&amp;quot;Titel&amp;quot;].ToString();&amp;#xD;&amp;#xA;  }  &amp;#xD;&amp;#xA;  else&amp;#xD;&amp;#xA;  {&amp;#xD;&amp;#xA;    textBox1.Text = dataBandDokument[&amp;quot;Geschaeft$Geschaeft.Laufnummer&amp;quot;].ToString()+ &amp;quot; / &amp;quot; + dataBandDokument[&amp;quot;Titel&amp;quot;].ToString();&amp;#xD;&amp;#xA;  }&amp;#xD;&amp;#xA;}&amp;#xD;&amp;#xA;&amp;#xD;&amp;#xA;else&amp;#xD;&amp;#xA;{&amp;#xD;&amp;#xA;  textBox1.Text = String.Empty;&amp;#xD;&amp;#xA;}&quot;&gt;&lt;DataBindings type=&quot;PerpetuumSoft.Reporting.DOM.ReportDataBindingCollection&quot; id=&quot;35&quot; /&gt;&lt;Font type=&quot;PerpetuumSoft.Framework.Drawing.FontDescriptor&quot; id=&quot;36&quot; FamilyName=&quot;Arial&quot; Size=&quot;6&quot; Italic=&quot;Off&quot; Bold=&quot;Off&quot; Strikeout=&quot;Off&quot; Underline=&quot;Off&quot; /&gt;&lt;/Item&gt;&lt;/Controls&gt;&lt;Aggregates type=&quot;PerpetuumSoft.Reporting.DOM.AggregateCollection&quot; id=&quot;37&quot; /&gt;&lt;DataBindings type=&quot;PerpetuumSoft.Reporting.DOM.ReportDataBindingCollection&quot; id=&quot;38&quot; /&gt;&lt;/Item&gt;&lt;/Controls&gt;&lt;Aggregates type=&quot;PerpetuumSoft.Reporting.DOM.AggregateCollection&quot; id=&quot;39&quot; /&gt;&lt;DataBindings type=&quot;PerpetuumSoft.Reporting.DOM.ReportDataBindingCollection&quot; id=&quot;40&quot; /&gt;&lt;/Item&gt;&lt;/Controls&gt;&lt;DataBindings type=&quot;PerpetuumSoft.Reporting.DOM.ReportDataBindingCollection&quot; id=&quot;41&quot; /&gt;&lt;/Item&gt;&lt;/Pages&gt;&lt;DataSources type=&quot;PerpetuumSoft.Reporting.Data.DocumentDataSourceCollection&quot; id=&quot;42&quot; /&gt;&lt;/root&gt;"/>
    <w:docVar w:name="MetaTool_Table1_Selection" w:val="All"/>
    <w:docVar w:name="MetaTool_TypeDefinition" w:val="Dokument"/>
    <w:docVar w:name="OawAttachedTemplate" w:val="Brief.ows"/>
    <w:docVar w:name="OawBuiltInDocProps" w:val="&lt;OawBuiltInDocProps&gt;&lt;default profileUID=&quot;0&quot;&gt;&lt;word&gt;&lt;category&gt;&lt;/category&gt;&lt;keywords&gt;&lt;/keywords&gt;&lt;comments&gt;&lt;/comments&gt;&lt;fileName&gt;&lt;/fileName&gt;&lt;defaultPath&gt;&lt;/defaultPath&gt;&lt;hyperlinkBase&gt;&lt;/hyperlinkBase&gt;&lt;contentType&gt;&lt;/contentTyp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defaultFilename&gt;&lt;value type=&quot;OawBookmark&quot; name=&quot;Subject&quot;&gt;&lt;separator text=&quot;&quot;&gt;&lt;/separator&gt;&lt;format text=&quot;&quot;&gt;&lt;/format&gt;&lt;/value&gt;&lt;/defaultFilename&gt;&lt;title&gt;&lt;value type=&quot;OawDocProperty&quot; name=&quot;CustomField.ContentTypeLetter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/word&gt;&lt;PDF&gt;&lt;category&gt;&lt;/category&gt;&lt;keywords&gt;&lt;/keywords&gt;&lt;comments&gt;&lt;/comments&gt;&lt;fileName&gt;&lt;/fileName&gt;&lt;defaultPath&gt;&lt;/defaultPath&gt;&lt;hyperlinkBase&gt;&lt;/hyperlinkBase&gt;&lt;contentType&gt;&lt;/contentTyp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defaultFilename&gt;&lt;value type=&quot;OawBookmark&quot; name=&quot;Subject&quot;&gt;&lt;separator text=&quot;&quot;&gt;&lt;/separator&gt;&lt;format text=&quot;&quot;&gt;&lt;/format&gt;&lt;/value&gt;&lt;/defaultFilename&gt;&lt;title&gt;&lt;value type=&quot;OawDocProperty&quot; name=&quot;CustomField.ContentTypeLetter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/PDF&gt;&lt;/default&gt;&lt;/OawBuiltInDocProps&gt;_x000d_"/>
    <w:docVar w:name="OawCreatedWithOfficeatworkVersion" w:val="4.2 SP1r2 (4.2.2579)"/>
    <w:docVar w:name="OawCreatedWithProjectID" w:val="luchmaster"/>
    <w:docVar w:name="OawCreatedWithProjectVersion" w:val="78"/>
    <w:docVar w:name="OawDate.Manual" w:val="&lt;document&gt;&lt;OawDateManual name=&quot;DocumentDate&quot;&gt;&lt;profile type=&quot;default&quot; UID=&quot;&quot; sameAsDefault=&quot;0&quot;&gt;&lt;format UID=&quot;2004031916255083469524&quot; type=&quot;6&quot; defaultValue=&quot;%OawCreationDate%&quot; dateFormat=&quot;&amp;lt;translate&amp;gt;Date.Format.Long&amp;lt;/translate&amp;gt;&quot;/&gt;&lt;/profile&gt;&lt;/OawDateManual&gt;&lt;OawDateManual name=&quot;Date.Format.Long&quot;&gt;&lt;profile type=&quot;default&quot; UID=&quot;&quot; sameAsDefault=&quot;0&quot;&gt;&lt;format UID=&quot;2009022514423657662914&quot; type=&quot;6&quot; defaultValue=&quot;%OawCreationDate%&quot; dateFormat=&quot;Date.Format.Long&quot;/&gt;&lt;/profile&gt;&lt;/OawDateManual&gt;&lt;/document&gt;"/>
    <w:docVar w:name="oawDefinitionTmpl" w:val="&lt;document&gt;&lt;OawPicture name=&quot;Logo&quot;&gt;&lt;profile type=&quot;default&quot; UID=&quot;&quot; sameAsDefault=&quot;0&quot;&gt;&lt;format UID=&quot;2004030310155302814490&quot; top=&quot;0&quot; left=&quot;0&quot; relativeHorizontalPosition=&quot;1&quot; relativeVerticalPosition=&quot;1&quot; anchorBookmark=&quot;Logo2,Logo&quot; horizontalAdjustment=&quot;0&quot; verticalAdjustment=&quot;0&quot;/&gt;&lt;documentProperty UID=&quot;2002122011014149059130932&quot; dataSourceUID=&quot;prj.2003050916522158373536&quot;/&gt;&lt;type type=&quot;OawDatabase&quot;&gt;&lt;OawDatabase table=&quot;Data&quot; field=&quot;LogoColor&quot;/&gt;&lt;/type&gt;&lt;/profile&gt;&lt;profile type=&quot;print&quot; UID=&quot;2003010711185094343750537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print&quot; UID=&quot;3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3010711200895123470110&quot; sameAsDefault=&quot;-1&quot;/&gt;&lt;profile type=&quot;send&quot; UID=&quot;1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save&quot; UID=&quot;2003112717153125284480&quot; sameAsDefault=&quot;0&quot;&gt;&lt;documentProperty UID=&quot;2002122011014149059130932&quot; dataSourceUID=&quot;prj.2003050916522158373536&quot;/&gt;&lt;type type=&quot;OawDatabase&quot;&gt;&lt;OawDatabase table=&quot;Data&quot; field=&quot;LogoHighResColor&quot;/&gt;&lt;/type&gt;&lt;/profile&gt;&lt;profile type=&quot;save&quot; UID=&quot;2003112513571987705547&quot; sameAsDefault=&quot;-1&quot;&gt;&lt;/profile&gt;&lt;profile type=&quot;save&quot; UID=&quot;2003112610595290705547&quot; sameAsDefault=&quot;-1&quot;/&gt;&lt;profile type=&quot;print&quot; UID=&quot;200404021437052985439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4040214394261858638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send&quot; UID=&quot;2004040214394214143821&quot; sameAsDefault=&quot;0&quot;&gt;&lt;documentProperty UID=&quot;2002122011014149059130932&quot; dataSourceUID=&quot;prj.2003050916522158373536&quot;/&gt;&lt;type type=&quot;OawDatabase&quot;&gt;&lt;OawDatabase table=&quot;Data&quot; field=&quot;LogoLowResColor&quot;/&gt;&lt;/type&gt;&lt;/profile&gt;&lt;profile type=&quot;save&quot; UID=&quot;2004040214492466553768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save&quot; UID=&quot;2004062216425255253277&quot; sameAsDefault=&quot;-1&quot;/&gt;&lt;profile type=&quot;print&quot; UID=&quot;2006120514062149532222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print&quot; UID=&quot;2006120514073882160728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-1&quot;/&gt;&lt;profile type=&quot;send&quot; UID=&quot;2006120514215842576656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send&quot; UID=&quot;2006120514241910601803&quot; sameAsDefault=&quot;0&quot;&gt;&lt;documentProperty UID=&quot;2002122011014149059130932&quot; dataSourceUID=&quot;prj.2003050916522158373536&quot;/&gt;&lt;type type=&quot;OawDatabase&quot;&gt;&lt;OawDatabase table=&quot;Data&quot; field=&quot;LogoColor&quot;/&gt;&lt;/type&gt;&lt;/profile&gt;&lt;profile type=&quot;save&quot; UID=&quot;2006120514374995979992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save&quot; UID=&quot;2006120514401556040061&quot; sameAsDefault=&quot;-1&quot;/&gt;&lt;profile type=&quot;save&quot; UID=&quot;2006120514412679025182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save&quot; UID=&quot;2006120514423114802349&quot; sameAsDefault=&quot;0&quot;&gt;&lt;documentProperty UID=&quot;2002122011014149059130932&quot; dataSourceUID=&quot;prj.2003050916522158373536&quot;/&gt;&lt;type type=&quot;OawDatabase&quot;&gt;&lt;OawDatabase table=&quot;Data&quot; field=&quot;LogoColor&quot;/&gt;&lt;/type&gt;&lt;/profile&gt;&lt;profile type=&quot;print&quot; UID=&quot;2006120711380151760646&quot; sameAsDefault=&quot;-1&quot;/&gt;&lt;profile type=&quot;send&quot; UID=&quot;2006121210395821292110&quot; sameAsDefault=&quot;-1&quot;/&gt;&lt;profile type=&quot;save&quot; UID=&quot;2006121210441235887611&quot; sameAsDefault=&quot;-1&quot;/&gt;&lt;profile type=&quot;print&quot; UID=&quot;2010071914505949584758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/OawPicture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d__x0009_&lt;OawDateManual name=&quot;DocumentDate&quot;&gt;&lt;profile type=&quot;default&quot; UID=&quot;&quot; sameAsDefault=&quot;0&quot;&gt;&lt;format UID=&quot;2004031916255083469524&quot; type=&quot;6&quot; defaultValue=&quot;%OawCreationDate%&quot; dateFormat=&quot;&amp;lt;translate&amp;gt;Date.Format.Long&amp;lt;/translate&amp;gt;&quot;/&gt;&lt;/profile&gt;&lt;/OawDateManual&gt;_x000d__x0009_&lt;OawBookmark name=&quot;RecipientIntroduction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Introduction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Bookmark&gt;_x000d__x0009_&lt;OawDocProperty name=&quot;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d__x0009_&lt;OawDocProperty name=&quot;Signature1.Function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d__x0009_&lt;OawBookmark name=&quot;RecipientClosing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Closing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Bookmark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Doc.Dat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at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Doc.Documen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ocument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Signature2.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Nam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Signature2.Function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Function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Anchor name=&quot;Signature&quot;&gt;&lt;profile type=&quot;default&quot; UID=&quot;&quot; sameAsDefault=&quot;0&quot;&gt;&lt;/profile&gt;&lt;/OawAnchor&gt;_x000d__x0009_&lt;OawPicture name=&quot;Signature1&quot;&gt;&lt;profile type=&quot;default&quot; UID=&quot;&quot; sameAsDefault=&quot;0&quot;&gt;&lt;format UID=&quot;2004040209084980843362&quot; top=&quot;-150&quot; left=&quot;-100&quot; relativeHorizontalPosition=&quot;0&quot; relativeVerticalPosition=&quot;2&quot; anchorBookmark=&quot;Signature&quot;/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3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3010711200895123470110&quot; sameAsDefault=&quot;-1&quot;/&gt;&lt;profile type=&quot;send&quot; UID=&quot;1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3112717153125284480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3112513571987705547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3112610595290705547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404021437052985439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4040214394261858638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4040214394214143821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4040214492466553768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4062216425255253277&quot; sameAsDefault=&quot;-1&quot;/&gt;&lt;profile type=&quot;print&quot; UID=&quot;2006120514062149532222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514073882160728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-1&quot;/&gt;&lt;profile type=&quot;send&quot; UID=&quot;200612051421584257665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241910601803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374995979992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01556040061&quot; sameAsDefault=&quot;-1&quot;/&gt;&lt;profile type=&quot;save&quot; UID=&quot;2006120514412679025182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23114802349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711380151760646&quot; sameAsDefault=&quot;0&quot;&gt;&lt;documentProperty UID=&quot;2002122010583847234010578&quot; dataSourceUID=&quot;prj.2003041709434161414032&quot;/&gt;&lt;type type=&quot;OawDatabase&quot;&gt;&lt;OawDatabase table=&quot;Data&quot; field=&quot;SignatureHighResColor&quot;/&gt;&lt;/type&gt;&lt;/profile&gt;&lt;profile type=&quot;send&quot; UID=&quot;2006121210395821292110&quot; sameAsDefault=&quot;0&quot;&gt;&lt;documentProperty UID=&quot;2002122010583847234010578&quot; dataSourceUID=&quot;prj.2003041709434161414032&quot;/&gt;&lt;type type=&quot;OawDatabase&quot;&gt;&lt;OawDatabase table=&quot;Data&quot; field=&quot;SignatureLowResColor&quot;/&gt;&lt;/type&gt;&lt;/profile&gt;&lt;profile type=&quot;save&quot; UID=&quot;2006121210441235887611&quot; sameAsDefault=&quot;0&quot;&gt;&lt;documentProperty UID=&quot;2002122010583847234010578&quot; dataSourceUID=&quot;prj.2003041709434161414032&quot;/&gt;&lt;type type=&quot;OawDatabase&quot;&gt;&lt;OawDatabase table=&quot;Data&quot; field=&quot;SignatureLowResColor&quot;/&gt;&lt;/type&gt;&lt;/profile&gt;&lt;profile type=&quot;print&quot; UID=&quot;2010071914505949584758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/OawPicture&gt;_x000d__x0009_&lt;OawAnchor name=&quot;Logo&quot;&gt;&lt;profile type=&quot;default&quot; UID=&quot;&quot; sameAsDefault=&quot;0&quot;&gt;&lt;/profile&gt;&lt;/OawAnchor&gt;_x000d__x0009_&lt;OawAnchor name=&quot;Logo2&quot;&gt;&lt;profile type=&quot;default&quot; UID=&quot;&quot; sameAsDefault=&quot;0&quot;&gt;&lt;/profile&gt;&lt;/OawAnchor&gt;_x000d__x0009_&lt;OawPicture name=&quot;Signature2&quot;&gt;&lt;profile type=&quot;default&quot; UID=&quot;&quot; sameAsDefault=&quot;0&quot;&gt;&lt;format UID=&quot;2004040210492106773324&quot; top=&quot;-150&quot; left=&quot;800&quot; relativeHorizontalPosition=&quot;0&quot; relativeVerticalPosition=&quot;2&quot; anchorBookmark=&quot;Signature&quot;/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3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3010711200895123470110&quot; sameAsDefault=&quot;-1&quot;/&gt;&lt;profile type=&quot;send&quot; UID=&quot;1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3112717153125284480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3112513571987705547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3112610595290705547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404021437052985439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4040214394261858638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4040214394214143821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4040214492466553768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4062216425255253277&quot; sameAsDefault=&quot;-1&quot;/&gt;&lt;profile type=&quot;print&quot; UID=&quot;2006120514062149532222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514073882160728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-1&quot;/&gt;&lt;profile type=&quot;send&quot; UID=&quot;200612051421584257665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241910601803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374995979992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01556040061&quot; sameAsDefault=&quot;-1&quot;/&gt;&lt;profile type=&quot;save&quot; UID=&quot;2006120514412679025182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23114802349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711380151760646&quot; sameAsDefault=&quot;0&quot;&gt;&lt;documentProperty UID=&quot;2003061115381095709037&quot; dataSourceUID=&quot;prj.2003041709434161414032&quot;/&gt;&lt;type type=&quot;OawDatabase&quot;&gt;&lt;OawDatabase table=&quot;Data&quot; field=&quot;SignatureHighResColor&quot;/&gt;&lt;/type&gt;&lt;/profile&gt;&lt;profile type=&quot;send&quot; UID=&quot;2006121210395821292110&quot; sameAsDefault=&quot;0&quot;&gt;&lt;documentProperty UID=&quot;2003061115381095709037&quot; dataSourceUID=&quot;prj.2003041709434161414032&quot;/&gt;&lt;type type=&quot;OawDatabase&quot;&gt;&lt;OawDatabase table=&quot;Data&quot; field=&quot;SignatureLowResColor&quot;/&gt;&lt;/type&gt;&lt;/profile&gt;&lt;profile type=&quot;save&quot; UID=&quot;2006121210441235887611&quot; sameAsDefault=&quot;0&quot;&gt;&lt;documentProperty UID=&quot;2003061115381095709037&quot; dataSourceUID=&quot;prj.2003041709434161414032&quot;/&gt;&lt;type type=&quot;OawDatabase&quot;&gt;&lt;OawDatabase table=&quot;Data&quot; field=&quot;SignatureLowResColor&quot;/&gt;&lt;/type&gt;&lt;/profile&gt;&lt;profile type=&quot;print&quot; UID=&quot;2010071914505949584758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/OawPicture&gt;_x000d__x0009_&lt;OawBookmark name=&quot;ReceipientFormattedFullAddress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FormattedFullAddress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print&quot; UID=&quot;2004040214370529854396&quot; sameAsDefault=&quot;-1&quot;&gt;&lt;/profile&gt;&lt;profile type=&quot;send&quot; UID=&quot;1&quot; sameAsDefault=&quot;-1&quot;&gt;&lt;/profile&gt;&lt;profile type=&quot;send&quot; UID=&quot;2003010711200895123470110&quot; sameAsDefault=&quot;-1&quot;&gt;&lt;/profile&gt;&lt;profile type=&quot;send&quot; UID=&quot;2004040214394261858638&quot; sameAsDefault=&quot;-1&quot;&gt;&lt;/profile&gt;&lt;profile type=&quot;send&quot; UID=&quot;2004040214394214143821&quot; sameAsDefault=&quot;-1&quot;&gt;&lt;/profile&gt;&lt;profile type=&quot;save&quot; UID=&quot;2003112513571987705547&quot; sameAsDefault=&quot;-1&quot;&gt;&lt;/profile&gt;&lt;profile type=&quot;save&quot; UID=&quot;200311261059529070554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Bookmark&gt;_x000d__x0009_&lt;OawDocProperty name=&quot;Rece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EMail&quot;/&gt;&lt;/type&gt;&lt;/profile&gt;&lt;/OawDocProperty&gt;_x000d__x0009_&lt;OawBookmark name=&quot;Subject&quot;&gt;&lt;profile type=&quot;default&quot; UID=&quot;&quot; sameAsDefault=&quot;0&quot;&gt;&lt;/profile&gt;&lt;/OawBookmark&gt;_x000d__x0009_&lt;OawDocProperty name=&quot;Doc.Letter&quot;&gt;&lt;profile type=&quot;default&quot; UID=&quot;&quot; sameAsDefault=&quot;0&quot;&gt;&lt;documentProperty UID=&quot;2003060614150123456789&quot; dataSourceUID=&quot;2003060614150123456789&quot;/&gt;&lt;type type=&quot;OawLanguage&quot;&gt;&lt;OawLanguage UID=&quot;Doc.Letter&quot;/&gt;&lt;/type&gt;&lt;/profile&gt;&lt;/OawDocProperty&gt;_x000d__x0009_&lt;OawDocProperty name=&quot;Doc.Regarding&quot;&gt;&lt;profile type=&quot;default&quot; UID=&quot;&quot; sameAsDefault=&quot;0&quot;&gt;&lt;documentProperty UID=&quot;2003060614150123456789&quot; dataSourceUID=&quot;2003060614150123456789&quot;/&gt;&lt;type type=&quot;OawLanguage&quot;&gt;&lt;OawLanguage UID=&quot;Doc.Regarding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Organisation.City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ity&quot;/&gt;&lt;/type&gt;&lt;/profile&gt;&lt;/OawDocProperty&gt;_x000d__x0009_&lt;OawDateManual name=&quot;Date.Format.Long&quot;&gt;&lt;profile type=&quot;default&quot; UID=&quot;&quot; sameAsDefault=&quot;0&quot;&gt;&lt;format UID=&quot;2009022514423657662914&quot; type=&quot;6&quot; defaultValue=&quot;%OawCreationDate%&quot; dateFormat=&quot;Date.Format.Long&quot;/&gt;&lt;/profile&gt;&lt;/OawDateManual&gt;_x000d__x0009_&lt;OawDocProperty name=&quot;Organisation.Country&quot;&gt;&lt;profile type=&quot;default&quot; UID=&quot;&quot; sameAsDefault=&quot;0&quot;&gt;&lt;/profile&gt;&lt;/OawDocProperty&gt;_x000d__x0009_&lt;OawDocProperty name=&quot;Organisation.Footer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1&quot;/&gt;&lt;/type&gt;&lt;/profile&gt;&lt;/OawDocProperty&gt;_x000d__x0009_&lt;OawDocProperty name=&quot;Organisation.Footer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2&quot;/&gt;&lt;/type&gt;&lt;/profile&gt;&lt;/OawDocProperty&gt;_x000d__x0009_&lt;OawDocProperty name=&quot;Organisation.Footer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3&quot;/&gt;&lt;/type&gt;&lt;/profile&gt;&lt;/OawDocProperty&gt;_x000d__x0009_&lt;OawDocProperty name=&quot;Organisation.Footer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4&quot;/&gt;&lt;/type&gt;&lt;/profile&gt;&lt;/OawDocProperty&gt;_x000d__x0009_&lt;OawDocProperty name=&quot;Organisation.Dienststelle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ienststelle1&quot;/&gt;&lt;/type&gt;&lt;/profile&gt;&lt;/OawDocProperty&gt;_x000d__x0009_&lt;OawDocProperty name=&quot;Organisation.Dienststelle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ienststelle2&quot;/&gt;&lt;/type&gt;&lt;/profile&gt;&lt;/OawDocProperty&gt;_x000d__x0009_&lt;OawDocProperty name=&quot;Organisation.Email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Email&quot;/&gt;&lt;/type&gt;&lt;/profile&gt;&lt;/OawDocProperty&gt;_x000d__x0009_&lt;OawDocProperty name=&quot;Organis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_x0009_&lt;OawDocProperty name=&quot;Signature1.DirectPhon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DirectPhone&quot;/&gt;&lt;/type&gt;&lt;/profile&gt;&lt;/OawDocProperty&gt;_x000d__x0009_&lt;OawDocProperty name=&quot;Signature1.EMail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EMail&quot;/&gt;&lt;/type&gt;&lt;/profile&gt;&lt;/OawDocProperty&gt;_x000d__x0009_&lt;OawDocProperty name=&quot;Signature2.DirectPhon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DirectPhone&quot;/&gt;&lt;/type&gt;&lt;/profile&gt;&lt;/OawDocProperty&gt;_x000d__x0009_&lt;OawDocProperty name=&quot;Signature2.EMail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EMail&quot;/&gt;&lt;/type&gt;&lt;/profile&gt;&lt;/OawDocProperty&gt;_x000d__x0009_&lt;OawBookmark name=&quot;Enclosure&quot;&gt;&lt;profile type=&quot;default&quot; UID=&quot;&quot; sameAsDefault=&quot;0&quot;&gt;&lt;/profile&gt;&lt;/OawBookmark&gt;_x000d__x0009_&lt;OawDocProperty name=&quot;Organisation.Abteilungsinformation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1&quot;/&gt;&lt;/type&gt;&lt;/profile&gt;&lt;/OawDocProperty&gt;_x000d__x0009_&lt;OawDocProperty name=&quot;Organisation.Abteilungsinformation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2&quot;/&gt;&lt;/type&gt;&lt;/profile&gt;&lt;/OawDocProperty&gt;_x000d__x0009_&lt;OawDocProperty name=&quot;Organisation.Abteilungsinformation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3&quot;/&gt;&lt;/type&gt;&lt;/profile&gt;&lt;/OawDocProperty&gt;_x000d__x0009_&lt;OawDocProperty name=&quot;Organisation.Abteilungsinformation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4&quot;/&gt;&lt;/type&gt;&lt;/profile&gt;&lt;/OawDocProperty&gt;_x000d__x0009_&lt;OawDocProperty name=&quot;Organisation.Abteilungsinformation5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5&quot;/&gt;&lt;/type&gt;&lt;/profile&gt;&lt;/OawDocProperty&gt;_x000d__x0009_&lt;OawDocProperty name=&quot;Organisation.Abteilungsinformation6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6&quot;/&gt;&lt;/type&gt;&lt;/profile&gt;&lt;/OawDocProperty&gt;_x000d__x0009_&lt;OawDocProperty name=&quot;Doc.Direct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irectPhone&quot;/&gt;&lt;/type&gt;&lt;/profile&gt;&lt;/OawDocProperty&gt;_x000d__x0009_&lt;OawDocProperty name=&quot;Organisation.Telef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fon&quot;/&gt;&lt;/type&gt;&lt;/profile&gt;&lt;/OawDocProperty&gt;_x000d__x0009_&lt;OawDocProperty name=&quot;Organisation.Departemen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ement&quot;/&gt;&lt;/type&gt;&lt;/profile&gt;&lt;/OawDocProperty&gt;_x000d__x0009_&lt;OawDocProperty name=&quot;Doc.Tele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ephone&quot;/&gt;&lt;/type&gt;&lt;/profile&gt;&lt;/OawDocProperty&gt;_x000d__x0009_&lt;OawDocProperty name=&quot;Doc.Facsimil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csimile&quot;/&gt;&lt;/type&gt;&lt;/profile&gt;&lt;/OawDocProperty&gt;_x000d__x0009_&lt;OawDocProperty name=&quot;Organisation.Fa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&quot;/&gt;&lt;/type&gt;&lt;/profile&gt;&lt;/OawDocProperty&gt;_x000d__x0009_&lt;OawDocProperty name=&quot;Doc.DirectFa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irectFax&quot;/&gt;&lt;/type&gt;&lt;/profile&gt;&lt;/OawDocProperty&gt;_x000d__x0009_&lt;OawDocProperty name=&quot;Organisation.Abteilungsinformation7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7&quot;/&gt;&lt;/type&gt;&lt;/profile&gt;&lt;/OawDocProperty&gt;_x000d__x0009_&lt;OawDocProperty name=&quot;Organisation.Abteilungsinformation8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8&quot;/&gt;&lt;/type&gt;&lt;/profile&gt;&lt;profile type=&quot;print&quot; UID=&quot;2010071914505949584758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-1&quot;&gt;&lt;/profile&gt;&lt;profile type=&quot;send&quot; UID=&quot;2003010711200895123470110&quot; sameAsDefault=&quot;-1&quot;&gt;&lt;/profile&gt;&lt;profile type=&quot;send&quot; UID=&quot;2006120514175878093883&quot; sameAsDefault=&quot;-1&quot;&gt;&lt;/profile&gt;&lt;profile type=&quot;send&quot; UID=&quot;2006121210395821292110&quot; sameAsDefault=&quot;-1&quot;&gt;&lt;/profile&gt;&lt;profile type=&quot;save&quot; UID=&quot;2004062216425255253277&quot; sameAsDefault=&quot;-1&quot;&gt;&lt;/profile&gt;&lt;profile type=&quot;save&quot; UID=&quot;2006120514401556040061&quot; sameAsDefault=&quot;-1&quot;&gt;&lt;/profile&gt;&lt;profile type=&quot;save&quot; UID=&quot;2006121210441235887611&quot; sameAsDefault=&quot;-1&quot;&gt;&lt;/profile&gt;&lt;/OawDocProperty&gt;_x000d__x0009_&lt;OawDocProperty name=&quot;Doc.Pag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&quot;/&gt;&lt;/type&gt;&lt;/profile&gt;&lt;/OawDocProperty&gt;_x000d__x0009_&lt;OawDocProperty name=&quot;Doc.of&quot;&gt;&lt;profile type=&quot;default&quot; UID=&quot;&quot; sameAsDefault=&quot;0&quot;&gt;&lt;documentProperty UID=&quot;2003060614150123456789&quot; dataSourceUID=&quot;2003060614150123456789&quot;/&gt;&lt;type type=&quot;OawLanguage&quot;&gt;&lt;OawLanguage UID=&quot;Doc.of&quot;/&gt;&lt;/type&gt;&lt;/profile&gt;&lt;/OawDocProperty&gt;_x000d__x0009_&lt;OawDocProperty name=&quot;Doc.Enclosures&quot;&gt;&lt;profile type=&quot;default&quot; UID=&quot;&quot; sameAsDefault=&quot;0&quot;&gt;&lt;documentProperty UID=&quot;2003060614150123456789&quot; dataSourceUID=&quot;2003060614150123456789&quot;/&gt;&lt;type type=&quot;OawLanguage&quot;&gt;&lt;OawLanguage UID=&quot;Doc.Enclosures&quot;/&gt;&lt;/type&gt;&lt;/profile&gt;&lt;/OawDocProperty&gt;_x000d__x0009_&lt;OawDocProperty name=&quot;Outputprofile.Ex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-1&quot;&gt;&lt;/profile&gt;&lt;profile type=&quot;print&quot; UID=&quot;2010071914543648299648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print&quot; UID=&quot;2006120711380151760646&quot; sameAsDefault=&quot;-1&quot;&gt;&lt;/profile&gt;&lt;profile type=&quot;send&quot; UID=&quot;2003010711200895123470110&quot; sameAsDefault=&quot;-1&quot;&gt;&lt;/profile&gt;&lt;profile type=&quot;send&quot; UID=&quot;2006120514175878093883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send&quot; UID=&quot;2006121210395821292110&quot; sameAsDefault=&quot;-1&quot;&gt;&lt;/profile&gt;&lt;profile type=&quot;save&quot; UID=&quot;2004062216425255253277&quot; sameAsDefault=&quot;-1&quot;&gt;&lt;/profile&gt;&lt;profile type=&quot;save&quot; UID=&quot;2006120514401556040061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save&quot; UID=&quot;2006121210441235887611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84326300121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print&quot; UID=&quot;2010071914585275568157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/OawDocProperty&gt;_x000d__x0009_&lt;OawDocProperty name=&quot;Outputprofile.In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10808109584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15554119854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-1&quot;&gt;&lt;/profile&gt;&lt;profile type=&quot;send&quot; UID=&quot;2003010711200895123470110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send&quot; UID=&quot;2006120514175878093883&quot; sameAsDefault=&quot;-1&quot;&gt;&lt;/profile&gt;&lt;profile type=&quot;send&quot; UID=&quot;2006121210395821292110&quot; sameAsDefault=&quot;-1&quot;&gt;&lt;/profile&gt;&lt;profile type=&quot;save&quot; UID=&quot;2004062216425255253277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save&quot; UID=&quot;2006120514401556040061&quot; sameAsDefault=&quot;-1&quot;&gt;&lt;/profile&gt;&lt;profile type=&quot;save&quot; UID=&quot;2006121210441235887611&quot; sameAsDefault=&quot;-1&quot;&gt;&lt;/profile&gt;&lt;/OawDocProperty&gt;_x000d__x0009_&lt;OawDocProperty name=&quot;Outputprofile.ExternalSignature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profile type=&quot;send&quot; UID=&quot;2003010711200895123470110&quot; sameAsDefault=&quot;-1&quot;&gt;&lt;/profile&gt;&lt;profile type=&quot;send&quot; UID=&quot;2006120514175878093883&quot; sameAsDefault=&quot;-1&quot;&gt;&lt;/profile&gt;&lt;profile type=&quot;send&quot; UID=&quot;2006121210395821292110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profile type=&quot;save&quot; UID=&quot;2004062216425255253277&quot; sameAsDefault=&quot;-1&quot;&gt;&lt;/profile&gt;&lt;profile type=&quot;save&quot; UID=&quot;2006120514401556040061&quot; sameAsDefault=&quot;-1&quot;&gt;&lt;/profile&gt;&lt;profile type=&quot;save&quot; UID=&quot;2006121210441235887611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/OawDocProperty&gt;_x000d__x0009_&lt;OawDocProperty name=&quot;CustomField.Classification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lassification&quot;/&gt;&lt;/type&gt;&lt;/profile&gt;&lt;/OawDocProperty&gt;_x000d__x0009_&lt;OawDocProperty name=&quot;Author.Initials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Initials&quot;/&gt;&lt;/type&gt;&lt;/profile&gt;&lt;/OawDocProperty&gt;_x000d__x0009_&lt;OawBookmark name=&quot;Text&quot;&gt;&lt;profile type=&quot;default&quot; UID=&quot;&quot; sameAsDefault=&quot;0&quot;&gt;&lt;/profile&gt;&lt;/OawBookmark&gt;_x000d__x0009_&lt;OawAnchor name=&quot;Zerfitikate&quot;&gt;&lt;profile type=&quot;default&quot; UID=&quot;&quot; sameAsDefault=&quot;0&quot;&gt;&lt;/profile&gt;&lt;/OawAnchor&gt;_x000d__x0009_&lt;OawPicture name=&quot;Zertifikate&quot;&gt;&lt;profile type=&quot;default&quot; UID=&quot;&quot; sameAsDefault=&quot;0&quot;&gt;&lt;format UID=&quot;2010082314524078854510&quot; top=&quot;782&quot; left=&quot;100&quot; relativeHorizontalPosition=&quot;1&quot; relativeVerticalPosition=&quot;1&quot; horizontalAdjustment=&quot;0&quot; verticalAdjustment=&quot;1&quot; anchorBookmark=&quot;Zerfitikate&quot; inlineAnchorBookmark=&quot;&quot;/&gt;&lt;documentProperty UID=&quot;2002122011014149059130932&quot; dataSourceUID=&quot;prj.2003050916522158373536&quot;/&gt;&lt;type type=&quot;OawDatabase&quot;&gt;&lt;OawDatabase table=&quot;Data&quot; field=&quot;LogoZertifikate&quot;/&gt;&lt;/type&gt;&lt;/profile&gt;&lt;profile type=&quot;print&quot; UID=&quot;2010071914505949584758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-1&quot;&gt;&lt;/profile&gt;&lt;profile type=&quot;send&quot; UID=&quot;2003010711200895123470110&quot; sameAsDefault=&quot;-1&quot;&gt;&lt;/profile&gt;&lt;profile type=&quot;send&quot; UID=&quot;2006120514175878093883&quot; sameAsDefault=&quot;-1&quot;&gt;&lt;/profile&gt;&lt;profile type=&quot;send&quot; UID=&quot;2006121210395821292110&quot; sameAsDefault=&quot;-1&quot;&gt;&lt;/profile&gt;&lt;profile type=&quot;save&quot; UID=&quot;2004062216425255253277&quot; sameAsDefault=&quot;-1&quot;&gt;&lt;/profile&gt;&lt;profile type=&quot;save&quot; UID=&quot;2006120514401556040061&quot; sameAsDefault=&quot;-1&quot;&gt;&lt;/profile&gt;&lt;profile type=&quot;save&quot; UID=&quot;2006121210441235887611&quot; sameAsDefault=&quot;-1&quot;&gt;&lt;/profile&gt;&lt;/OawPicture&gt;_x000d__x0009_&lt;OawDocProperty name=&quot;Organisation.AddressB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1&quot;/&gt;&lt;/type&gt;&lt;/profile&gt;&lt;/OawDocProperty&gt;_x000d__x0009_&lt;OawDocProperty name=&quot;Organisation.AddressB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2&quot;/&gt;&lt;/type&gt;&lt;/profile&gt;&lt;/OawDocProperty&gt;_x000d__x0009_&lt;OawDocProperty name=&quot;Organisation.AddressB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3&quot;/&gt;&lt;/type&gt;&lt;/profile&gt;&lt;/OawDocProperty&gt;_x000d__x0009_&lt;OawDocProperty name=&quot;Organisation.AddressB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4&quot;/&gt;&lt;/type&gt;&lt;/profile&gt;&lt;/OawDocProperty&gt;_x000d__x0009_&lt;OawDocProperty name=&quot;Organisation.AddressN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N1&quot;/&gt;&lt;/type&gt;&lt;/profile&gt;&lt;/OawDocProperty&gt;_x000d__x0009_&lt;OawDocProperty name=&quot;Organisation.AddressN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N2&quot;/&gt;&lt;/type&gt;&lt;/profile&gt;&lt;/OawDocProperty&gt;_x000d__x0009_&lt;OawDocProperty name=&quot;Organisation.AddressN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N3&quot;/&gt;&lt;/type&gt;&lt;/profile&gt;&lt;/OawDocProperty&gt;_x000d__x0009_&lt;OawDocProperty name=&quot;Organisation.AddressN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N4&quot;/&gt;&lt;/type&gt;&lt;/profile&gt;&lt;/OawDocProperty&gt;_x000d__x0009_&lt;OawDocProperty name=&quot;BM_Subject&quot;&gt;&lt;profile type=&quot;default&quot; UID=&quot;&quot; sameAsDefault=&quot;0&quot;&gt;&lt;documentProperty UID=&quot;2003070216009988776655&quot; dataSourceUID=&quot;2003070216009988776655&quot;/&gt;&lt;type type=&quot;WordBookmark&quot;&gt;&lt;WordBookmark name=&quot;Subject&quot;/&gt;&lt;/type&gt;&lt;/profile&gt;&lt;/OawDocProperty&gt;_x000d__x0009_&lt;OawDocProperty name=&quot;Contactperson.Direct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Fax&quot;/&gt;&lt;/type&gt;&lt;/profile&gt;&lt;/OawDocProperty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CustomField.ContentTypeLetter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ontentTypeLetter&quot;/&gt;&lt;/type&gt;&lt;/profile&gt;&lt;/OawDocProperty&gt;_x000d__x0009_&lt;OawBookmark name=&quot;Metadaten&quot;&gt;&lt;profile type=&quot;default&quot; UID=&quot;&quot; sameAsDefault=&quot;0&quot;&gt;&lt;/profile&gt;&lt;/OawBookmark&gt;_x000d__x0009_&lt;OawBookmark name=&quot;Datum&quot;&gt;&lt;profile type=&quot;default&quot; UID=&quot;&quot; sameAsDefault=&quot;0&quot;&gt;&lt;/profile&gt;&lt;/OawBookmark&gt;_x000d__x0009_&lt;OawDocProperty name=&quot;StmCMIdata.Dok_Titel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Dok_Titel&quot;/&gt;&lt;/type&gt;&lt;/profile&gt;&lt;/OawDocProperty&gt;&lt;OawDocProperty name=&quot;StmCMIdata.Dok_Titel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Dok_Titel&quot;/&gt;&lt;/type&gt;&lt;/profile&gt;&lt;/OawDocProperty&gt;&lt;/document&gt;_x000d_"/>
    <w:docVar w:name="OawDialog" w:val="&lt;empty/&gt;"/>
    <w:docVar w:name="OawDistributionEnabled" w:val="&lt;Profiles&gt;&lt;Distribution type=&quot;2&quot; UID=&quot;2010071914505949584758&quot;/&gt;&lt;Distribution type=&quot;2&quot; UID=&quot;2010071914510808109584&quot;/&gt;&lt;Distribution type=&quot;2&quot; UID=&quot;2010071914515554119854&quot;/&gt;&lt;Distribution type=&quot;2&quot; UID=&quot;2010071914543648299648&quot;/&gt;&lt;Distribution type=&quot;2&quot; UID=&quot;2010071914584326300121&quot;/&gt;&lt;Distribution type=&quot;2&quot; UID=&quot;2010071914585275568157&quot;/&gt;&lt;Distribution type=&quot;2&quot; UID=&quot;2006120711380151760646&quot;/&gt;&lt;Distribution type=&quot;1&quot; UID=&quot;2003010711200895123470110&quot;/&gt;&lt;Distribution type=&quot;1&quot; UID=&quot;2006120514175878093883&quot;/&gt;&lt;Distribution type=&quot;1&quot; UID=&quot;2006121210395821292110&quot;/&gt;&lt;Distribution type=&quot;3&quot; UID=&quot;2004062216425255253277&quot;/&gt;&lt;Distribution type=&quot;3&quot; UID=&quot;2006120514401556040061&quot;/&gt;&lt;Distribution type=&quot;3&quot; UID=&quot;2006121210441235887611&quot;/&gt;&lt;/Profiles&gt;_x000d_"/>
    <w:docVar w:name="OawDocProp.200212191811121321310321301031x" w:val="&lt;source&gt;&lt;Fields List=&quot;DirectPhone|DirectFax|Name&quot;/&gt;&lt;profile type=&quot;default&quot; UID=&quot;&quot; sameAsDefault=&quot;0&quot;&gt;&lt;OawDocProperty name=&quot;Contactperson.DirectPhone&quot; field=&quot;DirectPhone&quot;/&gt;&lt;OawDocProperty name=&quot;Contactperson.DirectFax&quot; field=&quot;DirectFax&quot;/&gt;&lt;OawDocProperty name=&quot;Contactperson.Name&quot; field=&quot;Name&quot;/&gt;&lt;/profile&gt;&lt;/source&gt;"/>
    <w:docVar w:name="OawDocProp.2002122010583847234010578" w:val="&lt;source&gt;&lt;Fields List=&quot;Name|Function|DirectPhone|EMail|SignatureHighResColor|SignatureLowResColor|SignatureLowResColor&quot;/&gt;&lt;profile type=&quot;default&quot; UID=&quot;&quot; sameAsDefault=&quot;0&quot;&gt;&lt;OawDocProperty name=&quot;Signature1.Name&quot; field=&quot;Name&quot;/&gt;&lt;OawDocProperty name=&quot;Signature1.Function&quot; field=&quot;Function&quot;/&gt;&lt;OawDocProperty name=&quot;Signature1.DirectPhone&quot; field=&quot;DirectPhone&quot;/&gt;&lt;OawDocProperty name=&quot;Signature1.EMail&quot; field=&quot;EMail&quot;/&gt;&lt;/profile&gt;&lt;profile type=&quot;print&quot; UID=&quot;2006120711380151760646&quot; sameAsDefault=&quot;0&quot;&gt;&lt;OawPicture name=&quot;Signature1&quot; field=&quot;SignatureHighResColor&quot; UID=&quot;2004040209084980843362&quot; top=&quot;-150&quot; left=&quot;-100&quot; relativeHorizontalPosition=&quot;0&quot; relativeVerticalPosition=&quot;2&quot; anchorBookmark=&quot;Signature&quot;/&gt;&lt;/profile&gt;&lt;profile type=&quot;send&quot; UID=&quot;2006121210395821292110&quot; sameAsDefault=&quot;0&quot;&gt;&lt;OawPicture name=&quot;Signature1&quot; field=&quot;SignatureLowResColor&quot; UID=&quot;2004040209084980843362&quot; top=&quot;-150&quot; left=&quot;-100&quot; relativeHorizontalPosition=&quot;0&quot; relativeVerticalPosition=&quot;2&quot; anchorBookmark=&quot;Signature&quot;/&gt;&lt;/profile&gt;&lt;profile type=&quot;save&quot; UID=&quot;2006121210441235887611&quot; sameAsDefault=&quot;0&quot;&gt;&lt;OawPicture name=&quot;Signature1&quot; field=&quot;SignatureLowResColor&quot; UID=&quot;2004040209084980843362&quot; top=&quot;-150&quot; left=&quot;-100&quot; relativeHorizontalPosition=&quot;0&quot; relativeVerticalPosition=&quot;2&quot; anchorBookmark=&quot;Signature&quot;/&gt;&lt;/profile&gt;&lt;/source&gt;"/>
    <w:docVar w:name="OawDocProp.2002122011014149059130932" w:val="&lt;source&gt;&lt;Fields List=&quot;LogoColor|City|Footer1|Footer2|Footer3|Footer4|Dienststelle1|Dienststelle2|Email|Internet|Abteilungsinformation1|Abteilungsinformation2|Abteilungsinformation3|Abteilungsinformation4|Abteilungsinformation5|Abteilungsinformation6|Telefon|Departement|Fax|Abteilungsinformation7|Abteilungsinformation8|LogoZertifikate|AddressB1|AddressB2|AddressB3|AddressB4|AddressN1|AddressN2|AddressN3|AddressN4|LogoBlackWhite|LogoBlackWhite|LogoBlackWhite|LogoHighResColor|LogoBlackWhite|LogoLowResColor|LogoBlackWhite|LogoBlackWhite|LogoBlackWhite|LogoColor|LogoBlackWhite|LogoBlackWhite|LogoColor&quot;/&gt;&lt;profile type=&quot;default&quot; UID=&quot;&quot; sameAsDefault=&quot;0&quot;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OawDocProperty name=&quot;Organisation.City&quot; field=&quot;City&quot;/&gt;&lt;OawDocProperty name=&quot;Organisation.Footer1&quot; field=&quot;Footer1&quot;/&gt;&lt;OawDocProperty name=&quot;Organisation.Footer2&quot; field=&quot;Footer2&quot;/&gt;&lt;OawDocProperty name=&quot;Organisation.Footer3&quot; field=&quot;Footer3&quot;/&gt;&lt;OawDocProperty name=&quot;Organisation.Footer4&quot; field=&quot;Footer4&quot;/&gt;&lt;OawDocProperty name=&quot;Organisation.Dienststelle1&quot; field=&quot;Dienststelle1&quot;/&gt;&lt;OawDocProperty name=&quot;Organisation.Dienststelle2&quot; field=&quot;Dienststelle2&quot;/&gt;&lt;OawDocProperty name=&quot;Organisation.Email&quot; field=&quot;Email&quot;/&gt;&lt;OawDocProperty name=&quot;Organisation.Internet&quot; field=&quot;Internet&quot;/&gt;&lt;OawDocProperty name=&quot;Organisation.Abteilungsinformation1&quot; field=&quot;Abteilungsinformation1&quot;/&gt;&lt;OawDocProperty name=&quot;Organisation.Abteilungsinformation2&quot; field=&quot;Abteilungsinformation2&quot;/&gt;&lt;OawDocProperty name=&quot;Organisation.Abteilungsinformation3&quot; field=&quot;Abteilungsinformation3&quot;/&gt;&lt;OawDocProperty name=&quot;Organisation.Abteilungsinformation4&quot; field=&quot;Abteilungsinformation4&quot;/&gt;&lt;OawDocProperty name=&quot;Organisation.Abteilungsinformation5&quot; field=&quot;Abteilungsinformation5&quot;/&gt;&lt;OawDocProperty name=&quot;Organisation.Abteilungsinformation6&quot; field=&quot;Abteilungsinformation6&quot;/&gt;&lt;OawDocProperty name=&quot;Organisation.Telefon&quot; field=&quot;Telefon&quot;/&gt;&lt;OawDocProperty name=&quot;Organisation.Departement&quot; field=&quot;Departement&quot;/&gt;&lt;OawDocProperty name=&quot;Organisation.Fax&quot; field=&quot;Fax&quot;/&gt;&lt;OawDocProperty name=&quot;Organisation.Abteilungsinformation7&quot; field=&quot;Abteilungsinformation7&quot;/&gt;&lt;OawDocProperty name=&quot;Organisation.Abteilungsinformation8&quot; field=&quot;Abteilungsinformation8&quot;/&gt;&lt;OawPicture name=&quot;Zertifikate&quot; field=&quot;LogoZertifikate&quot; UID=&quot;2010082314524078854510&quot; top=&quot;782&quot; left=&quot;100&quot; relativeHorizontalPosition=&quot;1&quot; relativeVerticalPosition=&quot;1&quot; horizontalAdjustment=&quot;0&quot; verticalAdjustment=&quot;1&quot; anchorBookmark=&quot;Zerfitikate&quot; inlineAnchorBookmark=&quot;&quot;/&gt;&lt;OawDocProperty name=&quot;Organisation.AddressB1&quot; field=&quot;AddressB1&quot;/&gt;&lt;OawDocProperty name=&quot;Organisation.AddressB2&quot; field=&quot;AddressB2&quot;/&gt;&lt;OawDocProperty name=&quot;Organisation.AddressB3&quot; field=&quot;AddressB3&quot;/&gt;&lt;OawDocProperty name=&quot;Organisation.AddressB4&quot; field=&quot;AddressB4&quot;/&gt;&lt;OawDocProperty name=&quot;Organisation.AddressN1&quot; field=&quot;AddressN1&quot;/&gt;&lt;OawDocProperty name=&quot;Organisation.AddressN2&quot; field=&quot;AddressN2&quot;/&gt;&lt;OawDocProperty name=&quot;Organisation.AddressN3&quot; field=&quot;AddressN3&quot;/&gt;&lt;OawDocProperty name=&quot;Organisation.AddressN4&quot; field=&quot;AddressN4&quot;/&gt;&lt;/profile&gt;&lt;profile type=&quot;print&quot; UID=&quot;2003010711185094343750537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print&quot; UID=&quot;3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1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3112717153125284480&quot; sameAsDefault=&quot;0&quot;&gt;&lt;OawPicture name=&quot;Logo&quot; field=&quot;LogoHighRes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2004040214394261858638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2004040214394214143821&quot; sameAsDefault=&quot;0&quot;&gt;&lt;OawPicture name=&quot;Logo&quot; field=&quot;LogoLowRes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4040214492466553768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print&quot; UID=&quot;2006120514062149532222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2006120514215842576656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2006120514241910601803&quot; sameAsDefault=&quot;0&quot;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6120514374995979992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6120514412679025182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6120514423114802349&quot; sameAsDefault=&quot;0&quot;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Subject&quot; field=&quot;Doc.Subject&quot;/&gt;&lt;OawDocProperty name=&quot;Doc.Text&quot; field=&quot;Doc.Text&quot;/&gt;&lt;OawDocProperty name=&quot;Doc.Date&quot; field=&quot;Doc.Date&quot;/&gt;&lt;OawDocProperty name=&quot;Doc.Document&quot; field=&quot;Doc.Document&quot;/&gt;&lt;OawDocProperty name=&quot;Doc.Letter&quot; field=&quot;Doc.Letter&quot;/&gt;&lt;OawDocProperty name=&quot;Doc.Regarding&quot; field=&quot;Doc.Regarding&quot;/&gt;&lt;OawDocProperty name=&quot;Doc.DirectPhone&quot; field=&quot;Doc.DirectPhone&quot;/&gt;&lt;OawDocProperty name=&quot;Doc.Telephone&quot; field=&quot;Doc.Telephone&quot;/&gt;&lt;OawDocProperty name=&quot;Doc.Facsimile&quot; field=&quot;Doc.Facsimile&quot;/&gt;&lt;OawDocProperty name=&quot;Doc.DirectFax&quot; field=&quot;Doc.DirectFax&quot;/&gt;&lt;OawDocProperty name=&quot;Doc.Page&quot; field=&quot;Doc.Page&quot;/&gt;&lt;OawDocProperty name=&quot;Doc.of&quot; field=&quot;Doc.of&quot;/&gt;&lt;OawDocProperty name=&quot;Doc.Enclosures&quot; field=&quot;Doc.Enclosures&quot;/&gt;&lt;/profile&gt;&lt;profile type=&quot;print&quot; UID=&quot;2010071914543648299648&quot; sameAsDefault=&quot;0&quot;&gt;&lt;SQL&gt;SELECT Value, UID FROM Data WHERE LCID = '%WhereLCID%';&lt;/SQL&gt;&lt;OawDocProperty name=&quot;Outputprofile.External&quot; field=&quot;Outputprofile.External&quot;/&gt;&lt;/profile&gt;&lt;profile type=&quot;send&quot; UID=&quot;2006120514175878093883&quot; sameAsDefault=&quot;0&quot;&gt;&lt;SQL&gt;SELECT Value, UID FROM Data WHERE LCID = '%WhereLCID%';&lt;/SQL&gt;&lt;OawDocProperty name=&quot;Outputprofile.External&quot; field=&quot;Outputprofile.External&quot;/&gt;&lt;/profile&gt;&lt;profile type=&quot;save&quot; UID=&quot;2006120514401556040061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84326300121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85275568157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05949584758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10071914510808109584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10071914515554119854&quot; sameAsDefault=&quot;0&quot;&gt;&lt;SQL&gt;SELECT Value, UID FROM Data WHERE LCID = '%WhereLCID%';&lt;/SQL&gt;&lt;OawDocProperty name=&quot;Outputprofile.Internal&quot; field=&quot;Outputprofile.Internal&quot;/&gt;&lt;/profile&gt;&lt;profile type=&quot;send&quot; UID=&quot;2003010711200895123470110&quot; sameAsDefault=&quot;0&quot;&gt;&lt;SQL&gt;SELECT Value, UID FROM Data WHERE LCID = '%WhereLCID%';&lt;/SQL&gt;&lt;OawDocProperty name=&quot;Outputprofile.Internal&quot; field=&quot;Outputprofile.Internal&quot;/&gt;&lt;/profile&gt;&lt;profile type=&quot;save&quot; UID=&quot;2004062216425255253277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06120711380151760646&quot; sameAsDefault=&quot;0&quot;&gt;&lt;SQL&gt;SELECT Value, UID FROM Data WHERE LCID = '%WhereLCID%';&lt;/SQL&gt;&lt;OawDocProperty name=&quot;Outputprofile.ExternalSignature&quot; field=&quot;Outputprofile.ExternalSignature&quot;/&gt;&lt;/profile&gt;&lt;profile type=&quot;send&quot; UID=&quot;2006121210395821292110&quot; sameAsDefault=&quot;0&quot;&gt;&lt;SQL&gt;SELECT Value, UID FROM Data WHERE LCID = '%WhereLCID%';&lt;/SQL&gt;&lt;OawDocProperty name=&quot;Outputprofile.ExternalSignature&quot; field=&quot;Outputprofile.ExternalSignature&quot;/&gt;&lt;/profile&gt;&lt;profile type=&quot;save&quot; UID=&quot;2006121210441235887611&quot; sameAsDefault=&quot;0&quot;&gt;&lt;SQL&gt;SELECT Value, UID FROM Data WHERE LCID = '%WhereLCID%';&lt;/SQL&gt;&lt;OawDocProperty name=&quot;Outputprofile.ExternalSignature&quot; field=&quot;Outputprofile.ExternalSignature&quot;/&gt;&lt;/profile&gt;&lt;/source&gt;"/>
    <w:docVar w:name="OawDocProp.2003061115381095709037" w:val="&lt;source&gt;&lt;Fields List=&quot;Name|Function|DirectPhone|EMail|SignatureHighResColor|SignatureLowResColor|SignatureLowResColor&quot;/&gt;&lt;profile type=&quot;default&quot; UID=&quot;&quot; sameAsDefault=&quot;0&quot;&gt;&lt;OawDocProperty name=&quot;Signature2.Name&quot; field=&quot;Name&quot;/&gt;&lt;OawDocProperty name=&quot;Signature2.Function&quot; field=&quot;Function&quot;/&gt;&lt;OawDocProperty name=&quot;Signature2.DirectPhone&quot; field=&quot;DirectPhone&quot;/&gt;&lt;OawDocProperty name=&quot;Signature2.EMail&quot; field=&quot;EMail&quot;/&gt;&lt;/profile&gt;&lt;profile type=&quot;print&quot; UID=&quot;2006120711380151760646&quot; sameAsDefault=&quot;0&quot;&gt;&lt;OawPicture name=&quot;Signature2&quot; field=&quot;SignatureHighResColor&quot; UID=&quot;2004040210492106773324&quot; top=&quot;-150&quot; left=&quot;800&quot; relativeHorizontalPosition=&quot;0&quot; relativeVerticalPosition=&quot;2&quot; anchorBookmark=&quot;Signature&quot;/&gt;&lt;/profile&gt;&lt;profile type=&quot;send&quot; UID=&quot;2006121210395821292110&quot; sameAsDefault=&quot;0&quot;&gt;&lt;OawPicture name=&quot;Signature2&quot; field=&quot;SignatureLowResColor&quot; UID=&quot;2004040210492106773324&quot; top=&quot;-150&quot; left=&quot;800&quot; relativeHorizontalPosition=&quot;0&quot; relativeVerticalPosition=&quot;2&quot; anchorBookmark=&quot;Signature&quot;/&gt;&lt;/profile&gt;&lt;profile type=&quot;save&quot; UID=&quot;2006121210441235887611&quot; sameAsDefault=&quot;0&quot;&gt;&lt;OawPicture name=&quot;Signature2&quot; field=&quot;SignatureLowResColor&quot; UID=&quot;2004040210492106773324&quot; top=&quot;-150&quot; left=&quot;800&quot; relativeHorizontalPosition=&quot;0&quot; relativeVerticalPosition=&quot;2&quot; anchorBookmark=&quot;Signature&quot;/&gt;&lt;/profile&gt;&lt;/source&gt;"/>
    <w:docVar w:name="OawDocProp.2003080714212273705547" w:val="&lt;source&gt;&lt;Fields List=&quot;Introduction|Closing|FormattedFullAddress|EMail&quot;/&gt;&lt;profile type=&quot;default&quot; UID=&quot;&quot; sameAsDefault=&quot;0&quot;&gt;&lt;OawBookmark name=&quot;RecipientIntroduction&quot; field=&quot;Introduction&quot;/&gt;&lt;OawBookmark name=&quot;RecipientClosing&quot; field=&quot;Closing&quot;/&gt;&lt;OawBookmark name=&quot;ReceipientFormattedFullAddress&quot; field=&quot;FormattedFullAddress&quot;/&gt;&lt;OawDocProperty name=&quot;Receipient.EMail&quot; field=&quot;EMail&quot;/&gt;&lt;/profile&gt;&lt;/source&gt;"/>
    <w:docVar w:name="OawDocProp.2004112217333376588294" w:val="&lt;source&gt;&lt;Fields List=&quot;Classification|ContentTypeLetter&quot;/&gt;&lt;profile type=&quot;default&quot; UID=&quot;&quot; sameAsDefault=&quot;0&quot;&gt;&lt;OawDocProperty name=&quot;CustomField.Classification&quot; field=&quot;Classification&quot;/&gt;&lt;OawDocProperty name=&quot;CustomField.ContentTypeLetter&quot; field=&quot;ContentTypeLetter&quot;/&gt;&lt;/profile&gt;&lt;/source&gt;"/>
    <w:docVar w:name="OawDocProp.2006040509495284662868" w:val="&lt;source&gt;&lt;Fields List=&quot;Name|Initials&quot;/&gt;&lt;profile type=&quot;default&quot; UID=&quot;&quot; sameAsDefault=&quot;0&quot;&gt;&lt;OawDocProperty name=&quot;Author.Name&quot; field=&quot;Name&quot;/&gt;&lt;OawDocProperty name=&quot;Author.Initials&quot; field=&quot;Initials&quot;/&gt;&lt;/profile&gt;&lt;/source&gt;"/>
    <w:docVar w:name="OawDocProp.2010020409223900652065" w:val="&lt;source&gt;&lt;Fields List=&quot;Dok_Titel&quot;/&gt;&lt;profile type=&quot;default&quot; UID=&quot;&quot; sameAsDefault=&quot;0&quot;&gt;&lt;OawDocProperty name=&quot;StmCMIdata.Dok_Titel&quot; field=&quot;Dok_Titel&quot;/&gt;&lt;/profile&gt;&lt;/source&gt;"/>
    <w:docVar w:name="OawDocPropSource" w:val="&lt;DocProps&gt;&lt;DocProp UID=&quot;2004112217333376588294&quot; IDName=&quot;CustomField&quot;/&gt;&lt;DocProp UID=&quot;2002122011014149059130932&quot; EntryUID=&quot;2013110416383360516323&quot;&gt;&lt;Field Name=&quot;IDName&quot; Value=&quot;JSD, Amt für Gemeinden&quot;/&gt;&lt;Field Name=&quot;Departement&quot; Value=&quot;Justiz- und Sicherheitsdepartement&quot;/&gt;&lt;Field Name=&quot;Dienststelle1&quot; Value=&quot;&quot;/&gt;&lt;Field Name=&quot;Dienststelle2&quot; Value=&quot;&quot;/&gt;&lt;Field Name=&quot;Abteilung1&quot; Value=&quot;&quot;/&gt;&lt;Field Name=&quot;Abteilung2&quot; Value=&quot;&quot;/&gt;&lt;Field Name=&quot;AddressB1&quot; Value=&quot;Amt für Gemeinden&quot;/&gt;&lt;Field Name=&quot;AddressB2&quot; Value=&quot;&quot;/&gt;&lt;Field Name=&quot;AddressB3&quot; Value=&quot;&quot;/&gt;&lt;Field Name=&quot;AddressB4&quot; Value=&quot;&quot;/&gt;&lt;Field Name=&quot;AddressN1&quot; Value=&quot;Bundesplatz 14&quot;/&gt;&lt;Field Name=&quot;AddressN2&quot; Value=&quot;6002 Luzern&quot;/&gt;&lt;Field Name=&quot;AddressN3&quot; Value=&quot;&quot;/&gt;&lt;Field Name=&quot;AddressN4&quot; Value=&quot;&quot;/&gt;&lt;Field Name=&quot;Postcode&quot; Value=&quot;&quot;/&gt;&lt;Field Name=&quot;City&quot; Value=&quot;Luzern&quot;/&gt;&lt;Field Name=&quot;Abteilungsinformation1&quot; Value=&quot;&quot;/&gt;&lt;Field Name=&quot;Abteilungsinformation2&quot; Value=&quot;&quot;/&gt;&lt;Field Name=&quot;Abteilungsinformation3&quot; Value=&quot;&quot;/&gt;&lt;Field Name=&quot;Abteilungsinformation4&quot; Value=&quot;&quot;/&gt;&lt;Field Name=&quot;Abteilungsinformation5&quot; Value=&quot;&quot;/&gt;&lt;Field Name=&quot;Abteilungsinformation6&quot; Value=&quot;&quot;/&gt;&lt;Field Name=&quot;Abteilungsinformation7&quot; Value=&quot;&quot;/&gt;&lt;Field Name=&quot;Abteilungsinformation8&quot; Value=&quot;&quot;/&gt;&lt;Field Name=&quot;Telefon&quot; Value=&quot;041 228 64 83&quot;/&gt;&lt;Field Name=&quot;Fax&quot; Value=&quot;041 210 14 62&quot;/&gt;&lt;Field Name=&quot;LogoColor&quot; Value=&quot;%Logos%\Luzern.JSD.Logo.2100.350.emf&quot;/&gt;&lt;Field Name=&quot;LogoBlackWhite&quot; Value=&quot;%Logos%\Luzern.JSD.Logo.2100.350.emf&quot;/&gt;&lt;Field Name=&quot;LogoZertifikate&quot; Value=&quot;&quot;/&gt;&lt;Field Name=&quot;Email&quot; Value=&quot;afg@lu.ch&quot;/&gt;&lt;Field Name=&quot;Internet&quot; Value=&quot;www.afg.lu.ch&quot;/&gt;&lt;Field Name=&quot;LogoSignature&quot; Value=&quot;&quot;/&gt;&lt;Field Name=&quot;LogoPowerPointTitleLast&quot; Value=&quot;&quot;/&gt;&lt;Field Name=&quot;LogoPowerPointTitleFirst&quot; Value=&quot;&quot;/&gt;&lt;Field Name=&quot;LogoPowerPointChapter&quot; Value=&quot;&quot;/&gt;&lt;Field Name=&quot;LogoPowerPointSlide&quot; Value=&quot;&quot;/&gt;&lt;Field Name=&quot;LogoNeutral&quot; Value=&quot;%Logos%\Luzern.JSD.Logo.2100.350.emf&quot;/&gt;&lt;Field Name=&quot;LogoBerufsbildung&quot; Value=&quot;&quot;/&gt;&lt;Field Name=&quot;Data_UID&quot; Value=&quot;2013110416383360516323&quot;/&gt;&lt;Field Name=&quot;Field_Name&quot; Value=&quot;AddressB1&quot;/&gt;&lt;Field Name=&quot;Field_UID&quot; Value=&quot;20030218192839312933770742&quot;/&gt;&lt;Field Name=&quot;ML_LCID&quot; Value=&quot;2055&quot;/&gt;&lt;Field Name=&quot;ML_Value&quot; Value=&quot;&quot;/&gt;&lt;/DocProp&gt;&lt;DocProp UID=&quot;2006040509495284662868&quot; EntryUID=&quot;2003121817293296325874&quot;&gt;&lt;Field Name=&quot;IDName&quot; Value=&quot;(Leer)&quot;/&gt;&lt;/DocProp&gt;&lt;DocProp UID=&quot;200212191811121321310321301031x&quot; EntryUID=&quot;2003121817293296325874&quot;&gt;&lt;Field Name=&quot;IDName&quot; Value=&quot;(Leer)&quot;/&gt;&lt;/DocProp&gt;&lt;DocProp UID=&quot;2010072016315072560894&quot; EntryUID=&quot;2003121817293296325874&quot;&gt;&lt;Field Name=&quot;IDName&quot; Value=&quot;(Leer)&quot;/&gt;&lt;/DocProp&gt;&lt;DocProp UID=&quot;2002122010583847234010578&quot; EntryUID=&quot;2014070211305053357036&quot;&gt;&lt;Field Name=&quot;IDName&quot; Value=&quot;Fasola Sandra, AFG&quot;/&gt;&lt;Field Name=&quot;Name&quot; Value=&quot;lic. iur. Sandra Fasola&quot;/&gt;&lt;Field Name=&quot;PersonalNumber&quot; Value=&quot;&quot;/&gt;&lt;Field Name=&quot;DirectPhone&quot; Value=&quot;041 228 58 02&quot;/&gt;&lt;Field Name=&quot;DirectFax&quot; Value=&quot;&quot;/&gt;&lt;Field Name=&quot;Mobile&quot; Value=&quot;&quot;/&gt;&lt;Field Name=&quot;EMail&quot; Value=&quot;sandra.fasola@lu.ch&quot;/&gt;&lt;Field Name=&quot;Function&quot; Value=&quot;juristische Mitarbeiteri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SF&quot;/&gt;&lt;Field Name=&quot;Lizenz nötig?&quot; Value=&quot;Ja&quot;/&gt;&lt;Field Name=&quot;Zugehörigkeit&quot; Value=&quot;&quot;/&gt;&lt;Field Name=&quot;Data_UID&quot; Value=&quot;2014070211305053357036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61115381095709037&quot; EntryUID=&quot;2003121817293296325874&quot;&gt;&lt;Field Name=&quot;IDName&quot; Value=&quot;(Leer)&quot;/&gt;&lt;/DocProp&gt;&lt;DocProp UID=&quot;2003080714212273705547&quot; EntryUID=&quot;2004123010144120300001&quot;&gt;&lt;Field Name=&quot;IDName&quot; Value=&quot;Empfänger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Sehr geehrte Damen und Herren&quot;/&gt;&lt;Field Name=&quot;Closing&quot; Value=&quot;Freundliche Grüsse&quot;/&gt;&lt;Field Name=&quot;FormattedFullAddress&quot; Value=&quot;&quot;/&gt;&lt;Field Name=&quot;CompleteAddressImported&quot; Value=&quot;&quot;/&gt;&lt;/DocProp&gt;&lt;/DocProps&gt;_x000d_"/>
    <w:docVar w:name="OawDocumentLanguageID" w:val="2055"/>
    <w:docVar w:name="OawDocumentStatus" w:val="default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&quot; Icon=&quot;3546&quot; Label=&quot;&amp;lt;translate&amp;gt;Style.Normal&amp;lt;/translate&amp;gt;&quot; Command=&quot;StyleApply&quot; Parameter=&quot;-1&quot;/&gt;_x000d_&lt;Item Type=&quot;Button&quot; IDName=&quot;NormalKeepTogether&quot; Icon=&quot;3546&quot; Label=&quot;&amp;lt;translate&amp;gt;Style.NormalKeepTogether&amp;lt;/translate&amp;gt;&quot; Command=&quot;StyleApply&quot; Parameter=&quot;NormalKeepTogether&quot;/&gt;_x000d_&lt;Item Type=&quot;Separator&quot;/&gt;_x000d_&lt;Item Type=&quot;Button&quot; IDName=&quot;PositionWithValue&quot; Icon=&quot;3546&quot; Label=&quot;&amp;lt;translate&amp;gt;Style.PositionWithValue&amp;lt;/translate&amp;gt;&quot; Command=&quot;StyleApply&quot; Parameter=&quot;PositionWithValue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SignatureLines&quot;/&gt;_x000d_&lt;Item Type=&quot;Button&quot; IDName=&quot;SignatureText&quot; Icon=&quot;3546&quot; Label=&quot;&amp;lt;translate&amp;gt;Style.SignatureText&amp;lt;/translate&amp;gt;&quot; Command=&quot;StyleApply&quot; Parameter=&quot;SignatureText&quot;/&gt;_x000d_&lt;/Item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8&quot;/&gt;_x000d_&lt;/Item&gt;_x000d_&lt;Item Type=&quot;SubMenu&quot; IDName=&quot;StructureStyles&quot;&gt;_x000d_&lt;Item Type=&quot;Button&quot; IDName=&quot;DocumentType&quot; Icon=&quot;3546&quot; Label=&quot;&amp;lt;translate&amp;gt;Style.DocumentType&amp;lt;/translate&amp;gt;&quot; Command=&quot;StyleApply&quot; Parameter=&quot;Inhalts-Typ&quot;/&gt;_x000d_&lt;Item Type=&quot;Button&quot; IDName=&quot;Subject&quot; Icon=&quot;3546&quot; Label=&quot;&amp;lt;translate&amp;gt;Style.Subject&amp;lt;/translate&amp;gt;&quot; Command=&quot;StyleApply&quot; Parameter=&quot;Betreff&quot;/&gt;_x000d_&lt;Item Type=&quot;Button&quot; IDName=&quot;Title&quot; Icon=&quot;3546&quot; Label=&quot;&amp;lt;translate&amp;gt;Style.Title&amp;lt;/translate&amp;gt;&quot; Command=&quot;StyleApply&quot; Parameter=&quot;-63&quot;/&gt;_x000d_&lt;Item Type=&quot;Button&quot; IDName=&quot;Subtitle&quot; Icon=&quot;3546&quot; Label=&quot;&amp;lt;translate&amp;gt;Style.Subtitle&amp;lt;/translate&amp;gt;&quot; Command=&quot;StyleApply&quot; Parameter=&quot;-75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/Item&gt;_x000d_&lt;Item Type=&quot;SubMenu&quot; IDName=&quot;TopicStyles&quot;&gt;_x000d_&lt;Item Type=&quot;Button&quot; IDName=&quot;Topic075&quot; Icon=&quot;3546&quot; Label=&quot;&amp;lt;translate&amp;gt;Style.Topic075&amp;lt;/translate&amp;gt;&quot; Command=&quot;StyleApply&quot; Parameter=&quot;Topic075&quot;/&gt;_x000d_&lt;Item Type=&quot;Button&quot; IDName=&quot;Topic300&quot; Icon=&quot;3546&quot; Label=&quot;&amp;lt;translate&amp;gt;Style.Topic300&amp;lt;/translate&amp;gt;&quot; Command=&quot;StyleApply&quot; Parameter=&quot;Topic300&quot;/&gt;_x000d_&lt;Item Type=&quot;Button&quot; IDName=&quot;Topic450&quot; Icon=&quot;3546&quot; Label=&quot;&amp;lt;translate&amp;gt;Style.Topic450&amp;lt;/translate&amp;gt;&quot; Command=&quot;StyleApply&quot; Parameter=&quot;Topic450&quot;/&gt;_x000d_&lt;Item Type=&quot;Button&quot; IDName=&quot;Topic600&quot; Icon=&quot;3546&quot; Label=&quot;&amp;lt;translate&amp;gt;Style.Topic600&amp;lt;/translate&amp;gt;&quot; Command=&quot;StyleApply&quot; Parameter=&quot;Topic600&quot;/&gt;_x000d_&lt;Item Type=&quot;Button&quot; IDName=&quot;Topic750&quot; Icon=&quot;3546&quot; Label=&quot;&amp;lt;translate&amp;gt;Style.Topic750&amp;lt;/translate&amp;gt;&quot; Command=&quot;StyleApply&quot; Parameter=&quot;Topic750&quot;/&gt;_x000d_&lt;Item Type=&quot;Button&quot; IDName=&quot;Topic900&quot; Icon=&quot;3546&quot; Label=&quot;&amp;lt;translate&amp;gt;Style.Topic900&amp;lt;/translate&amp;gt;&quot; Command=&quot;StyleApply&quot; Parameter=&quot;Topic900&quot;/&gt;_x000d_&lt;Item Type=&quot;Separator&quot;/&gt;_x000d_&lt;Item Type=&quot;Button&quot; IDName=&quot;Topic075Line&quot; Icon=&quot;3546&quot; Label=&quot;&amp;lt;translate&amp;gt;Style.Topic075Line&amp;lt;/translate&amp;gt;&quot; Command=&quot;StyleApply&quot; Parameter=&quot;Topic075Line&quot;/&gt;_x000d_&lt;Item Type=&quot;Button&quot; IDName=&quot;Topic300Line&quot; Icon=&quot;3546&quot; Label=&quot;&amp;lt;translate&amp;gt;Style.Topic300Line&amp;lt;/translate&amp;gt;&quot; Command=&quot;StyleApply&quot; Parameter=&quot;Topic300Line&quot;/&gt;_x000d_&lt;Item Type=&quot;Button&quot; IDName=&quot;Topic450Line&quot; Icon=&quot;3546&quot; Label=&quot;&amp;lt;translate&amp;gt;Style.Topic450Line&amp;lt;/translate&amp;gt;&quot; Command=&quot;StyleApply&quot; Parameter=&quot;Topic450Line&quot;/&gt;_x000d_&lt;Item Type=&quot;Button&quot; IDName=&quot;Topic600Line&quot; Icon=&quot;3546&quot; Label=&quot;&amp;lt;translate&amp;gt;Style.Topic600Line&amp;lt;/translate&amp;gt;&quot; Command=&quot;StyleApply&quot; Parameter=&quot;Topic600Line&quot;/&gt;_x000d_&lt;Item Type=&quot;Button&quot; IDName=&quot;Topic750Line&quot; Icon=&quot;3546&quot; Label=&quot;&amp;lt;translate&amp;gt;Style.Topic750Line&amp;lt;/translate&amp;gt;&quot; Command=&quot;StyleApply&quot; Parameter=&quot;Topic750Line&quot;/&gt;_x000d_&lt;Item Type=&quot;Button&quot; IDName=&quot;Topic900Line&quot; Icon=&quot;3546&quot; Label=&quot;&amp;lt;translate&amp;gt;Style.Topic900Line&amp;lt;/translate&amp;gt;&quot; Command=&quot;StyleApply&quot; Parameter=&quot;Topic900Line&quot;/&gt;_x000d_&lt;/Item&gt;_x000d_&lt;Item Type=&quot;SubMenu&quot; IDName=&quot;ListStyles&quot;&gt;_x000d_&lt;Item Type=&quot;Button&quot; IDName=&quot;ListWithSymbols&quot; Icon=&quot;838&quot; Label=&quot;&amp;lt;translate&amp;gt;Style.ListWithSymbols&amp;lt;/translate&amp;gt;&quot; Command=&quot;StyleApply&quot; Parameter=&quot;ListWithSymbols&quot;/&gt;_x000d_&lt;Item Type=&quot;Button&quot; IDName=&quot;ListWithLetters&quot; Icon=&quot;80&quot; Label=&quot;&amp;lt;translate&amp;gt;Style.ListWithLetters&amp;lt;/translate&amp;gt;&quot; Command=&quot;StyleApply&quot; Parameter=&quot;ListWithLetters&quot;/&gt;_x000d_&lt;Item Type=&quot;Button&quot; IDName=&quot;ListWithNumbers&quot; Icon=&quot;71&quot; Label=&quot;&amp;lt;translate&amp;gt;Style.ListWithNumbers&amp;lt;/translate&amp;gt;&quot; Command=&quot;StyleApply&quot; Parameter=&quot;ListWithNumbers&quot;/&gt;_x000d_&lt;Item Type=&quot;Button&quot; IDName=&quot;ListWithCheckBoxes&quot; Icon=&quot;220&quot; Label=&quot;&amp;lt;translate&amp;gt;Style.ListWithCheckBoxes&amp;lt;/translate&amp;gt;&quot; Command=&quot;StyleApply&quot; Parameter=&quot;ListWithCheckBoxes&quot;/&gt;_x000d_&lt;/Item&gt;_x000d_&lt;Item Type=&quot;SubMenu&quot; IDName=&quot;LawStyles&quot;&gt;_x000d_&lt;Item Type=&quot;Button&quot; IDName=&quot;Art-Titel&quot; Icon=&quot;3546&quot; Label=&quot;&amp;lt;translate&amp;gt;Style.ArtTitel&amp;lt;/translate&amp;gt;&quot; Command=&quot;StyleApply&quot; Parameter=&quot;Art-Titel&quot;/&gt;_x000d_&lt;Item Type=&quot;Button&quot; IDName=&quot;Art-Text&quot; Icon=&quot;3546&quot; Label=&quot;&amp;lt;translate&amp;gt;Style.ArtText&amp;lt;/translate&amp;gt;&quot; Command=&quot;StyleApply&quot; Parameter=&quot;Art-Text&quot;/&gt;_x000d_&lt;Item Type=&quot;Button&quot; IDName=&quot;Art-Hochgestellt&quot; Icon=&quot;3114&quot; Label=&quot;&amp;lt;translate&amp;gt;Style.ArtHochgestellt&amp;lt;/translate&amp;gt;&quot; Command=&quot;StyleApply&quot; Parameter=&quot;Art-Hochgestellt&quot;/&gt;_x000d_&lt;Item Type=&quot;Button&quot; IDName=&quot;DefaultParagraphFont&quot;  Icon=&quot;3114&quot; Label=&quot;&amp;lt;translate&amp;gt;Style.DefaultParagraphFont&amp;lt;/translate&amp;gt;&quot; Command=&quot;StyleApply&quot; Parameter=&quot;-66&quot;/&gt;_x000d_&lt;/Item&gt;_x000d_&lt;/MenusDef&gt;"/>
    <w:docVar w:name="OawOMS" w:val="&lt;OawOMS&gt;&lt;send profileUID=&quot;1&quot;&gt;&lt;mail&gt;&lt;cc&gt;&lt;/cc&gt;&lt;bcc&gt;&lt;/bcc&gt;&lt;to&gt;&lt;value type=&quot;OawDocProperty&quot; name=&quot;Rece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word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end&gt;&lt;save profileUID=&quot;2003112610595290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end profileUID=&quot;2003010711200895123470110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body&gt;&lt;/body&gt;&lt;subject&gt;&lt;value type=&quot;OawBookmark&quot; name=&quot;Subject&quot;&gt;&lt;separator text=&quot;&quot;&gt;&lt;/separator&gt;&lt;format text=&quot;&quot;&gt;&lt;/format&gt;&lt;/value&gt;&lt;/subject&gt;&lt;/mail&gt;&lt;word&gt;&lt;keywords&gt;&lt;/keywords&gt;&lt;language&gt;&lt;/language&gt;&lt;documentVersion&gt;&lt;/documentVersion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DocProperty&quot; name=&quot;CustomField.ContentTypeLetter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keywords&gt;&lt;/keywords&gt;&lt;language&gt;&lt;/language&gt;&lt;documentVersion&gt;&lt;/documentVersion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DocProperty&quot; name=&quot;CustomField.ContentTypeLetter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end profileUID=&quot;2004040214394261858638&quot;&gt;&lt;PDF&gt;&lt;title&gt;&lt;value type=&quot;OawLanguage&quot; name=&quot;Template.Letter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4040214394214143821&quot;&gt;&lt;mail&gt;&lt;subject&gt;&lt;value type=&quot;OawDocVar&quot; name=&quot;BM_DocumentSubject&quot;&gt;&lt;separator text=&quot;&quot;&gt;&lt;/separator&gt;&lt;format text=&quot;&quot;&gt;&lt;/format&gt;&lt;/value&gt;&lt;/subject&gt;&lt;to&gt;&lt;value type=&quot;OawDocProperty&quot; name=&quot;Receipient.EMail&quot;&gt;&lt;separator text=&quot;&quot;&gt;&lt;/separator&gt;&lt;format text=&quot;&quot;&gt;&lt;/format&gt;&lt;/value&gt;&lt;/to&gt;&lt;body&gt;&lt;value type=&quot;OawDocVar&quot; name=&quot;BM_ReceipientSaluta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DocVar&quot; name=&quot;BM_Document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ave profileUID=&quot;2003112717153125284480&quot;&gt;&lt;word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word&gt;&lt;PDF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PDF&gt;&lt;/save&gt;&lt;save profileUID=&quot;2004040214492466553768&quot;&gt;&lt;word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ave&gt;&lt;save profileUID=&quot;2003112513571987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ave profileUID=&quot;2004062216425255253277&quot;&gt;&lt;word&gt;&lt;keywords&gt;&lt;/keywords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author&gt;&lt;value type=&quot;OawDocProperty&quot; name=&quot;Author.Name&quot;&gt;&lt;separator text=&quot;&quot;&gt;&lt;/separator&gt;&lt;format text=&quot;&quot;&gt;&lt;/format&gt;&lt;/value&gt;&lt;/author&gt;&lt;subject&gt;&lt;value type=&quot;OawBookmark&quot; name=&quot;Subject&quot;&gt;&lt;separator text=&quot;&quot;&gt;&lt;/separator&gt;&lt;format text=&quot;&quot;&gt;&lt;/format&gt;&lt;/value&gt;&lt;/subject&gt;&lt;title&gt;&lt;value type=&quot;OawDocProperty&quot; name=&quot;CustomField.ContentTypeLetter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keywords&gt;&lt;/keywords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author&gt;&lt;value type=&quot;OawDocProperty&quot; name=&quot;Author.Name&quot;&gt;&lt;separator text=&quot;&quot;&gt;&lt;/separator&gt;&lt;format text=&quot;&quot;&gt;&lt;/format&gt;&lt;/value&gt;&lt;/author&gt;&lt;subject&gt;&lt;value type=&quot;OawBookmark&quot; name=&quot;Subject&quot;&gt;&lt;separator text=&quot;&quot;&gt;&lt;/separator&gt;&lt;format text=&quot;&quot;&gt;&lt;/format&gt;&lt;/value&gt;&lt;/subject&gt;&lt;title&gt;&lt;value type=&quot;OawDocProperty&quot; name=&quot;CustomField.ContentTypeLetter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0612051437499597999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01556040061&quot;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subject&gt;&lt;value type=&quot;OawBookmark&quot; name=&quot;Subject&quot;&gt;&lt;separator text=&quot;&quot;&gt;&lt;/separator&gt;&lt;format text=&quot;&quot;&gt;&lt;/format&gt;&lt;/value&gt;&lt;/subject&gt;&lt;title&gt;&lt;value type=&quot;OawDocProperty&quot; name=&quot;CustomField.ContentTypeLetter&quot;&gt;&lt;separator text=&quot;&quot;&gt;&lt;/separator&gt;&lt;format text=&quot;&quot;&gt;&lt;/format&gt;&lt;/value&gt;&lt;/titl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subject&gt;&lt;value type=&quot;OawBookmark&quot; name=&quot;Subject&quot;&gt;&lt;separator text=&quot;&quot;&gt;&lt;/separator&gt;&lt;format text=&quot;&quot;&gt;&lt;/format&gt;&lt;/value&gt;&lt;/subject&gt;&lt;title&gt;&lt;value type=&quot;OawDocProperty&quot; name=&quot;CustomField.ContentTypeLetter&quot;&gt;&lt;separator text=&quot;&quot;&gt;&lt;/separator&gt;&lt;format text=&quot;&quot;&gt;&lt;/format&gt;&lt;/value&gt;&lt;/title&gt;&lt;/PDF&gt;&lt;/save&gt;&lt;save profileUID=&quot;200612051441267902518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23114802349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end profileUID=&quot;2006120514175878093883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subject&gt;&lt;value type=&quot;OawBookmark&quot; name=&quot;Subject&quot;&gt;&lt;separator text=&quot;&quot;&gt;&lt;/separator&gt;&lt;format text=&quot;&quot;&gt;&lt;/format&gt;&lt;/value&gt;&lt;/subject&gt;&lt;title&gt;&lt;value type=&quot;OawDocProperty&quot; name=&quot;CustomField.ContentTypeLetter&quot;&gt;&lt;separator text=&quot;&quot;&gt;&lt;/separator&gt;&lt;format text=&quot;&quot;&gt;&lt;/format&gt;&lt;/value&gt;&lt;/titl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subject&gt;&lt;value type=&quot;OawBookmark&quot; name=&quot;Subject&quot;&gt;&lt;separator text=&quot;&quot;&gt;&lt;/separator&gt;&lt;format text=&quot;&quot;&gt;&lt;/format&gt;&lt;/value&gt;&lt;/subject&gt;&lt;title&gt;&lt;value type=&quot;OawDocProperty&quot; name=&quot;CustomField.ContentTypeLetter&quot;&gt;&lt;separator text=&quot;&quot;&gt;&lt;/separator&gt;&lt;format text=&quot;&quot;&gt;&lt;/format&gt;&lt;/value&gt;&lt;/title&gt;&lt;/PDF&gt;&lt;/send&gt;&lt;send profileUID=&quot;2006120514215842576656&quot;&gt;&lt;PDF&gt;&lt;fileName&gt;&lt;value type=&quot;OawBookmark&quot; name=&quot;Subject&quot;&gt;&lt;separator text=&quot;&quot;&gt;&lt;/separator&gt;&lt;format text=&quot;&quot;&gt;&lt;/format&gt;&lt;/value&gt;&lt;/fileName&gt;&lt;keywords&gt;&lt;/keywords&gt;&lt;author&gt;&lt;value type=&quot;OawDocProperty&quot; name=&quot;Company.Company&quot;&gt;&lt;separator text=&quot;&quot;&gt;&lt;/separator&gt;&lt;format text=&quot;&quot;&gt;&lt;/format&gt;&lt;/value&gt;&lt;/author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0514241910601803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1210395821292110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word&gt;&lt;keywords&gt;&lt;/keywords&gt;&lt;title&gt;&lt;value type=&quot;OawDocProperty&quot; name=&quot;CustomField.ContentTyp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subject&gt;&lt;value type=&quot;OawDocProperty&quot; name=&quot;CustomField.ContentTypeLetter&quot;&gt;&lt;separator text=&quot;&quot;&gt;&lt;/separator&gt;&lt;format text=&quot;&quot;&gt;&lt;/format&gt;&lt;/value&gt;&lt;/subject&gt;&lt;/word&gt;&lt;PDF&gt;&lt;keywords&gt;&lt;/keywords&gt;&lt;title&gt;&lt;value type=&quot;OawDocProperty&quot; name=&quot;CustomField.ContentTyp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subject&gt;&lt;value type=&quot;OawDocProperty&quot; name=&quot;CustomField.ContentTypeLetter&quot;&gt;&lt;separator text=&quot;&quot;&gt;&lt;/separator&gt;&lt;format text=&quot;&quot;&gt;&lt;/format&gt;&lt;/value&gt;&lt;/subject&gt;&lt;/PDF&gt;&lt;/send&gt;&lt;save profileUID=&quot;2006121210441235887611&quot;&gt;&lt;word&gt;&lt;keywords&gt;&lt;/keywords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Departement&quot;&gt;&lt;separator text=&quot;&quot;&gt;&lt;/separator&gt;&lt;format text=&quot;&quot;&gt;&lt;/format&gt;&lt;/value&gt;&lt;/company&gt;&lt;manager&gt;&lt;value type=&quot;OawDocProperty&quot; name=&quot;Contactperson.Name&quot;&gt;&lt;separator text=&quot;&quot;&gt;&lt;/separator&gt;&lt;format text=&quot;&quot;&gt;&lt;/format&gt;&lt;/value&gt;&lt;/manager&gt;&lt;fileName&gt;&lt;value type=&quot;OawBookmark&quot; name=&quot;Subject&quot;&gt;&lt;separator text=&quot;&quot;&gt;&lt;/separator&gt;&lt;format text=&quot;&quot;&gt;&lt;/format&gt;&lt;/value&gt;&lt;/fileName&gt;&lt;title&gt;&lt;value type=&quot;OawDocProperty&quot; name=&quot;CustomField.ContentTypeLetter&quot;&gt;&lt;separator text=&quot;&quot;&gt;&lt;/separator&gt;&lt;format text=&quot;&quot;&gt;&lt;/format&gt;&lt;/value&gt;&lt;/title&gt;&lt;/word&gt;&lt;PDF&gt;&lt;keywords&gt;&lt;/keywords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Departement&quot;&gt;&lt;separator text=&quot;&quot;&gt;&lt;/separator&gt;&lt;format text=&quot;&quot;&gt;&lt;/format&gt;&lt;/value&gt;&lt;/company&gt;&lt;manager&gt;&lt;value type=&quot;OawDocProperty&quot; name=&quot;Contactperson.Name&quot;&gt;&lt;separator text=&quot;&quot;&gt;&lt;/separator&gt;&lt;format text=&quot;&quot;&gt;&lt;/format&gt;&lt;/value&gt;&lt;/manager&gt;&lt;fileName&gt;&lt;value type=&quot;OawBookmark&quot; name=&quot;Subject&quot;&gt;&lt;separator text=&quot;&quot;&gt;&lt;/separator&gt;&lt;format text=&quot;&quot;&gt;&lt;/format&gt;&lt;/value&gt;&lt;/fileName&gt;&lt;title&gt;&lt;value type=&quot;OawDocProperty&quot; name=&quot;CustomField.ContentTypeLetter&quot;&gt;&lt;separator text=&quot;&quot;&gt;&lt;/separator&gt;&lt;format text=&quot;&quot;&gt;&lt;/format&gt;&lt;/value&gt;&lt;/title&gt;&lt;/PDF&gt;&lt;/save&gt;&lt;/OawOMS&gt;_x000d_"/>
    <w:docVar w:name="oawPaperSize" w:val="7"/>
    <w:docVar w:name="OawPrint.2003010711185094343750537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/documentProperty&gt;&lt;/source&gt;"/>
    <w:docVar w:name="OawPrint.2004040214370529854396" w:val="&lt;source&gt;&lt;documentProperty UID=&quot;&quot;&gt;&lt;Fields List=&quot;&quot;/&gt;&lt;OawPicture name=&quot;Logo&quot; field=&quot;&quot; UID=&quot;2004030310155302814490&quot; top=&quot;0&quot; left=&quot;0&quot; relativeHorizontalPosition=&quot;1&quot; relativeVerticalPosition=&quot;1&quot; anchorBookmark=&quot;Logo2,Logo&quot; horizontalAdjustment=&quot;0&quot; verticalAdjustment=&quot;0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/documentProperty&gt;&lt;/source&gt;"/>
    <w:docVar w:name="OawPrint.2006120514062149532222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/documentProperty&gt;&lt;/source&gt;"/>
    <w:docVar w:name="OawPrint.2006120514073882160728" w:val="&lt;source&gt;&lt;documentProperty UID=&quot;&quot;&gt;&lt;Fields List=&quot;&quot;/&gt;&lt;OawPicture name=&quot;Logo&quot; field=&quot;&quot; UID=&quot;2004030310155302814490&quot; top=&quot;0&quot; left=&quot;0&quot; relativeHorizontalPosition=&quot;1&quot; relativeVerticalPosition=&quot;1&quot; anchorBookmark=&quot;Logo2,Logo&quot; horizontalAdjustment=&quot;0&quot; verticalAdjustment=&quot;0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/documentProperty&gt;&lt;/source&gt;"/>
    <w:docVar w:name="OawPrint.2006120711380151760646" w:val="&lt;source&gt;&lt;documentProperty UID=&quot;2002122010583847234010578&quot;&gt;&lt;Fields List=&quot;SignatureHighResColor&quot;/&gt;&lt;OawPicture name=&quot;Signature1&quot; field=&quot;SignatureHighResColor&quot; UID=&quot;2004040209084980843362&quot; top=&quot;-150&quot; left=&quot;-100&quot; relativeHorizontalPosition=&quot;0&quot; relativeVerticalPosition=&quot;2&quot; anchorBookmark=&quot;Signature&quot;/&gt;&lt;/documentProperty&gt;&lt;documentProperty UID=&quot;2003061115381095709037&quot;&gt;&lt;Fields List=&quot;SignatureHighResColor&quot;/&gt;&lt;OawPicture name=&quot;Signature2&quot; field=&quot;SignatureHighResColor&quot; UID=&quot;2004040210492106773324&quot; top=&quot;-150&quot; left=&quot;800&quot; relativeHorizontalPosition=&quot;0&quot; relativeVerticalPosition=&quot;2&quot; anchorBookmark=&quot;Signature&quot;/&gt;&lt;/documentProperty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documentProperty UID=&quot;2003070216009988776655&quot;&gt;&lt;OawDocProperty name=&quot;BM_Subject&quot; field=&quot;Subject&quot;/&gt;&lt;/documentProperty&gt;&lt;/source&gt;"/>
    <w:docVar w:name="OawPrint.2010071914505949584758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/documentProperty&gt;&lt;/source&gt;"/>
    <w:docVar w:name="OawPrint.2010071914510808109584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/documentProperty&gt;&lt;/source&gt;"/>
    <w:docVar w:name="OawPrint.2010071914515554119854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/documentProperty&gt;&lt;/source&gt;"/>
    <w:docVar w:name="OawPrint.2010071914543648299648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/documentProperty&gt;&lt;/source&gt;"/>
    <w:docVar w:name="OawPrint.2010071914584326300121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/documentProperty&gt;&lt;/source&gt;"/>
    <w:docVar w:name="OawPrint.2010071914585275568157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/documentProperty&gt;&lt;/source&gt;"/>
    <w:docVar w:name="OawPrint.3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/documentProperty&gt;&lt;/source&gt;"/>
    <w:docVar w:name="OawPrint.4" w:val="&lt;source&gt;&lt;documentProperty UID=&quot;&quot;&gt;&lt;Fields List=&quot;&quot;/&gt;&lt;OawPicture name=&quot;Logo&quot; field=&quot;&quot; UID=&quot;2004030310155302814490&quot; top=&quot;0&quot; left=&quot;0&quot; relativeHorizontalPosition=&quot;1&quot; relativeVerticalPosition=&quot;1&quot; anchorBookmark=&quot;Logo2,Logo&quot; horizontalAdjustment=&quot;0&quot; verticalAdjustment=&quot;0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/documentProperty&gt;&lt;/source&gt;"/>
    <w:docVar w:name="OawPrinterTray.2003010711185094343750537" w:val="document.firstpage:=2004040215283940034110;document.otherpages:=2004040215283940034110;"/>
    <w:docVar w:name="OawPrinterTray.2004040214370529854396" w:val="document.firstpage:=2003061718064858105452;document.otherpages:=2003061718064858105452;"/>
    <w:docVar w:name="OawPrinterTray.2006120514062149532222" w:val="document.firstpage:=2003061718080779000241;document.otherpages:=2003061718080779000241;"/>
    <w:docVar w:name="OawPrinterTray.2006120514073882160728" w:val="document.firstpage:=2003061718064858105452;document.otherpages:=2003061718064858105452;"/>
    <w:docVar w:name="OawPrinterTray.2006120711380151760646" w:val="document.firstpage:=2003061718080779000241;document.otherpages:=2003061718080779000241;"/>
    <w:docVar w:name="OawPrinterTray.2010071914505949584758" w:val="document.firstpage:=2003061718080779000241;document.otherpages:=2003061718080779000241;"/>
    <w:docVar w:name="OawPrinterTray.2010071914510808109584" w:val="document.firstpage:=2010071914442260920131;document.otherpages:=2010071914442260920131;"/>
    <w:docVar w:name="OawPrinterTray.2010071914515554119854" w:val="document.firstpage:=2010071914525983794155;document.otherpages:=2010071914525983794155;"/>
    <w:docVar w:name="OawPrinterTray.2010071914543648299648" w:val="document.firstpage:=2003061718080779000241;document.otherpages:=2003061718080779000241;"/>
    <w:docVar w:name="OawPrinterTray.2010071914584326300121" w:val="document.firstpage:=2010071914442260920131;document.otherpages:=2010071914442260920131;"/>
    <w:docVar w:name="OawPrinterTray.2010071914585275568157" w:val="document.firstpage:=2010071914525983794155;document.otherpages:=2010071914525983794155;"/>
    <w:docVar w:name="OawPrinterTray.3" w:val="document.firstpage:=2003061718080779000241;document.otherpages:=2003061718080779000241;"/>
    <w:docVar w:name="OawPrinterTray.4" w:val="document.firstpage:=2003061718064858105452;document.otherpages:=2003061718064858105452;"/>
    <w:docVar w:name="OawPrintRestore.2003010711185094343750537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/documentProperty&gt;&lt;/source&gt;"/>
    <w:docVar w:name="OawPrintRestore.2004040214370529854396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/documentProperty&gt;&lt;/source&gt;"/>
    <w:docVar w:name="OawPrintRestore.2006120514062149532222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/documentProperty&gt;&lt;/source&gt;"/>
    <w:docVar w:name="OawPrintRestore.2006120514073882160728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/documentProperty&gt;&lt;/source&gt;"/>
    <w:docVar w:name="OawPrintRestore.2006120711380151760646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OawDocProperty name=&quot;Outputprofile.ExternalSignature&quot; field=&quot;&quot;/&gt;&lt;/documentProperty&gt;&lt;documentProperty UID=&quot;2003070216009988776655&quot;&gt;&lt;OawDocProperty name=&quot;BM_Subject&quot; field=&quot;Subject&quot;/&gt;&lt;/documentProperty&gt;&lt;/source&gt;"/>
    <w:docVar w:name="OawPrintRestore.2010071914505949584758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/documentProperty&gt;&lt;/source&gt;"/>
    <w:docVar w:name="OawPrintRestore.2010071914510808109584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/documentProperty&gt;&lt;/source&gt;"/>
    <w:docVar w:name="OawPrintRestore.2010071914515554119854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/documentProperty&gt;&lt;/source&gt;"/>
    <w:docVar w:name="OawPrintRestore.2010071914543648299648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/documentProperty&gt;&lt;/source&gt;"/>
    <w:docVar w:name="OawPrintRestore.2010071914584326300121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/documentProperty&gt;&lt;/source&gt;"/>
    <w:docVar w:name="OawPrintRestore.2010071914585275568157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/documentProperty&gt;&lt;/source&gt;"/>
    <w:docVar w:name="OawPrintRestore.3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/documentProperty&gt;&lt;/source&gt;"/>
    <w:docVar w:name="OawPrintRestore.4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/documentProperty&gt;&lt;/source&gt;"/>
    <w:docVar w:name="OawProjectID" w:val="luchmaster"/>
    <w:docVar w:name="OawRecipients" w:val="&lt;?xml version=&quot;1.0&quot;?&gt;_x000d_&lt;Recipients&gt;&lt;Recipient&gt;&lt;UID&gt;2014070211530254672237&lt;/UID&gt;&lt;IDName&gt;Empfänger&lt;/IDName&gt;&lt;RecipientActive&gt;-1&lt;/RecipientActive&gt;&lt;RecipientIcon&gt;Contact&lt;/RecipientIcon&gt;&lt;MappingTableLabel/&gt;&lt;MappingTableActive&gt;-1&lt;/MappingTableActive&gt;&lt;DeliveryOption&gt;&lt;/DeliveryOption&gt;&lt;DeliveryOption2&gt;&lt;/DeliveryOption2&gt;&lt;Company/&gt;&lt;Department/&gt;&lt;Title/&gt;&lt;FirstName/&gt;&lt;MiddleName/&gt;&lt;LastName/&gt;&lt;Suffix/&gt;&lt;FullName/&gt;&lt;JobTitle/&gt;&lt;AddressStreet/&gt;&lt;AddressZIP/&gt;&lt;AddressCity/&gt;&lt;Address/&gt;&lt;CompleteAddress/&gt;&lt;AddressSingleLine/&gt;&lt;Telephone/&gt;&lt;Fax/&gt;&lt;EMail/&gt;&lt;CopyTo/&gt;&lt;Introduction&gt;Sehr geehrte Damen und Herren&lt;/Introduction&gt;&lt;Closing&gt;Freundliche Grüsse&lt;/Closing&gt;&lt;FormattedFullAddress&gt;&lt;/FormattedFullAddress&gt;&lt;CompleteAddressImported/&gt;&lt;/Recipient&gt;&lt;/Recipients&gt;_x000d_"/>
    <w:docVar w:name="OawSave.2003112513571987705547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/documentProperty&gt;&lt;/source&gt;"/>
    <w:docVar w:name="OawSave.2003112610595290705547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/documentProperty&gt;&lt;/source&gt;"/>
    <w:docVar w:name="OawSave.2003112717153125284480" w:val="&lt;source&gt;&lt;documentProperty UID=&quot;2002122011014149059130932&quot;&gt;&lt;Fields List=&quot;LogoHighResColor&quot;/&gt;&lt;OawPicture name=&quot;Logo&quot; field=&quot;LogoHighRes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/documentProperty&gt;&lt;/source&gt;"/>
    <w:docVar w:name="OawSave.2004040214492466553768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/documentProperty&gt;&lt;/source&gt;"/>
    <w:docVar w:name="OawSave.2004062216425255253277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/documentProperty&gt;&lt;/source&gt;"/>
    <w:docVar w:name="OawSave.2006120514374995979992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/documentProperty&gt;&lt;/source&gt;"/>
    <w:docVar w:name="OawSave.2006120514401556040061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/documentProperty&gt;&lt;/source&gt;"/>
    <w:docVar w:name="OawSave.2006120514412679025182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/documentProperty&gt;&lt;/source&gt;"/>
    <w:docVar w:name="OawSave.2006120514423114802349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/documentProperty&gt;&lt;/source&gt;"/>
    <w:docVar w:name="OawSave.2006121210441235887611" w:val="&lt;source&gt;&lt;documentProperty UID=&quot;2002122010583847234010578&quot;&gt;&lt;Fields List=&quot;SignatureLowResColor&quot;/&gt;&lt;OawPicture name=&quot;Signature1&quot; field=&quot;SignatureLowResColor&quot; UID=&quot;2004040209084980843362&quot; top=&quot;-150&quot; left=&quot;-100&quot; relativeHorizontalPosition=&quot;0&quot; relativeVerticalPosition=&quot;2&quot; anchorBookmark=&quot;Signature&quot;/&gt;&lt;/documentProperty&gt;&lt;documentProperty UID=&quot;2003061115381095709037&quot;&gt;&lt;Fields List=&quot;SignatureLowResColor&quot;/&gt;&lt;OawPicture name=&quot;Signature2&quot; field=&quot;SignatureLowResColor&quot; UID=&quot;2004040210492106773324&quot; top=&quot;-150&quot; left=&quot;800&quot; relativeHorizontalPosition=&quot;0&quot; relativeVerticalPosition=&quot;2&quot; anchorBookmark=&quot;Signature&quot;/&gt;&lt;/documentProperty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documentProperty UID=&quot;2003070216009988776655&quot;&gt;&lt;OawDocProperty name=&quot;BM_Subject&quot; field=&quot;Subject&quot;/&gt;&lt;/documentProperty&gt;&lt;/source&gt;"/>
    <w:docVar w:name="OawSaveRestore.2003112513571987705547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/documentProperty&gt;&lt;/source&gt;"/>
    <w:docVar w:name="OawSaveRestore.2003112610595290705547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/documentProperty&gt;&lt;/source&gt;"/>
    <w:docVar w:name="OawSaveRestore.2003112717153125284480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/documentProperty&gt;&lt;/source&gt;"/>
    <w:docVar w:name="OawSaveRestore.2004040214492466553768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/documentProperty&gt;&lt;/source&gt;"/>
    <w:docVar w:name="OawSaveRestore.2004062216425255253277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/documentProperty&gt;&lt;/source&gt;"/>
    <w:docVar w:name="OawSaveRestore.2006120514374995979992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/documentProperty&gt;&lt;/source&gt;"/>
    <w:docVar w:name="OawSaveRestore.2006120514401556040061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/documentProperty&gt;&lt;/source&gt;"/>
    <w:docVar w:name="OawSaveRestore.2006120514412679025182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/documentProperty&gt;&lt;/source&gt;"/>
    <w:docVar w:name="OawSaveRestore.2006120514423114802349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/documentProperty&gt;&lt;/source&gt;"/>
    <w:docVar w:name="OawSaveRestore.2006121210441235887611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OawDocProperty name=&quot;Outputprofile.ExternalSignature&quot; field=&quot;&quot;/&gt;&lt;/documentProperty&gt;&lt;documentProperty UID=&quot;2003070216009988776655&quot;&gt;&lt;OawDocProperty name=&quot;BM_Subject&quot; field=&quot;Subject&quot;/&gt;&lt;/documentProperty&gt;&lt;/source&gt;"/>
    <w:docVar w:name="OawScriptor" w:val="&lt;?xml version=&quot;1.0&quot;?&gt;_x000d_&lt;scriptor xmlns:xsi=&quot;http://www.w3.org/2001/XMLSchema-instance&quot; xsi:noNamespaceSchemaLocation=&quot;Scriptor_1.xsd&quot; SchemaVersion=&quot;1&quot;&gt;&lt;/scriptor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&lt;empty/&gt;"/>
    <w:docVar w:name="OawSelectedSource.2004112217333376588294" w:val="0"/>
    <w:docVar w:name="OawSelectedSource.2006040509495284662868" w:val="&lt;empty/&gt;"/>
    <w:docVar w:name="OawSelectedSource.2010072016315072560894" w:val="&lt;empty/&gt;"/>
    <w:docVar w:name="OawSend.1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/documentProperty&gt;&lt;/source&gt;"/>
    <w:docVar w:name="OawSend.2003010711200895123470110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/documentProperty&gt;&lt;/source&gt;"/>
    <w:docVar w:name="OawSend.2004040214394214143821" w:val="&lt;source&gt;&lt;documentProperty UID=&quot;2002122011014149059130932&quot;&gt;&lt;Fields List=&quot;LogoLowResColor&quot;/&gt;&lt;OawPicture name=&quot;Logo&quot; field=&quot;LogoLowRes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/documentProperty&gt;&lt;/source&gt;"/>
    <w:docVar w:name="OawSend.2004040214394261858638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/documentProperty&gt;&lt;/source&gt;"/>
    <w:docVar w:name="OawSend.2006120514175878093883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/documentProperty&gt;&lt;/source&gt;"/>
    <w:docVar w:name="OawSend.2006120514215842576656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/documentProperty&gt;&lt;/source&gt;"/>
    <w:docVar w:name="OawSend.2006120514241910601803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/documentProperty&gt;&lt;/source&gt;"/>
    <w:docVar w:name="OawSend.2006121210395821292110" w:val="&lt;source&gt;&lt;documentProperty UID=&quot;2002122010583847234010578&quot;&gt;&lt;Fields List=&quot;SignatureLowResColor&quot;/&gt;&lt;OawPicture name=&quot;Signature1&quot; field=&quot;SignatureLowResColor&quot; UID=&quot;2004040209084980843362&quot; top=&quot;-150&quot; left=&quot;-100&quot; relativeHorizontalPosition=&quot;0&quot; relativeVerticalPosition=&quot;2&quot; anchorBookmark=&quot;Signature&quot;/&gt;&lt;/documentProperty&gt;&lt;documentProperty UID=&quot;2003061115381095709037&quot;&gt;&lt;Fields List=&quot;SignatureLowResColor&quot;/&gt;&lt;OawPicture name=&quot;Signature2&quot; field=&quot;SignatureLowResColor&quot; UID=&quot;2004040210492106773324&quot; top=&quot;-150&quot; left=&quot;800&quot; relativeHorizontalPosition=&quot;0&quot; relativeVerticalPosition=&quot;2&quot; anchorBookmark=&quot;Signature&quot;/&gt;&lt;/documentProperty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documentProperty UID=&quot;2003070216009988776655&quot;&gt;&lt;OawDocProperty name=&quot;BM_Subject&quot; field=&quot;Subject&quot;/&gt;&lt;/documentProperty&gt;&lt;/source&gt;"/>
    <w:docVar w:name="OawSendRestore.1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/documentProperty&gt;&lt;/source&gt;"/>
    <w:docVar w:name="OawSendRestore.2003010711200895123470110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/documentProperty&gt;&lt;/source&gt;"/>
    <w:docVar w:name="OawSendRestore.2004040214394214143821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/documentProperty&gt;&lt;/source&gt;"/>
    <w:docVar w:name="OawSendRestore.2004040214394261858638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/documentProperty&gt;&lt;/source&gt;"/>
    <w:docVar w:name="OawSendRestore.2006120514175878093883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/documentProperty&gt;&lt;/source&gt;"/>
    <w:docVar w:name="OawSendRestore.2006120514215842576656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/documentProperty&gt;&lt;/source&gt;"/>
    <w:docVar w:name="OawSendRestore.2006120514241910601803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/documentProperty&gt;&lt;/source&gt;"/>
    <w:docVar w:name="OawSendRestore.2006121210395821292110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OawDocProperty name=&quot;Outputprofile.ExternalSignature&quot; field=&quot;&quot;/&gt;&lt;/documentProperty&gt;&lt;documentProperty UID=&quot;2003070216009988776655&quot;&gt;&lt;OawDocProperty name=&quot;BM_Subject&quot; field=&quot;Subject&quot;/&gt;&lt;/documentProperty&gt;&lt;/source&gt;"/>
    <w:docVar w:name="OawTemplateProperties" w:val="password:=&lt;Semicolon/&gt;MnO`rrvnqc.=;jumpToFirstField:=1;dotReverenceRemove:=0;resizeA4Letter:=0;unpdateDocPropsOnNewOnly:=0;showAllNoteItems:=0;CharCodeChecked:=;CharCodeUnchecked:=;WizardSteps:=0|1|2;DocumentTitle:=CMIKonsul Brief;DisplayName:=CMIKonsul Brief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_x000d_&lt;WhereClause&gt;&lt;/WhereClause&gt;&lt;/TemplateProperties&gt;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Subject&quot; Label=&quot;&amp;lt;translate&amp;gt;SmartContent.Subject&amp;lt;/translate&amp;gt;&quot; Style=&quot;Betreff&quot;/&gt;_x000d_&lt;Bookmark Name=&quot;Text&quot; Label=&quot;&amp;lt;translate&amp;gt;SmartContent.Text&amp;lt;/translate&amp;gt;&quot;/&gt;_x000d_&lt;Bookmark Name=&quot;Enclosures&quot; Label=&quot;&amp;lt;translate&amp;gt;SmartContent.Enclosures&amp;lt;/translate&amp;gt;&quot; Style=&quot;NormalKeepTogether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Datum&quot; Label=&quot;Datum&quot; Style=&quot;Datum&quot;/&gt;_x000d_&lt;Bookmark Name=&quot;Metadaten&quot; Label=&quot;Metadaten&quot; Style=&quot;Metadaten&quot;/&gt;_x000d_&lt;Bookmark Name=&quot;Subject&quot; Label=&quot;&amp;lt;translate&amp;gt;SmartTemplate.Subject&amp;lt;/translate&amp;gt;&quot; Style=&quot;Betreff&quot;/&gt;_x000d_&lt;Bookmark Name=&quot;Text&quot; Label=&quot;&amp;lt;translate&amp;gt;SmartTemplate.Text&amp;lt;/translate&amp;gt;&quot;/&gt;_x000d_&lt;Bookmark Name=&quot;Enclosures&quot; Label=&quot;&amp;lt;translate&amp;gt;SmartTemplate.Enclosures&amp;lt;/translate&amp;gt;&quot; Style=&quot;NormalKeepTogether&quot;/&gt;_x000d_&lt;/TemplPropsStm&gt;"/>
    <w:docVar w:name="OawVersionPicture.2004030310155302814490" w:val="Luzern.JSD.Logo.2100.350.emf;2010.11.23-16:59:00"/>
    <w:docVar w:name="OawVersionPictureInline.2004030310155302814490" w:val="Luzern.JSD.Logo.2100.350.emf;2010.11.23-16:59:00"/>
  </w:docVars>
  <w:rsids>
    <w:rsidRoot w:val="00C16FA0"/>
    <w:rsid w:val="00002107"/>
    <w:rsid w:val="000022D4"/>
    <w:rsid w:val="00003E68"/>
    <w:rsid w:val="00003F1F"/>
    <w:rsid w:val="00004437"/>
    <w:rsid w:val="000075F6"/>
    <w:rsid w:val="00007621"/>
    <w:rsid w:val="0001201D"/>
    <w:rsid w:val="00013626"/>
    <w:rsid w:val="000136CA"/>
    <w:rsid w:val="000141C0"/>
    <w:rsid w:val="000146A6"/>
    <w:rsid w:val="0001489C"/>
    <w:rsid w:val="00014C2D"/>
    <w:rsid w:val="00015AF0"/>
    <w:rsid w:val="00016A5D"/>
    <w:rsid w:val="000205E0"/>
    <w:rsid w:val="00022752"/>
    <w:rsid w:val="00022977"/>
    <w:rsid w:val="00023BE5"/>
    <w:rsid w:val="000240D2"/>
    <w:rsid w:val="00026F92"/>
    <w:rsid w:val="00027D1F"/>
    <w:rsid w:val="00030401"/>
    <w:rsid w:val="00032B90"/>
    <w:rsid w:val="00032E6C"/>
    <w:rsid w:val="00034A40"/>
    <w:rsid w:val="00043F52"/>
    <w:rsid w:val="00045636"/>
    <w:rsid w:val="00045FCB"/>
    <w:rsid w:val="000465E6"/>
    <w:rsid w:val="0005059B"/>
    <w:rsid w:val="00050710"/>
    <w:rsid w:val="00050945"/>
    <w:rsid w:val="00050A2F"/>
    <w:rsid w:val="00051016"/>
    <w:rsid w:val="000535DB"/>
    <w:rsid w:val="00056915"/>
    <w:rsid w:val="00057328"/>
    <w:rsid w:val="00057774"/>
    <w:rsid w:val="0005778D"/>
    <w:rsid w:val="00060FB2"/>
    <w:rsid w:val="000643FF"/>
    <w:rsid w:val="000656A3"/>
    <w:rsid w:val="00067259"/>
    <w:rsid w:val="00071618"/>
    <w:rsid w:val="00071817"/>
    <w:rsid w:val="00072C87"/>
    <w:rsid w:val="00074500"/>
    <w:rsid w:val="00074796"/>
    <w:rsid w:val="00076129"/>
    <w:rsid w:val="00077EFE"/>
    <w:rsid w:val="00081A96"/>
    <w:rsid w:val="00081AB9"/>
    <w:rsid w:val="00082B25"/>
    <w:rsid w:val="00083E88"/>
    <w:rsid w:val="000840A5"/>
    <w:rsid w:val="000847D5"/>
    <w:rsid w:val="00084DC2"/>
    <w:rsid w:val="00085A0D"/>
    <w:rsid w:val="00085D31"/>
    <w:rsid w:val="00086352"/>
    <w:rsid w:val="00087193"/>
    <w:rsid w:val="000918F0"/>
    <w:rsid w:val="000939A9"/>
    <w:rsid w:val="00094E0E"/>
    <w:rsid w:val="00096793"/>
    <w:rsid w:val="00097817"/>
    <w:rsid w:val="000A18AE"/>
    <w:rsid w:val="000A1C16"/>
    <w:rsid w:val="000A2A91"/>
    <w:rsid w:val="000A32DA"/>
    <w:rsid w:val="000A4188"/>
    <w:rsid w:val="000A43AE"/>
    <w:rsid w:val="000A61D6"/>
    <w:rsid w:val="000A6A52"/>
    <w:rsid w:val="000A7D29"/>
    <w:rsid w:val="000B6043"/>
    <w:rsid w:val="000C24DF"/>
    <w:rsid w:val="000C2D99"/>
    <w:rsid w:val="000C38B1"/>
    <w:rsid w:val="000C3E51"/>
    <w:rsid w:val="000C5888"/>
    <w:rsid w:val="000C7FC3"/>
    <w:rsid w:val="000D2204"/>
    <w:rsid w:val="000D3E03"/>
    <w:rsid w:val="000D5E1F"/>
    <w:rsid w:val="000D742D"/>
    <w:rsid w:val="000D7934"/>
    <w:rsid w:val="000E33AE"/>
    <w:rsid w:val="000F0980"/>
    <w:rsid w:val="000F1C81"/>
    <w:rsid w:val="000F3A94"/>
    <w:rsid w:val="000F42D6"/>
    <w:rsid w:val="000F753B"/>
    <w:rsid w:val="00104A39"/>
    <w:rsid w:val="0010547C"/>
    <w:rsid w:val="00107A27"/>
    <w:rsid w:val="00107D63"/>
    <w:rsid w:val="00111CA1"/>
    <w:rsid w:val="00113349"/>
    <w:rsid w:val="001171D2"/>
    <w:rsid w:val="001172F0"/>
    <w:rsid w:val="0012051B"/>
    <w:rsid w:val="00120635"/>
    <w:rsid w:val="001210A8"/>
    <w:rsid w:val="0012173E"/>
    <w:rsid w:val="00121F84"/>
    <w:rsid w:val="001220FA"/>
    <w:rsid w:val="00126957"/>
    <w:rsid w:val="00132021"/>
    <w:rsid w:val="00133D08"/>
    <w:rsid w:val="001401BE"/>
    <w:rsid w:val="001407BC"/>
    <w:rsid w:val="00141236"/>
    <w:rsid w:val="001416B7"/>
    <w:rsid w:val="00141E54"/>
    <w:rsid w:val="00141EC2"/>
    <w:rsid w:val="0014360A"/>
    <w:rsid w:val="001446E3"/>
    <w:rsid w:val="00144BCC"/>
    <w:rsid w:val="00144CD2"/>
    <w:rsid w:val="0014594D"/>
    <w:rsid w:val="00150A05"/>
    <w:rsid w:val="00156A20"/>
    <w:rsid w:val="00157E53"/>
    <w:rsid w:val="00164759"/>
    <w:rsid w:val="001675FF"/>
    <w:rsid w:val="00172098"/>
    <w:rsid w:val="001777FF"/>
    <w:rsid w:val="00180E52"/>
    <w:rsid w:val="001818E6"/>
    <w:rsid w:val="0018350D"/>
    <w:rsid w:val="0018628F"/>
    <w:rsid w:val="00186310"/>
    <w:rsid w:val="00186E48"/>
    <w:rsid w:val="001A0A08"/>
    <w:rsid w:val="001A1E4E"/>
    <w:rsid w:val="001A3EE2"/>
    <w:rsid w:val="001A67BC"/>
    <w:rsid w:val="001B46F1"/>
    <w:rsid w:val="001B6577"/>
    <w:rsid w:val="001B66DE"/>
    <w:rsid w:val="001C3A3C"/>
    <w:rsid w:val="001C4BAF"/>
    <w:rsid w:val="001C64EA"/>
    <w:rsid w:val="001D0175"/>
    <w:rsid w:val="001D03EE"/>
    <w:rsid w:val="001D048D"/>
    <w:rsid w:val="001D060B"/>
    <w:rsid w:val="001D0F39"/>
    <w:rsid w:val="001D259C"/>
    <w:rsid w:val="001D2841"/>
    <w:rsid w:val="001D31E0"/>
    <w:rsid w:val="001E1B66"/>
    <w:rsid w:val="001E2811"/>
    <w:rsid w:val="001E5404"/>
    <w:rsid w:val="001E58BF"/>
    <w:rsid w:val="001E6AAB"/>
    <w:rsid w:val="001F611B"/>
    <w:rsid w:val="00200F61"/>
    <w:rsid w:val="00202343"/>
    <w:rsid w:val="00202ADB"/>
    <w:rsid w:val="00202B8C"/>
    <w:rsid w:val="00203054"/>
    <w:rsid w:val="00205587"/>
    <w:rsid w:val="00207C5E"/>
    <w:rsid w:val="00210785"/>
    <w:rsid w:val="0021191B"/>
    <w:rsid w:val="00211EE5"/>
    <w:rsid w:val="0021320F"/>
    <w:rsid w:val="00213E05"/>
    <w:rsid w:val="00213F2F"/>
    <w:rsid w:val="00216861"/>
    <w:rsid w:val="00216DB8"/>
    <w:rsid w:val="0021722B"/>
    <w:rsid w:val="002178D5"/>
    <w:rsid w:val="00220E58"/>
    <w:rsid w:val="00221AB6"/>
    <w:rsid w:val="00223301"/>
    <w:rsid w:val="00223A07"/>
    <w:rsid w:val="00231488"/>
    <w:rsid w:val="0023409A"/>
    <w:rsid w:val="00240083"/>
    <w:rsid w:val="002401C9"/>
    <w:rsid w:val="002418FA"/>
    <w:rsid w:val="00243900"/>
    <w:rsid w:val="002463A0"/>
    <w:rsid w:val="00251A1B"/>
    <w:rsid w:val="0025219F"/>
    <w:rsid w:val="00252CE2"/>
    <w:rsid w:val="00252E86"/>
    <w:rsid w:val="00255179"/>
    <w:rsid w:val="002565E0"/>
    <w:rsid w:val="00256770"/>
    <w:rsid w:val="00256E13"/>
    <w:rsid w:val="00256E98"/>
    <w:rsid w:val="00257023"/>
    <w:rsid w:val="0026143D"/>
    <w:rsid w:val="0026203E"/>
    <w:rsid w:val="00262FED"/>
    <w:rsid w:val="0027002F"/>
    <w:rsid w:val="00273EFA"/>
    <w:rsid w:val="0028085E"/>
    <w:rsid w:val="00282D20"/>
    <w:rsid w:val="00285F7F"/>
    <w:rsid w:val="002912BB"/>
    <w:rsid w:val="002917E8"/>
    <w:rsid w:val="00294547"/>
    <w:rsid w:val="00297903"/>
    <w:rsid w:val="00297BEC"/>
    <w:rsid w:val="002A055C"/>
    <w:rsid w:val="002A0AFB"/>
    <w:rsid w:val="002B2729"/>
    <w:rsid w:val="002B5781"/>
    <w:rsid w:val="002C0AC3"/>
    <w:rsid w:val="002C25CA"/>
    <w:rsid w:val="002C504E"/>
    <w:rsid w:val="002C63FD"/>
    <w:rsid w:val="002D1C8C"/>
    <w:rsid w:val="002D32F3"/>
    <w:rsid w:val="002E2E0F"/>
    <w:rsid w:val="002E56A2"/>
    <w:rsid w:val="002E7B9D"/>
    <w:rsid w:val="002F0E91"/>
    <w:rsid w:val="002F0FD1"/>
    <w:rsid w:val="002F111F"/>
    <w:rsid w:val="002F14FF"/>
    <w:rsid w:val="002F27C1"/>
    <w:rsid w:val="0030103E"/>
    <w:rsid w:val="00301632"/>
    <w:rsid w:val="00302CB7"/>
    <w:rsid w:val="00303449"/>
    <w:rsid w:val="00303E29"/>
    <w:rsid w:val="003040C8"/>
    <w:rsid w:val="00305543"/>
    <w:rsid w:val="0030753D"/>
    <w:rsid w:val="00310505"/>
    <w:rsid w:val="003105A6"/>
    <w:rsid w:val="003116B2"/>
    <w:rsid w:val="00311D61"/>
    <w:rsid w:val="00311D99"/>
    <w:rsid w:val="00312CD6"/>
    <w:rsid w:val="0031725A"/>
    <w:rsid w:val="003174DA"/>
    <w:rsid w:val="00317D7C"/>
    <w:rsid w:val="0032000C"/>
    <w:rsid w:val="003218BE"/>
    <w:rsid w:val="00323199"/>
    <w:rsid w:val="0032326A"/>
    <w:rsid w:val="0032340F"/>
    <w:rsid w:val="00324A28"/>
    <w:rsid w:val="00324F7B"/>
    <w:rsid w:val="003261BB"/>
    <w:rsid w:val="0032673D"/>
    <w:rsid w:val="00330FD7"/>
    <w:rsid w:val="00331308"/>
    <w:rsid w:val="003326D0"/>
    <w:rsid w:val="00332A75"/>
    <w:rsid w:val="00333FE0"/>
    <w:rsid w:val="00334562"/>
    <w:rsid w:val="0033538F"/>
    <w:rsid w:val="00335A4B"/>
    <w:rsid w:val="00341CE2"/>
    <w:rsid w:val="0034322A"/>
    <w:rsid w:val="00343497"/>
    <w:rsid w:val="00346447"/>
    <w:rsid w:val="00347B49"/>
    <w:rsid w:val="00352422"/>
    <w:rsid w:val="00354585"/>
    <w:rsid w:val="00354782"/>
    <w:rsid w:val="00354CBD"/>
    <w:rsid w:val="00355474"/>
    <w:rsid w:val="00355693"/>
    <w:rsid w:val="003617F2"/>
    <w:rsid w:val="00363C13"/>
    <w:rsid w:val="00365F35"/>
    <w:rsid w:val="003668EA"/>
    <w:rsid w:val="00366F11"/>
    <w:rsid w:val="003702CB"/>
    <w:rsid w:val="00370729"/>
    <w:rsid w:val="00372DE6"/>
    <w:rsid w:val="00373049"/>
    <w:rsid w:val="003746BD"/>
    <w:rsid w:val="00374952"/>
    <w:rsid w:val="00375ABC"/>
    <w:rsid w:val="00380C4F"/>
    <w:rsid w:val="003818EA"/>
    <w:rsid w:val="003834E3"/>
    <w:rsid w:val="003838D5"/>
    <w:rsid w:val="00386098"/>
    <w:rsid w:val="0038609B"/>
    <w:rsid w:val="00386EC9"/>
    <w:rsid w:val="00391404"/>
    <w:rsid w:val="0039292A"/>
    <w:rsid w:val="00393B54"/>
    <w:rsid w:val="003A229F"/>
    <w:rsid w:val="003A30BD"/>
    <w:rsid w:val="003A69FA"/>
    <w:rsid w:val="003A75A4"/>
    <w:rsid w:val="003B0676"/>
    <w:rsid w:val="003B2E55"/>
    <w:rsid w:val="003B72B7"/>
    <w:rsid w:val="003C386D"/>
    <w:rsid w:val="003C4E40"/>
    <w:rsid w:val="003C50E3"/>
    <w:rsid w:val="003C5CC5"/>
    <w:rsid w:val="003C7B62"/>
    <w:rsid w:val="003D0281"/>
    <w:rsid w:val="003D20E1"/>
    <w:rsid w:val="003D3DA8"/>
    <w:rsid w:val="003E23C9"/>
    <w:rsid w:val="003F1649"/>
    <w:rsid w:val="003F43BC"/>
    <w:rsid w:val="003F5B03"/>
    <w:rsid w:val="00401D42"/>
    <w:rsid w:val="0040357B"/>
    <w:rsid w:val="00404066"/>
    <w:rsid w:val="004041EB"/>
    <w:rsid w:val="00404A7C"/>
    <w:rsid w:val="004054A7"/>
    <w:rsid w:val="00406D04"/>
    <w:rsid w:val="00410113"/>
    <w:rsid w:val="0041015E"/>
    <w:rsid w:val="004131FA"/>
    <w:rsid w:val="00413378"/>
    <w:rsid w:val="004135BE"/>
    <w:rsid w:val="00414B87"/>
    <w:rsid w:val="00415927"/>
    <w:rsid w:val="00417A9D"/>
    <w:rsid w:val="00417C2B"/>
    <w:rsid w:val="0042401B"/>
    <w:rsid w:val="004253D7"/>
    <w:rsid w:val="00431B2E"/>
    <w:rsid w:val="00432458"/>
    <w:rsid w:val="0043764F"/>
    <w:rsid w:val="00437F82"/>
    <w:rsid w:val="004400BB"/>
    <w:rsid w:val="00447AE3"/>
    <w:rsid w:val="004511A8"/>
    <w:rsid w:val="004541A9"/>
    <w:rsid w:val="00455EDA"/>
    <w:rsid w:val="00455F01"/>
    <w:rsid w:val="00456E8C"/>
    <w:rsid w:val="004633A3"/>
    <w:rsid w:val="00464A9F"/>
    <w:rsid w:val="00464FCC"/>
    <w:rsid w:val="00465651"/>
    <w:rsid w:val="004677FA"/>
    <w:rsid w:val="00471623"/>
    <w:rsid w:val="00472FEE"/>
    <w:rsid w:val="0047300D"/>
    <w:rsid w:val="00473234"/>
    <w:rsid w:val="00473DA5"/>
    <w:rsid w:val="00481BC4"/>
    <w:rsid w:val="004822EC"/>
    <w:rsid w:val="00482364"/>
    <w:rsid w:val="004848F0"/>
    <w:rsid w:val="0048509E"/>
    <w:rsid w:val="00486097"/>
    <w:rsid w:val="00490D90"/>
    <w:rsid w:val="00491A49"/>
    <w:rsid w:val="00497A26"/>
    <w:rsid w:val="004A003C"/>
    <w:rsid w:val="004A33B3"/>
    <w:rsid w:val="004A352F"/>
    <w:rsid w:val="004A6512"/>
    <w:rsid w:val="004A6C25"/>
    <w:rsid w:val="004A6ED0"/>
    <w:rsid w:val="004A7ED2"/>
    <w:rsid w:val="004B0985"/>
    <w:rsid w:val="004B27C1"/>
    <w:rsid w:val="004B32DF"/>
    <w:rsid w:val="004B41DD"/>
    <w:rsid w:val="004B499C"/>
    <w:rsid w:val="004B7491"/>
    <w:rsid w:val="004C1F68"/>
    <w:rsid w:val="004C39AE"/>
    <w:rsid w:val="004C47D6"/>
    <w:rsid w:val="004D2931"/>
    <w:rsid w:val="004D5983"/>
    <w:rsid w:val="004D66BD"/>
    <w:rsid w:val="004E084F"/>
    <w:rsid w:val="004E16A2"/>
    <w:rsid w:val="004E1BD1"/>
    <w:rsid w:val="004E2073"/>
    <w:rsid w:val="004E2749"/>
    <w:rsid w:val="004F5832"/>
    <w:rsid w:val="004F699A"/>
    <w:rsid w:val="004F7A45"/>
    <w:rsid w:val="0050578A"/>
    <w:rsid w:val="00506452"/>
    <w:rsid w:val="0050695E"/>
    <w:rsid w:val="00507E34"/>
    <w:rsid w:val="00511341"/>
    <w:rsid w:val="0051144A"/>
    <w:rsid w:val="005127D6"/>
    <w:rsid w:val="00512852"/>
    <w:rsid w:val="00513DEC"/>
    <w:rsid w:val="00515B54"/>
    <w:rsid w:val="00516367"/>
    <w:rsid w:val="00516FA7"/>
    <w:rsid w:val="00520DF8"/>
    <w:rsid w:val="00521383"/>
    <w:rsid w:val="005239C8"/>
    <w:rsid w:val="005240F5"/>
    <w:rsid w:val="005250E4"/>
    <w:rsid w:val="005271BC"/>
    <w:rsid w:val="005300C0"/>
    <w:rsid w:val="005314D2"/>
    <w:rsid w:val="00533B49"/>
    <w:rsid w:val="005344BD"/>
    <w:rsid w:val="00536B2C"/>
    <w:rsid w:val="00537145"/>
    <w:rsid w:val="00537FF3"/>
    <w:rsid w:val="005432F9"/>
    <w:rsid w:val="00543A4E"/>
    <w:rsid w:val="005447A6"/>
    <w:rsid w:val="005468FE"/>
    <w:rsid w:val="005500A8"/>
    <w:rsid w:val="00551C0B"/>
    <w:rsid w:val="00551CBA"/>
    <w:rsid w:val="00552F0C"/>
    <w:rsid w:val="00554138"/>
    <w:rsid w:val="00560023"/>
    <w:rsid w:val="00564D5D"/>
    <w:rsid w:val="00565DB5"/>
    <w:rsid w:val="00574409"/>
    <w:rsid w:val="005753E9"/>
    <w:rsid w:val="00576166"/>
    <w:rsid w:val="00577B6F"/>
    <w:rsid w:val="00584BBE"/>
    <w:rsid w:val="00585C6F"/>
    <w:rsid w:val="00590103"/>
    <w:rsid w:val="00590AD0"/>
    <w:rsid w:val="00590EB2"/>
    <w:rsid w:val="005933A3"/>
    <w:rsid w:val="00593C52"/>
    <w:rsid w:val="005943CD"/>
    <w:rsid w:val="00595A94"/>
    <w:rsid w:val="00595CE1"/>
    <w:rsid w:val="0059619F"/>
    <w:rsid w:val="005966D3"/>
    <w:rsid w:val="00596C21"/>
    <w:rsid w:val="005A4385"/>
    <w:rsid w:val="005A50AC"/>
    <w:rsid w:val="005A739B"/>
    <w:rsid w:val="005B1E3B"/>
    <w:rsid w:val="005B24AA"/>
    <w:rsid w:val="005B345B"/>
    <w:rsid w:val="005B4160"/>
    <w:rsid w:val="005B5429"/>
    <w:rsid w:val="005B5643"/>
    <w:rsid w:val="005B6279"/>
    <w:rsid w:val="005B7CB3"/>
    <w:rsid w:val="005C0BEE"/>
    <w:rsid w:val="005C68A1"/>
    <w:rsid w:val="005D212C"/>
    <w:rsid w:val="005D2206"/>
    <w:rsid w:val="005D236D"/>
    <w:rsid w:val="005D461B"/>
    <w:rsid w:val="005D585B"/>
    <w:rsid w:val="005D6FC8"/>
    <w:rsid w:val="005E035F"/>
    <w:rsid w:val="005E1C95"/>
    <w:rsid w:val="005E47E6"/>
    <w:rsid w:val="005E48A9"/>
    <w:rsid w:val="005E6BE2"/>
    <w:rsid w:val="005E7A57"/>
    <w:rsid w:val="005F0BDB"/>
    <w:rsid w:val="005F17C4"/>
    <w:rsid w:val="005F1E6C"/>
    <w:rsid w:val="005F3E3A"/>
    <w:rsid w:val="005F7DEC"/>
    <w:rsid w:val="006030D7"/>
    <w:rsid w:val="006031EE"/>
    <w:rsid w:val="00604202"/>
    <w:rsid w:val="00604612"/>
    <w:rsid w:val="0060532D"/>
    <w:rsid w:val="00605D77"/>
    <w:rsid w:val="006069BA"/>
    <w:rsid w:val="00612BF2"/>
    <w:rsid w:val="0061455B"/>
    <w:rsid w:val="00615FEE"/>
    <w:rsid w:val="006167CC"/>
    <w:rsid w:val="0061704B"/>
    <w:rsid w:val="006205F3"/>
    <w:rsid w:val="00621460"/>
    <w:rsid w:val="006227AA"/>
    <w:rsid w:val="00624756"/>
    <w:rsid w:val="00627244"/>
    <w:rsid w:val="006333AE"/>
    <w:rsid w:val="006344E8"/>
    <w:rsid w:val="006355D6"/>
    <w:rsid w:val="00635DBF"/>
    <w:rsid w:val="006379A7"/>
    <w:rsid w:val="00641DCB"/>
    <w:rsid w:val="006432AC"/>
    <w:rsid w:val="0064423B"/>
    <w:rsid w:val="0064435F"/>
    <w:rsid w:val="006449DD"/>
    <w:rsid w:val="00646038"/>
    <w:rsid w:val="00652A96"/>
    <w:rsid w:val="0065322E"/>
    <w:rsid w:val="00653E9C"/>
    <w:rsid w:val="00656D78"/>
    <w:rsid w:val="00661BAE"/>
    <w:rsid w:val="00662A74"/>
    <w:rsid w:val="00663067"/>
    <w:rsid w:val="00664028"/>
    <w:rsid w:val="00665177"/>
    <w:rsid w:val="00666B5B"/>
    <w:rsid w:val="00666E3F"/>
    <w:rsid w:val="006677C2"/>
    <w:rsid w:val="00670B1C"/>
    <w:rsid w:val="006740FB"/>
    <w:rsid w:val="00674287"/>
    <w:rsid w:val="006768DB"/>
    <w:rsid w:val="00676B4A"/>
    <w:rsid w:val="00676CB7"/>
    <w:rsid w:val="006823E7"/>
    <w:rsid w:val="00683449"/>
    <w:rsid w:val="00683E92"/>
    <w:rsid w:val="00684CD1"/>
    <w:rsid w:val="00685CBF"/>
    <w:rsid w:val="00690BC2"/>
    <w:rsid w:val="00693CE0"/>
    <w:rsid w:val="006A028F"/>
    <w:rsid w:val="006A0CC9"/>
    <w:rsid w:val="006A30AB"/>
    <w:rsid w:val="006A430F"/>
    <w:rsid w:val="006A5E64"/>
    <w:rsid w:val="006A7067"/>
    <w:rsid w:val="006A7AE2"/>
    <w:rsid w:val="006B23F5"/>
    <w:rsid w:val="006B258F"/>
    <w:rsid w:val="006B4406"/>
    <w:rsid w:val="006B44F5"/>
    <w:rsid w:val="006B7154"/>
    <w:rsid w:val="006C43C1"/>
    <w:rsid w:val="006D0D80"/>
    <w:rsid w:val="006D45BF"/>
    <w:rsid w:val="006D5A5F"/>
    <w:rsid w:val="006D760D"/>
    <w:rsid w:val="006D79A4"/>
    <w:rsid w:val="006E0B3F"/>
    <w:rsid w:val="006E1B4A"/>
    <w:rsid w:val="006E213B"/>
    <w:rsid w:val="006E3204"/>
    <w:rsid w:val="006E5640"/>
    <w:rsid w:val="006F12F3"/>
    <w:rsid w:val="006F2038"/>
    <w:rsid w:val="006F4506"/>
    <w:rsid w:val="006F687F"/>
    <w:rsid w:val="00701389"/>
    <w:rsid w:val="00705CEC"/>
    <w:rsid w:val="007068B5"/>
    <w:rsid w:val="00706C4F"/>
    <w:rsid w:val="00712B12"/>
    <w:rsid w:val="007135F2"/>
    <w:rsid w:val="0071423A"/>
    <w:rsid w:val="00714744"/>
    <w:rsid w:val="007157A0"/>
    <w:rsid w:val="00715DEA"/>
    <w:rsid w:val="007168AC"/>
    <w:rsid w:val="007212E4"/>
    <w:rsid w:val="00723595"/>
    <w:rsid w:val="00724197"/>
    <w:rsid w:val="00730291"/>
    <w:rsid w:val="00730F6B"/>
    <w:rsid w:val="00731441"/>
    <w:rsid w:val="00732953"/>
    <w:rsid w:val="007333EF"/>
    <w:rsid w:val="0073652D"/>
    <w:rsid w:val="00741746"/>
    <w:rsid w:val="007436DA"/>
    <w:rsid w:val="00743898"/>
    <w:rsid w:val="007516B8"/>
    <w:rsid w:val="00752A2D"/>
    <w:rsid w:val="007557EB"/>
    <w:rsid w:val="00756C28"/>
    <w:rsid w:val="00763128"/>
    <w:rsid w:val="00763E76"/>
    <w:rsid w:val="00765A5C"/>
    <w:rsid w:val="00766942"/>
    <w:rsid w:val="00766B1B"/>
    <w:rsid w:val="00773A74"/>
    <w:rsid w:val="00780988"/>
    <w:rsid w:val="00781740"/>
    <w:rsid w:val="00782540"/>
    <w:rsid w:val="00783417"/>
    <w:rsid w:val="00783825"/>
    <w:rsid w:val="00786D3D"/>
    <w:rsid w:val="00792836"/>
    <w:rsid w:val="00794A05"/>
    <w:rsid w:val="007A05AF"/>
    <w:rsid w:val="007A24B9"/>
    <w:rsid w:val="007A6595"/>
    <w:rsid w:val="007A6612"/>
    <w:rsid w:val="007A6914"/>
    <w:rsid w:val="007B0399"/>
    <w:rsid w:val="007B13E5"/>
    <w:rsid w:val="007B2519"/>
    <w:rsid w:val="007B5068"/>
    <w:rsid w:val="007B5B3F"/>
    <w:rsid w:val="007B6A90"/>
    <w:rsid w:val="007C26ED"/>
    <w:rsid w:val="007C4431"/>
    <w:rsid w:val="007C450D"/>
    <w:rsid w:val="007C64E7"/>
    <w:rsid w:val="007D1DDA"/>
    <w:rsid w:val="007D2F44"/>
    <w:rsid w:val="007D31A7"/>
    <w:rsid w:val="007D5D2A"/>
    <w:rsid w:val="007E1180"/>
    <w:rsid w:val="007E1490"/>
    <w:rsid w:val="007E2F32"/>
    <w:rsid w:val="007E3681"/>
    <w:rsid w:val="007E3897"/>
    <w:rsid w:val="007E4381"/>
    <w:rsid w:val="007E63DB"/>
    <w:rsid w:val="007E714D"/>
    <w:rsid w:val="007E78A3"/>
    <w:rsid w:val="007F13A5"/>
    <w:rsid w:val="007F6C86"/>
    <w:rsid w:val="00801252"/>
    <w:rsid w:val="0080150F"/>
    <w:rsid w:val="00803D99"/>
    <w:rsid w:val="008047A1"/>
    <w:rsid w:val="00806826"/>
    <w:rsid w:val="008077DE"/>
    <w:rsid w:val="00811F8F"/>
    <w:rsid w:val="008160A2"/>
    <w:rsid w:val="00817172"/>
    <w:rsid w:val="0082434B"/>
    <w:rsid w:val="00825308"/>
    <w:rsid w:val="008262D2"/>
    <w:rsid w:val="00826C3B"/>
    <w:rsid w:val="00826E30"/>
    <w:rsid w:val="00826EDA"/>
    <w:rsid w:val="00827E40"/>
    <w:rsid w:val="008304DD"/>
    <w:rsid w:val="00831A5E"/>
    <w:rsid w:val="00831A6B"/>
    <w:rsid w:val="00832D01"/>
    <w:rsid w:val="00834B24"/>
    <w:rsid w:val="00835E3B"/>
    <w:rsid w:val="00836622"/>
    <w:rsid w:val="00836EEF"/>
    <w:rsid w:val="0083706B"/>
    <w:rsid w:val="00837257"/>
    <w:rsid w:val="008405E1"/>
    <w:rsid w:val="00841C64"/>
    <w:rsid w:val="00842E64"/>
    <w:rsid w:val="008430C5"/>
    <w:rsid w:val="008443D5"/>
    <w:rsid w:val="008474AB"/>
    <w:rsid w:val="00847A20"/>
    <w:rsid w:val="008501F4"/>
    <w:rsid w:val="00852D0E"/>
    <w:rsid w:val="0085351B"/>
    <w:rsid w:val="00853893"/>
    <w:rsid w:val="008562AE"/>
    <w:rsid w:val="00856C8A"/>
    <w:rsid w:val="00857196"/>
    <w:rsid w:val="008607EB"/>
    <w:rsid w:val="00861342"/>
    <w:rsid w:val="008634A0"/>
    <w:rsid w:val="00863A8A"/>
    <w:rsid w:val="00864D20"/>
    <w:rsid w:val="00865E4E"/>
    <w:rsid w:val="0087058B"/>
    <w:rsid w:val="008708D0"/>
    <w:rsid w:val="00871F47"/>
    <w:rsid w:val="00872375"/>
    <w:rsid w:val="008729DD"/>
    <w:rsid w:val="00881630"/>
    <w:rsid w:val="00885FB2"/>
    <w:rsid w:val="0089057D"/>
    <w:rsid w:val="00890FFC"/>
    <w:rsid w:val="00894859"/>
    <w:rsid w:val="00894885"/>
    <w:rsid w:val="00895BB0"/>
    <w:rsid w:val="00896362"/>
    <w:rsid w:val="00896C7A"/>
    <w:rsid w:val="00897CBC"/>
    <w:rsid w:val="008A00B8"/>
    <w:rsid w:val="008A0A98"/>
    <w:rsid w:val="008A1C87"/>
    <w:rsid w:val="008B22F3"/>
    <w:rsid w:val="008B3566"/>
    <w:rsid w:val="008B5D5B"/>
    <w:rsid w:val="008B6209"/>
    <w:rsid w:val="008B7918"/>
    <w:rsid w:val="008C0765"/>
    <w:rsid w:val="008D6C2B"/>
    <w:rsid w:val="008E0F73"/>
    <w:rsid w:val="008E1AC1"/>
    <w:rsid w:val="008E2090"/>
    <w:rsid w:val="008E4D73"/>
    <w:rsid w:val="008E6334"/>
    <w:rsid w:val="008E6D2E"/>
    <w:rsid w:val="008E6E8D"/>
    <w:rsid w:val="008E72D4"/>
    <w:rsid w:val="008F0C11"/>
    <w:rsid w:val="008F2CA3"/>
    <w:rsid w:val="008F32E7"/>
    <w:rsid w:val="008F5996"/>
    <w:rsid w:val="008F5BCE"/>
    <w:rsid w:val="008F669B"/>
    <w:rsid w:val="008F685B"/>
    <w:rsid w:val="009001BA"/>
    <w:rsid w:val="0090046D"/>
    <w:rsid w:val="00900DD7"/>
    <w:rsid w:val="00902BDF"/>
    <w:rsid w:val="009040C0"/>
    <w:rsid w:val="00905A00"/>
    <w:rsid w:val="009107A6"/>
    <w:rsid w:val="00914FD7"/>
    <w:rsid w:val="00916612"/>
    <w:rsid w:val="00916E04"/>
    <w:rsid w:val="00921EEC"/>
    <w:rsid w:val="00921F7C"/>
    <w:rsid w:val="00925BD9"/>
    <w:rsid w:val="009264DA"/>
    <w:rsid w:val="00930120"/>
    <w:rsid w:val="00934317"/>
    <w:rsid w:val="009350C1"/>
    <w:rsid w:val="00935BC1"/>
    <w:rsid w:val="00936A9B"/>
    <w:rsid w:val="00937791"/>
    <w:rsid w:val="00937AE5"/>
    <w:rsid w:val="00940611"/>
    <w:rsid w:val="00941050"/>
    <w:rsid w:val="009432C4"/>
    <w:rsid w:val="00950BC4"/>
    <w:rsid w:val="00952E28"/>
    <w:rsid w:val="00957C6F"/>
    <w:rsid w:val="00957D9C"/>
    <w:rsid w:val="0096626A"/>
    <w:rsid w:val="00970A79"/>
    <w:rsid w:val="00974781"/>
    <w:rsid w:val="00977243"/>
    <w:rsid w:val="00981E8A"/>
    <w:rsid w:val="0098433B"/>
    <w:rsid w:val="00985322"/>
    <w:rsid w:val="00985C95"/>
    <w:rsid w:val="00987039"/>
    <w:rsid w:val="009969FB"/>
    <w:rsid w:val="009A1434"/>
    <w:rsid w:val="009A17A0"/>
    <w:rsid w:val="009A1E5A"/>
    <w:rsid w:val="009B1A9D"/>
    <w:rsid w:val="009B3B95"/>
    <w:rsid w:val="009B52D7"/>
    <w:rsid w:val="009B6525"/>
    <w:rsid w:val="009C4E02"/>
    <w:rsid w:val="009C6ED3"/>
    <w:rsid w:val="009C7B8C"/>
    <w:rsid w:val="009D1AEC"/>
    <w:rsid w:val="009D35F0"/>
    <w:rsid w:val="009D38B3"/>
    <w:rsid w:val="009D3DAD"/>
    <w:rsid w:val="009D4DC2"/>
    <w:rsid w:val="009E1B71"/>
    <w:rsid w:val="009E4E00"/>
    <w:rsid w:val="009E62E4"/>
    <w:rsid w:val="009E6407"/>
    <w:rsid w:val="009E66BD"/>
    <w:rsid w:val="009F0221"/>
    <w:rsid w:val="009F28EB"/>
    <w:rsid w:val="009F378B"/>
    <w:rsid w:val="009F3CC9"/>
    <w:rsid w:val="009F40A1"/>
    <w:rsid w:val="00A03032"/>
    <w:rsid w:val="00A052A3"/>
    <w:rsid w:val="00A076B7"/>
    <w:rsid w:val="00A07B38"/>
    <w:rsid w:val="00A10255"/>
    <w:rsid w:val="00A11181"/>
    <w:rsid w:val="00A11F88"/>
    <w:rsid w:val="00A17357"/>
    <w:rsid w:val="00A21F93"/>
    <w:rsid w:val="00A23B80"/>
    <w:rsid w:val="00A24A85"/>
    <w:rsid w:val="00A24C66"/>
    <w:rsid w:val="00A26861"/>
    <w:rsid w:val="00A30A6A"/>
    <w:rsid w:val="00A30C6B"/>
    <w:rsid w:val="00A31947"/>
    <w:rsid w:val="00A3387E"/>
    <w:rsid w:val="00A34389"/>
    <w:rsid w:val="00A34762"/>
    <w:rsid w:val="00A36B26"/>
    <w:rsid w:val="00A4103C"/>
    <w:rsid w:val="00A42044"/>
    <w:rsid w:val="00A42411"/>
    <w:rsid w:val="00A4508B"/>
    <w:rsid w:val="00A46482"/>
    <w:rsid w:val="00A5111C"/>
    <w:rsid w:val="00A512E4"/>
    <w:rsid w:val="00A53959"/>
    <w:rsid w:val="00A54589"/>
    <w:rsid w:val="00A5763D"/>
    <w:rsid w:val="00A57B3F"/>
    <w:rsid w:val="00A629A6"/>
    <w:rsid w:val="00A633F7"/>
    <w:rsid w:val="00A63424"/>
    <w:rsid w:val="00A65194"/>
    <w:rsid w:val="00A66590"/>
    <w:rsid w:val="00A6797E"/>
    <w:rsid w:val="00A71D24"/>
    <w:rsid w:val="00A7274F"/>
    <w:rsid w:val="00A745A1"/>
    <w:rsid w:val="00A74A66"/>
    <w:rsid w:val="00A758B4"/>
    <w:rsid w:val="00A76A71"/>
    <w:rsid w:val="00A81042"/>
    <w:rsid w:val="00A94DC8"/>
    <w:rsid w:val="00A95317"/>
    <w:rsid w:val="00A9586E"/>
    <w:rsid w:val="00A95888"/>
    <w:rsid w:val="00AA0649"/>
    <w:rsid w:val="00AA0DE7"/>
    <w:rsid w:val="00AA50CF"/>
    <w:rsid w:val="00AA5C57"/>
    <w:rsid w:val="00AB0898"/>
    <w:rsid w:val="00AB1309"/>
    <w:rsid w:val="00AB7A30"/>
    <w:rsid w:val="00AC0021"/>
    <w:rsid w:val="00AC33E2"/>
    <w:rsid w:val="00AC3FEA"/>
    <w:rsid w:val="00AC6889"/>
    <w:rsid w:val="00AD2284"/>
    <w:rsid w:val="00AD4B3E"/>
    <w:rsid w:val="00AD763F"/>
    <w:rsid w:val="00AE1265"/>
    <w:rsid w:val="00AE2513"/>
    <w:rsid w:val="00AE6B0D"/>
    <w:rsid w:val="00AF1358"/>
    <w:rsid w:val="00AF1671"/>
    <w:rsid w:val="00AF19D8"/>
    <w:rsid w:val="00AF1D92"/>
    <w:rsid w:val="00AF3BF3"/>
    <w:rsid w:val="00AF6718"/>
    <w:rsid w:val="00AF763D"/>
    <w:rsid w:val="00B01BF9"/>
    <w:rsid w:val="00B02779"/>
    <w:rsid w:val="00B02BEC"/>
    <w:rsid w:val="00B045C0"/>
    <w:rsid w:val="00B04C1F"/>
    <w:rsid w:val="00B04C57"/>
    <w:rsid w:val="00B060ED"/>
    <w:rsid w:val="00B06C6A"/>
    <w:rsid w:val="00B06D19"/>
    <w:rsid w:val="00B076AC"/>
    <w:rsid w:val="00B12DF0"/>
    <w:rsid w:val="00B15E3B"/>
    <w:rsid w:val="00B16453"/>
    <w:rsid w:val="00B20965"/>
    <w:rsid w:val="00B21E79"/>
    <w:rsid w:val="00B24FCB"/>
    <w:rsid w:val="00B264CE"/>
    <w:rsid w:val="00B27A83"/>
    <w:rsid w:val="00B30A83"/>
    <w:rsid w:val="00B3113C"/>
    <w:rsid w:val="00B33E95"/>
    <w:rsid w:val="00B3487B"/>
    <w:rsid w:val="00B438BE"/>
    <w:rsid w:val="00B43C90"/>
    <w:rsid w:val="00B44BEF"/>
    <w:rsid w:val="00B454CD"/>
    <w:rsid w:val="00B45E56"/>
    <w:rsid w:val="00B50567"/>
    <w:rsid w:val="00B520FA"/>
    <w:rsid w:val="00B54F48"/>
    <w:rsid w:val="00B55681"/>
    <w:rsid w:val="00B5568A"/>
    <w:rsid w:val="00B568F6"/>
    <w:rsid w:val="00B56BFC"/>
    <w:rsid w:val="00B6178C"/>
    <w:rsid w:val="00B64230"/>
    <w:rsid w:val="00B64FEE"/>
    <w:rsid w:val="00B662F4"/>
    <w:rsid w:val="00B675BD"/>
    <w:rsid w:val="00B67EDA"/>
    <w:rsid w:val="00B7244A"/>
    <w:rsid w:val="00B738B9"/>
    <w:rsid w:val="00B7441C"/>
    <w:rsid w:val="00B769C0"/>
    <w:rsid w:val="00B77704"/>
    <w:rsid w:val="00B834A9"/>
    <w:rsid w:val="00B841C2"/>
    <w:rsid w:val="00B84232"/>
    <w:rsid w:val="00B8478F"/>
    <w:rsid w:val="00B84D9D"/>
    <w:rsid w:val="00B84F01"/>
    <w:rsid w:val="00B870B0"/>
    <w:rsid w:val="00B9008C"/>
    <w:rsid w:val="00B910EF"/>
    <w:rsid w:val="00B91772"/>
    <w:rsid w:val="00B93D21"/>
    <w:rsid w:val="00BA0F92"/>
    <w:rsid w:val="00BA36C7"/>
    <w:rsid w:val="00BA4B7C"/>
    <w:rsid w:val="00BA4E85"/>
    <w:rsid w:val="00BA78E7"/>
    <w:rsid w:val="00BA7999"/>
    <w:rsid w:val="00BB12A1"/>
    <w:rsid w:val="00BB20D2"/>
    <w:rsid w:val="00BB33ED"/>
    <w:rsid w:val="00BB5347"/>
    <w:rsid w:val="00BC0AED"/>
    <w:rsid w:val="00BC20B2"/>
    <w:rsid w:val="00BC5BB0"/>
    <w:rsid w:val="00BC6628"/>
    <w:rsid w:val="00BC685E"/>
    <w:rsid w:val="00BD1C47"/>
    <w:rsid w:val="00BD373E"/>
    <w:rsid w:val="00BD3A09"/>
    <w:rsid w:val="00BD3D3B"/>
    <w:rsid w:val="00BD5ACA"/>
    <w:rsid w:val="00BE199D"/>
    <w:rsid w:val="00BE1D70"/>
    <w:rsid w:val="00BE49FD"/>
    <w:rsid w:val="00BE533C"/>
    <w:rsid w:val="00BE5667"/>
    <w:rsid w:val="00BF6A4F"/>
    <w:rsid w:val="00BF6B6D"/>
    <w:rsid w:val="00BF6DCE"/>
    <w:rsid w:val="00BF7CF6"/>
    <w:rsid w:val="00C00704"/>
    <w:rsid w:val="00C01BB0"/>
    <w:rsid w:val="00C04091"/>
    <w:rsid w:val="00C06F05"/>
    <w:rsid w:val="00C11317"/>
    <w:rsid w:val="00C1175A"/>
    <w:rsid w:val="00C12800"/>
    <w:rsid w:val="00C12D09"/>
    <w:rsid w:val="00C14192"/>
    <w:rsid w:val="00C14764"/>
    <w:rsid w:val="00C16A2E"/>
    <w:rsid w:val="00C16FA0"/>
    <w:rsid w:val="00C2138F"/>
    <w:rsid w:val="00C21BB2"/>
    <w:rsid w:val="00C2214A"/>
    <w:rsid w:val="00C25779"/>
    <w:rsid w:val="00C25D6B"/>
    <w:rsid w:val="00C25D84"/>
    <w:rsid w:val="00C26BEE"/>
    <w:rsid w:val="00C26CAD"/>
    <w:rsid w:val="00C27CBC"/>
    <w:rsid w:val="00C31828"/>
    <w:rsid w:val="00C33647"/>
    <w:rsid w:val="00C340F9"/>
    <w:rsid w:val="00C40B27"/>
    <w:rsid w:val="00C41388"/>
    <w:rsid w:val="00C426F8"/>
    <w:rsid w:val="00C438C0"/>
    <w:rsid w:val="00C45846"/>
    <w:rsid w:val="00C46FD0"/>
    <w:rsid w:val="00C507A2"/>
    <w:rsid w:val="00C51285"/>
    <w:rsid w:val="00C522D0"/>
    <w:rsid w:val="00C52BA9"/>
    <w:rsid w:val="00C53217"/>
    <w:rsid w:val="00C56B2A"/>
    <w:rsid w:val="00C57832"/>
    <w:rsid w:val="00C60E84"/>
    <w:rsid w:val="00C61434"/>
    <w:rsid w:val="00C6334A"/>
    <w:rsid w:val="00C65E76"/>
    <w:rsid w:val="00C70D37"/>
    <w:rsid w:val="00C7330E"/>
    <w:rsid w:val="00C736C9"/>
    <w:rsid w:val="00C84B92"/>
    <w:rsid w:val="00C85749"/>
    <w:rsid w:val="00C85936"/>
    <w:rsid w:val="00C87E98"/>
    <w:rsid w:val="00C9088B"/>
    <w:rsid w:val="00C93586"/>
    <w:rsid w:val="00C9467B"/>
    <w:rsid w:val="00C9673D"/>
    <w:rsid w:val="00C976F9"/>
    <w:rsid w:val="00CA11FF"/>
    <w:rsid w:val="00CA2DDF"/>
    <w:rsid w:val="00CA32A2"/>
    <w:rsid w:val="00CA3832"/>
    <w:rsid w:val="00CA3DB2"/>
    <w:rsid w:val="00CA4907"/>
    <w:rsid w:val="00CA7D32"/>
    <w:rsid w:val="00CB1F90"/>
    <w:rsid w:val="00CB54D4"/>
    <w:rsid w:val="00CC0542"/>
    <w:rsid w:val="00CC06EF"/>
    <w:rsid w:val="00CC1C89"/>
    <w:rsid w:val="00CD161C"/>
    <w:rsid w:val="00CD5768"/>
    <w:rsid w:val="00CD601E"/>
    <w:rsid w:val="00CE120A"/>
    <w:rsid w:val="00CE15B3"/>
    <w:rsid w:val="00CE19CF"/>
    <w:rsid w:val="00CE4D8D"/>
    <w:rsid w:val="00CE548E"/>
    <w:rsid w:val="00CE7987"/>
    <w:rsid w:val="00CE7ECE"/>
    <w:rsid w:val="00CF5A64"/>
    <w:rsid w:val="00CF66D4"/>
    <w:rsid w:val="00CF71A2"/>
    <w:rsid w:val="00D02CB4"/>
    <w:rsid w:val="00D040A1"/>
    <w:rsid w:val="00D0620E"/>
    <w:rsid w:val="00D07B2D"/>
    <w:rsid w:val="00D14FDA"/>
    <w:rsid w:val="00D155CA"/>
    <w:rsid w:val="00D15F03"/>
    <w:rsid w:val="00D15F25"/>
    <w:rsid w:val="00D171C3"/>
    <w:rsid w:val="00D21197"/>
    <w:rsid w:val="00D248E5"/>
    <w:rsid w:val="00D27490"/>
    <w:rsid w:val="00D27A12"/>
    <w:rsid w:val="00D3062F"/>
    <w:rsid w:val="00D3109C"/>
    <w:rsid w:val="00D31516"/>
    <w:rsid w:val="00D320A3"/>
    <w:rsid w:val="00D33CC9"/>
    <w:rsid w:val="00D41962"/>
    <w:rsid w:val="00D43392"/>
    <w:rsid w:val="00D43888"/>
    <w:rsid w:val="00D4545C"/>
    <w:rsid w:val="00D52ED8"/>
    <w:rsid w:val="00D53732"/>
    <w:rsid w:val="00D54BFB"/>
    <w:rsid w:val="00D54CAC"/>
    <w:rsid w:val="00D54F5B"/>
    <w:rsid w:val="00D56F82"/>
    <w:rsid w:val="00D577CA"/>
    <w:rsid w:val="00D60BC7"/>
    <w:rsid w:val="00D60CC2"/>
    <w:rsid w:val="00D61373"/>
    <w:rsid w:val="00D6163D"/>
    <w:rsid w:val="00D62107"/>
    <w:rsid w:val="00D62E41"/>
    <w:rsid w:val="00D63A3F"/>
    <w:rsid w:val="00D65777"/>
    <w:rsid w:val="00D66B4F"/>
    <w:rsid w:val="00D67EB0"/>
    <w:rsid w:val="00D715B0"/>
    <w:rsid w:val="00D723E2"/>
    <w:rsid w:val="00D72705"/>
    <w:rsid w:val="00D749A0"/>
    <w:rsid w:val="00D752F1"/>
    <w:rsid w:val="00D758D8"/>
    <w:rsid w:val="00D758ED"/>
    <w:rsid w:val="00D762B4"/>
    <w:rsid w:val="00D77CD4"/>
    <w:rsid w:val="00D8097D"/>
    <w:rsid w:val="00D80FED"/>
    <w:rsid w:val="00D8375A"/>
    <w:rsid w:val="00D9170D"/>
    <w:rsid w:val="00D925FC"/>
    <w:rsid w:val="00D94591"/>
    <w:rsid w:val="00D945D1"/>
    <w:rsid w:val="00D948EF"/>
    <w:rsid w:val="00D94AAD"/>
    <w:rsid w:val="00DA098A"/>
    <w:rsid w:val="00DA146B"/>
    <w:rsid w:val="00DA1C20"/>
    <w:rsid w:val="00DA277C"/>
    <w:rsid w:val="00DA3EC1"/>
    <w:rsid w:val="00DA5437"/>
    <w:rsid w:val="00DA550E"/>
    <w:rsid w:val="00DB1406"/>
    <w:rsid w:val="00DB5BEB"/>
    <w:rsid w:val="00DB69BB"/>
    <w:rsid w:val="00DB78EA"/>
    <w:rsid w:val="00DB7EF2"/>
    <w:rsid w:val="00DC540A"/>
    <w:rsid w:val="00DC6A90"/>
    <w:rsid w:val="00DC7457"/>
    <w:rsid w:val="00DD5EA1"/>
    <w:rsid w:val="00DE0C19"/>
    <w:rsid w:val="00DE16C6"/>
    <w:rsid w:val="00DE45FE"/>
    <w:rsid w:val="00DE4799"/>
    <w:rsid w:val="00DE58C7"/>
    <w:rsid w:val="00DE6E54"/>
    <w:rsid w:val="00DF1766"/>
    <w:rsid w:val="00E01463"/>
    <w:rsid w:val="00E02EA7"/>
    <w:rsid w:val="00E02F0D"/>
    <w:rsid w:val="00E042F5"/>
    <w:rsid w:val="00E055A0"/>
    <w:rsid w:val="00E13E2C"/>
    <w:rsid w:val="00E141D8"/>
    <w:rsid w:val="00E14835"/>
    <w:rsid w:val="00E15251"/>
    <w:rsid w:val="00E172EC"/>
    <w:rsid w:val="00E22713"/>
    <w:rsid w:val="00E22ADC"/>
    <w:rsid w:val="00E25E4A"/>
    <w:rsid w:val="00E26AB9"/>
    <w:rsid w:val="00E276F9"/>
    <w:rsid w:val="00E351E0"/>
    <w:rsid w:val="00E35608"/>
    <w:rsid w:val="00E36622"/>
    <w:rsid w:val="00E372E1"/>
    <w:rsid w:val="00E40B29"/>
    <w:rsid w:val="00E43508"/>
    <w:rsid w:val="00E44FB8"/>
    <w:rsid w:val="00E45D4B"/>
    <w:rsid w:val="00E479E4"/>
    <w:rsid w:val="00E5022D"/>
    <w:rsid w:val="00E53D4E"/>
    <w:rsid w:val="00E55E15"/>
    <w:rsid w:val="00E602B3"/>
    <w:rsid w:val="00E609D2"/>
    <w:rsid w:val="00E62927"/>
    <w:rsid w:val="00E65575"/>
    <w:rsid w:val="00E66F4A"/>
    <w:rsid w:val="00E67447"/>
    <w:rsid w:val="00E67BDB"/>
    <w:rsid w:val="00E67E5F"/>
    <w:rsid w:val="00E7256A"/>
    <w:rsid w:val="00E73D3C"/>
    <w:rsid w:val="00E749BC"/>
    <w:rsid w:val="00E751D0"/>
    <w:rsid w:val="00E756A0"/>
    <w:rsid w:val="00E80133"/>
    <w:rsid w:val="00E806BA"/>
    <w:rsid w:val="00E80E43"/>
    <w:rsid w:val="00E811AE"/>
    <w:rsid w:val="00E8332D"/>
    <w:rsid w:val="00E8573D"/>
    <w:rsid w:val="00E860CC"/>
    <w:rsid w:val="00E920FB"/>
    <w:rsid w:val="00E92FF0"/>
    <w:rsid w:val="00E93B08"/>
    <w:rsid w:val="00E95442"/>
    <w:rsid w:val="00E95D14"/>
    <w:rsid w:val="00EA0AC1"/>
    <w:rsid w:val="00EA25F8"/>
    <w:rsid w:val="00EA29D1"/>
    <w:rsid w:val="00EA5F2A"/>
    <w:rsid w:val="00EA758B"/>
    <w:rsid w:val="00EB0C36"/>
    <w:rsid w:val="00EB176A"/>
    <w:rsid w:val="00EB18BC"/>
    <w:rsid w:val="00EB2293"/>
    <w:rsid w:val="00EB26DD"/>
    <w:rsid w:val="00EB36C5"/>
    <w:rsid w:val="00EB45C4"/>
    <w:rsid w:val="00EB4A25"/>
    <w:rsid w:val="00EB6CF4"/>
    <w:rsid w:val="00EB7590"/>
    <w:rsid w:val="00EC1DEA"/>
    <w:rsid w:val="00EC2EB5"/>
    <w:rsid w:val="00EC4264"/>
    <w:rsid w:val="00ED0110"/>
    <w:rsid w:val="00ED023B"/>
    <w:rsid w:val="00ED0C04"/>
    <w:rsid w:val="00ED412B"/>
    <w:rsid w:val="00ED5A00"/>
    <w:rsid w:val="00ED7415"/>
    <w:rsid w:val="00EE3905"/>
    <w:rsid w:val="00EE3CEA"/>
    <w:rsid w:val="00EE4290"/>
    <w:rsid w:val="00EE5E55"/>
    <w:rsid w:val="00EE7AA5"/>
    <w:rsid w:val="00EF2418"/>
    <w:rsid w:val="00EF47B1"/>
    <w:rsid w:val="00EF5F72"/>
    <w:rsid w:val="00EF6A0E"/>
    <w:rsid w:val="00F007A6"/>
    <w:rsid w:val="00F0248E"/>
    <w:rsid w:val="00F04EFB"/>
    <w:rsid w:val="00F06510"/>
    <w:rsid w:val="00F1115E"/>
    <w:rsid w:val="00F11EC4"/>
    <w:rsid w:val="00F1321A"/>
    <w:rsid w:val="00F13A75"/>
    <w:rsid w:val="00F141DD"/>
    <w:rsid w:val="00F16891"/>
    <w:rsid w:val="00F16EEC"/>
    <w:rsid w:val="00F179B6"/>
    <w:rsid w:val="00F20564"/>
    <w:rsid w:val="00F22152"/>
    <w:rsid w:val="00F273F8"/>
    <w:rsid w:val="00F279DE"/>
    <w:rsid w:val="00F309B7"/>
    <w:rsid w:val="00F31604"/>
    <w:rsid w:val="00F32330"/>
    <w:rsid w:val="00F331A6"/>
    <w:rsid w:val="00F33887"/>
    <w:rsid w:val="00F344F5"/>
    <w:rsid w:val="00F35296"/>
    <w:rsid w:val="00F4094D"/>
    <w:rsid w:val="00F41B7A"/>
    <w:rsid w:val="00F426BF"/>
    <w:rsid w:val="00F4564D"/>
    <w:rsid w:val="00F461D0"/>
    <w:rsid w:val="00F46CDD"/>
    <w:rsid w:val="00F46EFB"/>
    <w:rsid w:val="00F4728F"/>
    <w:rsid w:val="00F47F1E"/>
    <w:rsid w:val="00F50DC8"/>
    <w:rsid w:val="00F542E2"/>
    <w:rsid w:val="00F54B51"/>
    <w:rsid w:val="00F54F8D"/>
    <w:rsid w:val="00F574C6"/>
    <w:rsid w:val="00F61333"/>
    <w:rsid w:val="00F619BF"/>
    <w:rsid w:val="00F61D13"/>
    <w:rsid w:val="00F64130"/>
    <w:rsid w:val="00F66D06"/>
    <w:rsid w:val="00F677B8"/>
    <w:rsid w:val="00F67891"/>
    <w:rsid w:val="00F70C57"/>
    <w:rsid w:val="00F719C3"/>
    <w:rsid w:val="00F722DB"/>
    <w:rsid w:val="00F72685"/>
    <w:rsid w:val="00F739AA"/>
    <w:rsid w:val="00F75293"/>
    <w:rsid w:val="00F7720F"/>
    <w:rsid w:val="00F77E71"/>
    <w:rsid w:val="00F812CC"/>
    <w:rsid w:val="00F81A16"/>
    <w:rsid w:val="00F834DA"/>
    <w:rsid w:val="00F837E5"/>
    <w:rsid w:val="00F8486C"/>
    <w:rsid w:val="00F84C82"/>
    <w:rsid w:val="00F87464"/>
    <w:rsid w:val="00F87A01"/>
    <w:rsid w:val="00F91815"/>
    <w:rsid w:val="00F92E34"/>
    <w:rsid w:val="00F95B11"/>
    <w:rsid w:val="00FA54FD"/>
    <w:rsid w:val="00FA61F4"/>
    <w:rsid w:val="00FA62D1"/>
    <w:rsid w:val="00FB01A2"/>
    <w:rsid w:val="00FB2EA8"/>
    <w:rsid w:val="00FB66CC"/>
    <w:rsid w:val="00FB6E24"/>
    <w:rsid w:val="00FB77DC"/>
    <w:rsid w:val="00FC17E7"/>
    <w:rsid w:val="00FC4D30"/>
    <w:rsid w:val="00FC7697"/>
    <w:rsid w:val="00FD2294"/>
    <w:rsid w:val="00FD46E3"/>
    <w:rsid w:val="00FD4778"/>
    <w:rsid w:val="00FD5D14"/>
    <w:rsid w:val="00FE1AFF"/>
    <w:rsid w:val="00FE1FC1"/>
    <w:rsid w:val="00FE274A"/>
    <w:rsid w:val="00FE40E4"/>
    <w:rsid w:val="00FE4D60"/>
    <w:rsid w:val="00FF4767"/>
    <w:rsid w:val="00FF5D7C"/>
    <w:rsid w:val="00FF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08534B62"/>
  <w15:docId w15:val="{2736A810-925D-44D0-9560-4A5D16E6F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3" w:qFormat="1"/>
    <w:lsdException w:name="heading 6" w:uiPriority="3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1" w:unhideWhenUsed="1"/>
    <w:lsdException w:name="footer" w:semiHidden="1" w:uiPriority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B44F5"/>
    <w:rPr>
      <w:rFonts w:ascii="Segoe UI" w:hAnsi="Segoe UI" w:cstheme="minorBidi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6B44F5"/>
    <w:pPr>
      <w:keepNext/>
      <w:keepLines/>
      <w:numPr>
        <w:numId w:val="23"/>
      </w:numPr>
      <w:spacing w:before="240" w:after="120"/>
      <w:outlineLvl w:val="0"/>
    </w:pPr>
    <w:rPr>
      <w:b/>
      <w:bCs/>
      <w:sz w:val="28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6B44F5"/>
    <w:pPr>
      <w:keepNext/>
      <w:keepLines/>
      <w:numPr>
        <w:ilvl w:val="1"/>
        <w:numId w:val="23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6B44F5"/>
    <w:pPr>
      <w:keepNext/>
      <w:keepLines/>
      <w:numPr>
        <w:ilvl w:val="2"/>
        <w:numId w:val="23"/>
      </w:numPr>
      <w:spacing w:before="240" w:after="6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6B44F5"/>
    <w:pPr>
      <w:keepNext/>
      <w:keepLines/>
      <w:numPr>
        <w:ilvl w:val="3"/>
        <w:numId w:val="23"/>
      </w:numPr>
      <w:spacing w:before="24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link w:val="berschrift5Zchn"/>
    <w:uiPriority w:val="3"/>
    <w:qFormat/>
    <w:rsid w:val="006B44F5"/>
    <w:pPr>
      <w:numPr>
        <w:ilvl w:val="4"/>
        <w:numId w:val="23"/>
      </w:numPr>
      <w:spacing w:before="240" w:after="60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link w:val="berschrift6Zchn"/>
    <w:uiPriority w:val="3"/>
    <w:qFormat/>
    <w:rsid w:val="006B44F5"/>
    <w:pPr>
      <w:numPr>
        <w:ilvl w:val="5"/>
        <w:numId w:val="23"/>
      </w:numPr>
      <w:spacing w:before="240" w:after="60"/>
      <w:outlineLvl w:val="5"/>
    </w:pPr>
    <w:rPr>
      <w:b/>
      <w:bCs/>
    </w:rPr>
  </w:style>
  <w:style w:type="paragraph" w:styleId="berschrift7">
    <w:name w:val="heading 7"/>
    <w:basedOn w:val="Standard"/>
    <w:next w:val="Standard"/>
    <w:link w:val="berschrift7Zchn"/>
    <w:uiPriority w:val="3"/>
    <w:qFormat/>
    <w:rsid w:val="006B44F5"/>
    <w:pPr>
      <w:numPr>
        <w:ilvl w:val="6"/>
        <w:numId w:val="23"/>
      </w:numPr>
      <w:spacing w:before="240" w:after="60"/>
      <w:outlineLvl w:val="6"/>
    </w:pPr>
    <w:rPr>
      <w:b/>
    </w:rPr>
  </w:style>
  <w:style w:type="paragraph" w:styleId="berschrift8">
    <w:name w:val="heading 8"/>
    <w:basedOn w:val="Standard"/>
    <w:next w:val="Standard"/>
    <w:link w:val="berschrift8Zchn"/>
    <w:uiPriority w:val="3"/>
    <w:rsid w:val="006B44F5"/>
    <w:pPr>
      <w:numPr>
        <w:ilvl w:val="7"/>
        <w:numId w:val="23"/>
      </w:numPr>
      <w:spacing w:before="240" w:after="60"/>
      <w:outlineLvl w:val="7"/>
    </w:pPr>
    <w:rPr>
      <w:b/>
      <w:iCs/>
    </w:rPr>
  </w:style>
  <w:style w:type="paragraph" w:styleId="berschrift9">
    <w:name w:val="heading 9"/>
    <w:basedOn w:val="Standard"/>
    <w:next w:val="Standard"/>
    <w:link w:val="berschrift9Zchn"/>
    <w:uiPriority w:val="3"/>
    <w:rsid w:val="006B44F5"/>
    <w:pPr>
      <w:numPr>
        <w:ilvl w:val="8"/>
        <w:numId w:val="23"/>
      </w:numPr>
      <w:spacing w:before="240" w:after="60"/>
      <w:outlineLvl w:val="8"/>
    </w:pPr>
    <w:rPr>
      <w:rFonts w:cs="Arial"/>
      <w:b/>
    </w:rPr>
  </w:style>
  <w:style w:type="character" w:default="1" w:styleId="Absatz-Standardschriftart">
    <w:name w:val="Default Paragraph Font"/>
    <w:uiPriority w:val="1"/>
    <w:semiHidden/>
    <w:unhideWhenUsed/>
    <w:rsid w:val="006B44F5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  <w:rsid w:val="006B44F5"/>
  </w:style>
  <w:style w:type="paragraph" w:styleId="Kopfzeile">
    <w:name w:val="header"/>
    <w:basedOn w:val="Standard"/>
    <w:link w:val="KopfzeileZchn"/>
    <w:uiPriority w:val="1"/>
    <w:unhideWhenUsed/>
    <w:rsid w:val="006B44F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1"/>
    <w:unhideWhenUsed/>
    <w:rsid w:val="006B44F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1"/>
    <w:locked/>
    <w:rsid w:val="006B44F5"/>
    <w:rPr>
      <w:rFonts w:ascii="Segoe UI" w:hAnsi="Segoe UI" w:cstheme="minorBidi"/>
      <w:sz w:val="22"/>
      <w:szCs w:val="22"/>
      <w:lang w:eastAsia="en-US"/>
    </w:rPr>
  </w:style>
  <w:style w:type="paragraph" w:customStyle="1" w:styleId="Betreff">
    <w:name w:val="Betreff"/>
    <w:basedOn w:val="Standard"/>
    <w:rsid w:val="006B44F5"/>
    <w:rPr>
      <w:b/>
      <w:sz w:val="24"/>
    </w:rPr>
  </w:style>
  <w:style w:type="paragraph" w:customStyle="1" w:styleId="Absender">
    <w:name w:val="Absender"/>
    <w:basedOn w:val="Standard"/>
    <w:link w:val="AbsenderZchn"/>
    <w:uiPriority w:val="1"/>
    <w:rsid w:val="006B44F5"/>
    <w:rPr>
      <w:rFonts w:cs="Arial"/>
      <w:sz w:val="16"/>
      <w:szCs w:val="16"/>
    </w:rPr>
  </w:style>
  <w:style w:type="paragraph" w:customStyle="1" w:styleId="AbsenderTitel">
    <w:name w:val="Absender_Titel"/>
    <w:basedOn w:val="Absender"/>
    <w:link w:val="AbsenderTitelZchn"/>
    <w:uiPriority w:val="1"/>
    <w:rsid w:val="006B44F5"/>
    <w:rPr>
      <w:b/>
    </w:rPr>
  </w:style>
  <w:style w:type="paragraph" w:customStyle="1" w:styleId="Postvermerk">
    <w:name w:val="Postvermerk"/>
    <w:basedOn w:val="Standard"/>
    <w:semiHidden/>
    <w:rsid w:val="006B44F5"/>
    <w:rPr>
      <w:rFonts w:ascii="Helvetica" w:hAnsi="Helvetica" w:cs="Arial"/>
      <w:b/>
      <w:caps/>
      <w:sz w:val="16"/>
      <w:szCs w:val="16"/>
    </w:rPr>
  </w:style>
  <w:style w:type="paragraph" w:customStyle="1" w:styleId="zOawDeliveryOption">
    <w:name w:val="zOawDeliveryOption"/>
    <w:basedOn w:val="Standard"/>
    <w:next w:val="zOawRecipient"/>
    <w:semiHidden/>
    <w:rsid w:val="006B44F5"/>
    <w:rPr>
      <w:rFonts w:cs="Times New Roman"/>
      <w:b/>
    </w:rPr>
  </w:style>
  <w:style w:type="paragraph" w:customStyle="1" w:styleId="zOawRecipient">
    <w:name w:val="zOawRecipient"/>
    <w:basedOn w:val="Standard"/>
    <w:semiHidden/>
    <w:rsid w:val="006B44F5"/>
    <w:rPr>
      <w:rFonts w:cs="Times New Roman"/>
    </w:rPr>
  </w:style>
  <w:style w:type="paragraph" w:customStyle="1" w:styleId="Topic450">
    <w:name w:val="Topic450"/>
    <w:basedOn w:val="Standard"/>
    <w:uiPriority w:val="1"/>
    <w:rsid w:val="006B44F5"/>
    <w:pPr>
      <w:ind w:left="2552" w:hanging="2552"/>
    </w:pPr>
  </w:style>
  <w:style w:type="paragraph" w:customStyle="1" w:styleId="Topic450Line">
    <w:name w:val="Topic450Line"/>
    <w:basedOn w:val="Standard"/>
    <w:uiPriority w:val="1"/>
    <w:rsid w:val="006B44F5"/>
    <w:pPr>
      <w:tabs>
        <w:tab w:val="right" w:leader="underscore" w:pos="9072"/>
      </w:tabs>
      <w:ind w:left="2552" w:hanging="2552"/>
    </w:pPr>
  </w:style>
  <w:style w:type="paragraph" w:customStyle="1" w:styleId="Topic750">
    <w:name w:val="Topic750"/>
    <w:basedOn w:val="Standard"/>
    <w:uiPriority w:val="1"/>
    <w:rsid w:val="006B44F5"/>
    <w:pPr>
      <w:ind w:left="4253" w:hanging="4253"/>
    </w:pPr>
  </w:style>
  <w:style w:type="paragraph" w:styleId="Titel">
    <w:name w:val="Title"/>
    <w:basedOn w:val="Standard"/>
    <w:next w:val="Standard"/>
    <w:link w:val="TitelZchn"/>
    <w:qFormat/>
    <w:rsid w:val="006B44F5"/>
    <w:pPr>
      <w:contextualSpacing/>
    </w:pPr>
    <w:rPr>
      <w:rFonts w:eastAsiaTheme="majorEastAsia" w:cstheme="majorBidi"/>
      <w:b/>
      <w:spacing w:val="-10"/>
      <w:kern w:val="28"/>
      <w:sz w:val="32"/>
      <w:szCs w:val="56"/>
    </w:rPr>
  </w:style>
  <w:style w:type="paragraph" w:customStyle="1" w:styleId="NormalKeepTogether">
    <w:name w:val="NormalKeepTogether"/>
    <w:basedOn w:val="Standard"/>
    <w:uiPriority w:val="1"/>
    <w:rsid w:val="006B44F5"/>
    <w:pPr>
      <w:keepNext/>
      <w:keepLines/>
    </w:pPr>
  </w:style>
  <w:style w:type="paragraph" w:customStyle="1" w:styleId="PositionWithValue">
    <w:name w:val="PositionWithValue"/>
    <w:basedOn w:val="Standard"/>
    <w:uiPriority w:val="1"/>
    <w:rsid w:val="006B44F5"/>
    <w:pPr>
      <w:tabs>
        <w:tab w:val="left" w:pos="6946"/>
        <w:tab w:val="decimal" w:pos="8675"/>
      </w:tabs>
      <w:ind w:right="2835"/>
    </w:pPr>
  </w:style>
  <w:style w:type="paragraph" w:customStyle="1" w:styleId="SignatureText">
    <w:name w:val="SignatureText"/>
    <w:basedOn w:val="Standard"/>
    <w:next w:val="Standard"/>
    <w:uiPriority w:val="1"/>
    <w:rsid w:val="006B44F5"/>
    <w:pPr>
      <w:keepNext/>
      <w:keepLines/>
      <w:tabs>
        <w:tab w:val="left" w:pos="5103"/>
      </w:tabs>
    </w:pPr>
    <w:rPr>
      <w:sz w:val="16"/>
    </w:rPr>
  </w:style>
  <w:style w:type="paragraph" w:customStyle="1" w:styleId="SignatureLines">
    <w:name w:val="SignatureLines"/>
    <w:basedOn w:val="Standard"/>
    <w:next w:val="Standard"/>
    <w:uiPriority w:val="1"/>
    <w:rsid w:val="006B44F5"/>
    <w:pPr>
      <w:keepNext/>
      <w:keepLines/>
      <w:tabs>
        <w:tab w:val="right" w:leader="dot" w:pos="3119"/>
        <w:tab w:val="left" w:pos="5080"/>
        <w:tab w:val="right" w:leader="dot" w:pos="8222"/>
      </w:tabs>
    </w:pPr>
    <w:rPr>
      <w:sz w:val="8"/>
    </w:rPr>
  </w:style>
  <w:style w:type="character" w:customStyle="1" w:styleId="Description">
    <w:name w:val="Description"/>
    <w:rsid w:val="00AE1265"/>
    <w:rPr>
      <w:sz w:val="14"/>
    </w:rPr>
  </w:style>
  <w:style w:type="paragraph" w:customStyle="1" w:styleId="Separator">
    <w:name w:val="Separator"/>
    <w:basedOn w:val="Standard"/>
    <w:next w:val="Standard"/>
    <w:rsid w:val="00DE45FE"/>
    <w:pPr>
      <w:pBdr>
        <w:bottom w:val="single" w:sz="4" w:space="1" w:color="auto"/>
      </w:pBdr>
    </w:pPr>
    <w:rPr>
      <w:sz w:val="2"/>
    </w:rPr>
  </w:style>
  <w:style w:type="paragraph" w:customStyle="1" w:styleId="Topic075">
    <w:name w:val="Topic075"/>
    <w:basedOn w:val="Standard"/>
    <w:uiPriority w:val="1"/>
    <w:rsid w:val="006B44F5"/>
    <w:pPr>
      <w:ind w:left="425" w:hanging="425"/>
    </w:pPr>
  </w:style>
  <w:style w:type="paragraph" w:customStyle="1" w:styleId="Topic300">
    <w:name w:val="Topic300"/>
    <w:basedOn w:val="Standard"/>
    <w:uiPriority w:val="1"/>
    <w:rsid w:val="006B44F5"/>
    <w:pPr>
      <w:ind w:left="1701" w:hanging="1701"/>
    </w:pPr>
  </w:style>
  <w:style w:type="paragraph" w:customStyle="1" w:styleId="Topic600">
    <w:name w:val="Topic600"/>
    <w:basedOn w:val="Standard"/>
    <w:uiPriority w:val="1"/>
    <w:rsid w:val="006B44F5"/>
    <w:pPr>
      <w:ind w:left="3402" w:hanging="3402"/>
    </w:pPr>
  </w:style>
  <w:style w:type="paragraph" w:customStyle="1" w:styleId="Topic900">
    <w:name w:val="Topic900"/>
    <w:basedOn w:val="Standard"/>
    <w:uiPriority w:val="1"/>
    <w:rsid w:val="006B44F5"/>
    <w:pPr>
      <w:ind w:left="5103" w:hanging="5103"/>
    </w:pPr>
  </w:style>
  <w:style w:type="paragraph" w:customStyle="1" w:styleId="Topic075Line">
    <w:name w:val="Topic075Line"/>
    <w:basedOn w:val="Standard"/>
    <w:uiPriority w:val="1"/>
    <w:rsid w:val="006B44F5"/>
    <w:pPr>
      <w:tabs>
        <w:tab w:val="right" w:leader="underscore" w:pos="9072"/>
      </w:tabs>
      <w:ind w:left="425" w:hanging="425"/>
    </w:pPr>
  </w:style>
  <w:style w:type="paragraph" w:customStyle="1" w:styleId="Topic300Line">
    <w:name w:val="Topic300Line"/>
    <w:basedOn w:val="Standard"/>
    <w:uiPriority w:val="1"/>
    <w:rsid w:val="006B44F5"/>
    <w:pPr>
      <w:tabs>
        <w:tab w:val="right" w:leader="underscore" w:pos="9072"/>
      </w:tabs>
      <w:ind w:left="1701" w:hanging="1701"/>
    </w:pPr>
  </w:style>
  <w:style w:type="paragraph" w:customStyle="1" w:styleId="Topic600Line">
    <w:name w:val="Topic600Line"/>
    <w:basedOn w:val="Standard"/>
    <w:uiPriority w:val="1"/>
    <w:rsid w:val="006B44F5"/>
    <w:pPr>
      <w:tabs>
        <w:tab w:val="right" w:leader="underscore" w:pos="9072"/>
      </w:tabs>
      <w:ind w:left="3402" w:hanging="3402"/>
    </w:pPr>
  </w:style>
  <w:style w:type="paragraph" w:customStyle="1" w:styleId="Topic900Line">
    <w:name w:val="Topic900Line"/>
    <w:basedOn w:val="Standard"/>
    <w:uiPriority w:val="1"/>
    <w:rsid w:val="006B44F5"/>
    <w:pPr>
      <w:tabs>
        <w:tab w:val="right" w:leader="underscore" w:pos="9072"/>
      </w:tabs>
      <w:ind w:left="5103" w:hanging="5103"/>
    </w:pPr>
  </w:style>
  <w:style w:type="paragraph" w:customStyle="1" w:styleId="ListWithSymbols">
    <w:name w:val="ListWithSymbols"/>
    <w:basedOn w:val="Standard"/>
    <w:autoRedefine/>
    <w:uiPriority w:val="1"/>
    <w:rsid w:val="006B44F5"/>
    <w:pPr>
      <w:numPr>
        <w:numId w:val="4"/>
      </w:numPr>
      <w:ind w:left="425" w:hanging="425"/>
    </w:pPr>
  </w:style>
  <w:style w:type="paragraph" w:customStyle="1" w:styleId="ListWithLetters">
    <w:name w:val="ListWithLetters"/>
    <w:basedOn w:val="Standard"/>
    <w:uiPriority w:val="1"/>
    <w:rsid w:val="006B44F5"/>
    <w:pPr>
      <w:numPr>
        <w:numId w:val="5"/>
      </w:numPr>
      <w:tabs>
        <w:tab w:val="left" w:pos="425"/>
      </w:tabs>
      <w:ind w:left="425" w:hanging="425"/>
    </w:pPr>
  </w:style>
  <w:style w:type="paragraph" w:customStyle="1" w:styleId="ListWithNumbers">
    <w:name w:val="ListWithNumbers"/>
    <w:basedOn w:val="Standard"/>
    <w:rsid w:val="00B43C90"/>
    <w:pPr>
      <w:numPr>
        <w:numId w:val="6"/>
      </w:numPr>
    </w:pPr>
  </w:style>
  <w:style w:type="paragraph" w:customStyle="1" w:styleId="ListWithCheckboxes">
    <w:name w:val="ListWithCheckboxes"/>
    <w:basedOn w:val="Standard"/>
    <w:autoRedefine/>
    <w:uiPriority w:val="1"/>
    <w:rsid w:val="006B44F5"/>
    <w:pPr>
      <w:numPr>
        <w:numId w:val="7"/>
      </w:numPr>
      <w:tabs>
        <w:tab w:val="left" w:pos="425"/>
      </w:tabs>
      <w:ind w:left="425" w:hanging="425"/>
    </w:pPr>
  </w:style>
  <w:style w:type="paragraph" w:customStyle="1" w:styleId="PositionWithValueLine">
    <w:name w:val="PositionWithValueLine"/>
    <w:basedOn w:val="PositionWithValue"/>
    <w:next w:val="PositionWithValue"/>
    <w:uiPriority w:val="1"/>
    <w:rsid w:val="006B44F5"/>
    <w:pPr>
      <w:tabs>
        <w:tab w:val="clear" w:pos="8675"/>
        <w:tab w:val="left" w:leader="underscore" w:pos="8987"/>
      </w:tabs>
    </w:pPr>
    <w:rPr>
      <w:sz w:val="8"/>
    </w:rPr>
  </w:style>
  <w:style w:type="character" w:styleId="Fett">
    <w:name w:val="Strong"/>
    <w:uiPriority w:val="2"/>
    <w:qFormat/>
    <w:rsid w:val="006B44F5"/>
    <w:rPr>
      <w:b/>
      <w:bCs/>
    </w:rPr>
  </w:style>
  <w:style w:type="paragraph" w:customStyle="1" w:styleId="Inhalts-Typ">
    <w:name w:val="Inhalts-Typ"/>
    <w:basedOn w:val="Standard"/>
    <w:link w:val="Inhalts-TypZchn"/>
    <w:rsid w:val="006B44F5"/>
    <w:rPr>
      <w:b/>
      <w:caps/>
      <w:sz w:val="24"/>
    </w:rPr>
  </w:style>
  <w:style w:type="character" w:customStyle="1" w:styleId="Inhalts-TypZchn">
    <w:name w:val="Inhalts-Typ Zchn"/>
    <w:link w:val="Inhalts-Typ"/>
    <w:rsid w:val="006B44F5"/>
    <w:rPr>
      <w:rFonts w:ascii="Segoe UI" w:hAnsi="Segoe UI" w:cstheme="minorBidi"/>
      <w:b/>
      <w:caps/>
      <w:sz w:val="24"/>
      <w:szCs w:val="22"/>
      <w:lang w:eastAsia="en-US"/>
    </w:rPr>
  </w:style>
  <w:style w:type="paragraph" w:styleId="Untertitel">
    <w:name w:val="Subtitle"/>
    <w:basedOn w:val="Standard"/>
    <w:next w:val="Standard"/>
    <w:link w:val="UntertitelZchn"/>
    <w:qFormat/>
    <w:rsid w:val="006B44F5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paragraph" w:customStyle="1" w:styleId="Topic750Line">
    <w:name w:val="Topic750Line"/>
    <w:basedOn w:val="Standard"/>
    <w:uiPriority w:val="1"/>
    <w:rsid w:val="006B44F5"/>
    <w:pPr>
      <w:tabs>
        <w:tab w:val="right" w:leader="underscore" w:pos="9072"/>
      </w:tabs>
      <w:ind w:left="4253" w:hanging="4253"/>
    </w:pPr>
  </w:style>
  <w:style w:type="paragraph" w:customStyle="1" w:styleId="Art-Titel">
    <w:name w:val="Art-Titel"/>
    <w:basedOn w:val="Standard"/>
    <w:next w:val="Art-Text"/>
    <w:rsid w:val="002B5781"/>
    <w:pPr>
      <w:ind w:left="1134" w:hanging="1134"/>
    </w:pPr>
    <w:rPr>
      <w:b/>
      <w:lang w:val="en-US"/>
    </w:rPr>
  </w:style>
  <w:style w:type="paragraph" w:customStyle="1" w:styleId="Art-Text">
    <w:name w:val="Art-Text"/>
    <w:basedOn w:val="Art-Titel"/>
    <w:rsid w:val="002B5781"/>
    <w:pPr>
      <w:ind w:left="425" w:hanging="425"/>
    </w:pPr>
    <w:rPr>
      <w:b w:val="0"/>
    </w:rPr>
  </w:style>
  <w:style w:type="character" w:customStyle="1" w:styleId="Art-Hochgestellt">
    <w:name w:val="Art-Hochgestellt"/>
    <w:rsid w:val="002B5781"/>
    <w:rPr>
      <w:vertAlign w:val="superscript"/>
    </w:rPr>
  </w:style>
  <w:style w:type="character" w:styleId="Hervorhebung">
    <w:name w:val="Emphasis"/>
    <w:qFormat/>
    <w:rsid w:val="00203054"/>
    <w:rPr>
      <w:b/>
      <w:iCs/>
    </w:rPr>
  </w:style>
  <w:style w:type="paragraph" w:customStyle="1" w:styleId="CityDate">
    <w:name w:val="CityDate"/>
    <w:basedOn w:val="Standard"/>
    <w:rsid w:val="008B7918"/>
    <w:pPr>
      <w:spacing w:before="240"/>
    </w:pPr>
  </w:style>
  <w:style w:type="paragraph" w:customStyle="1" w:styleId="Klassifizierungen">
    <w:name w:val="Klassifizierungen"/>
    <w:basedOn w:val="Absender"/>
    <w:rsid w:val="000847D5"/>
    <w:rPr>
      <w:noProof/>
    </w:rPr>
  </w:style>
  <w:style w:type="character" w:styleId="Seitenzahl">
    <w:name w:val="page number"/>
    <w:rsid w:val="00F31604"/>
    <w:rPr>
      <w:rFonts w:cs="Times New Roman"/>
      <w:lang w:val="de-CH"/>
    </w:rPr>
  </w:style>
  <w:style w:type="paragraph" w:customStyle="1" w:styleId="Fusszeile-Pfad">
    <w:name w:val="Fusszeile-Pfad"/>
    <w:basedOn w:val="Standard"/>
    <w:uiPriority w:val="1"/>
    <w:rsid w:val="006B44F5"/>
    <w:rPr>
      <w:color w:val="808080"/>
      <w:sz w:val="12"/>
    </w:rPr>
  </w:style>
  <w:style w:type="paragraph" w:styleId="Umschlagabsenderadresse">
    <w:name w:val="envelope return"/>
    <w:basedOn w:val="Standard"/>
    <w:semiHidden/>
    <w:rsid w:val="006B44F5"/>
    <w:rPr>
      <w:rFonts w:cs="Arial"/>
    </w:rPr>
  </w:style>
  <w:style w:type="paragraph" w:styleId="Umschlagadresse">
    <w:name w:val="envelope address"/>
    <w:basedOn w:val="Standard"/>
    <w:semiHidden/>
    <w:rsid w:val="006B44F5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character" w:customStyle="1" w:styleId="KopfzeileZchn">
    <w:name w:val="Kopfzeile Zchn"/>
    <w:basedOn w:val="Absatz-Standardschriftart"/>
    <w:link w:val="Kopfzeile"/>
    <w:uiPriority w:val="1"/>
    <w:rsid w:val="006B44F5"/>
    <w:rPr>
      <w:rFonts w:ascii="Segoe UI" w:hAnsi="Segoe UI" w:cstheme="minorBidi"/>
      <w:sz w:val="22"/>
      <w:szCs w:val="22"/>
      <w:lang w:eastAsia="en-US"/>
    </w:rPr>
  </w:style>
  <w:style w:type="paragraph" w:customStyle="1" w:styleId="CMIKonsul">
    <w:name w:val="CMIKonsul"/>
    <w:basedOn w:val="Beschriftung"/>
    <w:link w:val="CMIKonsulZchn"/>
    <w:qFormat/>
    <w:rsid w:val="006F2038"/>
    <w:pPr>
      <w:keepNext/>
      <w:jc w:val="center"/>
    </w:pPr>
    <w:rPr>
      <w:rFonts w:ascii="Arial Black" w:hAnsi="Arial Black"/>
      <w:b w:val="0"/>
      <w:i/>
      <w:vanish/>
      <w:color w:val="00B050"/>
      <w:sz w:val="16"/>
      <w:szCs w:val="16"/>
    </w:rPr>
  </w:style>
  <w:style w:type="character" w:customStyle="1" w:styleId="CMIKonsulZchn">
    <w:name w:val="CMIKonsul Zchn"/>
    <w:link w:val="CMIKonsul"/>
    <w:rsid w:val="006F2038"/>
    <w:rPr>
      <w:rFonts w:ascii="Arial Black" w:hAnsi="Arial Black"/>
      <w:bCs/>
      <w:i/>
      <w:vanish/>
      <w:color w:val="00B050"/>
      <w:sz w:val="16"/>
      <w:szCs w:val="16"/>
    </w:rPr>
  </w:style>
  <w:style w:type="paragraph" w:styleId="Beschriftung">
    <w:name w:val="caption"/>
    <w:basedOn w:val="Standard"/>
    <w:next w:val="Standard"/>
    <w:semiHidden/>
    <w:unhideWhenUsed/>
    <w:qFormat/>
    <w:rsid w:val="006F2038"/>
    <w:rPr>
      <w:b/>
      <w:bCs/>
      <w:sz w:val="20"/>
      <w:szCs w:val="20"/>
    </w:rPr>
  </w:style>
  <w:style w:type="character" w:customStyle="1" w:styleId="TitelZchn">
    <w:name w:val="Titel Zchn"/>
    <w:basedOn w:val="Absatz-Standardschriftart"/>
    <w:link w:val="Titel"/>
    <w:rsid w:val="006B44F5"/>
    <w:rPr>
      <w:rFonts w:ascii="Segoe UI" w:eastAsiaTheme="majorEastAsia" w:hAnsi="Segoe UI" w:cstheme="majorBidi"/>
      <w:b/>
      <w:spacing w:val="-10"/>
      <w:kern w:val="28"/>
      <w:sz w:val="32"/>
      <w:szCs w:val="56"/>
      <w:lang w:eastAsia="en-US"/>
    </w:rPr>
  </w:style>
  <w:style w:type="table" w:styleId="Tabellenraster">
    <w:name w:val="Table Grid"/>
    <w:basedOn w:val="NormaleTabelle"/>
    <w:rsid w:val="006B44F5"/>
    <w:rPr>
      <w:rFonts w:ascii="Segoe UI" w:hAnsi="Segoe U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semiHidden/>
    <w:unhideWhenUsed/>
    <w:rsid w:val="00F1115E"/>
    <w:rPr>
      <w:rFonts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F1115E"/>
    <w:rPr>
      <w:rFonts w:ascii="Segoe UI" w:hAnsi="Segoe UI" w:cs="Segoe UI"/>
      <w:kern w:val="10"/>
      <w:sz w:val="18"/>
      <w:szCs w:val="18"/>
      <w:lang w:eastAsia="en-US"/>
    </w:rPr>
  </w:style>
  <w:style w:type="paragraph" w:customStyle="1" w:styleId="Abschnitt">
    <w:name w:val="Abschnitt"/>
    <w:basedOn w:val="Standard"/>
    <w:next w:val="Standard"/>
    <w:uiPriority w:val="1"/>
    <w:qFormat/>
    <w:rsid w:val="006B44F5"/>
    <w:pPr>
      <w:pageBreakBefore/>
      <w:pBdr>
        <w:bottom w:val="single" w:sz="4" w:space="1" w:color="auto"/>
      </w:pBdr>
      <w:spacing w:after="240"/>
      <w:outlineLvl w:val="5"/>
    </w:pPr>
    <w:rPr>
      <w:b/>
      <w:sz w:val="32"/>
    </w:rPr>
  </w:style>
  <w:style w:type="paragraph" w:customStyle="1" w:styleId="berschrift1oNr">
    <w:name w:val="Überschrift 1 o. Nr."/>
    <w:basedOn w:val="Standard"/>
    <w:next w:val="Standard"/>
    <w:qFormat/>
    <w:rsid w:val="006B44F5"/>
    <w:pPr>
      <w:spacing w:before="240" w:after="120"/>
    </w:pPr>
    <w:rPr>
      <w:b/>
      <w:sz w:val="28"/>
    </w:rPr>
  </w:style>
  <w:style w:type="paragraph" w:customStyle="1" w:styleId="Appendix">
    <w:name w:val="Appendix"/>
    <w:basedOn w:val="berschrift1oNr"/>
    <w:next w:val="Standard"/>
    <w:uiPriority w:val="1"/>
    <w:rsid w:val="006B44F5"/>
    <w:pPr>
      <w:keepNext/>
      <w:keepLines/>
      <w:outlineLvl w:val="0"/>
    </w:pPr>
  </w:style>
  <w:style w:type="paragraph" w:customStyle="1" w:styleId="Fussnotentext">
    <w:name w:val="Fussnotentext"/>
    <w:basedOn w:val="Standard"/>
    <w:uiPriority w:val="2"/>
    <w:qFormat/>
    <w:rsid w:val="006B44F5"/>
    <w:rPr>
      <w:sz w:val="12"/>
      <w:szCs w:val="12"/>
    </w:rPr>
  </w:style>
  <w:style w:type="paragraph" w:customStyle="1" w:styleId="Balkenberschrift">
    <w:name w:val="Balkenüberschrift"/>
    <w:basedOn w:val="Standard"/>
    <w:next w:val="Standard"/>
    <w:uiPriority w:val="4"/>
    <w:qFormat/>
    <w:rsid w:val="006B44F5"/>
    <w:pPr>
      <w:keepNext/>
      <w:keepLines/>
      <w:spacing w:after="240"/>
    </w:pPr>
    <w:rPr>
      <w:i/>
      <w:color w:val="808080" w:themeColor="background1" w:themeShade="80"/>
      <w:sz w:val="72"/>
    </w:rPr>
  </w:style>
  <w:style w:type="character" w:styleId="Funotenzeichen">
    <w:name w:val="footnote reference"/>
    <w:basedOn w:val="Absatz-Standardschriftart"/>
    <w:uiPriority w:val="99"/>
    <w:unhideWhenUsed/>
    <w:rsid w:val="006B44F5"/>
    <w:rPr>
      <w:vertAlign w:val="superscript"/>
      <w:lang w:val="de-CH"/>
    </w:rPr>
  </w:style>
  <w:style w:type="paragraph" w:customStyle="1" w:styleId="Fusszeile">
    <w:name w:val="Fusszeile"/>
    <w:basedOn w:val="Standard"/>
    <w:uiPriority w:val="1"/>
    <w:rsid w:val="006B44F5"/>
    <w:pPr>
      <w:tabs>
        <w:tab w:val="center" w:pos="4321"/>
        <w:tab w:val="right" w:pos="8641"/>
      </w:tabs>
    </w:pPr>
    <w:rPr>
      <w:sz w:val="16"/>
    </w:rPr>
  </w:style>
  <w:style w:type="paragraph" w:customStyle="1" w:styleId="Fusszeile-Seite">
    <w:name w:val="Fusszeile-Seite"/>
    <w:basedOn w:val="Standard"/>
    <w:uiPriority w:val="1"/>
    <w:rsid w:val="006B44F5"/>
    <w:pPr>
      <w:jc w:val="right"/>
    </w:pPr>
    <w:rPr>
      <w:sz w:val="16"/>
    </w:rPr>
  </w:style>
  <w:style w:type="paragraph" w:customStyle="1" w:styleId="Haupttitel">
    <w:name w:val="Haupttitel"/>
    <w:basedOn w:val="Standard"/>
    <w:next w:val="Standard"/>
    <w:rsid w:val="006B44F5"/>
    <w:pPr>
      <w:spacing w:after="120" w:line="288" w:lineRule="auto"/>
    </w:pPr>
    <w:rPr>
      <w:b/>
      <w:color w:val="000000" w:themeColor="text1"/>
      <w:sz w:val="26"/>
    </w:rPr>
  </w:style>
  <w:style w:type="character" w:styleId="Hyperlink">
    <w:name w:val="Hyperlink"/>
    <w:basedOn w:val="Absatz-Standardschriftart"/>
    <w:uiPriority w:val="99"/>
    <w:unhideWhenUsed/>
    <w:rsid w:val="006B44F5"/>
    <w:rPr>
      <w:color w:val="0000FF" w:themeColor="hyperlink"/>
      <w:u w:val="single"/>
      <w:lang w:val="de-CH"/>
    </w:rPr>
  </w:style>
  <w:style w:type="numbering" w:customStyle="1" w:styleId="ListLevelsWithNumbers">
    <w:name w:val="ListLevelsWithNumbers"/>
    <w:uiPriority w:val="99"/>
    <w:rsid w:val="006B44F5"/>
    <w:pPr>
      <w:numPr>
        <w:numId w:val="33"/>
      </w:numPr>
    </w:pPr>
  </w:style>
  <w:style w:type="paragraph" w:customStyle="1" w:styleId="Metadaten">
    <w:name w:val="Metadaten"/>
    <w:basedOn w:val="Standard"/>
    <w:next w:val="Standard"/>
    <w:uiPriority w:val="1"/>
    <w:rsid w:val="006B44F5"/>
    <w:rPr>
      <w:rFonts w:cs="Arial"/>
    </w:rPr>
  </w:style>
  <w:style w:type="character" w:customStyle="1" w:styleId="berschrift1Zchn">
    <w:name w:val="Überschrift 1 Zchn"/>
    <w:basedOn w:val="Absatz-Standardschriftart"/>
    <w:link w:val="berschrift1"/>
    <w:rsid w:val="006B44F5"/>
    <w:rPr>
      <w:rFonts w:ascii="Segoe UI" w:hAnsi="Segoe UI" w:cstheme="minorBidi"/>
      <w:b/>
      <w:bCs/>
      <w:sz w:val="28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rsid w:val="006B44F5"/>
    <w:rPr>
      <w:rFonts w:ascii="Segoe UI" w:hAnsi="Segoe UI" w:cs="Arial"/>
      <w:b/>
      <w:bCs/>
      <w:iCs/>
      <w:sz w:val="24"/>
      <w:szCs w:val="28"/>
      <w:lang w:eastAsia="en-US"/>
    </w:rPr>
  </w:style>
  <w:style w:type="paragraph" w:customStyle="1" w:styleId="berschrift2oNr">
    <w:name w:val="Überschrift 2 o. Nr."/>
    <w:basedOn w:val="Standard"/>
    <w:next w:val="Standard"/>
    <w:qFormat/>
    <w:rsid w:val="006B44F5"/>
    <w:pPr>
      <w:spacing w:before="240" w:after="60"/>
    </w:pPr>
    <w:rPr>
      <w:b/>
      <w:sz w:val="24"/>
    </w:rPr>
  </w:style>
  <w:style w:type="character" w:customStyle="1" w:styleId="berschrift3Zchn">
    <w:name w:val="Überschrift 3 Zchn"/>
    <w:basedOn w:val="Absatz-Standardschriftart"/>
    <w:link w:val="berschrift3"/>
    <w:rsid w:val="006B44F5"/>
    <w:rPr>
      <w:rFonts w:ascii="Segoe UI" w:hAnsi="Segoe UI" w:cs="Arial"/>
      <w:b/>
      <w:bCs/>
      <w:sz w:val="22"/>
      <w:szCs w:val="26"/>
      <w:lang w:eastAsia="en-US"/>
    </w:rPr>
  </w:style>
  <w:style w:type="paragraph" w:customStyle="1" w:styleId="berschrift3oNr">
    <w:name w:val="Überschrift 3 o. Nr."/>
    <w:basedOn w:val="Standard"/>
    <w:next w:val="Standard"/>
    <w:qFormat/>
    <w:rsid w:val="006B44F5"/>
    <w:pPr>
      <w:spacing w:before="240" w:after="60"/>
    </w:pPr>
    <w:rPr>
      <w:b/>
    </w:rPr>
  </w:style>
  <w:style w:type="character" w:customStyle="1" w:styleId="berschrift4Zchn">
    <w:name w:val="Überschrift 4 Zchn"/>
    <w:basedOn w:val="Absatz-Standardschriftart"/>
    <w:link w:val="berschrift4"/>
    <w:rsid w:val="006B44F5"/>
    <w:rPr>
      <w:rFonts w:ascii="Segoe UI" w:hAnsi="Segoe UI" w:cstheme="minorBidi"/>
      <w:b/>
      <w:bCs/>
      <w:sz w:val="22"/>
      <w:szCs w:val="28"/>
      <w:lang w:eastAsia="en-US"/>
    </w:rPr>
  </w:style>
  <w:style w:type="paragraph" w:customStyle="1" w:styleId="berschrift4oNr">
    <w:name w:val="Überschrift 4 o. Nr."/>
    <w:basedOn w:val="Standard"/>
    <w:next w:val="Standard"/>
    <w:qFormat/>
    <w:rsid w:val="006B44F5"/>
    <w:pPr>
      <w:spacing w:before="120"/>
    </w:pPr>
    <w:rPr>
      <w:b/>
    </w:rPr>
  </w:style>
  <w:style w:type="character" w:customStyle="1" w:styleId="berschrift5Zchn">
    <w:name w:val="Überschrift 5 Zchn"/>
    <w:basedOn w:val="Absatz-Standardschriftart"/>
    <w:link w:val="berschrift5"/>
    <w:uiPriority w:val="3"/>
    <w:rsid w:val="006B44F5"/>
    <w:rPr>
      <w:rFonts w:ascii="Segoe UI" w:hAnsi="Segoe UI" w:cstheme="minorBidi"/>
      <w:b/>
      <w:bCs/>
      <w:iCs/>
      <w:sz w:val="22"/>
      <w:szCs w:val="26"/>
      <w:lang w:eastAsia="en-US"/>
    </w:rPr>
  </w:style>
  <w:style w:type="character" w:customStyle="1" w:styleId="berschrift6Zchn">
    <w:name w:val="Überschrift 6 Zchn"/>
    <w:basedOn w:val="Absatz-Standardschriftart"/>
    <w:link w:val="berschrift6"/>
    <w:uiPriority w:val="3"/>
    <w:rsid w:val="006B44F5"/>
    <w:rPr>
      <w:rFonts w:ascii="Segoe UI" w:hAnsi="Segoe UI" w:cstheme="minorBidi"/>
      <w:b/>
      <w:bCs/>
      <w:sz w:val="22"/>
      <w:szCs w:val="22"/>
      <w:lang w:eastAsia="en-US"/>
    </w:rPr>
  </w:style>
  <w:style w:type="character" w:customStyle="1" w:styleId="berschrift7Zchn">
    <w:name w:val="Überschrift 7 Zchn"/>
    <w:basedOn w:val="Absatz-Standardschriftart"/>
    <w:link w:val="berschrift7"/>
    <w:uiPriority w:val="3"/>
    <w:rsid w:val="006B44F5"/>
    <w:rPr>
      <w:rFonts w:ascii="Segoe UI" w:hAnsi="Segoe UI" w:cstheme="minorBidi"/>
      <w:b/>
      <w:sz w:val="22"/>
      <w:szCs w:val="22"/>
      <w:lang w:eastAsia="en-US"/>
    </w:rPr>
  </w:style>
  <w:style w:type="character" w:customStyle="1" w:styleId="berschrift8Zchn">
    <w:name w:val="Überschrift 8 Zchn"/>
    <w:basedOn w:val="Absatz-Standardschriftart"/>
    <w:link w:val="berschrift8"/>
    <w:uiPriority w:val="3"/>
    <w:rsid w:val="006B44F5"/>
    <w:rPr>
      <w:rFonts w:ascii="Segoe UI" w:hAnsi="Segoe UI" w:cstheme="minorBidi"/>
      <w:b/>
      <w:iCs/>
      <w:sz w:val="22"/>
      <w:szCs w:val="22"/>
      <w:lang w:eastAsia="en-US"/>
    </w:rPr>
  </w:style>
  <w:style w:type="character" w:customStyle="1" w:styleId="berschrift9Zchn">
    <w:name w:val="Überschrift 9 Zchn"/>
    <w:basedOn w:val="Absatz-Standardschriftart"/>
    <w:link w:val="berschrift9"/>
    <w:uiPriority w:val="3"/>
    <w:rsid w:val="006B44F5"/>
    <w:rPr>
      <w:rFonts w:ascii="Segoe UI" w:hAnsi="Segoe UI" w:cs="Arial"/>
      <w:b/>
      <w:sz w:val="22"/>
      <w:szCs w:val="22"/>
      <w:lang w:eastAsia="en-US"/>
    </w:rPr>
  </w:style>
  <w:style w:type="paragraph" w:styleId="Verzeichnis1">
    <w:name w:val="toc 1"/>
    <w:basedOn w:val="Standard"/>
    <w:next w:val="Standard"/>
    <w:uiPriority w:val="39"/>
    <w:rsid w:val="006B44F5"/>
    <w:pPr>
      <w:tabs>
        <w:tab w:val="right" w:pos="9061"/>
      </w:tabs>
      <w:spacing w:before="120" w:after="60"/>
      <w:outlineLvl w:val="0"/>
    </w:pPr>
    <w:rPr>
      <w:b/>
    </w:rPr>
  </w:style>
  <w:style w:type="paragraph" w:styleId="Verzeichnis2">
    <w:name w:val="toc 2"/>
    <w:basedOn w:val="Standard"/>
    <w:next w:val="Standard"/>
    <w:uiPriority w:val="39"/>
    <w:rsid w:val="006B44F5"/>
    <w:pPr>
      <w:tabs>
        <w:tab w:val="right" w:pos="9061"/>
      </w:tabs>
      <w:spacing w:before="60"/>
      <w:ind w:left="284"/>
      <w:outlineLvl w:val="1"/>
    </w:pPr>
    <w:rPr>
      <w:b/>
    </w:rPr>
  </w:style>
  <w:style w:type="paragraph" w:styleId="Verzeichnis3">
    <w:name w:val="toc 3"/>
    <w:basedOn w:val="Standard"/>
    <w:next w:val="Standard"/>
    <w:uiPriority w:val="39"/>
    <w:rsid w:val="006B44F5"/>
    <w:pPr>
      <w:tabs>
        <w:tab w:val="right" w:pos="9061"/>
      </w:tabs>
      <w:spacing w:before="60"/>
      <w:ind w:left="284"/>
      <w:outlineLvl w:val="2"/>
    </w:pPr>
    <w:rPr>
      <w:b/>
    </w:rPr>
  </w:style>
  <w:style w:type="paragraph" w:styleId="Verzeichnis4">
    <w:name w:val="toc 4"/>
    <w:basedOn w:val="Standard"/>
    <w:next w:val="Standard"/>
    <w:uiPriority w:val="39"/>
    <w:rsid w:val="006B44F5"/>
    <w:pPr>
      <w:tabs>
        <w:tab w:val="right" w:pos="9061"/>
      </w:tabs>
      <w:spacing w:before="60"/>
      <w:ind w:left="284"/>
      <w:outlineLvl w:val="3"/>
    </w:pPr>
    <w:rPr>
      <w:b/>
    </w:rPr>
  </w:style>
  <w:style w:type="paragraph" w:styleId="Verzeichnis5">
    <w:name w:val="toc 5"/>
    <w:basedOn w:val="Standard"/>
    <w:next w:val="Standard"/>
    <w:uiPriority w:val="39"/>
    <w:rsid w:val="006B44F5"/>
    <w:pPr>
      <w:tabs>
        <w:tab w:val="left" w:pos="9061"/>
      </w:tabs>
      <w:spacing w:before="60"/>
      <w:ind w:left="284"/>
      <w:outlineLvl w:val="4"/>
    </w:pPr>
    <w:rPr>
      <w:b/>
    </w:rPr>
  </w:style>
  <w:style w:type="paragraph" w:styleId="Verzeichnis6">
    <w:name w:val="toc 6"/>
    <w:basedOn w:val="Standard"/>
    <w:next w:val="Standard"/>
    <w:uiPriority w:val="39"/>
    <w:rsid w:val="006B44F5"/>
    <w:pPr>
      <w:pBdr>
        <w:bottom w:val="single" w:sz="4" w:space="1" w:color="auto"/>
      </w:pBdr>
      <w:tabs>
        <w:tab w:val="right" w:pos="9061"/>
      </w:tabs>
      <w:spacing w:before="240" w:after="120"/>
      <w:outlineLvl w:val="5"/>
    </w:pPr>
  </w:style>
  <w:style w:type="paragraph" w:customStyle="1" w:styleId="Vorstossnummer">
    <w:name w:val="Vorstossnummer"/>
    <w:basedOn w:val="Standard"/>
    <w:next w:val="Standard"/>
    <w:link w:val="VorstossnummerZchn"/>
    <w:uiPriority w:val="1"/>
    <w:rsid w:val="006B44F5"/>
    <w:pPr>
      <w:jc w:val="right"/>
    </w:pPr>
    <w:rPr>
      <w:b/>
      <w:caps/>
      <w:sz w:val="24"/>
      <w:szCs w:val="24"/>
    </w:rPr>
  </w:style>
  <w:style w:type="character" w:customStyle="1" w:styleId="VorstossnummerZchn">
    <w:name w:val="Vorstossnummer Zchn"/>
    <w:basedOn w:val="Absatz-Standardschriftart"/>
    <w:link w:val="Vorstossnummer"/>
    <w:uiPriority w:val="1"/>
    <w:rsid w:val="006B44F5"/>
    <w:rPr>
      <w:rFonts w:ascii="Segoe UI" w:hAnsi="Segoe UI" w:cstheme="minorBidi"/>
      <w:b/>
      <w:caps/>
      <w:sz w:val="24"/>
      <w:szCs w:val="24"/>
      <w:lang w:eastAsia="en-US"/>
    </w:rPr>
  </w:style>
  <w:style w:type="paragraph" w:customStyle="1" w:styleId="Zwischentitel">
    <w:name w:val="Zwischentitel"/>
    <w:basedOn w:val="Standard"/>
    <w:next w:val="Standard"/>
    <w:rsid w:val="006B44F5"/>
    <w:rPr>
      <w:b/>
    </w:rPr>
  </w:style>
  <w:style w:type="paragraph" w:styleId="Zitat">
    <w:name w:val="Quote"/>
    <w:basedOn w:val="Standard"/>
    <w:next w:val="Standard"/>
    <w:link w:val="ZitatZchn"/>
    <w:uiPriority w:val="29"/>
    <w:qFormat/>
    <w:rsid w:val="006B44F5"/>
    <w:pPr>
      <w:spacing w:before="200" w:after="160"/>
      <w:ind w:left="864" w:right="864"/>
      <w:jc w:val="center"/>
    </w:pPr>
    <w:rPr>
      <w:i/>
      <w:iCs/>
      <w:color w:val="0070C0"/>
      <w:sz w:val="28"/>
    </w:rPr>
  </w:style>
  <w:style w:type="character" w:customStyle="1" w:styleId="ZitatZchn">
    <w:name w:val="Zitat Zchn"/>
    <w:basedOn w:val="Absatz-Standardschriftart"/>
    <w:link w:val="Zitat"/>
    <w:uiPriority w:val="29"/>
    <w:rsid w:val="006B44F5"/>
    <w:rPr>
      <w:rFonts w:ascii="Segoe UI" w:hAnsi="Segoe UI" w:cstheme="minorBidi"/>
      <w:i/>
      <w:iCs/>
      <w:color w:val="0070C0"/>
      <w:sz w:val="28"/>
      <w:szCs w:val="22"/>
      <w:lang w:eastAsia="en-US"/>
    </w:rPr>
  </w:style>
  <w:style w:type="paragraph" w:styleId="KeinLeerraum">
    <w:name w:val="No Spacing"/>
    <w:uiPriority w:val="1"/>
    <w:rsid w:val="006B44F5"/>
    <w:rPr>
      <w:rFonts w:ascii="Segoe UI" w:hAnsi="Segoe UI" w:cs="Segoe UI"/>
      <w:kern w:val="10"/>
      <w:sz w:val="22"/>
      <w:szCs w:val="22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6B44F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6B44F5"/>
    <w:rPr>
      <w:rFonts w:ascii="Segoe UI" w:hAnsi="Segoe UI" w:cstheme="minorBidi"/>
      <w:i/>
      <w:iCs/>
      <w:color w:val="4F81BD" w:themeColor="accent1"/>
      <w:sz w:val="22"/>
      <w:szCs w:val="22"/>
      <w:lang w:eastAsia="en-US"/>
    </w:rPr>
  </w:style>
  <w:style w:type="paragraph" w:customStyle="1" w:styleId="AbsenderText">
    <w:name w:val="Absender_Text"/>
    <w:basedOn w:val="AbsenderTitel"/>
    <w:link w:val="AbsenderTextZchn"/>
    <w:autoRedefine/>
    <w:uiPriority w:val="1"/>
    <w:qFormat/>
    <w:rsid w:val="006B44F5"/>
    <w:rPr>
      <w:b w:val="0"/>
    </w:rPr>
  </w:style>
  <w:style w:type="character" w:customStyle="1" w:styleId="AbsenderZchn">
    <w:name w:val="Absender Zchn"/>
    <w:basedOn w:val="Absatz-Standardschriftart"/>
    <w:link w:val="Absender"/>
    <w:uiPriority w:val="1"/>
    <w:rsid w:val="006B44F5"/>
    <w:rPr>
      <w:rFonts w:ascii="Segoe UI" w:hAnsi="Segoe UI" w:cs="Arial"/>
      <w:sz w:val="16"/>
      <w:szCs w:val="16"/>
      <w:lang w:eastAsia="en-US"/>
    </w:rPr>
  </w:style>
  <w:style w:type="character" w:customStyle="1" w:styleId="AbsenderTitelZchn">
    <w:name w:val="Absender_Titel Zchn"/>
    <w:basedOn w:val="AbsenderZchn"/>
    <w:link w:val="AbsenderTitel"/>
    <w:uiPriority w:val="1"/>
    <w:rsid w:val="006B44F5"/>
    <w:rPr>
      <w:rFonts w:ascii="Segoe UI" w:hAnsi="Segoe UI" w:cs="Arial"/>
      <w:b/>
      <w:sz w:val="16"/>
      <w:szCs w:val="16"/>
      <w:lang w:eastAsia="en-US"/>
    </w:rPr>
  </w:style>
  <w:style w:type="character" w:customStyle="1" w:styleId="AbsenderTextZchn">
    <w:name w:val="Absender_Text Zchn"/>
    <w:basedOn w:val="AbsenderTitelZchn"/>
    <w:link w:val="AbsenderText"/>
    <w:uiPriority w:val="1"/>
    <w:rsid w:val="006B44F5"/>
    <w:rPr>
      <w:rFonts w:ascii="Segoe UI" w:hAnsi="Segoe UI" w:cs="Arial"/>
      <w:b w:val="0"/>
      <w:sz w:val="16"/>
      <w:szCs w:val="16"/>
      <w:lang w:eastAsia="en-US"/>
    </w:rPr>
  </w:style>
  <w:style w:type="paragraph" w:customStyle="1" w:styleId="hidden">
    <w:name w:val="hidden"/>
    <w:link w:val="hiddenZchn"/>
    <w:rsid w:val="006B44F5"/>
    <w:pPr>
      <w:spacing w:line="254" w:lineRule="auto"/>
    </w:pPr>
    <w:rPr>
      <w:rFonts w:ascii="Segoe UI" w:hAnsi="Segoe UI" w:cs="Segoe UI"/>
      <w:vanish/>
      <w:color w:val="C00000"/>
      <w:sz w:val="18"/>
      <w:szCs w:val="22"/>
    </w:rPr>
  </w:style>
  <w:style w:type="character" w:customStyle="1" w:styleId="hiddenZchn">
    <w:name w:val="hidden Zchn"/>
    <w:basedOn w:val="Absatz-Standardschriftart"/>
    <w:link w:val="hidden"/>
    <w:rsid w:val="006B44F5"/>
    <w:rPr>
      <w:rFonts w:ascii="Segoe UI" w:hAnsi="Segoe UI" w:cs="Segoe UI"/>
      <w:vanish/>
      <w:color w:val="C00000"/>
      <w:sz w:val="18"/>
      <w:szCs w:val="22"/>
    </w:rPr>
  </w:style>
  <w:style w:type="character" w:customStyle="1" w:styleId="UntertitelZchn">
    <w:name w:val="Untertitel Zchn"/>
    <w:basedOn w:val="Absatz-Standardschriftart"/>
    <w:link w:val="Untertitel"/>
    <w:rsid w:val="006B44F5"/>
    <w:rPr>
      <w:rFonts w:ascii="Segoe UI" w:eastAsiaTheme="minorEastAsia" w:hAnsi="Segoe UI" w:cstheme="minorBidi"/>
      <w:color w:val="5A5A5A" w:themeColor="text1" w:themeTint="A5"/>
      <w:spacing w:val="15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intranet.sso.lu.ch/sk/cicd/neuescd/Dokumente/Neues_CD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officeatwork xmlns="http://schemas.officeatwork.com/Document">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</officeatwork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CE8A1-D9DF-4929-9EC9-989527A6CC6E}">
  <ds:schemaRefs>
    <ds:schemaRef ds:uri="http://schemas.officeatwork.com/Document"/>
  </ds:schemaRefs>
</ds:datastoreItem>
</file>

<file path=customXml/itemProps2.xml><?xml version="1.0" encoding="utf-8"?>
<ds:datastoreItem xmlns:ds="http://schemas.openxmlformats.org/officeDocument/2006/customXml" ds:itemID="{5D6C259E-1190-44D6-82D3-6F2C2E649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Neues_CD.dotx</Template>
  <TotalTime>0</TotalTime>
  <Pages>1</Pages>
  <Words>363</Words>
  <Characters>2294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CMIKonsul_Brief</vt:lpstr>
      <vt:lpstr>Organisation</vt:lpstr>
    </vt:vector>
  </TitlesOfParts>
  <Company>Justiz- und Sicherheitsdepartement</Company>
  <LinksUpToDate>false</LinksUpToDate>
  <CharactersWithSpaces>2652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CMIKonsul_Brief</dc:title>
  <dc:subject>Betreff eingeben</dc:subject>
  <dc:creator>Fasola Sandra</dc:creator>
  <cp:lastModifiedBy>Fasola Sandra</cp:lastModifiedBy>
  <cp:revision>2</cp:revision>
  <cp:lastPrinted>2020-09-02T13:26:00Z</cp:lastPrinted>
  <dcterms:created xsi:type="dcterms:W3CDTF">2023-11-17T10:11:00Z</dcterms:created>
  <dcterms:modified xsi:type="dcterms:W3CDTF">2023-11-17T10:11:00Z</dcterms:modified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.Subject">
    <vt:lpwstr>[Betreff]</vt:lpwstr>
  </property>
  <property fmtid="{D5CDD505-2E9C-101B-9397-08002B2CF9AE}" pid="3" name="Signature1.Name">
    <vt:lpwstr>lic. iur. Sandra Fasola</vt:lpwstr>
  </property>
  <property fmtid="{D5CDD505-2E9C-101B-9397-08002B2CF9AE}" pid="4" name="Signature1.Function">
    <vt:lpwstr>juristische Mitarbeiterin</vt:lpwstr>
  </property>
  <property fmtid="{D5CDD505-2E9C-101B-9397-08002B2CF9AE}" pid="5" name="Doc.Text">
    <vt:lpwstr>[Text]</vt:lpwstr>
  </property>
  <property fmtid="{D5CDD505-2E9C-101B-9397-08002B2CF9AE}" pid="6" name="Toolbar.Email">
    <vt:lpwstr>Toolbar.Email</vt:lpwstr>
  </property>
  <property fmtid="{D5CDD505-2E9C-101B-9397-08002B2CF9AE}" pid="7" name="Doc.Date">
    <vt:lpwstr>Datum</vt:lpwstr>
  </property>
  <property fmtid="{D5CDD505-2E9C-101B-9397-08002B2CF9AE}" pid="8" name="Doc.Document">
    <vt:lpwstr>Dokument</vt:lpwstr>
  </property>
  <property fmtid="{D5CDD505-2E9C-101B-9397-08002B2CF9AE}" pid="9" name="Signature2.Name">
    <vt:lpwstr/>
  </property>
  <property fmtid="{D5CDD505-2E9C-101B-9397-08002B2CF9AE}" pid="10" name="Signature2.Function">
    <vt:lpwstr/>
  </property>
  <property fmtid="{D5CDD505-2E9C-101B-9397-08002B2CF9AE}" pid="11" name="OutputStatus">
    <vt:lpwstr>OutputStatus</vt:lpwstr>
  </property>
  <property fmtid="{D5CDD505-2E9C-101B-9397-08002B2CF9AE}" pid="12" name="Receipient.EMail">
    <vt:lpwstr/>
  </property>
  <property fmtid="{D5CDD505-2E9C-101B-9397-08002B2CF9AE}" pid="13" name="Doc.Letter">
    <vt:lpwstr>Brief</vt:lpwstr>
  </property>
  <property fmtid="{D5CDD505-2E9C-101B-9397-08002B2CF9AE}" pid="14" name="Doc.Regarding">
    <vt:lpwstr>betreffend</vt:lpwstr>
  </property>
  <property fmtid="{D5CDD505-2E9C-101B-9397-08002B2CF9AE}" pid="15" name="Contactperson.Direct Phone">
    <vt:lpwstr/>
  </property>
  <property fmtid="{D5CDD505-2E9C-101B-9397-08002B2CF9AE}" pid="16" name="Contactperson.Direct Fax">
    <vt:lpwstr/>
  </property>
  <property fmtid="{D5CDD505-2E9C-101B-9397-08002B2CF9AE}" pid="17" name="Contactperson.DirectPhone">
    <vt:lpwstr/>
  </property>
  <property fmtid="{D5CDD505-2E9C-101B-9397-08002B2CF9AE}" pid="18" name="Author.Name">
    <vt:lpwstr/>
  </property>
  <property fmtid="{D5CDD505-2E9C-101B-9397-08002B2CF9AE}" pid="19" name="Organisation.City">
    <vt:lpwstr>Luzern</vt:lpwstr>
  </property>
  <property fmtid="{D5CDD505-2E9C-101B-9397-08002B2CF9AE}" pid="20" name="Organisation.Footer1">
    <vt:lpwstr/>
  </property>
  <property fmtid="{D5CDD505-2E9C-101B-9397-08002B2CF9AE}" pid="21" name="Organisation.Footer2">
    <vt:lpwstr/>
  </property>
  <property fmtid="{D5CDD505-2E9C-101B-9397-08002B2CF9AE}" pid="22" name="Organisation.Footer3">
    <vt:lpwstr/>
  </property>
  <property fmtid="{D5CDD505-2E9C-101B-9397-08002B2CF9AE}" pid="23" name="Organisation.Footer4">
    <vt:lpwstr/>
  </property>
  <property fmtid="{D5CDD505-2E9C-101B-9397-08002B2CF9AE}" pid="24" name="Organisation.Country">
    <vt:lpwstr/>
  </property>
  <property fmtid="{D5CDD505-2E9C-101B-9397-08002B2CF9AE}" pid="25" name="Organisation.Dienststelle1">
    <vt:lpwstr/>
  </property>
  <property fmtid="{D5CDD505-2E9C-101B-9397-08002B2CF9AE}" pid="26" name="Organisation.Dienststelle2">
    <vt:lpwstr/>
  </property>
  <property fmtid="{D5CDD505-2E9C-101B-9397-08002B2CF9AE}" pid="27" name="Organisation.Email">
    <vt:lpwstr>afg@lu.ch</vt:lpwstr>
  </property>
  <property fmtid="{D5CDD505-2E9C-101B-9397-08002B2CF9AE}" pid="28" name="Organisation.Internet">
    <vt:lpwstr>www.afg.lu.ch</vt:lpwstr>
  </property>
  <property fmtid="{D5CDD505-2E9C-101B-9397-08002B2CF9AE}" pid="29" name="Signature1.DirectPhone">
    <vt:lpwstr>041 228 58 02</vt:lpwstr>
  </property>
  <property fmtid="{D5CDD505-2E9C-101B-9397-08002B2CF9AE}" pid="30" name="Signature1.EMail">
    <vt:lpwstr>sandra.fasola@lu.ch</vt:lpwstr>
  </property>
  <property fmtid="{D5CDD505-2E9C-101B-9397-08002B2CF9AE}" pid="31" name="Signature2.DirectPhone">
    <vt:lpwstr/>
  </property>
  <property fmtid="{D5CDD505-2E9C-101B-9397-08002B2CF9AE}" pid="32" name="Signature2.EMail">
    <vt:lpwstr/>
  </property>
  <property fmtid="{D5CDD505-2E9C-101B-9397-08002B2CF9AE}" pid="33" name="Organisation.Abteilungsinformation1">
    <vt:lpwstr/>
  </property>
  <property fmtid="{D5CDD505-2E9C-101B-9397-08002B2CF9AE}" pid="34" name="Organisation.Abteilungsinformation2">
    <vt:lpwstr/>
  </property>
  <property fmtid="{D5CDD505-2E9C-101B-9397-08002B2CF9AE}" pid="35" name="Organisation.Abteilungsinformation3">
    <vt:lpwstr/>
  </property>
  <property fmtid="{D5CDD505-2E9C-101B-9397-08002B2CF9AE}" pid="36" name="Organisation.Abteilungsinformation4">
    <vt:lpwstr/>
  </property>
  <property fmtid="{D5CDD505-2E9C-101B-9397-08002B2CF9AE}" pid="37" name="Organisation.Abteilungsinformation5">
    <vt:lpwstr/>
  </property>
  <property fmtid="{D5CDD505-2E9C-101B-9397-08002B2CF9AE}" pid="38" name="Organisation.Abteilungsinformation6">
    <vt:lpwstr/>
  </property>
  <property fmtid="{D5CDD505-2E9C-101B-9397-08002B2CF9AE}" pid="39" name="Doc.DirectPhone">
    <vt:lpwstr>Direkt Telefon</vt:lpwstr>
  </property>
  <property fmtid="{D5CDD505-2E9C-101B-9397-08002B2CF9AE}" pid="40" name="Organisation.Telefon">
    <vt:lpwstr>041 228 64 83</vt:lpwstr>
  </property>
  <property fmtid="{D5CDD505-2E9C-101B-9397-08002B2CF9AE}" pid="41" name="Organisation.Departement">
    <vt:lpwstr>Justiz- und Sicherheitsdepartement</vt:lpwstr>
  </property>
  <property fmtid="{D5CDD505-2E9C-101B-9397-08002B2CF9AE}" pid="42" name="Doc.Telephone">
    <vt:lpwstr>Telefon</vt:lpwstr>
  </property>
  <property fmtid="{D5CDD505-2E9C-101B-9397-08002B2CF9AE}" pid="43" name="Doc.Facsimile">
    <vt:lpwstr>Telefax</vt:lpwstr>
  </property>
  <property fmtid="{D5CDD505-2E9C-101B-9397-08002B2CF9AE}" pid="44" name="Organisation.Fax">
    <vt:lpwstr>041 210 14 62</vt:lpwstr>
  </property>
  <property fmtid="{D5CDD505-2E9C-101B-9397-08002B2CF9AE}" pid="45" name="Doc.DirectFax">
    <vt:lpwstr>Direkt Telefax</vt:lpwstr>
  </property>
  <property fmtid="{D5CDD505-2E9C-101B-9397-08002B2CF9AE}" pid="46" name="Organisation.Abteilungsinformation7">
    <vt:lpwstr/>
  </property>
  <property fmtid="{D5CDD505-2E9C-101B-9397-08002B2CF9AE}" pid="47" name="Organisation.Abteilungsinformation8">
    <vt:lpwstr/>
  </property>
  <property fmtid="{D5CDD505-2E9C-101B-9397-08002B2CF9AE}" pid="48" name="Doc.of">
    <vt:lpwstr>von</vt:lpwstr>
  </property>
  <property fmtid="{D5CDD505-2E9C-101B-9397-08002B2CF9AE}" pid="49" name="Doc.Enclosures">
    <vt:lpwstr>Beilagen</vt:lpwstr>
  </property>
  <property fmtid="{D5CDD505-2E9C-101B-9397-08002B2CF9AE}" pid="50" name="Outputprofile.External">
    <vt:lpwstr/>
  </property>
  <property fmtid="{D5CDD505-2E9C-101B-9397-08002B2CF9AE}" pid="51" name="Outputprofile.Internal">
    <vt:lpwstr/>
  </property>
  <property fmtid="{D5CDD505-2E9C-101B-9397-08002B2CF9AE}" pid="52" name="Outputprofile.ExternalSignature">
    <vt:lpwstr/>
  </property>
  <property fmtid="{D5CDD505-2E9C-101B-9397-08002B2CF9AE}" pid="53" name="CustomField.Classification">
    <vt:lpwstr/>
  </property>
  <property fmtid="{D5CDD505-2E9C-101B-9397-08002B2CF9AE}" pid="54" name="Author.Initials">
    <vt:lpwstr/>
  </property>
  <property fmtid="{D5CDD505-2E9C-101B-9397-08002B2CF9AE}" pid="55" name="Doc.Page">
    <vt:lpwstr>Seite</vt:lpwstr>
  </property>
  <property fmtid="{D5CDD505-2E9C-101B-9397-08002B2CF9AE}" pid="56" name="Organisation.AddressB1">
    <vt:lpwstr>Amt für Gemeinden</vt:lpwstr>
  </property>
  <property fmtid="{D5CDD505-2E9C-101B-9397-08002B2CF9AE}" pid="57" name="Organisation.AddressB2">
    <vt:lpwstr/>
  </property>
  <property fmtid="{D5CDD505-2E9C-101B-9397-08002B2CF9AE}" pid="58" name="Organisation.AddressB3">
    <vt:lpwstr/>
  </property>
  <property fmtid="{D5CDD505-2E9C-101B-9397-08002B2CF9AE}" pid="59" name="Organisation.AddressB4">
    <vt:lpwstr/>
  </property>
  <property fmtid="{D5CDD505-2E9C-101B-9397-08002B2CF9AE}" pid="60" name="Organisation.AddressN1">
    <vt:lpwstr>Bundesplatz 14</vt:lpwstr>
  </property>
  <property fmtid="{D5CDD505-2E9C-101B-9397-08002B2CF9AE}" pid="61" name="Organisation.AddressN2">
    <vt:lpwstr>6002 Luzern</vt:lpwstr>
  </property>
  <property fmtid="{D5CDD505-2E9C-101B-9397-08002B2CF9AE}" pid="62" name="Organisation.AddressN3">
    <vt:lpwstr/>
  </property>
  <property fmtid="{D5CDD505-2E9C-101B-9397-08002B2CF9AE}" pid="63" name="Organisation.AddressN4">
    <vt:lpwstr/>
  </property>
  <property fmtid="{D5CDD505-2E9C-101B-9397-08002B2CF9AE}" pid="64" name="BM_Subject">
    <vt:lpwstr>Betreff eingeben</vt:lpwstr>
  </property>
  <property fmtid="{D5CDD505-2E9C-101B-9397-08002B2CF9AE}" pid="65" name="Viacar.PIN">
    <vt:lpwstr> </vt:lpwstr>
  </property>
  <property fmtid="{D5CDD505-2E9C-101B-9397-08002B2CF9AE}" pid="66" name="Contactperson.DirectFax">
    <vt:lpwstr/>
  </property>
  <property fmtid="{D5CDD505-2E9C-101B-9397-08002B2CF9AE}" pid="67" name="Contactperson.Name">
    <vt:lpwstr/>
  </property>
  <property fmtid="{D5CDD505-2E9C-101B-9397-08002B2CF9AE}" pid="68" name="CustomField.ContentTypeLetter">
    <vt:lpwstr/>
  </property>
  <property fmtid="{D5CDD505-2E9C-101B-9397-08002B2CF9AE}" pid="69" name="oawInfo">
    <vt:lpwstr/>
  </property>
  <property fmtid="{D5CDD505-2E9C-101B-9397-08002B2CF9AE}" pid="70" name="oawDisplayName">
    <vt:lpwstr/>
  </property>
  <property fmtid="{D5CDD505-2E9C-101B-9397-08002B2CF9AE}" pid="71" name="oawID">
    <vt:lpwstr/>
  </property>
  <property fmtid="{D5CDD505-2E9C-101B-9397-08002B2CF9AE}" pid="72" name="StmCMIdata.Dok_Titel">
    <vt:lpwstr/>
  </property>
</Properties>
</file>